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d009" w14:textId="9d0d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3 қазандағы № 414 бұйрығы. Қазақстан Республикасының Әділет министрлігінде 2022 жылғы 4 қазанда № 30011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Балалардың құқықтарын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Оқу-ағарту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xml:space="preserve">
      2022 жылғы "____" __________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министрлігі </w:t>
      </w:r>
    </w:p>
    <w:p>
      <w:pPr>
        <w:spacing w:after="0"/>
        <w:ind w:left="0"/>
        <w:jc w:val="both"/>
      </w:pPr>
      <w:r>
        <w:rPr>
          <w:rFonts w:ascii="Times New Roman"/>
          <w:b w:val="false"/>
          <w:i w:val="false"/>
          <w:color w:val="000000"/>
          <w:sz w:val="28"/>
        </w:rPr>
        <w:t xml:space="preserve">
      2022 жылғы "____" __________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xml:space="preserve">
      2022 жылғы "____" __________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xml:space="preserve">
      2022 жылғы "____" __________ </w:t>
      </w:r>
    </w:p>
    <w:p>
      <w:pPr>
        <w:spacing w:after="0"/>
        <w:ind w:left="0"/>
        <w:jc w:val="both"/>
      </w:pPr>
      <w:r>
        <w:rPr>
          <w:rFonts w:ascii="Times New Roman"/>
          <w:b w:val="false"/>
          <w:i w:val="false"/>
          <w:color w:val="000000"/>
          <w:sz w:val="28"/>
        </w:rPr>
        <w:t xml:space="preserve">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3 қазандағы</w:t>
            </w:r>
            <w:r>
              <w:br/>
            </w:r>
            <w:r>
              <w:rPr>
                <w:rFonts w:ascii="Times New Roman"/>
                <w:b w:val="false"/>
                <w:i w:val="false"/>
                <w:color w:val="000000"/>
                <w:sz w:val="20"/>
              </w:rPr>
              <w:t>№ 414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20__ жылғы "__" _________</w:t>
            </w:r>
            <w:r>
              <w:br/>
            </w:r>
            <w:r>
              <w:rPr>
                <w:rFonts w:ascii="Times New Roman"/>
                <w:b w:val="false"/>
                <w:i w:val="false"/>
                <w:color w:val="000000"/>
                <w:sz w:val="20"/>
              </w:rPr>
              <w:t>№ ___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Өзгерістер енгізілетін кейбір бұйрықтардың тізбесі</w:t>
      </w:r>
    </w:p>
    <w:bookmarkEnd w:id="8"/>
    <w:bookmarkStart w:name="z12" w:id="9"/>
    <w:p>
      <w:pPr>
        <w:spacing w:after="0"/>
        <w:ind w:left="0"/>
        <w:jc w:val="both"/>
      </w:pPr>
      <w:r>
        <w:rPr>
          <w:rFonts w:ascii="Times New Roman"/>
          <w:b w:val="false"/>
          <w:i w:val="false"/>
          <w:color w:val="000000"/>
          <w:sz w:val="28"/>
        </w:rPr>
        <w:t xml:space="preserve">
      1.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10372 болып тіркелген):</w:t>
      </w:r>
    </w:p>
    <w:bookmarkEnd w:id="9"/>
    <w:bookmarkStart w:name="z13" w:id="10"/>
    <w:p>
      <w:pPr>
        <w:spacing w:after="0"/>
        <w:ind w:left="0"/>
        <w:jc w:val="both"/>
      </w:pPr>
      <w:r>
        <w:rPr>
          <w:rFonts w:ascii="Times New Roman"/>
          <w:b w:val="false"/>
          <w:i w:val="false"/>
          <w:color w:val="000000"/>
          <w:sz w:val="28"/>
        </w:rPr>
        <w:t>
      көрсетілген бұйрықпен бекітілген Бала асырап алу жөніндегі агенттіктерді аккредиттеу қ</w:t>
      </w:r>
      <w:r>
        <w:rPr>
          <w:rFonts w:ascii="Times New Roman"/>
          <w:b w:val="false"/>
          <w:i w:val="false"/>
          <w:color w:val="000000"/>
          <w:sz w:val="28"/>
        </w:rPr>
        <w:t>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7" w:id="11"/>
    <w:p>
      <w:pPr>
        <w:spacing w:after="0"/>
        <w:ind w:left="0"/>
        <w:jc w:val="both"/>
      </w:pPr>
      <w:r>
        <w:rPr>
          <w:rFonts w:ascii="Times New Roman"/>
          <w:b w:val="false"/>
          <w:i w:val="false"/>
          <w:color w:val="000000"/>
          <w:sz w:val="28"/>
        </w:rPr>
        <w:t xml:space="preserve">
      "5. Қызметті аккредиттеу үшін агенттіктің сенім білдірілген тұлғасы (бұдан әрі – көрсетілетін қызметті алушы) көрсетілетін қызметті берушінің кеңсесі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 асырап алу жөніндегі агенттікті аккредиттеу немесе аккредиттеу мерзімін ұзарту"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9" w:id="12"/>
    <w:p>
      <w:pPr>
        <w:spacing w:after="0"/>
        <w:ind w:left="0"/>
        <w:jc w:val="both"/>
      </w:pPr>
      <w:r>
        <w:rPr>
          <w:rFonts w:ascii="Times New Roman"/>
          <w:b w:val="false"/>
          <w:i w:val="false"/>
          <w:color w:val="000000"/>
          <w:sz w:val="28"/>
        </w:rPr>
        <w:t>
      "9. Көрсетілетін қызметті алушының жеке басын куәландыратын, заңды тұлғаны мемлекеттік тіркеу (қайта тіркеу) туралы, жеке кәсіпкер ретінде мемлекеттік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bookmarkEnd w:id="1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кезде, көрсетілетін қызметті беруші көрсетілетін қызметті алушыдан өтінішті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21" w:id="13"/>
    <w:p>
      <w:pPr>
        <w:spacing w:after="0"/>
        <w:ind w:left="0"/>
        <w:jc w:val="both"/>
      </w:pPr>
      <w:r>
        <w:rPr>
          <w:rFonts w:ascii="Times New Roman"/>
          <w:b w:val="false"/>
          <w:i w:val="false"/>
          <w:color w:val="000000"/>
          <w:sz w:val="28"/>
        </w:rPr>
        <w:t>
      "11. Көрсетілетін қызметті беруші екі күнтізбелік күн ішінде мемлекеттік органдарға келісу үшін Мемлекеттік қызмет көрсетуге қойылатын талаптардың 8-тармағында көзделген құжаттарды жолдайды, олар құжаттар келіп түскен және көрсетілетін қызметті берушіден сұрау түскен сәттен бастап он жұмыс күні ішінде Қазақстан Республикасының аумағында агенттіктің қызметін жүзеге асыру мүмкіндігі туралы қорытынды береді.</w:t>
      </w:r>
    </w:p>
    <w:bookmarkEnd w:id="13"/>
    <w:bookmarkStart w:name="z22" w:id="14"/>
    <w:p>
      <w:pPr>
        <w:spacing w:after="0"/>
        <w:ind w:left="0"/>
        <w:jc w:val="both"/>
      </w:pPr>
      <w:r>
        <w:rPr>
          <w:rFonts w:ascii="Times New Roman"/>
          <w:b w:val="false"/>
          <w:i w:val="false"/>
          <w:color w:val="000000"/>
          <w:sz w:val="28"/>
        </w:rPr>
        <w:t>
      12. Көрсетілетін қызметті беруші күнтізбелік 14 (он төрт) күн ішінде көрсетілетін қызметті алушы ұсынған құжаттардың Кодекстің шарттары мен талаптарына сәйкестігін тексереді және Қазақстан Республикасының аумағында агенттіктің қызметін жүзеге асыру мүмкіндігі туралы қорытындының негізінде бала асырап алу жөніндегі агенттікті аккредиттеу туралы не Мемлекеттік қызмет көрсетуге қойылатын талаптардың 9-тармағында көзделген негіздер бойынша аккредиттеуден бас тарту туралы шешім шығарады.</w:t>
      </w:r>
    </w:p>
    <w:bookmarkEnd w:id="14"/>
    <w:bookmarkStart w:name="z23" w:id="15"/>
    <w:p>
      <w:pPr>
        <w:spacing w:after="0"/>
        <w:ind w:left="0"/>
        <w:jc w:val="both"/>
      </w:pPr>
      <w:r>
        <w:rPr>
          <w:rFonts w:ascii="Times New Roman"/>
          <w:b w:val="false"/>
          <w:i w:val="false"/>
          <w:color w:val="000000"/>
          <w:sz w:val="28"/>
        </w:rPr>
        <w:t>
      13. Агенттікті аккредиттеу туралы шешімді немесе аккредиттеуден бас тартуды көрсетілетін қызметті беруші оны қабылдаған күннен бастап күнтізбелік 10 (он) күн ішінде береді.</w:t>
      </w:r>
    </w:p>
    <w:bookmarkEnd w:id="15"/>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ӘРПК-нің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25" w:id="16"/>
    <w:p>
      <w:pPr>
        <w:spacing w:after="0"/>
        <w:ind w:left="0"/>
        <w:jc w:val="both"/>
      </w:pPr>
      <w:r>
        <w:rPr>
          <w:rFonts w:ascii="Times New Roman"/>
          <w:b w:val="false"/>
          <w:i w:val="false"/>
          <w:color w:val="000000"/>
          <w:sz w:val="28"/>
        </w:rPr>
        <w:t xml:space="preserve">
      "17.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16"/>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жазылсын:</w:t>
      </w:r>
    </w:p>
    <w:bookmarkStart w:name="z28" w:id="17"/>
    <w:p>
      <w:pPr>
        <w:spacing w:after="0"/>
        <w:ind w:left="0"/>
        <w:jc w:val="both"/>
      </w:pPr>
      <w:r>
        <w:rPr>
          <w:rFonts w:ascii="Times New Roman"/>
          <w:b w:val="false"/>
          <w:i w:val="false"/>
          <w:color w:val="000000"/>
          <w:sz w:val="28"/>
        </w:rPr>
        <w:t xml:space="preserve">
      "19. Аккредиттеу мерзімін ұзарту үшін көрсетілетін қызметті алушы аккредиттеу мерзімі аяқталғанға дейін күнтізбелік отыз күннен кешіктірмей көрсетілетін қызметті берушінің кеңсесі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 асырап алу жөніндегі агенттікті аккредиттеу немесе аккредиттеу мерзімін ұзарту"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30" w:id="18"/>
    <w:p>
      <w:pPr>
        <w:spacing w:after="0"/>
        <w:ind w:left="0"/>
        <w:jc w:val="both"/>
      </w:pPr>
      <w:r>
        <w:rPr>
          <w:rFonts w:ascii="Times New Roman"/>
          <w:b w:val="false"/>
          <w:i w:val="false"/>
          <w:color w:val="000000"/>
          <w:sz w:val="28"/>
        </w:rPr>
        <w:t>
      "24. Көрсетілетін қызметті беруші құжаттарды алған күннен бастап 9 (тоғыз) жұмыс күні ішінде көрсетілетін қызметті алушының ұсынған құжаттарының бала асырап алу жөніндегі агенттікті аккредиттеу мерзімін ұзарту және агенттікті аккредиттеу мерзімін ұзарту туралы не Мемлекеттік қызмет көрсетуге қойылатын талаптардың 9-тармағында көзделген негіздер бойынша агенттікті аккредиттеу мерзімін ұзартудан бас тарту туралы дәлелді шешім қабылдау үшін талаптар мен негіздерге сәйкестігін тексереді.</w:t>
      </w:r>
    </w:p>
    <w:bookmarkEnd w:id="18"/>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ӘРПК-нің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жаңа редакцияда жазылсын:</w:t>
      </w:r>
    </w:p>
    <w:bookmarkStart w:name="z32" w:id="19"/>
    <w:p>
      <w:pPr>
        <w:spacing w:after="0"/>
        <w:ind w:left="0"/>
        <w:jc w:val="both"/>
      </w:pPr>
      <w:r>
        <w:rPr>
          <w:rFonts w:ascii="Times New Roman"/>
          <w:b w:val="false"/>
          <w:i w:val="false"/>
          <w:color w:val="000000"/>
          <w:sz w:val="28"/>
        </w:rPr>
        <w:t xml:space="preserve">
      "27.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9"/>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жаңа редакцияда жазылсын:</w:t>
      </w:r>
    </w:p>
    <w:bookmarkStart w:name="z35" w:id="20"/>
    <w:p>
      <w:pPr>
        <w:spacing w:after="0"/>
        <w:ind w:left="0"/>
        <w:jc w:val="both"/>
      </w:pPr>
      <w:r>
        <w:rPr>
          <w:rFonts w:ascii="Times New Roman"/>
          <w:b w:val="false"/>
          <w:i w:val="false"/>
          <w:color w:val="000000"/>
          <w:sz w:val="28"/>
        </w:rPr>
        <w:t>
      "38. Көрсетілетін қызметті берушінің мемлекеттік қызметтер көрсету мәселелері жөніндегі шешіміне, әрекеттеріне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(бұдан әрі – шағымды қарайтын орган) беріледі.</w:t>
      </w:r>
    </w:p>
    <w:bookmarkEnd w:id="20"/>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36" w:id="21"/>
    <w:p>
      <w:pPr>
        <w:spacing w:after="0"/>
        <w:ind w:left="0"/>
        <w:jc w:val="both"/>
      </w:pPr>
      <w:r>
        <w:rPr>
          <w:rFonts w:ascii="Times New Roman"/>
          <w:b w:val="false"/>
          <w:i w:val="false"/>
          <w:color w:val="000000"/>
          <w:sz w:val="28"/>
        </w:rPr>
        <w:t xml:space="preserve">
      бала асырап алу жөніндегі агенттіктерді аккредиттеу қағидаларына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1"/>
    <w:bookmarkStart w:name="z37" w:id="22"/>
    <w:p>
      <w:pPr>
        <w:spacing w:after="0"/>
        <w:ind w:left="0"/>
        <w:jc w:val="both"/>
      </w:pPr>
      <w:r>
        <w:rPr>
          <w:rFonts w:ascii="Times New Roman"/>
          <w:b w:val="false"/>
          <w:i w:val="false"/>
          <w:color w:val="000000"/>
          <w:sz w:val="28"/>
        </w:rPr>
        <w:t xml:space="preserve">
      2.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14067 болып тіркелген);</w:t>
      </w:r>
    </w:p>
    <w:bookmarkEnd w:id="22"/>
    <w:bookmarkStart w:name="z38" w:id="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40" w:id="24"/>
    <w:p>
      <w:pPr>
        <w:spacing w:after="0"/>
        <w:ind w:left="0"/>
        <w:jc w:val="both"/>
      </w:pPr>
      <w:r>
        <w:rPr>
          <w:rFonts w:ascii="Times New Roman"/>
          <w:b w:val="false"/>
          <w:i w:val="false"/>
          <w:color w:val="000000"/>
          <w:sz w:val="28"/>
        </w:rPr>
        <w:t xml:space="preserve">
      "5. Мемлекеттік көрсетілетін қызметті алу үшін көрсетілетін қызметті алушы көрсетілетін қызметті берушіге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 асырап алуға тілек білдірген адамдарды есепке қою"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бала асырап алуға тілек білдірген адамдарды есепке қою туралы өтініш (еркін нысанда) 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42" w:id="25"/>
    <w:p>
      <w:pPr>
        <w:spacing w:after="0"/>
        <w:ind w:left="0"/>
        <w:jc w:val="both"/>
      </w:pPr>
      <w:r>
        <w:rPr>
          <w:rFonts w:ascii="Times New Roman"/>
          <w:b w:val="false"/>
          <w:i w:val="false"/>
          <w:color w:val="000000"/>
          <w:sz w:val="28"/>
        </w:rPr>
        <w:t xml:space="preserve">
      "9. Көрсетілетін қызметті алушының егер некеде тұрған болса, жұбайының (зайыбының) жеке басын куәландыратын, көрсетілетін қызметті алушының және (немесе) жұбайының (зайыбының) тұрғын үйге меншік құқығын растайтын құжаттар туралы мәліметтерді, егер некеде тұрған болса, көрсетілетін қызметті алушының және жұбайының (зайыбының) соттылығының болуы не болмауы туралы анықтаманы, "АХАЖ тіркеу пункті" ақпараттық жүйесінде мәліметтер болмаған кезде балалардың туу туралы куәлігін, неке қию туралы куәлікті,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беруші "электрондық үкімет" шлюзі арқылы тиісті мемлекеттік ақпараттық жүйелерден алады.</w:t>
      </w:r>
    </w:p>
    <w:bookmarkEnd w:id="2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кезде,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44" w:id="26"/>
    <w:p>
      <w:pPr>
        <w:spacing w:after="0"/>
        <w:ind w:left="0"/>
        <w:jc w:val="both"/>
      </w:pPr>
      <w:r>
        <w:rPr>
          <w:rFonts w:ascii="Times New Roman"/>
          <w:b w:val="false"/>
          <w:i w:val="false"/>
          <w:color w:val="000000"/>
          <w:sz w:val="28"/>
        </w:rPr>
        <w:t xml:space="preserve">
      "11. Көрсетілетін қызметті алушы қолданыстағы заңнама талаптарына сәйкес келген кезде көрсетілетін қызметті беруші қорытындыға қол қойылған күннен бастап 2 (екі)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порталына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 асырап алуға үміткер(лер) болудың мүмкіндігі (мүмкін еместігі) туралы қорытындыны алғаны туралы хабарлама жібереді және оларды бала асырап алуға кандидаттар ретінде есепке қояды.</w:t>
      </w:r>
    </w:p>
    <w:bookmarkEnd w:id="26"/>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w:t>
      </w:r>
    </w:p>
    <w:p>
      <w:pPr>
        <w:spacing w:after="0"/>
        <w:ind w:left="0"/>
        <w:jc w:val="both"/>
      </w:pPr>
      <w:r>
        <w:rPr>
          <w:rFonts w:ascii="Times New Roman"/>
          <w:b w:val="false"/>
          <w:i w:val="false"/>
          <w:color w:val="000000"/>
          <w:sz w:val="28"/>
        </w:rPr>
        <w:t>
      Көрсетілетін қызметті алушы оң қорытынды алғаннан кейін республикалық деректер банкіндегі жетім балалар, асырап алуға жататын ата-аналарының қамқорлығынсыз қалған балалар туралы ақпаратқа қол жеткізе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46" w:id="27"/>
    <w:p>
      <w:pPr>
        <w:spacing w:after="0"/>
        <w:ind w:left="0"/>
        <w:jc w:val="both"/>
      </w:pPr>
      <w:r>
        <w:rPr>
          <w:rFonts w:ascii="Times New Roman"/>
          <w:b w:val="false"/>
          <w:i w:val="false"/>
          <w:color w:val="000000"/>
          <w:sz w:val="28"/>
        </w:rPr>
        <w:t xml:space="preserve">
      "13.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47" w:id="28"/>
    <w:p>
      <w:pPr>
        <w:spacing w:after="0"/>
        <w:ind w:left="0"/>
        <w:jc w:val="both"/>
      </w:pPr>
      <w:r>
        <w:rPr>
          <w:rFonts w:ascii="Times New Roman"/>
          <w:b w:val="false"/>
          <w:i w:val="false"/>
          <w:color w:val="000000"/>
          <w:sz w:val="28"/>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bookmarkEnd w:id="28"/>
    <w:bookmarkStart w:name="z48" w:id="29"/>
    <w:p>
      <w:pPr>
        <w:spacing w:after="0"/>
        <w:ind w:left="0"/>
        <w:jc w:val="both"/>
      </w:pPr>
      <w:r>
        <w:rPr>
          <w:rFonts w:ascii="Times New Roman"/>
          <w:b w:val="false"/>
          <w:i w:val="false"/>
          <w:color w:val="000000"/>
          <w:sz w:val="28"/>
        </w:rPr>
        <w:t xml:space="preserve">
      3.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20478 болып тіркелген);</w:t>
      </w:r>
    </w:p>
    <w:bookmarkEnd w:id="29"/>
    <w:bookmarkStart w:name="z49" w:id="30"/>
    <w:p>
      <w:pPr>
        <w:spacing w:after="0"/>
        <w:ind w:left="0"/>
        <w:jc w:val="both"/>
      </w:pPr>
      <w:r>
        <w:rPr>
          <w:rFonts w:ascii="Times New Roman"/>
          <w:b w:val="false"/>
          <w:i w:val="false"/>
          <w:color w:val="000000"/>
          <w:sz w:val="28"/>
        </w:rPr>
        <w:t xml:space="preserve">
      көрсетілген бұйрықпен бекітілген "Қорғаншылық және қамқоршылық жөнінде анықтамалар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51" w:id="31"/>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 (бұдан әрі – ЭЦҚ)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кезде өтініш береді.</w:t>
      </w:r>
    </w:p>
    <w:bookmarkEnd w:id="31"/>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 беру" мемлекеттік қызмет көрсетуге қойылатын негізгі талаптардың тізбесінде (бұдан әрі – Мемлекеттік қызмет көрсетуге қойылатын талаптар)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жаңа редакцияда жазылсын:</w:t>
      </w:r>
    </w:p>
    <w:bookmarkStart w:name="z53" w:id="32"/>
    <w:p>
      <w:pPr>
        <w:spacing w:after="0"/>
        <w:ind w:left="0"/>
        <w:jc w:val="both"/>
      </w:pPr>
      <w:r>
        <w:rPr>
          <w:rFonts w:ascii="Times New Roman"/>
          <w:b w:val="false"/>
          <w:i w:val="false"/>
          <w:color w:val="000000"/>
          <w:sz w:val="28"/>
        </w:rPr>
        <w:t xml:space="preserve">
      "7-1.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2"/>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54" w:id="3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33"/>
    <w:bookmarkStart w:name="z55" w:id="34"/>
    <w:p>
      <w:pPr>
        <w:spacing w:after="0"/>
        <w:ind w:left="0"/>
        <w:jc w:val="both"/>
      </w:pPr>
      <w:r>
        <w:rPr>
          <w:rFonts w:ascii="Times New Roman"/>
          <w:b w:val="false"/>
          <w:i w:val="false"/>
          <w:color w:val="000000"/>
          <w:sz w:val="28"/>
        </w:rPr>
        <w:t xml:space="preserve">
      көрсетілген бұйрықпен бекітілген "Кәмелетке толмағандардың мүлкіне иелік ету үшін анықтамалар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57" w:id="35"/>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59" w:id="36"/>
    <w:p>
      <w:pPr>
        <w:spacing w:after="0"/>
        <w:ind w:left="0"/>
        <w:jc w:val="both"/>
      </w:pPr>
      <w:r>
        <w:rPr>
          <w:rFonts w:ascii="Times New Roman"/>
          <w:b w:val="false"/>
          <w:i w:val="false"/>
          <w:color w:val="000000"/>
          <w:sz w:val="28"/>
        </w:rPr>
        <w:t>
      "7. Көрсетілетін қызметті алушы қолданыстағы заңнама талаптарына сәйкес 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36"/>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жаңа редакцияда жазылсын:</w:t>
      </w:r>
    </w:p>
    <w:bookmarkStart w:name="z61" w:id="37"/>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62" w:id="3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38"/>
    <w:bookmarkStart w:name="z63" w:id="39"/>
    <w:p>
      <w:pPr>
        <w:spacing w:after="0"/>
        <w:ind w:left="0"/>
        <w:jc w:val="both"/>
      </w:pPr>
      <w:r>
        <w:rPr>
          <w:rFonts w:ascii="Times New Roman"/>
          <w:b w:val="false"/>
          <w:i w:val="false"/>
          <w:color w:val="000000"/>
          <w:sz w:val="28"/>
        </w:rPr>
        <w:t xml:space="preserve">
      көрсетілген бұйрықпен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65" w:id="40"/>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67" w:id="41"/>
    <w:p>
      <w:pPr>
        <w:spacing w:after="0"/>
        <w:ind w:left="0"/>
        <w:jc w:val="both"/>
      </w:pPr>
      <w:r>
        <w:rPr>
          <w:rFonts w:ascii="Times New Roman"/>
          <w:b w:val="false"/>
          <w:i w:val="false"/>
          <w:color w:val="000000"/>
          <w:sz w:val="28"/>
        </w:rPr>
        <w:t xml:space="preserve">
      "11. Көрсетілетін қызметті беруші 8 (сегіз)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бұйрығын (бұдан әрі – бұйрық) шығарады.</w:t>
      </w:r>
    </w:p>
    <w:bookmarkEnd w:id="41"/>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жаңа редакцияда жазылсын:</w:t>
      </w:r>
    </w:p>
    <w:bookmarkStart w:name="z69" w:id="42"/>
    <w:p>
      <w:pPr>
        <w:spacing w:after="0"/>
        <w:ind w:left="0"/>
        <w:jc w:val="both"/>
      </w:pPr>
      <w:r>
        <w:rPr>
          <w:rFonts w:ascii="Times New Roman"/>
          <w:b w:val="false"/>
          <w:i w:val="false"/>
          <w:color w:val="000000"/>
          <w:sz w:val="28"/>
        </w:rPr>
        <w:t xml:space="preserve">
      "16-1.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2"/>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70" w:id="4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End w:id="43"/>
    <w:bookmarkStart w:name="z71" w:id="44"/>
    <w:p>
      <w:pPr>
        <w:spacing w:after="0"/>
        <w:ind w:left="0"/>
        <w:jc w:val="both"/>
      </w:pPr>
      <w:r>
        <w:rPr>
          <w:rFonts w:ascii="Times New Roman"/>
          <w:b w:val="false"/>
          <w:i w:val="false"/>
          <w:color w:val="000000"/>
          <w:sz w:val="28"/>
        </w:rPr>
        <w:t xml:space="preserve">
      көрсетілген бұйрықпен бекітілген "Баланы (балаларды) қабылдаушы отбасына тәрбиелеуге беру және оларды асырауға ақшалай қаражат төлеуді тағайындау"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7" w:id="45"/>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89" w:id="46"/>
    <w:p>
      <w:pPr>
        <w:spacing w:after="0"/>
        <w:ind w:left="0"/>
        <w:jc w:val="both"/>
      </w:pPr>
      <w:r>
        <w:rPr>
          <w:rFonts w:ascii="Times New Roman"/>
          <w:b w:val="false"/>
          <w:i w:val="false"/>
          <w:color w:val="000000"/>
          <w:sz w:val="28"/>
        </w:rPr>
        <w:t xml:space="preserve">
      "8.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46"/>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жаңа редакцияда жазылсын:</w:t>
      </w:r>
    </w:p>
    <w:bookmarkStart w:name="z91" w:id="47"/>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92" w:id="4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48"/>
    <w:bookmarkStart w:name="z101" w:id="49"/>
    <w:p>
      <w:pPr>
        <w:spacing w:after="0"/>
        <w:ind w:left="0"/>
        <w:jc w:val="both"/>
      </w:pPr>
      <w:r>
        <w:rPr>
          <w:rFonts w:ascii="Times New Roman"/>
          <w:b w:val="false"/>
          <w:i w:val="false"/>
          <w:color w:val="000000"/>
          <w:sz w:val="28"/>
        </w:rPr>
        <w:t xml:space="preserve">
      көрсетілген бұйрықпен бекітілген "Балаға кері әсер етпейтін ата-ана құқықтарынан айырылған ата-аналарға баламен кездесуіне рұқсат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3" w:id="50"/>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05" w:id="51"/>
    <w:p>
      <w:pPr>
        <w:spacing w:after="0"/>
        <w:ind w:left="0"/>
        <w:jc w:val="both"/>
      </w:pPr>
      <w:r>
        <w:rPr>
          <w:rFonts w:ascii="Times New Roman"/>
          <w:b w:val="false"/>
          <w:i w:val="false"/>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w:t>
      </w:r>
    </w:p>
    <w:bookmarkEnd w:id="51"/>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жаңа редакцияда жазылсын:</w:t>
      </w:r>
    </w:p>
    <w:bookmarkStart w:name="z107" w:id="52"/>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52"/>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108" w:id="5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53"/>
    <w:bookmarkStart w:name="z109" w:id="54"/>
    <w:p>
      <w:pPr>
        <w:spacing w:after="0"/>
        <w:ind w:left="0"/>
        <w:jc w:val="both"/>
      </w:pPr>
      <w:r>
        <w:rPr>
          <w:rFonts w:ascii="Times New Roman"/>
          <w:b w:val="false"/>
          <w:i w:val="false"/>
          <w:color w:val="000000"/>
          <w:sz w:val="28"/>
        </w:rPr>
        <w:t xml:space="preserve">
      көрсетілген бұйрықпен бекітілген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11" w:id="55"/>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13" w:id="56"/>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 (бұдан әрі - анықтама) дайындайды.</w:t>
      </w:r>
    </w:p>
    <w:bookmarkEnd w:id="56"/>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жаңа редакцияда жазылсын:</w:t>
      </w:r>
    </w:p>
    <w:bookmarkStart w:name="z115" w:id="57"/>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5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116" w:id="5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58"/>
    <w:bookmarkStart w:name="z117" w:id="59"/>
    <w:p>
      <w:pPr>
        <w:spacing w:after="0"/>
        <w:ind w:left="0"/>
        <w:jc w:val="both"/>
      </w:pPr>
      <w:r>
        <w:rPr>
          <w:rFonts w:ascii="Times New Roman"/>
          <w:b w:val="false"/>
          <w:i w:val="false"/>
          <w:color w:val="000000"/>
          <w:sz w:val="28"/>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тізбесіне </w:t>
      </w:r>
      <w:r>
        <w:rPr>
          <w:rFonts w:ascii="Times New Roman"/>
          <w:b w:val="false"/>
          <w:i w:val="false"/>
          <w:color w:val="000000"/>
          <w:sz w:val="28"/>
        </w:rPr>
        <w:t>қосымшаның</w:t>
      </w:r>
      <w:r>
        <w:rPr>
          <w:rFonts w:ascii="Times New Roman"/>
          <w:b w:val="false"/>
          <w:i w:val="false"/>
          <w:color w:val="000000"/>
          <w:sz w:val="28"/>
        </w:rPr>
        <w:t xml:space="preserve"> оң жақ жоғарғы бұрышы жаңа редакцияда жазылсын:</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кейін үйлеріне тегін</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60"/>
    <w:p>
      <w:pPr>
        <w:spacing w:after="0"/>
        <w:ind w:left="0"/>
        <w:jc w:val="both"/>
      </w:pPr>
      <w:r>
        <w:rPr>
          <w:rFonts w:ascii="Times New Roman"/>
          <w:b w:val="false"/>
          <w:i w:val="false"/>
          <w:color w:val="000000"/>
          <w:sz w:val="28"/>
        </w:rPr>
        <w:t xml:space="preserve">
      көрсетілген бұйрықпен бекітілген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21" w:id="61"/>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23" w:id="62"/>
    <w:p>
      <w:pPr>
        <w:spacing w:after="0"/>
        <w:ind w:left="0"/>
        <w:jc w:val="both"/>
      </w:pPr>
      <w:r>
        <w:rPr>
          <w:rFonts w:ascii="Times New Roman"/>
          <w:b w:val="false"/>
          <w:i w:val="false"/>
          <w:color w:val="000000"/>
          <w:sz w:val="28"/>
        </w:rPr>
        <w:t xml:space="preserve">
      "7.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62"/>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жаңа редакцияда жазылсын:</w:t>
      </w:r>
    </w:p>
    <w:bookmarkStart w:name="z125" w:id="63"/>
    <w:p>
      <w:pPr>
        <w:spacing w:after="0"/>
        <w:ind w:left="0"/>
        <w:jc w:val="both"/>
      </w:pPr>
      <w:r>
        <w:rPr>
          <w:rFonts w:ascii="Times New Roman"/>
          <w:b w:val="false"/>
          <w:i w:val="false"/>
          <w:color w:val="000000"/>
          <w:sz w:val="28"/>
        </w:rPr>
        <w:t xml:space="preserve">
      "9-1.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3"/>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126" w:id="6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End w:id="64"/>
    <w:bookmarkStart w:name="z127" w:id="65"/>
    <w:p>
      <w:pPr>
        <w:spacing w:after="0"/>
        <w:ind w:left="0"/>
        <w:jc w:val="both"/>
      </w:pPr>
      <w:r>
        <w:rPr>
          <w:rFonts w:ascii="Times New Roman"/>
          <w:b w:val="false"/>
          <w:i w:val="false"/>
          <w:color w:val="000000"/>
          <w:sz w:val="28"/>
        </w:rPr>
        <w:t xml:space="preserve">
      көрсетілген бұйрықпен бекітілген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29" w:id="66"/>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31" w:id="67"/>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67"/>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жаңа редакцияда жазылсын:</w:t>
      </w:r>
    </w:p>
    <w:bookmarkStart w:name="z133" w:id="68"/>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8"/>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134" w:id="6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19-қосымшаға</w:t>
      </w:r>
      <w:r>
        <w:rPr>
          <w:rFonts w:ascii="Times New Roman"/>
          <w:b w:val="false"/>
          <w:i w:val="false"/>
          <w:color w:val="000000"/>
          <w:sz w:val="28"/>
        </w:rPr>
        <w:t xml:space="preserve"> сәйкес жаңа редакцияда жазылсын;</w:t>
      </w:r>
    </w:p>
    <w:bookmarkEnd w:id="69"/>
    <w:bookmarkStart w:name="z135" w:id="70"/>
    <w:p>
      <w:pPr>
        <w:spacing w:after="0"/>
        <w:ind w:left="0"/>
        <w:jc w:val="both"/>
      </w:pPr>
      <w:r>
        <w:rPr>
          <w:rFonts w:ascii="Times New Roman"/>
          <w:b w:val="false"/>
          <w:i w:val="false"/>
          <w:color w:val="000000"/>
          <w:sz w:val="28"/>
        </w:rPr>
        <w:t xml:space="preserve">
      көрсетілген бұйрықпен бекітілген "Он жасқа толған баланың пiкiрiн ескеру туралы қорғаншылық немесе қамқоршылық органының шешімін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37" w:id="71"/>
    <w:p>
      <w:pPr>
        <w:spacing w:after="0"/>
        <w:ind w:left="0"/>
        <w:jc w:val="both"/>
      </w:pPr>
      <w:r>
        <w:rPr>
          <w:rFonts w:ascii="Times New Roman"/>
          <w:b w:val="false"/>
          <w:i w:val="false"/>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39" w:id="72"/>
    <w:p>
      <w:pPr>
        <w:spacing w:after="0"/>
        <w:ind w:left="0"/>
        <w:jc w:val="both"/>
      </w:pPr>
      <w:r>
        <w:rPr>
          <w:rFonts w:ascii="Times New Roman"/>
          <w:b w:val="false"/>
          <w:i w:val="false"/>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72"/>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жаңа редакцияда жазылсын:</w:t>
      </w:r>
    </w:p>
    <w:bookmarkStart w:name="z141" w:id="73"/>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73"/>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142" w:id="7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Оқу-ағарту министрінің 30.06.2023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асырап алу жөніндегі </w:t>
            </w:r>
            <w:r>
              <w:br/>
            </w:r>
            <w:r>
              <w:rPr>
                <w:rFonts w:ascii="Times New Roman"/>
                <w:b w:val="false"/>
                <w:i w:val="false"/>
                <w:color w:val="000000"/>
                <w:sz w:val="20"/>
              </w:rPr>
              <w:t xml:space="preserve">агенттіктерді аккредиттеу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w:t>
            </w:r>
            <w:r>
              <w:br/>
            </w:r>
            <w:r>
              <w:rPr>
                <w:rFonts w:ascii="Times New Roman"/>
                <w:b w:val="false"/>
                <w:i w:val="false"/>
                <w:color w:val="000000"/>
                <w:sz w:val="20"/>
              </w:rPr>
              <w:t>Балалардың құқықтарын</w:t>
            </w:r>
            <w:r>
              <w:br/>
            </w:r>
            <w:r>
              <w:rPr>
                <w:rFonts w:ascii="Times New Roman"/>
                <w:b w:val="false"/>
                <w:i w:val="false"/>
                <w:color w:val="000000"/>
                <w:sz w:val="20"/>
              </w:rPr>
              <w:t>қорғау комитетінің төрағасы</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бала асырап алу жөніндегі</w:t>
            </w:r>
            <w:r>
              <w:br/>
            </w:r>
            <w:r>
              <w:rPr>
                <w:rFonts w:ascii="Times New Roman"/>
                <w:b w:val="false"/>
                <w:i w:val="false"/>
                <w:color w:val="000000"/>
                <w:sz w:val="20"/>
              </w:rPr>
              <w:t xml:space="preserve">агенттіктің cенім білдірген </w:t>
            </w:r>
            <w:r>
              <w:br/>
            </w:r>
            <w:r>
              <w:rPr>
                <w:rFonts w:ascii="Times New Roman"/>
                <w:b w:val="false"/>
                <w:i w:val="false"/>
                <w:color w:val="000000"/>
                <w:sz w:val="20"/>
              </w:rPr>
              <w:t>адамы</w:t>
            </w:r>
            <w:r>
              <w:br/>
            </w:r>
            <w:r>
              <w:rPr>
                <w:rFonts w:ascii="Times New Roman"/>
                <w:b w:val="false"/>
                <w:i w:val="false"/>
                <w:color w:val="000000"/>
                <w:sz w:val="20"/>
              </w:rPr>
              <w:t>__________________________</w:t>
            </w:r>
            <w:r>
              <w:br/>
            </w:r>
            <w:r>
              <w:rPr>
                <w:rFonts w:ascii="Times New Roman"/>
                <w:b w:val="false"/>
                <w:i w:val="false"/>
                <w:color w:val="000000"/>
                <w:sz w:val="20"/>
              </w:rPr>
              <w:t xml:space="preserve">(байланыс телефондарын </w:t>
            </w:r>
            <w:r>
              <w:br/>
            </w:r>
            <w:r>
              <w:rPr>
                <w:rFonts w:ascii="Times New Roman"/>
                <w:b w:val="false"/>
                <w:i w:val="false"/>
                <w:color w:val="000000"/>
                <w:sz w:val="20"/>
              </w:rPr>
              <w:t xml:space="preserve">көрсете отырып, агенттіктің </w:t>
            </w:r>
            <w:r>
              <w:br/>
            </w:r>
            <w:r>
              <w:rPr>
                <w:rFonts w:ascii="Times New Roman"/>
                <w:b w:val="false"/>
                <w:i w:val="false"/>
                <w:color w:val="000000"/>
                <w:sz w:val="20"/>
              </w:rPr>
              <w:t xml:space="preserve">қысқартусыз толық атауы, тегі, </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(бар болған жағдайда)</w:t>
            </w:r>
          </w:p>
        </w:tc>
      </w:tr>
    </w:tbl>
    <w:bookmarkStart w:name="z145" w:id="75"/>
    <w:p>
      <w:pPr>
        <w:spacing w:after="0"/>
        <w:ind w:left="0"/>
        <w:jc w:val="left"/>
      </w:pPr>
      <w:r>
        <w:rPr>
          <w:rFonts w:ascii="Times New Roman"/>
          <w:b/>
          <w:i w:val="false"/>
          <w:color w:val="000000"/>
        </w:rPr>
        <w:t xml:space="preserve"> Өтініш</w:t>
      </w:r>
    </w:p>
    <w:bookmarkEnd w:id="75"/>
    <w:p>
      <w:pPr>
        <w:spacing w:after="0"/>
        <w:ind w:left="0"/>
        <w:jc w:val="both"/>
      </w:pPr>
      <w:r>
        <w:rPr>
          <w:rFonts w:ascii="Times New Roman"/>
          <w:b w:val="false"/>
          <w:i w:val="false"/>
          <w:color w:val="000000"/>
          <w:sz w:val="28"/>
        </w:rPr>
        <w:t xml:space="preserve">
      Сізден Қазақстан Республикасының аумағында бала асырап алу жөніндегі қызметті жүзеге асыру үшін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(агенттіктің және ол орналасқан мемлекеттің атауы)</w:t>
      </w:r>
    </w:p>
    <w:p>
      <w:pPr>
        <w:spacing w:after="0"/>
        <w:ind w:left="0"/>
        <w:jc w:val="both"/>
      </w:pPr>
      <w:r>
        <w:rPr>
          <w:rFonts w:ascii="Times New Roman"/>
          <w:b w:val="false"/>
          <w:i w:val="false"/>
          <w:color w:val="000000"/>
          <w:sz w:val="28"/>
        </w:rPr>
        <w:t xml:space="preserve">
      бала асырап алу жөніндегі агенттікті аккредиттеу немесе бала асырап алу жөніндегі агенттікті аккредиттеу мерзімін ұзарту үшін ұсынған құжаттарын (керегін таңдау) қарастыруды сұраймын. </w:t>
      </w:r>
    </w:p>
    <w:p>
      <w:pPr>
        <w:spacing w:after="0"/>
        <w:ind w:left="0"/>
        <w:jc w:val="both"/>
      </w:pPr>
      <w:r>
        <w:rPr>
          <w:rFonts w:ascii="Times New Roman"/>
          <w:b w:val="false"/>
          <w:i w:val="false"/>
          <w:color w:val="000000"/>
          <w:sz w:val="28"/>
        </w:rPr>
        <w:t>
      Ақпараттық жүйелердегі заңмен қорғалатын құпияны қамтитын мәліметтерді пайдалануға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сенім білдірген адамның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 жөніндегі</w:t>
            </w:r>
            <w:r>
              <w:br/>
            </w:r>
            <w:r>
              <w:rPr>
                <w:rFonts w:ascii="Times New Roman"/>
                <w:b w:val="false"/>
                <w:i w:val="false"/>
                <w:color w:val="000000"/>
                <w:sz w:val="20"/>
              </w:rPr>
              <w:t>агенттіктерді аккредиттеу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8" w:id="76"/>
    <w:p>
      <w:pPr>
        <w:spacing w:after="0"/>
        <w:ind w:left="0"/>
        <w:jc w:val="left"/>
      </w:pPr>
      <w:r>
        <w:rPr>
          <w:rFonts w:ascii="Times New Roman"/>
          <w:b/>
          <w:i w:val="false"/>
          <w:color w:val="000000"/>
        </w:rPr>
        <w:t xml:space="preserve"> "Бала асырап алу агенттігін аккредиттеу немесе аккредиттеу мерзімін ұзарту" мемлекеттік қызмет көрсетуге қойылатын негізгі талаптардың тізбесі "Бала асырап алу жөніндегі агенттікті аккредиттеу" мемлекеттік көрсетілетін қызметтің кіші түрі "Бала асырап алу жөніндегі агенттікті аккредиттеу мерзімін ұзарту" мемлекеттік көрсетілетін қызметтің кіші түрі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"Бала асырап алу жөніндегі агенттікті аккредиттеу" және "Бала асырап алу жөніндегі агенттікті аккредиттеу мерзімін ұзарту" мемлекеттік көрсетілетін қызметтердің кіші түрлерін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бала асырап алу жөніндегі агенттікті аккредиттеу: көрсетілетін қызметті берушіге құжаттарды тапсырған сәттен бастап, сондай-ақ портал арқылы өтініш берген кезде – күнтізбелік отыз күн;</w:t>
            </w:r>
          </w:p>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 көрсетілетін қызметті берушіге құжаттарды тапсырған сәттен бастап, сондай-ақ портал арқылы өтініш берген кезде – күнтізбелік он бес күн;</w:t>
            </w:r>
          </w:p>
          <w:p>
            <w:pPr>
              <w:spacing w:after="20"/>
              <w:ind w:left="20"/>
              <w:jc w:val="both"/>
            </w:pPr>
            <w:r>
              <w:rPr>
                <w:rFonts w:ascii="Times New Roman"/>
                <w:b w:val="false"/>
                <w:i w:val="false"/>
                <w:color w:val="000000"/>
                <w:sz w:val="20"/>
              </w:rPr>
              <w:t>
2) көрсетілетін қызметті алушының құжаттарды тапсыруы үшін күтудің барынша рұқсат берілетін уақыты – 20 минут;</w:t>
            </w:r>
          </w:p>
          <w:p>
            <w:pPr>
              <w:spacing w:after="20"/>
              <w:ind w:left="20"/>
              <w:jc w:val="both"/>
            </w:pPr>
            <w:r>
              <w:rPr>
                <w:rFonts w:ascii="Times New Roman"/>
                <w:b w:val="false"/>
                <w:i w:val="false"/>
                <w:color w:val="000000"/>
                <w:sz w:val="20"/>
              </w:rPr>
              <w:t>
3) көрсетілетін қызметті алушыға қызмет көрсетудің ьарынша рұқсат берілетін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және "Бала асырап алу жөніндегі агенттікті аккредиттеу мерзімін ұзарту" электрондық (ішінара автоматтандырылған) және (немесе)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көрсетуге қойылатын талаптардың 9-тармағында көрсетілген негіздер бойынша бала асырап алу жөніндегі агенттікті аккредиттеу туралы шешім не бала асырап алу жөніндегі агенттікті аккредиттеу мерзімін ұзарту не мемлекеттік қызмет көрсетуден бас тарту туралы дәлелді шешім.</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Көрсетілетін қызметті алушы мемлекеттік қызмет көрсету нәтижесіне қағаз тасымалдағышта жүгінген кезде, мемлекеттік қызмет көрсету нәтижесі электронды нысанда ресімделеді, басып шығарылады, мөрмен және көрсетілетін қызметті берушінің уәкілетті адамының қолымен расталады.</w:t>
            </w:r>
          </w:p>
          <w:p>
            <w:pPr>
              <w:spacing w:after="20"/>
              <w:ind w:left="20"/>
              <w:jc w:val="both"/>
            </w:pPr>
            <w:r>
              <w:rPr>
                <w:rFonts w:ascii="Times New Roman"/>
                <w:b w:val="false"/>
                <w:i w:val="false"/>
                <w:color w:val="000000"/>
                <w:sz w:val="20"/>
              </w:rPr>
              <w:t>
Порталда мемлекеттік қызмет көрсету нәтижесі электрондық құжат нысанында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"Бала асырап алу жөніндегі агенттікті аккредиттеу" мемлекеттік көрсетілетін қызметтің кіші түрі үшін:</w:t>
            </w:r>
          </w:p>
          <w:p>
            <w:pPr>
              <w:spacing w:after="20"/>
              <w:ind w:left="20"/>
              <w:jc w:val="both"/>
            </w:pPr>
            <w:r>
              <w:rPr>
                <w:rFonts w:ascii="Times New Roman"/>
                <w:b w:val="false"/>
                <w:i w:val="false"/>
                <w:color w:val="000000"/>
                <w:sz w:val="20"/>
              </w:rPr>
              <w:t>
1-1) осы мемлекеттік қызмет көрсетуге қойылатын талаптарға қосымшаға сәйкес нысан бойынша өтініш;</w:t>
            </w:r>
          </w:p>
          <w:p>
            <w:pPr>
              <w:spacing w:after="20"/>
              <w:ind w:left="20"/>
              <w:jc w:val="both"/>
            </w:pPr>
            <w:r>
              <w:rPr>
                <w:rFonts w:ascii="Times New Roman"/>
                <w:b w:val="false"/>
                <w:i w:val="false"/>
                <w:color w:val="000000"/>
                <w:sz w:val="20"/>
              </w:rPr>
              <w:t>
1-2) көрсетілетін қызметті алушының 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1-3) құрылтай құжаттарының нотариалды куәландырылған көшірмелері;</w:t>
            </w:r>
          </w:p>
          <w:p>
            <w:pPr>
              <w:spacing w:after="20"/>
              <w:ind w:left="20"/>
              <w:jc w:val="both"/>
            </w:pPr>
            <w:r>
              <w:rPr>
                <w:rFonts w:ascii="Times New Roman"/>
                <w:b w:val="false"/>
                <w:i w:val="false"/>
                <w:color w:val="000000"/>
                <w:sz w:val="20"/>
              </w:rPr>
              <w:t>
1-4) тиісті салада қызметті жүзеге асыруға өкілеттігін растайтын, бала асырап алу жөніндегі агенттік (бұдан әрі – агенттік) орналасқан мемлекеттің құзыретті органы берген құжаттың көшірмесі;</w:t>
            </w:r>
          </w:p>
          <w:p>
            <w:pPr>
              <w:spacing w:after="20"/>
              <w:ind w:left="20"/>
              <w:jc w:val="both"/>
            </w:pPr>
            <w:r>
              <w:rPr>
                <w:rFonts w:ascii="Times New Roman"/>
                <w:b w:val="false"/>
                <w:i w:val="false"/>
                <w:color w:val="000000"/>
                <w:sz w:val="20"/>
              </w:rPr>
              <w:t>
1-5)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w:t>
            </w:r>
          </w:p>
          <w:p>
            <w:pPr>
              <w:spacing w:after="20"/>
              <w:ind w:left="20"/>
              <w:jc w:val="both"/>
            </w:pPr>
            <w:r>
              <w:rPr>
                <w:rFonts w:ascii="Times New Roman"/>
                <w:b w:val="false"/>
                <w:i w:val="false"/>
                <w:color w:val="000000"/>
                <w:sz w:val="20"/>
              </w:rPr>
              <w:t>
1-6) бала асырап алуға үміткерлерге агенттік ұсынатын, көрсетілетін қызметтердің тізбесі;</w:t>
            </w:r>
          </w:p>
          <w:p>
            <w:pPr>
              <w:spacing w:after="20"/>
              <w:ind w:left="20"/>
              <w:jc w:val="both"/>
            </w:pPr>
            <w:r>
              <w:rPr>
                <w:rFonts w:ascii="Times New Roman"/>
                <w:b w:val="false"/>
                <w:i w:val="false"/>
                <w:color w:val="000000"/>
                <w:sz w:val="20"/>
              </w:rPr>
              <w:t>
1-7) "Неке (ерлі-зайыптылық) және отбасы туралы" Қазақстан Республикасының</w:t>
            </w:r>
          </w:p>
          <w:p>
            <w:pPr>
              <w:spacing w:after="20"/>
              <w:ind w:left="20"/>
              <w:jc w:val="both"/>
            </w:pPr>
            <w:r>
              <w:rPr>
                <w:rFonts w:ascii="Times New Roman"/>
                <w:b w:val="false"/>
                <w:i w:val="false"/>
                <w:color w:val="000000"/>
                <w:sz w:val="20"/>
              </w:rPr>
              <w:t>
Кодексіне сәйкес асырап алынған балалардың тұрмыс жағдайлары мен тәрбиесіне бақылауды жүзеге асыру және тиісті есептер беру жөніндегі міндеттеме;</w:t>
            </w:r>
          </w:p>
          <w:p>
            <w:pPr>
              <w:spacing w:after="20"/>
              <w:ind w:left="20"/>
              <w:jc w:val="both"/>
            </w:pPr>
            <w:r>
              <w:rPr>
                <w:rFonts w:ascii="Times New Roman"/>
                <w:b w:val="false"/>
                <w:i w:val="false"/>
                <w:color w:val="000000"/>
                <w:sz w:val="20"/>
              </w:rPr>
              <w:t>
1-8)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w:t>
            </w:r>
          </w:p>
          <w:p>
            <w:pPr>
              <w:spacing w:after="20"/>
              <w:ind w:left="20"/>
              <w:jc w:val="both"/>
            </w:pPr>
            <w:r>
              <w:rPr>
                <w:rFonts w:ascii="Times New Roman"/>
                <w:b w:val="false"/>
                <w:i w:val="false"/>
                <w:color w:val="000000"/>
                <w:sz w:val="20"/>
              </w:rPr>
              <w:t>
1-9) агенттіктің көрсетілетін қызметті алушыға берген нотариалды куәландырылған сенімхаты;</w:t>
            </w:r>
          </w:p>
          <w:p>
            <w:pPr>
              <w:spacing w:after="20"/>
              <w:ind w:left="20"/>
              <w:jc w:val="both"/>
            </w:pPr>
            <w:r>
              <w:rPr>
                <w:rFonts w:ascii="Times New Roman"/>
                <w:b w:val="false"/>
                <w:i w:val="false"/>
                <w:color w:val="000000"/>
                <w:sz w:val="20"/>
              </w:rPr>
              <w:t>
1-10)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w:t>
            </w:r>
          </w:p>
          <w:p>
            <w:pPr>
              <w:spacing w:after="20"/>
              <w:ind w:left="20"/>
              <w:jc w:val="both"/>
            </w:pPr>
            <w:r>
              <w:rPr>
                <w:rFonts w:ascii="Times New Roman"/>
                <w:b w:val="false"/>
                <w:i w:val="false"/>
                <w:color w:val="000000"/>
                <w:sz w:val="20"/>
              </w:rPr>
              <w:t>
1-11)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балалардың құқықтарын қорғау саласындағы уәкілетті органына хабар беру туралы міндеттемесі;</w:t>
            </w:r>
          </w:p>
          <w:p>
            <w:pPr>
              <w:spacing w:after="20"/>
              <w:ind w:left="20"/>
              <w:jc w:val="both"/>
            </w:pPr>
            <w:r>
              <w:rPr>
                <w:rFonts w:ascii="Times New Roman"/>
                <w:b w:val="false"/>
                <w:i w:val="false"/>
                <w:color w:val="000000"/>
                <w:sz w:val="20"/>
              </w:rPr>
              <w:t>
1-12) агенттік орналасқан мемлекеттің құзыретті органының агенттіктің құрылтай құжаттарындағы өзгерістер туралы Қазақстан Республикасының балалардың құқықтарын қорғау саласындағы уәкілетті органын хабардар ету туралы міндеттемесі;</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"Бала асырап алу жөніндегі агенттікті аккредиттеу" мемлекеттік көрсетілетін қызметтің кіші түрі үшін:</w:t>
            </w:r>
          </w:p>
          <w:p>
            <w:pPr>
              <w:spacing w:after="20"/>
              <w:ind w:left="20"/>
              <w:jc w:val="both"/>
            </w:pPr>
            <w:r>
              <w:rPr>
                <w:rFonts w:ascii="Times New Roman"/>
                <w:b w:val="false"/>
                <w:i w:val="false"/>
                <w:color w:val="000000"/>
                <w:sz w:val="20"/>
              </w:rPr>
              <w:t>
1-1) көрсетілетін қызметті алушының ЭЦҚ қойылған электрондық құжат нысанындағы сұрау;</w:t>
            </w:r>
          </w:p>
          <w:p>
            <w:pPr>
              <w:spacing w:after="20"/>
              <w:ind w:left="20"/>
              <w:jc w:val="both"/>
            </w:pPr>
            <w:r>
              <w:rPr>
                <w:rFonts w:ascii="Times New Roman"/>
                <w:b w:val="false"/>
                <w:i w:val="false"/>
                <w:color w:val="000000"/>
                <w:sz w:val="20"/>
              </w:rPr>
              <w:t>
1-2) құрылтай құжаттарының нотариалды куәландырылған көшірмелерінің электронды көшірмесі;</w:t>
            </w:r>
          </w:p>
          <w:p>
            <w:pPr>
              <w:spacing w:after="20"/>
              <w:ind w:left="20"/>
              <w:jc w:val="both"/>
            </w:pPr>
            <w:r>
              <w:rPr>
                <w:rFonts w:ascii="Times New Roman"/>
                <w:b w:val="false"/>
                <w:i w:val="false"/>
                <w:color w:val="000000"/>
                <w:sz w:val="20"/>
              </w:rPr>
              <w:t>
1-3) бала асырап алу жөніндегі агенттік (бұдан әрі – агенттік) орналасқан мемлекеттің құзыретті органы берген оның тиісті салада қызметті жүзеге асыруға өкілеттігін растайтын құжаттың электронды көшірмесі;</w:t>
            </w:r>
          </w:p>
          <w:p>
            <w:pPr>
              <w:spacing w:after="20"/>
              <w:ind w:left="20"/>
              <w:jc w:val="both"/>
            </w:pPr>
            <w:r>
              <w:rPr>
                <w:rFonts w:ascii="Times New Roman"/>
                <w:b w:val="false"/>
                <w:i w:val="false"/>
                <w:color w:val="000000"/>
                <w:sz w:val="20"/>
              </w:rPr>
              <w:t>
1-4)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хатының электронды көшірмесі;</w:t>
            </w:r>
          </w:p>
          <w:p>
            <w:pPr>
              <w:spacing w:after="20"/>
              <w:ind w:left="20"/>
              <w:jc w:val="both"/>
            </w:pPr>
            <w:r>
              <w:rPr>
                <w:rFonts w:ascii="Times New Roman"/>
                <w:b w:val="false"/>
                <w:i w:val="false"/>
                <w:color w:val="000000"/>
                <w:sz w:val="20"/>
              </w:rPr>
              <w:t>
1-5) бала асырап алуға үміткерлерге агенттік ұсынатын, көрсетілетін қызметтер тізбесінің электронды көшірмесі;</w:t>
            </w:r>
          </w:p>
          <w:p>
            <w:pPr>
              <w:spacing w:after="20"/>
              <w:ind w:left="20"/>
              <w:jc w:val="both"/>
            </w:pPr>
            <w:r>
              <w:rPr>
                <w:rFonts w:ascii="Times New Roman"/>
                <w:b w:val="false"/>
                <w:i w:val="false"/>
                <w:color w:val="000000"/>
                <w:sz w:val="20"/>
              </w:rPr>
              <w:t>
1-6) "Неке (ерлі-зайыптылық) және отбасы туралы" Қазақстан Республикасының Кодексіне сәйкес асырап алынған балалардың тұрмыс жағдайлары мен тәрбиесіне бақылауды жүзеге асыру және тиісті есептер беру жөніндегі міндеттеменің электронды көшірмесі;</w:t>
            </w:r>
          </w:p>
          <w:p>
            <w:pPr>
              <w:spacing w:after="20"/>
              <w:ind w:left="20"/>
              <w:jc w:val="both"/>
            </w:pPr>
            <w:r>
              <w:rPr>
                <w:rFonts w:ascii="Times New Roman"/>
                <w:b w:val="false"/>
                <w:i w:val="false"/>
                <w:color w:val="000000"/>
                <w:sz w:val="20"/>
              </w:rPr>
              <w:t>
1-7)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міндеттеменің электронды көшірмесі;</w:t>
            </w:r>
          </w:p>
          <w:p>
            <w:pPr>
              <w:spacing w:after="20"/>
              <w:ind w:left="20"/>
              <w:jc w:val="both"/>
            </w:pPr>
            <w:r>
              <w:rPr>
                <w:rFonts w:ascii="Times New Roman"/>
                <w:b w:val="false"/>
                <w:i w:val="false"/>
                <w:color w:val="000000"/>
                <w:sz w:val="20"/>
              </w:rPr>
              <w:t>
1-8) агенттіктің көрсетілетін қызметті алушыға берген нотариалды куәландырылған сенімхатының электронды көшірмесі;</w:t>
            </w:r>
          </w:p>
          <w:p>
            <w:pPr>
              <w:spacing w:after="20"/>
              <w:ind w:left="20"/>
              <w:jc w:val="both"/>
            </w:pPr>
            <w:r>
              <w:rPr>
                <w:rFonts w:ascii="Times New Roman"/>
                <w:b w:val="false"/>
                <w:i w:val="false"/>
                <w:color w:val="000000"/>
                <w:sz w:val="20"/>
              </w:rPr>
              <w:t>
1-9)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міндеттемесінің электрондық көшермесі;</w:t>
            </w:r>
          </w:p>
          <w:p>
            <w:pPr>
              <w:spacing w:after="20"/>
              <w:ind w:left="20"/>
              <w:jc w:val="both"/>
            </w:pPr>
            <w:r>
              <w:rPr>
                <w:rFonts w:ascii="Times New Roman"/>
                <w:b w:val="false"/>
                <w:i w:val="false"/>
                <w:color w:val="000000"/>
                <w:sz w:val="20"/>
              </w:rPr>
              <w:t>
1-10)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міндеттемесінің электрондық көшермесі;</w:t>
            </w:r>
          </w:p>
          <w:p>
            <w:pPr>
              <w:spacing w:after="20"/>
              <w:ind w:left="20"/>
              <w:jc w:val="both"/>
            </w:pPr>
            <w:r>
              <w:rPr>
                <w:rFonts w:ascii="Times New Roman"/>
                <w:b w:val="false"/>
                <w:i w:val="false"/>
                <w:color w:val="000000"/>
                <w:sz w:val="20"/>
              </w:rPr>
              <w:t>
1-11)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міндеттемесінің электрондық көшермесі.</w:t>
            </w:r>
          </w:p>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2) "Бала асырап алу жөніндегі агенттікті аккредиттеу мерзімін ұзарту" мемлекеттік көрсетілетін қызметтің кіші түрі үшін:</w:t>
            </w:r>
          </w:p>
          <w:p>
            <w:pPr>
              <w:spacing w:after="20"/>
              <w:ind w:left="20"/>
              <w:jc w:val="both"/>
            </w:pPr>
            <w:r>
              <w:rPr>
                <w:rFonts w:ascii="Times New Roman"/>
                <w:b w:val="false"/>
                <w:i w:val="false"/>
                <w:color w:val="000000"/>
                <w:sz w:val="20"/>
              </w:rPr>
              <w:t>
2-1) осы Қағидаларға 1-қосымшаға сәйкес нысан бойынша көрсетілетін қызметті алушының өтініші;</w:t>
            </w:r>
          </w:p>
          <w:p>
            <w:pPr>
              <w:spacing w:after="20"/>
              <w:ind w:left="20"/>
              <w:jc w:val="both"/>
            </w:pPr>
            <w:r>
              <w:rPr>
                <w:rFonts w:ascii="Times New Roman"/>
                <w:b w:val="false"/>
                <w:i w:val="false"/>
                <w:color w:val="000000"/>
                <w:sz w:val="20"/>
              </w:rPr>
              <w:t>
2-2) бала асырап алу жөніндегі агенттіктің сенім білдірген адамға берген нотариалды куәландырылған сенімхатының көшірмесі.</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 мемлекеттік көрсетілетін қызметтің кіші түрі үшін:</w:t>
            </w:r>
          </w:p>
          <w:p>
            <w:pPr>
              <w:spacing w:after="20"/>
              <w:ind w:left="20"/>
              <w:jc w:val="both"/>
            </w:pPr>
            <w:r>
              <w:rPr>
                <w:rFonts w:ascii="Times New Roman"/>
                <w:b w:val="false"/>
                <w:i w:val="false"/>
                <w:color w:val="000000"/>
                <w:sz w:val="20"/>
              </w:rPr>
              <w:t>
2-1) көрсетілетін қызметті алушының ЭЦҚ қойылған электрондық құжат нысанындағы сұрау;</w:t>
            </w:r>
          </w:p>
          <w:p>
            <w:pPr>
              <w:spacing w:after="20"/>
              <w:ind w:left="20"/>
              <w:jc w:val="both"/>
            </w:pPr>
            <w:r>
              <w:rPr>
                <w:rFonts w:ascii="Times New Roman"/>
                <w:b w:val="false"/>
                <w:i w:val="false"/>
                <w:color w:val="000000"/>
                <w:sz w:val="20"/>
              </w:rPr>
              <w:t>
2-2) агенттіктің сенім білдірген адамға берген нотариалды куәландырылған сенімхатының көшірмесі.</w:t>
            </w:r>
          </w:p>
          <w:p>
            <w:pPr>
              <w:spacing w:after="20"/>
              <w:ind w:left="20"/>
              <w:jc w:val="both"/>
            </w:pPr>
            <w:r>
              <w:rPr>
                <w:rFonts w:ascii="Times New Roman"/>
                <w:b w:val="false"/>
                <w:i w:val="false"/>
                <w:color w:val="000000"/>
                <w:sz w:val="20"/>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заңдастырылады.</w:t>
            </w:r>
          </w:p>
          <w:p>
            <w:pPr>
              <w:spacing w:after="20"/>
              <w:ind w:left="20"/>
              <w:jc w:val="both"/>
            </w:pPr>
            <w:r>
              <w:rPr>
                <w:rFonts w:ascii="Times New Roman"/>
                <w:b w:val="false"/>
                <w:i w:val="false"/>
                <w:color w:val="000000"/>
                <w:sz w:val="20"/>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үшін:</w:t>
            </w:r>
          </w:p>
          <w:p>
            <w:pPr>
              <w:spacing w:after="20"/>
              <w:ind w:left="20"/>
              <w:jc w:val="both"/>
            </w:pPr>
            <w:r>
              <w:rPr>
                <w:rFonts w:ascii="Times New Roman"/>
                <w:b w:val="false"/>
                <w:i w:val="false"/>
                <w:color w:val="000000"/>
                <w:sz w:val="20"/>
              </w:rPr>
              <w:t>
1) ұсынылған құжаттардың Қазақстан Республикасының заңнамасында белгіленген талаптарға сәйкес болмауы;</w:t>
            </w:r>
          </w:p>
          <w:p>
            <w:pPr>
              <w:spacing w:after="20"/>
              <w:ind w:left="20"/>
              <w:jc w:val="both"/>
            </w:pPr>
            <w:r>
              <w:rPr>
                <w:rFonts w:ascii="Times New Roman"/>
                <w:b w:val="false"/>
                <w:i w:val="false"/>
                <w:color w:val="000000"/>
                <w:sz w:val="20"/>
              </w:rPr>
              <w:t>
2) өз қызметі туралы дәйексіз мәліметтер ұсынылуы;</w:t>
            </w:r>
          </w:p>
          <w:p>
            <w:pPr>
              <w:spacing w:after="20"/>
              <w:ind w:left="20"/>
              <w:jc w:val="both"/>
            </w:pPr>
            <w:r>
              <w:rPr>
                <w:rFonts w:ascii="Times New Roman"/>
                <w:b w:val="false"/>
                <w:i w:val="false"/>
                <w:color w:val="000000"/>
                <w:sz w:val="20"/>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жағымсыз ақпараттың болуы;</w:t>
            </w:r>
          </w:p>
          <w:p>
            <w:pPr>
              <w:spacing w:after="20"/>
              <w:ind w:left="20"/>
              <w:jc w:val="both"/>
            </w:pPr>
            <w:r>
              <w:rPr>
                <w:rFonts w:ascii="Times New Roman"/>
                <w:b w:val="false"/>
                <w:i w:val="false"/>
                <w:color w:val="000000"/>
                <w:sz w:val="20"/>
              </w:rPr>
              <w:t>
4) агенттік орналасқан мемлекеттегі қолайсыз әлеуметтік-экономикалық, саяси, экологиялық ахуал, әскери іс-қимылдардың жүзеге асырылуы;</w:t>
            </w:r>
          </w:p>
          <w:p>
            <w:pPr>
              <w:spacing w:after="20"/>
              <w:ind w:left="20"/>
              <w:jc w:val="both"/>
            </w:pPr>
            <w:r>
              <w:rPr>
                <w:rFonts w:ascii="Times New Roman"/>
                <w:b w:val="false"/>
                <w:i w:val="false"/>
                <w:color w:val="000000"/>
                <w:sz w:val="20"/>
              </w:rPr>
              <w:t>
5) агенттіктің филиалы және (немесе) өкілдігі қызметкерлерінің Қазақстан Республикасының заңнамасын бұзуы;</w:t>
            </w:r>
          </w:p>
          <w:p>
            <w:pPr>
              <w:spacing w:after="20"/>
              <w:ind w:left="20"/>
              <w:jc w:val="both"/>
            </w:pPr>
            <w:r>
              <w:rPr>
                <w:rFonts w:ascii="Times New Roman"/>
                <w:b w:val="false"/>
                <w:i w:val="false"/>
                <w:color w:val="000000"/>
                <w:sz w:val="20"/>
              </w:rPr>
              <w:t>
6) агенттіктің асырап алынған балалардың тұрмыс жағдайлары мен тәрбиесін бақылауды жүзеге асыру және белгіленген тәртіппен тиісті есептер мен ақпарат беру жөніндегі өз міндеттемелерін бұзуы;</w:t>
            </w:r>
          </w:p>
          <w:p>
            <w:pPr>
              <w:spacing w:after="20"/>
              <w:ind w:left="20"/>
              <w:jc w:val="both"/>
            </w:pPr>
            <w:r>
              <w:rPr>
                <w:rFonts w:ascii="Times New Roman"/>
                <w:b w:val="false"/>
                <w:i w:val="false"/>
                <w:color w:val="000000"/>
                <w:sz w:val="20"/>
              </w:rPr>
              <w:t xml:space="preserve">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 </w:t>
            </w:r>
          </w:p>
          <w:p>
            <w:pPr>
              <w:spacing w:after="20"/>
              <w:ind w:left="20"/>
              <w:jc w:val="both"/>
            </w:pPr>
            <w:r>
              <w:rPr>
                <w:rFonts w:ascii="Times New Roman"/>
                <w:b w:val="false"/>
                <w:i w:val="false"/>
                <w:color w:val="000000"/>
                <w:sz w:val="20"/>
              </w:rPr>
              <w:t xml:space="preserve">
8) агенттіктің өз мемлекеті аумағында қызметінің тоқтатылуы; </w:t>
            </w:r>
          </w:p>
          <w:p>
            <w:pPr>
              <w:spacing w:after="20"/>
              <w:ind w:left="20"/>
              <w:jc w:val="both"/>
            </w:pPr>
            <w:r>
              <w:rPr>
                <w:rFonts w:ascii="Times New Roman"/>
                <w:b w:val="false"/>
                <w:i w:val="false"/>
                <w:color w:val="000000"/>
                <w:sz w:val="20"/>
              </w:rPr>
              <w:t>
9) Қазақстан Республикасының аумағында аккредиттелген агенттіктердің белгіленген санынан асуы;</w:t>
            </w:r>
          </w:p>
          <w:p>
            <w:pPr>
              <w:spacing w:after="20"/>
              <w:ind w:left="20"/>
              <w:jc w:val="both"/>
            </w:pPr>
            <w:r>
              <w:rPr>
                <w:rFonts w:ascii="Times New Roman"/>
                <w:b w:val="false"/>
                <w:i w:val="false"/>
                <w:color w:val="000000"/>
                <w:sz w:val="20"/>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11)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12)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13)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14)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 мемлекеттік көрсетілетін қызметтің кіші түрі үшін:</w:t>
            </w:r>
          </w:p>
          <w:p>
            <w:pPr>
              <w:spacing w:after="20"/>
              <w:ind w:left="20"/>
              <w:jc w:val="both"/>
            </w:pPr>
            <w:r>
              <w:rPr>
                <w:rFonts w:ascii="Times New Roman"/>
                <w:b w:val="false"/>
                <w:i w:val="false"/>
                <w:color w:val="000000"/>
                <w:sz w:val="20"/>
              </w:rPr>
              <w:t>
1) "Неке (ерлі-зайыптылық) және отбасы туралы" Қазақстан Республикасы Кодексі нормаларының сақталмауы;</w:t>
            </w:r>
          </w:p>
          <w:p>
            <w:pPr>
              <w:spacing w:after="20"/>
              <w:ind w:left="20"/>
              <w:jc w:val="both"/>
            </w:pPr>
            <w:r>
              <w:rPr>
                <w:rFonts w:ascii="Times New Roman"/>
                <w:b w:val="false"/>
                <w:i w:val="false"/>
                <w:color w:val="000000"/>
                <w:sz w:val="20"/>
              </w:rPr>
              <w:t>
2)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6)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көрсетілетін қызметтің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кезде бір реттік парольмен куәландыру арқылы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тұрақты тұратын,</w:t>
            </w:r>
            <w:r>
              <w:br/>
            </w:r>
            <w:r>
              <w:rPr>
                <w:rFonts w:ascii="Times New Roman"/>
                <w:b w:val="false"/>
                <w:i w:val="false"/>
                <w:color w:val="000000"/>
                <w:sz w:val="20"/>
              </w:rPr>
              <w:t>жетім балаларды, ата-</w:t>
            </w:r>
            <w:r>
              <w:br/>
            </w:r>
            <w:r>
              <w:rPr>
                <w:rFonts w:ascii="Times New Roman"/>
                <w:b w:val="false"/>
                <w:i w:val="false"/>
                <w:color w:val="000000"/>
                <w:sz w:val="20"/>
              </w:rPr>
              <w:t xml:space="preserve">аналарының қамқорлығынсыз </w:t>
            </w:r>
            <w:r>
              <w:br/>
            </w:r>
            <w:r>
              <w:rPr>
                <w:rFonts w:ascii="Times New Roman"/>
                <w:b w:val="false"/>
                <w:i w:val="false"/>
                <w:color w:val="000000"/>
                <w:sz w:val="20"/>
              </w:rPr>
              <w:t xml:space="preserve">қалған балаларды асырап алуға </w:t>
            </w:r>
            <w:r>
              <w:br/>
            </w:r>
            <w:r>
              <w:rPr>
                <w:rFonts w:ascii="Times New Roman"/>
                <w:b w:val="false"/>
                <w:i w:val="false"/>
                <w:color w:val="000000"/>
                <w:sz w:val="20"/>
              </w:rPr>
              <w:t xml:space="preserve">тілек білдірген адамдарды </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bl>
    <w:bookmarkStart w:name="z151" w:id="77"/>
    <w:p>
      <w:pPr>
        <w:spacing w:after="0"/>
        <w:ind w:left="0"/>
        <w:jc w:val="left"/>
      </w:pPr>
      <w:r>
        <w:rPr>
          <w:rFonts w:ascii="Times New Roman"/>
          <w:b/>
          <w:i w:val="false"/>
          <w:color w:val="000000"/>
        </w:rPr>
        <w:t xml:space="preserve"> "Бала асырап алуға тілек білдірген адамдарды есепке қою" мемлекеттік қызмет көрсетуге қойылатын негізгі талаптардың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және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қызмет көрсетуге қойылатын талаптарына қосымшаға сәйкес нысан бойынша бала асырап алуға үміткер(лер) болу мүмкіндігі (мүмкін еместігі) қорытындысының дайындығы туралы хабарлама не осы мемлекеттік қызмет көрсетуге қойылатын талаптарының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нәтижелерін беру келесі жұмыс күнімен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кезде бір реттік парольмен куәландырылған электрондық құжат нысанында бала асырап алуға тілек білдірген адамдарды есепке қою туралы өтініш;</w:t>
            </w:r>
          </w:p>
          <w:p>
            <w:pPr>
              <w:spacing w:after="20"/>
              <w:ind w:left="20"/>
              <w:jc w:val="both"/>
            </w:pPr>
            <w:r>
              <w:rPr>
                <w:rFonts w:ascii="Times New Roman"/>
                <w:b w:val="false"/>
                <w:i w:val="false"/>
                <w:color w:val="000000"/>
                <w:sz w:val="20"/>
              </w:rPr>
              <w:t>
2) жақын туыстарының бала асырап алуға жазбаша келісімінің электрондық көшірмесі;</w:t>
            </w:r>
          </w:p>
          <w:p>
            <w:pPr>
              <w:spacing w:after="20"/>
              <w:ind w:left="20"/>
              <w:jc w:val="both"/>
            </w:pPr>
            <w:r>
              <w:rPr>
                <w:rFonts w:ascii="Times New Roman"/>
                <w:b w:val="false"/>
                <w:i w:val="false"/>
                <w:color w:val="000000"/>
                <w:sz w:val="20"/>
              </w:rPr>
              <w:t>
3) жиынтық табыстың мөлшері туралы анықтаманың электрондық көшірмесі (жұмыс орнынан еңбекақысы туралы, Кәсіпкерлік қызметпен айналысудан түскен табыстары және некеде тұрған жағдайда, көрсетілетін қызметті алушы мен жұбайының (зайыбының) өзге де табыстары туралы анықтама);</w:t>
            </w:r>
          </w:p>
          <w:p>
            <w:pPr>
              <w:spacing w:after="20"/>
              <w:ind w:left="20"/>
              <w:jc w:val="both"/>
            </w:pPr>
            <w:r>
              <w:rPr>
                <w:rFonts w:ascii="Times New Roman"/>
                <w:b w:val="false"/>
                <w:i w:val="false"/>
                <w:color w:val="000000"/>
                <w:sz w:val="20"/>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Республикасының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бекітілген нысанға сәйкес наркологиялық және психиатриялық диспансерлерде есепте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5) көрсетілетін қызметті алушының және (немесе) жұбайының (зайыбының) тұрғын үйін пайдалану құқығын растайтын құжаттың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6) жетім балалар мен ата-анасының қамқорлығынсыз қалған балаларды отбасына тәрбиелеуге қабылдауға тілек білдірген адамдардың психологиялық дайындықтан өткені туралы сертификаттың (жақын туыстарын қоспағанда)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көрсетілетін қызметті алушыны соттың әрекетке қабілетсіз немесе әрекетке қабілеті шектеулі деп тануы;</w:t>
            </w:r>
          </w:p>
          <w:p>
            <w:pPr>
              <w:spacing w:after="20"/>
              <w:ind w:left="20"/>
              <w:jc w:val="both"/>
            </w:pPr>
            <w:r>
              <w:rPr>
                <w:rFonts w:ascii="Times New Roman"/>
                <w:b w:val="false"/>
                <w:i w:val="false"/>
                <w:color w:val="000000"/>
                <w:sz w:val="20"/>
              </w:rPr>
              <w:t>
3) соттың ерлі-зайыптылардың біреуін әрекетке қабілетсіз немесе әрекетке қабілеті шектеулі деп тануы;</w:t>
            </w:r>
          </w:p>
          <w:p>
            <w:pPr>
              <w:spacing w:after="20"/>
              <w:ind w:left="20"/>
              <w:jc w:val="both"/>
            </w:pPr>
            <w:r>
              <w:rPr>
                <w:rFonts w:ascii="Times New Roman"/>
                <w:b w:val="false"/>
                <w:i w:val="false"/>
                <w:color w:val="000000"/>
                <w:sz w:val="20"/>
              </w:rPr>
              <w:t>
4) соттың көрсетілетін қызметті алушыны ата-ана құқықтарынан айыруы немесе ата-ана құқықтарынан шектеуі;</w:t>
            </w:r>
          </w:p>
          <w:p>
            <w:pPr>
              <w:spacing w:after="20"/>
              <w:ind w:left="20"/>
              <w:jc w:val="both"/>
            </w:pPr>
            <w:r>
              <w:rPr>
                <w:rFonts w:ascii="Times New Roman"/>
                <w:b w:val="false"/>
                <w:i w:val="false"/>
                <w:color w:val="000000"/>
                <w:sz w:val="20"/>
              </w:rPr>
              <w:t>
5) көрсетілетін қызметті алушыны Қазақстан Республикасының заңдарында жүктелген міндеттерді тиісінше орындамағаны үшін қорғаншы немесе қамқоршы міндеттерінен шеттету;</w:t>
            </w:r>
          </w:p>
          <w:p>
            <w:pPr>
              <w:spacing w:after="20"/>
              <w:ind w:left="20"/>
              <w:jc w:val="both"/>
            </w:pPr>
            <w:r>
              <w:rPr>
                <w:rFonts w:ascii="Times New Roman"/>
                <w:b w:val="false"/>
                <w:i w:val="false"/>
                <w:color w:val="000000"/>
                <w:sz w:val="20"/>
              </w:rPr>
              <w:t>
6) соттың бала асырап алушылардың кінәсінен бала асырап алудың күшін жоюы;</w:t>
            </w:r>
          </w:p>
          <w:p>
            <w:pPr>
              <w:spacing w:after="20"/>
              <w:ind w:left="20"/>
              <w:jc w:val="both"/>
            </w:pPr>
            <w:r>
              <w:rPr>
                <w:rFonts w:ascii="Times New Roman"/>
                <w:b w:val="false"/>
                <w:i w:val="false"/>
                <w:color w:val="000000"/>
                <w:sz w:val="20"/>
              </w:rPr>
              <w:t>
7) көрсетілетін қызметті алушының ата-ана құқықтарын жүзеге асыруға кедергі келтіретін ауруының болуы;</w:t>
            </w:r>
          </w:p>
          <w:p>
            <w:pPr>
              <w:spacing w:after="20"/>
              <w:ind w:left="20"/>
              <w:jc w:val="both"/>
            </w:pPr>
            <w:r>
              <w:rPr>
                <w:rFonts w:ascii="Times New Roman"/>
                <w:b w:val="false"/>
                <w:i w:val="false"/>
                <w:color w:val="000000"/>
                <w:sz w:val="20"/>
              </w:rPr>
              <w:t>
8) көрсетілетін қызметті алушының тұрақты тұрғылықты жерінің болмауы;</w:t>
            </w:r>
          </w:p>
          <w:p>
            <w:pPr>
              <w:spacing w:after="20"/>
              <w:ind w:left="20"/>
              <w:jc w:val="both"/>
            </w:pPr>
            <w:r>
              <w:rPr>
                <w:rFonts w:ascii="Times New Roman"/>
                <w:b w:val="false"/>
                <w:i w:val="false"/>
                <w:color w:val="000000"/>
                <w:sz w:val="20"/>
              </w:rPr>
              <w:t>
9) көрсетілетін қызметті алушының дәстүрлі емес жыныстық бағдарды ұстануы;</w:t>
            </w:r>
          </w:p>
          <w:p>
            <w:pPr>
              <w:spacing w:after="20"/>
              <w:ind w:left="20"/>
              <w:jc w:val="both"/>
            </w:pPr>
            <w:r>
              <w:rPr>
                <w:rFonts w:ascii="Times New Roman"/>
                <w:b w:val="false"/>
                <w:i w:val="false"/>
                <w:color w:val="000000"/>
                <w:sz w:val="20"/>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pPr>
              <w:spacing w:after="20"/>
              <w:ind w:left="20"/>
              <w:jc w:val="both"/>
            </w:pPr>
            <w:r>
              <w:rPr>
                <w:rFonts w:ascii="Times New Roman"/>
                <w:b w:val="false"/>
                <w:i w:val="false"/>
                <w:color w:val="000000"/>
                <w:sz w:val="20"/>
              </w:rPr>
              <w:t>
11) көрсетілетін қызметті алушының азаматтығының болмауы;</w:t>
            </w:r>
          </w:p>
          <w:p>
            <w:pPr>
              <w:spacing w:after="20"/>
              <w:ind w:left="20"/>
              <w:jc w:val="both"/>
            </w:pPr>
            <w:r>
              <w:rPr>
                <w:rFonts w:ascii="Times New Roman"/>
                <w:b w:val="false"/>
                <w:i w:val="false"/>
                <w:color w:val="000000"/>
                <w:sz w:val="20"/>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адамның өтініші;</w:t>
            </w:r>
          </w:p>
          <w:p>
            <w:pPr>
              <w:spacing w:after="20"/>
              <w:ind w:left="20"/>
              <w:jc w:val="both"/>
            </w:pPr>
            <w:r>
              <w:rPr>
                <w:rFonts w:ascii="Times New Roman"/>
                <w:b w:val="false"/>
                <w:i w:val="false"/>
                <w:color w:val="000000"/>
                <w:sz w:val="20"/>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14)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16)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(баланың жақын туыстарын қоспағанда) көрсетілетін қызметті алушылар;</w:t>
            </w:r>
          </w:p>
          <w:p>
            <w:pPr>
              <w:spacing w:after="20"/>
              <w:ind w:left="20"/>
              <w:jc w:val="both"/>
            </w:pPr>
            <w:r>
              <w:rPr>
                <w:rFonts w:ascii="Times New Roman"/>
                <w:b w:val="false"/>
                <w:i w:val="false"/>
                <w:color w:val="000000"/>
                <w:sz w:val="20"/>
              </w:rPr>
              <w:t>
17)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18)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19)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20)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21)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22)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көрсетілетін қызметтің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54" w:id="78"/>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ұсынылған материалдардың, объектілердің, мемлекеттік қызмет көрсету үшін қажетті деректер мен мәліметтердің сәйкес келмеуі;</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157" w:id="79"/>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заңды өкілінің біреуінің кәмелетке толмағандардың мүлкіне иелік етуге арналған электрондық құжат нысанындағы өтініші;</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w:t>
            </w:r>
          </w:p>
          <w:p>
            <w:pPr>
              <w:spacing w:after="20"/>
              <w:ind w:left="20"/>
              <w:jc w:val="both"/>
            </w:pPr>
            <w:r>
              <w:rPr>
                <w:rFonts w:ascii="Times New Roman"/>
                <w:b w:val="false"/>
                <w:i w:val="false"/>
                <w:color w:val="000000"/>
                <w:sz w:val="20"/>
              </w:rPr>
              <w:t>
4) заң бойынша мұрагерлікке құқығы туралы куәліктің электрондық көшірмесі (нотариустен) (заң бойынша мұрагерлікке құқық алған жағдайда);</w:t>
            </w:r>
          </w:p>
          <w:p>
            <w:pPr>
              <w:spacing w:after="20"/>
              <w:ind w:left="20"/>
              <w:jc w:val="both"/>
            </w:pP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p>
          <w:p>
            <w:pPr>
              <w:spacing w:after="20"/>
              <w:ind w:left="20"/>
              <w:jc w:val="both"/>
            </w:pPr>
            <w:r>
              <w:rPr>
                <w:rFonts w:ascii="Times New Roman"/>
                <w:b w:val="false"/>
                <w:i w:val="false"/>
                <w:color w:val="000000"/>
                <w:sz w:val="20"/>
              </w:rPr>
              <w:t>
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Қазақстан Республикасының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p>
            <w:pPr>
              <w:spacing w:after="20"/>
              <w:ind w:left="20"/>
              <w:jc w:val="both"/>
            </w:pPr>
            <w:r>
              <w:rPr>
                <w:rFonts w:ascii="Times New Roman"/>
                <w:b w:val="false"/>
                <w:i w:val="false"/>
                <w:color w:val="000000"/>
                <w:sz w:val="20"/>
              </w:rPr>
              <w:t xml:space="preserve">
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60" w:id="80"/>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жасаған кезде - 19 (он тоғыз)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электрондық (ішінара автоматтындырылған)/қағаз түрінде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егер некеде тұрған жағдайда жұбайының (зайыбының) нотариалды расталған келісімі;</w:t>
            </w:r>
          </w:p>
          <w:p>
            <w:pPr>
              <w:spacing w:after="20"/>
              <w:ind w:left="20"/>
              <w:jc w:val="both"/>
            </w:pPr>
            <w:r>
              <w:rPr>
                <w:rFonts w:ascii="Times New Roman"/>
                <w:b w:val="false"/>
                <w:i w:val="false"/>
                <w:color w:val="000000"/>
                <w:sz w:val="20"/>
              </w:rPr>
              <w:t>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pPr>
              <w:spacing w:after="20"/>
              <w:ind w:left="20"/>
              <w:jc w:val="both"/>
            </w:pPr>
            <w:r>
              <w:rPr>
                <w:rFonts w:ascii="Times New Roman"/>
                <w:b w:val="false"/>
                <w:i w:val="false"/>
                <w:color w:val="000000"/>
                <w:sz w:val="20"/>
              </w:rPr>
              <w:t>
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pPr>
              <w:spacing w:after="20"/>
              <w:ind w:left="20"/>
              <w:jc w:val="both"/>
            </w:pPr>
            <w:r>
              <w:rPr>
                <w:rFonts w:ascii="Times New Roman"/>
                <w:b w:val="false"/>
                <w:i w:val="false"/>
                <w:color w:val="000000"/>
                <w:sz w:val="20"/>
              </w:rPr>
              <w:t>
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pPr>
              <w:spacing w:after="20"/>
              <w:ind w:left="20"/>
              <w:jc w:val="both"/>
            </w:pP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pPr>
              <w:spacing w:after="20"/>
              <w:ind w:left="20"/>
              <w:jc w:val="both"/>
            </w:pPr>
            <w:r>
              <w:rPr>
                <w:rFonts w:ascii="Times New Roman"/>
                <w:b w:val="false"/>
                <w:i w:val="false"/>
                <w:color w:val="000000"/>
                <w:sz w:val="20"/>
              </w:rPr>
              <w:t>
8) көрсетілетін қызметті алушының және (немесе) егер ол некеде тұрса оның жұбайының (зайыбының) табысы туралы мәліметтер;</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pPr>
              <w:spacing w:after="20"/>
              <w:ind w:left="20"/>
              <w:jc w:val="both"/>
            </w:pPr>
            <w:r>
              <w:rPr>
                <w:rFonts w:ascii="Times New Roman"/>
                <w:b w:val="false"/>
                <w:i w:val="false"/>
                <w:color w:val="000000"/>
                <w:sz w:val="20"/>
              </w:rPr>
              <w:t>
Құжаттар тексеру үшін түпнұсқада ұсынылады, содан кейін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электрондық құжат нысанында өтініш;</w:t>
            </w:r>
          </w:p>
          <w:p>
            <w:pPr>
              <w:spacing w:after="20"/>
              <w:ind w:left="20"/>
              <w:jc w:val="both"/>
            </w:pPr>
            <w:r>
              <w:rPr>
                <w:rFonts w:ascii="Times New Roman"/>
                <w:b w:val="false"/>
                <w:i w:val="false"/>
                <w:color w:val="000000"/>
                <w:sz w:val="20"/>
              </w:rPr>
              <w:t>
2) егер некеде тұрған жағдайда, жұбайының (зайыбының) нотариалды расталған келісімінің электрондық көшірмесі;</w:t>
            </w:r>
          </w:p>
          <w:p>
            <w:pPr>
              <w:spacing w:after="20"/>
              <w:ind w:left="20"/>
              <w:jc w:val="both"/>
            </w:pPr>
            <w:r>
              <w:rPr>
                <w:rFonts w:ascii="Times New Roman"/>
                <w:b w:val="false"/>
                <w:i w:val="false"/>
                <w:color w:val="000000"/>
                <w:sz w:val="20"/>
              </w:rPr>
              <w:t>
3) № 692 бұйрықпен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pPr>
              <w:spacing w:after="20"/>
              <w:ind w:left="20"/>
              <w:jc w:val="both"/>
            </w:pPr>
            <w:r>
              <w:rPr>
                <w:rFonts w:ascii="Times New Roman"/>
                <w:b w:val="false"/>
                <w:i w:val="false"/>
                <w:color w:val="000000"/>
                <w:sz w:val="20"/>
              </w:rPr>
              <w:t>
6) көрсетілетін қызметті алушының және (немесе) егер ол некеде тұрса оның жұбайының (зайыбының) табысы туралы құжаттардың электрондық көшірмелері;</w:t>
            </w:r>
          </w:p>
          <w:p>
            <w:pPr>
              <w:spacing w:after="20"/>
              <w:ind w:left="20"/>
              <w:jc w:val="both"/>
            </w:pP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бұйрықпен бекітілген нысан бойынша туу туралы анықтаманың (АХАЖ АЖ-да мәліметтер болмаған жағдайда) электрондық көшiрмелері;</w:t>
            </w:r>
          </w:p>
          <w:p>
            <w:pPr>
              <w:spacing w:after="20"/>
              <w:ind w:left="20"/>
              <w:jc w:val="both"/>
            </w:pP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pPr>
              <w:spacing w:after="20"/>
              <w:ind w:left="20"/>
              <w:jc w:val="both"/>
            </w:pPr>
            <w:r>
              <w:rPr>
                <w:rFonts w:ascii="Times New Roman"/>
                <w:b w:val="false"/>
                <w:i w:val="false"/>
                <w:color w:val="000000"/>
                <w:sz w:val="20"/>
              </w:rPr>
              <w:t>
Қазақстан Республикасының "Неке (ерлі-зайыптылық) және отбасы туралы" кодексінің 122-бабының 1-тармағына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қорғаншылықты немесе қамқоршылықты белгілеуге құқылы.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алушының кәмелет жасқа толмауы; </w:t>
            </w:r>
          </w:p>
          <w:p>
            <w:pPr>
              <w:spacing w:after="20"/>
              <w:ind w:left="20"/>
              <w:jc w:val="both"/>
            </w:pPr>
            <w:r>
              <w:rPr>
                <w:rFonts w:ascii="Times New Roman"/>
                <w:b w:val="false"/>
                <w:i w:val="false"/>
                <w:color w:val="000000"/>
                <w:sz w:val="20"/>
              </w:rPr>
              <w:t xml:space="preserve">
2) соттың көрсетілетін қызметті алушыны әрекетке қабiлетсiз немесе әрекет қабiлетi шектеулі деп тануы; </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xml:space="preserve">
4) өзiне Қазақстан Республикасының заңымен жүктелген мiндеттердi тиiсiнше орындамағаны үшiн қорғаншы немесе қамқоршы мiндеттерінен шеттетілуі; </w:t>
            </w:r>
          </w:p>
          <w:p>
            <w:pPr>
              <w:spacing w:after="20"/>
              <w:ind w:left="20"/>
              <w:jc w:val="both"/>
            </w:pPr>
            <w:r>
              <w:rPr>
                <w:rFonts w:ascii="Times New Roman"/>
                <w:b w:val="false"/>
                <w:i w:val="false"/>
                <w:color w:val="000000"/>
                <w:sz w:val="20"/>
              </w:rPr>
              <w:t xml:space="preserve">
5) бұрынғы бала асырап алушылардың кiнәсi бойынша бала асырап алудың күшiн жою туралы сот шешімі; </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жоқтығы;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(жақын туыстарын, туыстарын, өгей әкесін (өгей шешесін)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17)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18)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19)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20)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қамқорлығынсыз</w:t>
            </w:r>
            <w:r>
              <w:br/>
            </w:r>
            <w:r>
              <w:rPr>
                <w:rFonts w:ascii="Times New Roman"/>
                <w:b w:val="false"/>
                <w:i w:val="false"/>
                <w:color w:val="000000"/>
                <w:sz w:val="20"/>
              </w:rPr>
              <w:t>қалған балаға (балаларға)</w:t>
            </w:r>
            <w:r>
              <w:br/>
            </w:r>
            <w:r>
              <w:rPr>
                <w:rFonts w:ascii="Times New Roman"/>
                <w:b w:val="false"/>
                <w:i w:val="false"/>
                <w:color w:val="000000"/>
                <w:sz w:val="20"/>
              </w:rPr>
              <w:t xml:space="preserve">қамқоршылық немесе </w:t>
            </w:r>
            <w:r>
              <w:br/>
            </w:r>
            <w:r>
              <w:rPr>
                <w:rFonts w:ascii="Times New Roman"/>
                <w:b w:val="false"/>
                <w:i w:val="false"/>
                <w:color w:val="000000"/>
                <w:sz w:val="20"/>
              </w:rPr>
              <w:t xml:space="preserve">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163" w:id="81"/>
    <w:p>
      <w:pPr>
        <w:spacing w:after="0"/>
        <w:ind w:left="0"/>
        <w:jc w:val="left"/>
      </w:pPr>
      <w:r>
        <w:rPr>
          <w:rFonts w:ascii="Times New Roman"/>
          <w:b/>
          <w:i w:val="false"/>
          <w:color w:val="000000"/>
        </w:rPr>
        <w:t xml:space="preserve"> Құжаттарды қабылдаудан бас тарту туралы қолхат</w:t>
      </w:r>
    </w:p>
    <w:bookmarkEnd w:id="8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оларды асырауға ақшалай</w:t>
            </w:r>
            <w:r>
              <w:br/>
            </w:r>
            <w:r>
              <w:rPr>
                <w:rFonts w:ascii="Times New Roman"/>
                <w:b w:val="false"/>
                <w:i w:val="false"/>
                <w:color w:val="000000"/>
                <w:sz w:val="20"/>
              </w:rPr>
              <w:t>қаражат 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5" w:id="82"/>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20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pPr>
              <w:spacing w:after="20"/>
              <w:ind w:left="20"/>
              <w:jc w:val="both"/>
            </w:pPr>
            <w:r>
              <w:rPr>
                <w:rFonts w:ascii="Times New Roman"/>
                <w:b w:val="false"/>
                <w:i w:val="false"/>
                <w:color w:val="000000"/>
                <w:sz w:val="20"/>
              </w:rPr>
              <w:t>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(бұдан әрі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20"/>
              <w:ind w:left="20"/>
              <w:jc w:val="both"/>
            </w:pPr>
            <w:r>
              <w:rPr>
                <w:rFonts w:ascii="Times New Roman"/>
                <w:b w:val="false"/>
                <w:i w:val="false"/>
                <w:color w:val="000000"/>
                <w:sz w:val="20"/>
              </w:rPr>
              <w:t>
5) көрсетілетін қызметті алушының және жұбайының (зайыбының) соттылығының болуы не болмауы туралы анықтама;</w:t>
            </w:r>
          </w:p>
          <w:p>
            <w:pPr>
              <w:spacing w:after="20"/>
              <w:ind w:left="20"/>
              <w:jc w:val="both"/>
            </w:pPr>
            <w:r>
              <w:rPr>
                <w:rFonts w:ascii="Times New Roman"/>
                <w:b w:val="false"/>
                <w:i w:val="false"/>
                <w:color w:val="000000"/>
                <w:sz w:val="20"/>
              </w:rPr>
              <w:t>
6)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pPr>
              <w:spacing w:after="20"/>
              <w:ind w:left="20"/>
              <w:jc w:val="both"/>
            </w:pPr>
            <w:r>
              <w:rPr>
                <w:rFonts w:ascii="Times New Roman"/>
                <w:b w:val="false"/>
                <w:i w:val="false"/>
                <w:color w:val="000000"/>
                <w:sz w:val="20"/>
              </w:rPr>
              <w:t>
7) туысқандарының,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9) екінші деңгейдегі банкте ағымдағы шотты ашу туралы шарттың көшірмесі.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АЖ-де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3) № 692 бұйрықпен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pPr>
              <w:spacing w:after="20"/>
              <w:ind w:left="20"/>
              <w:jc w:val="both"/>
            </w:pPr>
            <w:r>
              <w:rPr>
                <w:rFonts w:ascii="Times New Roman"/>
                <w:b w:val="false"/>
                <w:i w:val="false"/>
                <w:color w:val="000000"/>
                <w:sz w:val="20"/>
              </w:rPr>
              <w:t>
4) көрсетілетін қызметті алушының және жұбайының (зайыбының) сотталғандығының болуы не болмауы туралы анықтамалардың электрондық көшірмелері;</w:t>
            </w:r>
          </w:p>
          <w:p>
            <w:pPr>
              <w:spacing w:after="20"/>
              <w:ind w:left="20"/>
              <w:jc w:val="both"/>
            </w:pPr>
            <w:r>
              <w:rPr>
                <w:rFonts w:ascii="Times New Roman"/>
                <w:b w:val="false"/>
                <w:i w:val="false"/>
                <w:color w:val="000000"/>
                <w:sz w:val="20"/>
              </w:rPr>
              <w:t>
5)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pPr>
              <w:spacing w:after="20"/>
              <w:ind w:left="20"/>
              <w:jc w:val="both"/>
            </w:pPr>
            <w:r>
              <w:rPr>
                <w:rFonts w:ascii="Times New Roman"/>
                <w:b w:val="false"/>
                <w:i w:val="false"/>
                <w:color w:val="000000"/>
                <w:sz w:val="20"/>
              </w:rPr>
              <w:t>
6) екінші деңгейдегі банкте ағымдағы шотты ашу туралы шарттың электрондық көшірмесі;</w:t>
            </w:r>
          </w:p>
          <w:p>
            <w:pPr>
              <w:spacing w:after="20"/>
              <w:ind w:left="20"/>
              <w:jc w:val="both"/>
            </w:pPr>
            <w:r>
              <w:rPr>
                <w:rFonts w:ascii="Times New Roman"/>
                <w:b w:val="false"/>
                <w:i w:val="false"/>
                <w:color w:val="000000"/>
                <w:sz w:val="20"/>
              </w:rPr>
              <w:t>
7)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Қазақстан Республикасының "Неке (ерлі-зайыптылық) және отбасы туралы" кодексінің 122-бабының 1-тармағына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баланы (балаларды) қабылдаушы отбасына тәрбиелеуге беруге құқылы.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(баланың жақын туыстарын, туыстарын, өгей әкесін (өгей шешесін)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17)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18)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19)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20)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w:t>
            </w:r>
            <w:r>
              <w:br/>
            </w:r>
            <w:r>
              <w:rPr>
                <w:rFonts w:ascii="Times New Roman"/>
                <w:b w:val="false"/>
                <w:i w:val="false"/>
                <w:color w:val="000000"/>
                <w:sz w:val="20"/>
              </w:rPr>
              <w:t xml:space="preserve">ата-ана құқықтарынан </w:t>
            </w:r>
            <w:r>
              <w:br/>
            </w:r>
            <w:r>
              <w:rPr>
                <w:rFonts w:ascii="Times New Roman"/>
                <w:b w:val="false"/>
                <w:i w:val="false"/>
                <w:color w:val="000000"/>
                <w:sz w:val="20"/>
              </w:rPr>
              <w:t xml:space="preserve">айырылған ата-аналарға баламен </w:t>
            </w:r>
            <w:r>
              <w:br/>
            </w:r>
            <w:r>
              <w:rPr>
                <w:rFonts w:ascii="Times New Roman"/>
                <w:b w:val="false"/>
                <w:i w:val="false"/>
                <w:color w:val="000000"/>
                <w:sz w:val="20"/>
              </w:rPr>
              <w:t xml:space="preserve">кездесуіне рұқсат беру"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81" w:id="83"/>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ата-ана құқықтарынан айыру туралы сот шешімі;</w:t>
            </w:r>
          </w:p>
          <w:p>
            <w:pPr>
              <w:spacing w:after="20"/>
              <w:ind w:left="20"/>
              <w:jc w:val="both"/>
            </w:pPr>
            <w:r>
              <w:rPr>
                <w:rFonts w:ascii="Times New Roman"/>
                <w:b w:val="false"/>
                <w:i w:val="false"/>
                <w:color w:val="000000"/>
                <w:sz w:val="20"/>
              </w:rPr>
              <w:t>
4) ішкі істер органның мінездемесі.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ана құқықтарынан айырылған</w:t>
            </w:r>
            <w:r>
              <w:br/>
            </w:r>
            <w:r>
              <w:rPr>
                <w:rFonts w:ascii="Times New Roman"/>
                <w:b w:val="false"/>
                <w:i w:val="false"/>
                <w:color w:val="000000"/>
                <w:sz w:val="20"/>
              </w:rPr>
              <w:t>ата-аналарға баламен кездесуіне</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84" w:id="84"/>
    <w:p>
      <w:pPr>
        <w:spacing w:after="0"/>
        <w:ind w:left="0"/>
        <w:jc w:val="left"/>
      </w:pPr>
      <w:r>
        <w:rPr>
          <w:rFonts w:ascii="Times New Roman"/>
          <w:b/>
          <w:i w:val="false"/>
          <w:color w:val="000000"/>
        </w:rPr>
        <w:t xml:space="preserve"> Құжаттарды қабылдаудан бас тарту туралы қолхат</w:t>
      </w:r>
    </w:p>
    <w:bookmarkEnd w:id="84"/>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кейін үйлеріне тегін</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87" w:id="85"/>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ұйымы;</w:t>
            </w:r>
          </w:p>
          <w:p>
            <w:pPr>
              <w:spacing w:after="20"/>
              <w:ind w:left="20"/>
              <w:jc w:val="both"/>
            </w:pPr>
            <w:r>
              <w:rPr>
                <w:rFonts w:ascii="Times New Roman"/>
                <w:b w:val="false"/>
                <w:i w:val="false"/>
                <w:color w:val="000000"/>
                <w:sz w:val="20"/>
              </w:rPr>
              <w:t>
3)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осы мемлекеттік қызмет көрсетуге қойылатын талаптарының қосымшасына сәйкес нысан бойынша оқу орнынан анықтама.</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 мәліметтері болмаған не Қазақстан Республикасынан тыс жерде туған баланың (балалардың) туу туралы куәлігінің электрондық көшірмесі;</w:t>
            </w:r>
          </w:p>
          <w:p>
            <w:pPr>
              <w:spacing w:after="20"/>
              <w:ind w:left="20"/>
              <w:jc w:val="both"/>
            </w:pPr>
            <w:r>
              <w:rPr>
                <w:rFonts w:ascii="Times New Roman"/>
                <w:b w:val="false"/>
                <w:i w:val="false"/>
                <w:color w:val="000000"/>
                <w:sz w:val="20"/>
              </w:rPr>
              <w:t>
3) осы мемлекеттік қызмет көрсетуге қойылатын талаптарының қосымшасына сәйкес нысан бойынша оқу орнынан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w:t>
            </w:r>
            <w:r>
              <w:rPr>
                <w:rFonts w:ascii="Times New Roman"/>
                <w:b w:val="false"/>
                <w:i w:val="false"/>
                <w:color w:val="000000"/>
                <w:sz w:val="20"/>
              </w:rPr>
              <w:t>қаулысымен</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кейін үйлеріне тегін</w:t>
            </w:r>
            <w:r>
              <w:br/>
            </w:r>
            <w:r>
              <w:rPr>
                <w:rFonts w:ascii="Times New Roman"/>
                <w:b w:val="false"/>
                <w:i w:val="false"/>
                <w:color w:val="000000"/>
                <w:sz w:val="20"/>
              </w:rPr>
              <w:t>тасымалдауды ұсыну"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90" w:id="86"/>
    <w:p>
      <w:pPr>
        <w:spacing w:after="0"/>
        <w:ind w:left="0"/>
        <w:jc w:val="left"/>
      </w:pPr>
      <w:r>
        <w:rPr>
          <w:rFonts w:ascii="Times New Roman"/>
          <w:b/>
          <w:i w:val="false"/>
          <w:color w:val="000000"/>
        </w:rPr>
        <w:t xml:space="preserve"> Құжаттарды қабылдаудан бас тарту туралы қолхат</w:t>
      </w:r>
    </w:p>
    <w:bookmarkEnd w:id="8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w:t>
            </w:r>
            <w:r>
              <w:br/>
            </w:r>
            <w:r>
              <w:rPr>
                <w:rFonts w:ascii="Times New Roman"/>
                <w:b w:val="false"/>
                <w:i w:val="false"/>
                <w:color w:val="000000"/>
                <w:sz w:val="20"/>
              </w:rPr>
              <w:t>мектептердегі білім алушылар</w:t>
            </w:r>
            <w:r>
              <w:br/>
            </w:r>
            <w:r>
              <w:rPr>
                <w:rFonts w:ascii="Times New Roman"/>
                <w:b w:val="false"/>
                <w:i w:val="false"/>
                <w:color w:val="000000"/>
                <w:sz w:val="20"/>
              </w:rPr>
              <w:t>мен тәрбиеленушілердің</w:t>
            </w:r>
            <w:r>
              <w:br/>
            </w:r>
            <w:r>
              <w:rPr>
                <w:rFonts w:ascii="Times New Roman"/>
                <w:b w:val="false"/>
                <w:i w:val="false"/>
                <w:color w:val="000000"/>
                <w:sz w:val="20"/>
              </w:rPr>
              <w:t>жекелеген санаттарына тегін</w:t>
            </w:r>
            <w:r>
              <w:br/>
            </w:r>
            <w:r>
              <w:rPr>
                <w:rFonts w:ascii="Times New Roman"/>
                <w:b w:val="false"/>
                <w:i w:val="false"/>
                <w:color w:val="000000"/>
                <w:sz w:val="20"/>
              </w:rPr>
              <w:t>және жеңілдетілген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93" w:id="87"/>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білім беру ұйымдары;</w:t>
            </w:r>
          </w:p>
          <w:p>
            <w:pPr>
              <w:spacing w:after="20"/>
              <w:ind w:left="20"/>
              <w:jc w:val="both"/>
            </w:pPr>
            <w:r>
              <w:rPr>
                <w:rFonts w:ascii="Times New Roman"/>
                <w:b w:val="false"/>
                <w:i w:val="false"/>
                <w:color w:val="000000"/>
                <w:sz w:val="20"/>
              </w:rPr>
              <w:t>
3)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жағдайда);</w:t>
            </w:r>
          </w:p>
          <w:p>
            <w:pPr>
              <w:spacing w:after="20"/>
              <w:ind w:left="20"/>
              <w:jc w:val="both"/>
            </w:pPr>
            <w:r>
              <w:rPr>
                <w:rFonts w:ascii="Times New Roman"/>
                <w:b w:val="false"/>
                <w:i w:val="false"/>
                <w:color w:val="000000"/>
                <w:sz w:val="20"/>
              </w:rPr>
              <w:t>
5)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4)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мекемелеріндегі білім алушылар</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96" w:id="88"/>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ұйымдары;</w:t>
            </w:r>
          </w:p>
          <w:p>
            <w:pPr>
              <w:spacing w:after="20"/>
              <w:ind w:left="20"/>
              <w:jc w:val="both"/>
            </w:pPr>
            <w:r>
              <w:rPr>
                <w:rFonts w:ascii="Times New Roman"/>
                <w:b w:val="false"/>
                <w:i w:val="false"/>
                <w:color w:val="000000"/>
                <w:sz w:val="20"/>
              </w:rPr>
              <w:t>
4)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pPr>
              <w:spacing w:after="20"/>
              <w:ind w:left="20"/>
              <w:jc w:val="both"/>
            </w:pPr>
            <w:r>
              <w:rPr>
                <w:rFonts w:ascii="Times New Roman"/>
                <w:b w:val="false"/>
                <w:i w:val="false"/>
                <w:color w:val="000000"/>
                <w:sz w:val="20"/>
              </w:rPr>
              <w:t xml:space="preserve">
4) неке қию немесе некені бұзу туралы куәліктің көшірмесі (АХАЖ АЖ-да мәліметтер болмаған кезде); </w:t>
            </w:r>
          </w:p>
          <w:p>
            <w:pPr>
              <w:spacing w:after="20"/>
              <w:ind w:left="20"/>
              <w:jc w:val="both"/>
            </w:pPr>
            <w:r>
              <w:rPr>
                <w:rFonts w:ascii="Times New Roman"/>
                <w:b w:val="false"/>
                <w:i w:val="false"/>
                <w:color w:val="000000"/>
                <w:sz w:val="20"/>
              </w:rPr>
              <w:t>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pPr>
              <w:spacing w:after="20"/>
              <w:ind w:left="20"/>
              <w:jc w:val="both"/>
            </w:pPr>
            <w:r>
              <w:rPr>
                <w:rFonts w:ascii="Times New Roman"/>
                <w:b w:val="false"/>
                <w:i w:val="false"/>
                <w:color w:val="000000"/>
                <w:sz w:val="20"/>
              </w:rPr>
              <w:t>
6)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4)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pPr>
              <w:spacing w:after="20"/>
              <w:ind w:left="20"/>
              <w:jc w:val="both"/>
            </w:pPr>
            <w:r>
              <w:rPr>
                <w:rFonts w:ascii="Times New Roman"/>
                <w:b w:val="false"/>
                <w:i w:val="false"/>
                <w:color w:val="000000"/>
                <w:sz w:val="20"/>
              </w:rPr>
              <w:t>
5)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мекемелеріндегі білім алушылар</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99" w:id="89"/>
    <w:p>
      <w:pPr>
        <w:spacing w:after="0"/>
        <w:ind w:left="0"/>
        <w:jc w:val="left"/>
      </w:pPr>
      <w:r>
        <w:rPr>
          <w:rFonts w:ascii="Times New Roman"/>
          <w:b/>
          <w:i w:val="false"/>
          <w:color w:val="000000"/>
        </w:rPr>
        <w:t xml:space="preserve"> Құжаттарды қабылдаудан бас тарту туралы қолхат</w:t>
      </w:r>
    </w:p>
    <w:bookmarkEnd w:id="8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жасқа толған баланың</w:t>
            </w:r>
            <w:r>
              <w:br/>
            </w:r>
            <w:r>
              <w:rPr>
                <w:rFonts w:ascii="Times New Roman"/>
                <w:b w:val="false"/>
                <w:i w:val="false"/>
                <w:color w:val="000000"/>
                <w:sz w:val="20"/>
              </w:rPr>
              <w:t>пiкiрiн ескеру туралы</w:t>
            </w:r>
            <w:r>
              <w:br/>
            </w:r>
            <w:r>
              <w:rPr>
                <w:rFonts w:ascii="Times New Roman"/>
                <w:b w:val="false"/>
                <w:i w:val="false"/>
                <w:color w:val="000000"/>
                <w:sz w:val="20"/>
              </w:rPr>
              <w:t>қорғаншылық немесе</w:t>
            </w:r>
            <w:r>
              <w:br/>
            </w:r>
            <w:r>
              <w:rPr>
                <w:rFonts w:ascii="Times New Roman"/>
                <w:b w:val="false"/>
                <w:i w:val="false"/>
                <w:color w:val="000000"/>
                <w:sz w:val="20"/>
              </w:rPr>
              <w:t>қамқоршылық органының</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202" w:id="90"/>
    <w:p>
      <w:pPr>
        <w:spacing w:after="0"/>
        <w:ind w:left="0"/>
        <w:jc w:val="left"/>
      </w:pPr>
      <w:r>
        <w:rPr>
          <w:rFonts w:ascii="Times New Roman"/>
          <w:b/>
          <w:i w:val="false"/>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заңды өкілінің бірінің өтініші;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жұбайының (зайыбының) нотариалдық келісімі не баланың (балалардың) бөлек тұратын заңды өкілінің келісімі;</w:t>
            </w:r>
          </w:p>
          <w:p>
            <w:pPr>
              <w:spacing w:after="20"/>
              <w:ind w:left="20"/>
              <w:jc w:val="both"/>
            </w:pPr>
            <w:r>
              <w:rPr>
                <w:rFonts w:ascii="Times New Roman"/>
                <w:b w:val="false"/>
                <w:i w:val="false"/>
                <w:color w:val="000000"/>
                <w:sz w:val="20"/>
              </w:rPr>
              <w:t>
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pPr>
              <w:spacing w:after="20"/>
              <w:ind w:left="20"/>
              <w:jc w:val="both"/>
            </w:pPr>
            <w:r>
              <w:rPr>
                <w:rFonts w:ascii="Times New Roman"/>
                <w:b w:val="false"/>
                <w:i w:val="false"/>
                <w:color w:val="000000"/>
                <w:sz w:val="20"/>
              </w:rPr>
              <w:t>
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