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2e968d" w14:textId="62e968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"Ауыз сумен жабдықтаудың баламасыз көздері болып табылатын сумен жабдықтаудың ерекше маңызды топтық және оқшау жүйелерінен халыққа берілген ауызсудың бір текше метрі үшін төлемақы мөлшерін есептеу әдістемесін бекіту туралы" Қазақстан Республикасы Индустрия және инфрақұрылымдық даму министрінің 2021 жылғы 27 тамыздағы № 470 бұйрығына өзгерістер енгізу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2022 жылғы 28 қыркүйектегі № 538 бұйрығы. Қазақстан Республикасының Әділет министрлігінде 2022 жылғы 5 қазанда № 30042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"Ауызсумен жабдықтаудың баламасыз көздері болып табылатын сумен жабдықтаудың ерекше маңызды топтық және оқшау жүйелерінен халыққа берілген ауызсудың бір текше метрі үшін төлемақы мөлшерін есептеу әдістемесін бекіту туралы" Қазақстан Республикасы Индустрия және инфрақұрылымдық даму министрінің 2021 жылғы 27 тамыздағы № 470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24170 болып тіркелді)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Ауызсумен жабдықтаудың баламасыз көздері болып табылатын сумен жабдықтаудың ерекше маңызды топтық және оқшау жүйелерінен халыққа берілген ауызсудың бір текше метрі үшін төлемақы мөлшерін есептеу </w:t>
      </w:r>
      <w:r>
        <w:rPr>
          <w:rFonts w:ascii="Times New Roman"/>
          <w:b w:val="false"/>
          <w:i w:val="false"/>
          <w:color w:val="000000"/>
          <w:sz w:val="28"/>
        </w:rPr>
        <w:t>әдістемесінде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xml:space="preserve">
      "1. Осы Ауызсумен жабдықтаудың баламасыз көздері болып табылатын аса маңызды топтық және оқшау сумен жабдықтау жүйелерінен халыққа берілген ауыз судың бір текше метрі үшін төлемақы мөлшерін есептеу әдістемесі (бұдан әрі – Әдістеме) Қазақстан Республикасы Су кодексінің (бұдан әрі – Су кодексі) 37-1-бабының </w:t>
      </w:r>
      <w:r>
        <w:rPr>
          <w:rFonts w:ascii="Times New Roman"/>
          <w:b w:val="false"/>
          <w:i w:val="false"/>
          <w:color w:val="000000"/>
          <w:sz w:val="28"/>
        </w:rPr>
        <w:t>8-9) тармақшасына</w:t>
      </w:r>
      <w:r>
        <w:rPr>
          <w:rFonts w:ascii="Times New Roman"/>
          <w:b w:val="false"/>
          <w:i w:val="false"/>
          <w:color w:val="000000"/>
          <w:sz w:val="28"/>
        </w:rPr>
        <w:t xml:space="preserve"> сәйкес әзірленді.</w:t>
      </w:r>
    </w:p>
    <w:bookmarkEnd w:id="3"/>
    <w:bookmarkStart w:name="z6" w:id="4"/>
    <w:p>
      <w:pPr>
        <w:spacing w:after="0"/>
        <w:ind w:left="0"/>
        <w:jc w:val="both"/>
      </w:pPr>
      <w:r>
        <w:rPr>
          <w:rFonts w:ascii="Times New Roman"/>
          <w:b w:val="false"/>
          <w:i w:val="false"/>
          <w:color w:val="000000"/>
          <w:sz w:val="28"/>
        </w:rPr>
        <w:t>
      Әдістеме тиісінше су қорын пайдалану және қорғау, сумен жабдықтау, су бұру саласындағы уәкілетті орган немесе табиғи монополиялар салаларында басшылықты жүзеге асыратын уәкілетті органмен келісу бойынша облыстардың жергілікті атқарушы органдары бекіткен тізбелер бойынша ауызсумен жабдықтаудың баламасыз көздері болып табылатын сумен жабдықтаудың ерекше маңызды топтық және оқшау жүйелерінен халыққа берілген ауызсудың бір текше метрі үшін төлемақы мөлшерін есептеу алгоритмін айқындайды.</w:t>
      </w:r>
    </w:p>
    <w:bookmarkEnd w:id="4"/>
    <w:bookmarkStart w:name="z7" w:id="5"/>
    <w:p>
      <w:pPr>
        <w:spacing w:after="0"/>
        <w:ind w:left="0"/>
        <w:jc w:val="both"/>
      </w:pPr>
      <w:r>
        <w:rPr>
          <w:rFonts w:ascii="Times New Roman"/>
          <w:b w:val="false"/>
          <w:i w:val="false"/>
          <w:color w:val="000000"/>
          <w:sz w:val="28"/>
        </w:rPr>
        <w:t>
      2. Осы Әдістемеде мынадай ұғымдар пайдаланылады:</w:t>
      </w:r>
    </w:p>
    <w:bookmarkEnd w:id="5"/>
    <w:bookmarkStart w:name="z8" w:id="6"/>
    <w:p>
      <w:pPr>
        <w:spacing w:after="0"/>
        <w:ind w:left="0"/>
        <w:jc w:val="both"/>
      </w:pPr>
      <w:r>
        <w:rPr>
          <w:rFonts w:ascii="Times New Roman"/>
          <w:b w:val="false"/>
          <w:i w:val="false"/>
          <w:color w:val="000000"/>
          <w:sz w:val="28"/>
        </w:rPr>
        <w:t>
      1) әкімші – облыс әкімі айқындайтын, облыстың жергілікті атқарушы органының тұрғын үй-коммуналдық қатынастар саласына жетекшілік ететін құрылымдық бөлімшесі;</w:t>
      </w:r>
    </w:p>
    <w:bookmarkEnd w:id="6"/>
    <w:bookmarkStart w:name="z9" w:id="7"/>
    <w:p>
      <w:pPr>
        <w:spacing w:after="0"/>
        <w:ind w:left="0"/>
        <w:jc w:val="both"/>
      </w:pPr>
      <w:r>
        <w:rPr>
          <w:rFonts w:ascii="Times New Roman"/>
          <w:b w:val="false"/>
          <w:i w:val="false"/>
          <w:color w:val="000000"/>
          <w:sz w:val="28"/>
        </w:rPr>
        <w:t>
      2) суды есепке алу аспабы – нормаланған метрологиялық сипаттамалары бар, белгілі бір уақыт аралығы ішінде физикалық шама бірлігін жаңғыртатын және сақтайтын, Қазақстан Республикасының заңнамасында белгіленген тәртіппен суды коммерциялық есепке алу үшін қолдануға рұқсат етілген, судың (ауызсу, техникалық, сарқынды және сулардың басқа да түрлерінің) көлемін өлшеуге арналған техникалық құрал;</w:t>
      </w:r>
    </w:p>
    <w:bookmarkEnd w:id="7"/>
    <w:bookmarkStart w:name="z10" w:id="8"/>
    <w:p>
      <w:pPr>
        <w:spacing w:after="0"/>
        <w:ind w:left="0"/>
        <w:jc w:val="both"/>
      </w:pPr>
      <w:r>
        <w:rPr>
          <w:rFonts w:ascii="Times New Roman"/>
          <w:b w:val="false"/>
          <w:i w:val="false"/>
          <w:color w:val="000000"/>
          <w:sz w:val="28"/>
        </w:rPr>
        <w:t>
      3) сумен жабдықтау және (немесе) су бұру жөніндегі ұйым – елді мекендердегі сумен жабдықтау және су бұру жүйелерін пайдалануды жүзеге асыратын су шаруашылығы ұйымы;</w:t>
      </w:r>
    </w:p>
    <w:bookmarkEnd w:id="8"/>
    <w:bookmarkStart w:name="z11" w:id="9"/>
    <w:p>
      <w:pPr>
        <w:spacing w:after="0"/>
        <w:ind w:left="0"/>
        <w:jc w:val="both"/>
      </w:pPr>
      <w:r>
        <w:rPr>
          <w:rFonts w:ascii="Times New Roman"/>
          <w:b w:val="false"/>
          <w:i w:val="false"/>
          <w:color w:val="000000"/>
          <w:sz w:val="28"/>
        </w:rPr>
        <w:t>
      4) суды тұтынушы – су объектілерінен суды тұтынушы немесе су шаруашылығы ұйымдарының қызметтерін пайдаланушы және сумен жабдықтау жүйелерінен су алушы жеке немесе заңды тұлға;</w:t>
      </w:r>
    </w:p>
    <w:bookmarkEnd w:id="9"/>
    <w:bookmarkStart w:name="z12" w:id="10"/>
    <w:p>
      <w:pPr>
        <w:spacing w:after="0"/>
        <w:ind w:left="0"/>
        <w:jc w:val="both"/>
      </w:pPr>
      <w:r>
        <w:rPr>
          <w:rFonts w:ascii="Times New Roman"/>
          <w:b w:val="false"/>
          <w:i w:val="false"/>
          <w:color w:val="000000"/>
          <w:sz w:val="28"/>
        </w:rPr>
        <w:t>
      5) тариф – реттеліп көрсетілетін қызмет құнының ақшалай көрінісі;</w:t>
      </w:r>
    </w:p>
    <w:bookmarkEnd w:id="10"/>
    <w:bookmarkStart w:name="z13" w:id="11"/>
    <w:p>
      <w:pPr>
        <w:spacing w:after="0"/>
        <w:ind w:left="0"/>
        <w:jc w:val="both"/>
      </w:pPr>
      <w:r>
        <w:rPr>
          <w:rFonts w:ascii="Times New Roman"/>
          <w:b w:val="false"/>
          <w:i w:val="false"/>
          <w:color w:val="000000"/>
          <w:sz w:val="28"/>
        </w:rPr>
        <w:t>
      6) төлемақы мөлшері – тиісінше уәкілетті орган немесе облыстардың жергілікті атқарушы органдары бекіткен тізбелер бойынша ауызсумен жабдықтаудың баламасыз көздері болып табылатын аса маңызды топтық және оқшау сумен жабдықтау жүйелерінен берілген ауыз судың бір текше метріне халық үшін белгіленген төлемақы.";</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7-тармақтар</w:t>
      </w:r>
      <w:r>
        <w:rPr>
          <w:rFonts w:ascii="Times New Roman"/>
          <w:b w:val="false"/>
          <w:i w:val="false"/>
          <w:color w:val="000000"/>
          <w:sz w:val="28"/>
        </w:rPr>
        <w:t xml:space="preserve"> мынадай редакцияда жазылсын:</w:t>
      </w:r>
    </w:p>
    <w:bookmarkStart w:name="z15" w:id="12"/>
    <w:p>
      <w:pPr>
        <w:spacing w:after="0"/>
        <w:ind w:left="0"/>
        <w:jc w:val="both"/>
      </w:pPr>
      <w:r>
        <w:rPr>
          <w:rFonts w:ascii="Times New Roman"/>
          <w:b w:val="false"/>
          <w:i w:val="false"/>
          <w:color w:val="000000"/>
          <w:sz w:val="28"/>
        </w:rPr>
        <w:t>
      "4. Облыс бойынша орташа тариф мынадай формулалар бойынша есептеледі:</w:t>
      </w:r>
    </w:p>
    <w:bookmarkEnd w:id="12"/>
    <w:bookmarkStart w:name="z16" w:id="13"/>
    <w:p>
      <w:pPr>
        <w:spacing w:after="0"/>
        <w:ind w:left="0"/>
        <w:jc w:val="both"/>
      </w:pPr>
      <w:r>
        <w:rPr>
          <w:rFonts w:ascii="Times New Roman"/>
          <w:b w:val="false"/>
          <w:i w:val="false"/>
          <w:color w:val="000000"/>
          <w:sz w:val="28"/>
        </w:rPr>
        <w:t>
      1) есепке алу аспаптары бар тұтынушылар үшін:</w:t>
      </w:r>
    </w:p>
    <w:bookmarkEnd w:id="13"/>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918200" cy="1016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5918200" cy="1016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7" w:id="14"/>
    <w:p>
      <w:pPr>
        <w:spacing w:after="0"/>
        <w:ind w:left="0"/>
        <w:jc w:val="both"/>
      </w:pPr>
      <w:r>
        <w:rPr>
          <w:rFonts w:ascii="Times New Roman"/>
          <w:b w:val="false"/>
          <w:i w:val="false"/>
          <w:color w:val="000000"/>
          <w:sz w:val="28"/>
        </w:rPr>
        <w:t>
      мұндағы:</w:t>
      </w:r>
    </w:p>
    <w:bookmarkEnd w:id="14"/>
    <w:bookmarkStart w:name="z18" w:id="15"/>
    <w:p>
      <w:pPr>
        <w:spacing w:after="0"/>
        <w:ind w:left="0"/>
        <w:jc w:val="both"/>
      </w:pPr>
      <w:r>
        <w:rPr>
          <w:rFonts w:ascii="Times New Roman"/>
          <w:b w:val="false"/>
          <w:i w:val="false"/>
          <w:color w:val="000000"/>
          <w:sz w:val="28"/>
        </w:rPr>
        <w:t xml:space="preserve">
      </w:t>
      </w:r>
    </w:p>
    <w:bookmarkEnd w:id="15"/>
    <w:p>
      <w:pPr>
        <w:spacing w:after="0"/>
        <w:ind w:left="0"/>
        <w:jc w:val="both"/>
      </w:pPr>
      <w:r>
        <w:drawing>
          <wp:inline distT="0" distB="0" distL="0" distR="0">
            <wp:extent cx="1397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39700" cy="165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суды есепке алу аспаптары бар тұтынушылар үшін сумен жабдықтау қызметтеріне облыс бойынша орташа тариф;</w:t>
      </w:r>
      <w:r>
        <w:br/>
      </w:r>
      <w:r>
        <w:rPr>
          <w:rFonts w:ascii="Times New Roman"/>
          <w:b w:val="false"/>
          <w:i w:val="false"/>
          <w:color w:val="000000"/>
          <w:sz w:val="28"/>
        </w:rPr>
        <w:t>
</w:t>
      </w:r>
    </w:p>
    <w:bookmarkStart w:name="z19" w:id="16"/>
    <w:p>
      <w:pPr>
        <w:spacing w:after="0"/>
        <w:ind w:left="0"/>
        <w:jc w:val="both"/>
      </w:pPr>
      <w:r>
        <w:rPr>
          <w:rFonts w:ascii="Times New Roman"/>
          <w:b w:val="false"/>
          <w:i w:val="false"/>
          <w:color w:val="000000"/>
          <w:sz w:val="28"/>
        </w:rPr>
        <w:t xml:space="preserve">
      </w:t>
      </w:r>
    </w:p>
    <w:bookmarkEnd w:id="16"/>
    <w:p>
      <w:pPr>
        <w:spacing w:after="0"/>
        <w:ind w:left="0"/>
        <w:jc w:val="both"/>
      </w:pPr>
      <w:r>
        <w:drawing>
          <wp:inline distT="0" distB="0" distL="0" distR="0">
            <wp:extent cx="2794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79400" cy="215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облыс бойынша ауызсуды есепке алу аспаптары бар сумен жабдықтау қызметтеріне тарифтердің жалпы сомасы;</w:t>
      </w:r>
      <w:r>
        <w:br/>
      </w:r>
      <w:r>
        <w:rPr>
          <w:rFonts w:ascii="Times New Roman"/>
          <w:b w:val="false"/>
          <w:i w:val="false"/>
          <w:color w:val="000000"/>
          <w:sz w:val="28"/>
        </w:rPr>
        <w:t>
</w:t>
      </w:r>
    </w:p>
    <w:bookmarkStart w:name="z20" w:id="17"/>
    <w:p>
      <w:pPr>
        <w:spacing w:after="0"/>
        <w:ind w:left="0"/>
        <w:jc w:val="both"/>
      </w:pPr>
      <w:r>
        <w:rPr>
          <w:rFonts w:ascii="Times New Roman"/>
          <w:b w:val="false"/>
          <w:i w:val="false"/>
          <w:color w:val="000000"/>
          <w:sz w:val="28"/>
        </w:rPr>
        <w:t>
      n – облыс бойынша ауызсуды есепке алу аспаптары бар сумен жабдықтау қызметтеріне арналған тарифтердің жалпы саны.</w:t>
      </w:r>
    </w:p>
    <w:bookmarkEnd w:id="17"/>
    <w:bookmarkStart w:name="z21" w:id="18"/>
    <w:p>
      <w:pPr>
        <w:spacing w:after="0"/>
        <w:ind w:left="0"/>
        <w:jc w:val="both"/>
      </w:pPr>
      <w:r>
        <w:rPr>
          <w:rFonts w:ascii="Times New Roman"/>
          <w:b w:val="false"/>
          <w:i w:val="false"/>
          <w:color w:val="000000"/>
          <w:sz w:val="28"/>
        </w:rPr>
        <w:t>
      2) ауызсуды есепке алу аспаптары жоқ тұтынушылар үшін:</w:t>
      </w:r>
    </w:p>
    <w:bookmarkEnd w:id="18"/>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905500" cy="1028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5905500" cy="1028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2" w:id="19"/>
    <w:p>
      <w:pPr>
        <w:spacing w:after="0"/>
        <w:ind w:left="0"/>
        <w:jc w:val="both"/>
      </w:pPr>
      <w:r>
        <w:rPr>
          <w:rFonts w:ascii="Times New Roman"/>
          <w:b w:val="false"/>
          <w:i w:val="false"/>
          <w:color w:val="000000"/>
          <w:sz w:val="28"/>
        </w:rPr>
        <w:t>
      мұндағы:</w:t>
      </w:r>
    </w:p>
    <w:bookmarkEnd w:id="19"/>
    <w:bookmarkStart w:name="z23" w:id="20"/>
    <w:p>
      <w:pPr>
        <w:spacing w:after="0"/>
        <w:ind w:left="0"/>
        <w:jc w:val="both"/>
      </w:pPr>
      <w:r>
        <w:rPr>
          <w:rFonts w:ascii="Times New Roman"/>
          <w:b w:val="false"/>
          <w:i w:val="false"/>
          <w:color w:val="000000"/>
          <w:sz w:val="28"/>
        </w:rPr>
        <w:t xml:space="preserve">
      </w:t>
      </w:r>
    </w:p>
    <w:bookmarkEnd w:id="20"/>
    <w:p>
      <w:pPr>
        <w:spacing w:after="0"/>
        <w:ind w:left="0"/>
        <w:jc w:val="both"/>
      </w:pPr>
      <w:r>
        <w:drawing>
          <wp:inline distT="0" distB="0" distL="0" distR="0">
            <wp:extent cx="1397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39700" cy="165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облыс бойынша суды есепке алу аспаптарынсыз сумен жабдықтау қызметтеріне орташа тариф;</w:t>
      </w:r>
      <w:r>
        <w:br/>
      </w:r>
      <w:r>
        <w:rPr>
          <w:rFonts w:ascii="Times New Roman"/>
          <w:b w:val="false"/>
          <w:i w:val="false"/>
          <w:color w:val="000000"/>
          <w:sz w:val="28"/>
        </w:rPr>
        <w:t>
</w:t>
      </w:r>
    </w:p>
    <w:bookmarkStart w:name="z24" w:id="21"/>
    <w:p>
      <w:pPr>
        <w:spacing w:after="0"/>
        <w:ind w:left="0"/>
        <w:jc w:val="both"/>
      </w:pPr>
      <w:r>
        <w:rPr>
          <w:rFonts w:ascii="Times New Roman"/>
          <w:b w:val="false"/>
          <w:i w:val="false"/>
          <w:color w:val="000000"/>
          <w:sz w:val="28"/>
        </w:rPr>
        <w:t xml:space="preserve">
      </w:t>
      </w:r>
    </w:p>
    <w:bookmarkEnd w:id="21"/>
    <w:p>
      <w:pPr>
        <w:spacing w:after="0"/>
        <w:ind w:left="0"/>
        <w:jc w:val="both"/>
      </w:pPr>
      <w:r>
        <w:drawing>
          <wp:inline distT="0" distB="0" distL="0" distR="0">
            <wp:extent cx="2794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79400" cy="215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облыс бойынша ауызсуды есепке алу аспаптарынсыз сумен жабдықтау қызметтеріне облыс бойынша тарифтердің жалпы сомасы;</w:t>
      </w:r>
      <w:r>
        <w:br/>
      </w:r>
      <w:r>
        <w:rPr>
          <w:rFonts w:ascii="Times New Roman"/>
          <w:b w:val="false"/>
          <w:i w:val="false"/>
          <w:color w:val="000000"/>
          <w:sz w:val="28"/>
        </w:rPr>
        <w:t>
</w:t>
      </w:r>
    </w:p>
    <w:bookmarkStart w:name="z25" w:id="22"/>
    <w:p>
      <w:pPr>
        <w:spacing w:after="0"/>
        <w:ind w:left="0"/>
        <w:jc w:val="both"/>
      </w:pPr>
      <w:r>
        <w:rPr>
          <w:rFonts w:ascii="Times New Roman"/>
          <w:b w:val="false"/>
          <w:i w:val="false"/>
          <w:color w:val="000000"/>
          <w:sz w:val="28"/>
        </w:rPr>
        <w:t>
      n – облыс бойынша ауызсуды есепке алу аспаптарынсыз сумен жабдықтау қызметтеріне тарифтердің жалпы саны.</w:t>
      </w:r>
    </w:p>
    <w:bookmarkEnd w:id="22"/>
    <w:bookmarkStart w:name="z26" w:id="23"/>
    <w:p>
      <w:pPr>
        <w:spacing w:after="0"/>
        <w:ind w:left="0"/>
        <w:jc w:val="both"/>
      </w:pPr>
      <w:r>
        <w:rPr>
          <w:rFonts w:ascii="Times New Roman"/>
          <w:b w:val="false"/>
          <w:i w:val="false"/>
          <w:color w:val="000000"/>
          <w:sz w:val="28"/>
        </w:rPr>
        <w:t>
      5. Әкімші облыс бойынша әлеуметтік-экономикалық талдауды дайындау үшін мемлекеттік жоспарлау, халықты жұмыспен қамту мәселелері жөніндегі жергілікті уәкілетті органдардан және табиғи монополиялар субъектілерінен соңғы үш жылдағы орташа жалақы, жан басына шаққандағы орташа табыс, жұмыссыздық деңгейі туралы, сумен жабдықтау қызметтерінің тарифтері, сумен жабдықтау қызметтеріне жиналу бойынша ақпаратты және келесі үш жылдық кезеңге күтілетін болжамды сұратады.</w:t>
      </w:r>
    </w:p>
    <w:bookmarkEnd w:id="23"/>
    <w:bookmarkStart w:name="z27" w:id="24"/>
    <w:p>
      <w:pPr>
        <w:spacing w:after="0"/>
        <w:ind w:left="0"/>
        <w:jc w:val="both"/>
      </w:pPr>
      <w:r>
        <w:rPr>
          <w:rFonts w:ascii="Times New Roman"/>
          <w:b w:val="false"/>
          <w:i w:val="false"/>
          <w:color w:val="000000"/>
          <w:sz w:val="28"/>
        </w:rPr>
        <w:t>
      6. Облыс бойынша жүргізілген әлеуметтік-экономикалық талдау қорытындылары бойынша әкімші осы Әдістеменің 5-тармағында көрсетілген көрсеткіштерді ескере отырып, есептелген төлемақы мөлшерін негіздейтін қорытындыны дайындайды.</w:t>
      </w:r>
    </w:p>
    <w:bookmarkEnd w:id="24"/>
    <w:bookmarkStart w:name="z28" w:id="25"/>
    <w:p>
      <w:pPr>
        <w:spacing w:after="0"/>
        <w:ind w:left="0"/>
        <w:jc w:val="both"/>
      </w:pPr>
      <w:r>
        <w:rPr>
          <w:rFonts w:ascii="Times New Roman"/>
          <w:b w:val="false"/>
          <w:i w:val="false"/>
          <w:color w:val="000000"/>
          <w:sz w:val="28"/>
        </w:rPr>
        <w:t>
      7. Қорытындыны мемлекеттік жоспарлау және халықты жұмыспен қамту мәселелері жөніндегі жергілікті уәкілетті органмен келісу бойынша әкімшінің басшысы бекітеді.";</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30" w:id="26"/>
    <w:p>
      <w:pPr>
        <w:spacing w:after="0"/>
        <w:ind w:left="0"/>
        <w:jc w:val="both"/>
      </w:pPr>
      <w:r>
        <w:rPr>
          <w:rFonts w:ascii="Times New Roman"/>
          <w:b w:val="false"/>
          <w:i w:val="false"/>
          <w:color w:val="000000"/>
          <w:sz w:val="28"/>
        </w:rPr>
        <w:t>
      "9. Табиғи монополиялар субъектілері ұсынатын сумен жабдықтаудың реттеліп көрсетілетін қызметтерінің тарифтері бойынша бастапқы деректер табиғи монополиялар салаларында басшылықты жүзеге асыратын аумақтық мемлекеттік органдар бұйрықтарының көшірмелерімен және (немесе) табиғи монополиялар субъектілерінің ұсынылатын реттеліп көрсетілетін қызметтерге тарифтерді төмендету туралы шешімдерімен расталады.";</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12-тармақтар</w:t>
      </w:r>
      <w:r>
        <w:rPr>
          <w:rFonts w:ascii="Times New Roman"/>
          <w:b w:val="false"/>
          <w:i w:val="false"/>
          <w:color w:val="000000"/>
          <w:sz w:val="28"/>
        </w:rPr>
        <w:t xml:space="preserve"> мынадай редакцияда жазылсын:</w:t>
      </w:r>
    </w:p>
    <w:bookmarkStart w:name="z32" w:id="27"/>
    <w:p>
      <w:pPr>
        <w:spacing w:after="0"/>
        <w:ind w:left="0"/>
        <w:jc w:val="both"/>
      </w:pPr>
      <w:r>
        <w:rPr>
          <w:rFonts w:ascii="Times New Roman"/>
          <w:b w:val="false"/>
          <w:i w:val="false"/>
          <w:color w:val="000000"/>
          <w:sz w:val="28"/>
        </w:rPr>
        <w:t>
      "11. Хабардар ету және жария талқылау мақсатында әкімші жергілікті атқарушы органның ресми интернет-ресурсында әлеуметтік-экономикалық талдауды, қорытындыны және алдын ала есептелген төлемақы мөлшерін орналастырады.</w:t>
      </w:r>
    </w:p>
    <w:bookmarkEnd w:id="27"/>
    <w:bookmarkStart w:name="z33" w:id="28"/>
    <w:p>
      <w:pPr>
        <w:spacing w:after="0"/>
        <w:ind w:left="0"/>
        <w:jc w:val="both"/>
      </w:pPr>
      <w:r>
        <w:rPr>
          <w:rFonts w:ascii="Times New Roman"/>
          <w:b w:val="false"/>
          <w:i w:val="false"/>
          <w:color w:val="000000"/>
          <w:sz w:val="28"/>
        </w:rPr>
        <w:t xml:space="preserve">
      12. Әкімші Су кодексінің </w:t>
      </w:r>
      <w:r>
        <w:rPr>
          <w:rFonts w:ascii="Times New Roman"/>
          <w:b w:val="false"/>
          <w:i w:val="false"/>
          <w:color w:val="000000"/>
          <w:sz w:val="28"/>
        </w:rPr>
        <w:t>39-бабының</w:t>
      </w:r>
      <w:r>
        <w:rPr>
          <w:rFonts w:ascii="Times New Roman"/>
          <w:b w:val="false"/>
          <w:i w:val="false"/>
          <w:color w:val="000000"/>
          <w:sz w:val="28"/>
        </w:rPr>
        <w:t xml:space="preserve"> екінші бөлігінің 2) тармақшасына сәйкес облыстың жергілікті өкілді органына есептелген төлемақы мөлшерін ұсынады.".</w:t>
      </w:r>
    </w:p>
    <w:bookmarkEnd w:id="28"/>
    <w:bookmarkStart w:name="z34" w:id="29"/>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Құрылыс және тұрғын үй-коммуналдық шаруашылық істері комитеті заңнамада белгіленген тәртіппен:</w:t>
      </w:r>
    </w:p>
    <w:bookmarkEnd w:id="29"/>
    <w:bookmarkStart w:name="z35" w:id="30"/>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0"/>
    <w:bookmarkStart w:name="z36" w:id="31"/>
    <w:p>
      <w:pPr>
        <w:spacing w:after="0"/>
        <w:ind w:left="0"/>
        <w:jc w:val="both"/>
      </w:pPr>
      <w:r>
        <w:rPr>
          <w:rFonts w:ascii="Times New Roman"/>
          <w:b w:val="false"/>
          <w:i w:val="false"/>
          <w:color w:val="000000"/>
          <w:sz w:val="28"/>
        </w:rPr>
        <w:t>
      2) осы бұйрықты Қазақстан Республикасы Индустрия және инфрақұрылымдық даму министрлігінің интернет-ресурсында орналастыруды қамтамасыз етсін.</w:t>
      </w:r>
    </w:p>
    <w:bookmarkEnd w:id="31"/>
    <w:bookmarkStart w:name="z37" w:id="32"/>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жүктелсiн.</w:t>
      </w:r>
    </w:p>
    <w:bookmarkEnd w:id="32"/>
    <w:bookmarkStart w:name="z38" w:id="33"/>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3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Индустрия және инфрақұрылымдық</w:t>
            </w:r>
          </w:p>
          <w:p>
            <w:pPr>
              <w:spacing w:after="20"/>
              <w:ind w:left="20"/>
              <w:jc w:val="both"/>
            </w:pPr>
            <w:r>
              <w:rPr>
                <w:rFonts w:ascii="Times New Roman"/>
                <w:b w:val="false"/>
                <w:i/>
                <w:color w:val="000000"/>
                <w:sz w:val="20"/>
              </w:rPr>
              <w:t>даму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Ускенбаев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Экология, геология және</w:t>
      </w:r>
    </w:p>
    <w:p>
      <w:pPr>
        <w:spacing w:after="0"/>
        <w:ind w:left="0"/>
        <w:jc w:val="both"/>
      </w:pPr>
      <w:r>
        <w:rPr>
          <w:rFonts w:ascii="Times New Roman"/>
          <w:b w:val="false"/>
          <w:i w:val="false"/>
          <w:color w:val="000000"/>
          <w:sz w:val="28"/>
        </w:rPr>
        <w:t>
      табиғи ресурстар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