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71b5" w14:textId="4207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Ведомстволық статистикалық байқаулардың нысандарын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11 қазандағы № 297 бұйрығы. Қазақстан Республикасының Әділет министрлігінде 2022 жылғы 12 қазанда № 30119 болып тіркелді.</w:t>
      </w:r>
    </w:p>
    <w:p>
      <w:pPr>
        <w:spacing w:after="0"/>
        <w:ind w:left="0"/>
        <w:jc w:val="both"/>
      </w:pPr>
      <w:bookmarkStart w:name="z4" w:id="0"/>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2-1) тармақшасына сәйкес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Республикасында дене шынықтыру мен спортты дамыту туралы есеп" (индексі 1-ФК, кезеңділігі жылдық) ведомстволық статистикалық байқаудың нысаны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"Қазақстан Республикасы Мәдениет және спорт министрлігі әзірлеген ведомстволық статистикалық байқаудың статистикалық нысаны мен оны толтыру жөніндегі нұсқаулықты бекіту туралы" Қазақстан Республикасының Стратегиялық жоспарлау және реформалар агенттігі Ұлттық статистика бюросы Басшысының 2021 жылғы 1 қыркүйектегі № 17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24224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Қазақстан Республикасы Мәдениет және спорт министрлігінің Спорт және дене шынықтыру істері комитеті Қазақстан Республикасы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бұйрық қолданысқа енгізілгеннен кейін үш жұмыс күні ішінде Қазақстан Республикасы Мәдениет және спорт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6"/>
    <w:bookmarkStart w:name="z11"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7"/>
    <w:bookmarkStart w:name="z12"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 Ұлттық</w:t>
      </w:r>
    </w:p>
    <w:p>
      <w:pPr>
        <w:spacing w:after="0"/>
        <w:ind w:left="0"/>
        <w:jc w:val="both"/>
      </w:pPr>
      <w:r>
        <w:rPr>
          <w:rFonts w:ascii="Times New Roman"/>
          <w:b w:val="false"/>
          <w:i w:val="false"/>
          <w:color w:val="000000"/>
          <w:sz w:val="28"/>
        </w:rPr>
        <w:t xml:space="preserve">
      статистика бюросы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11 қазандағы</w:t>
            </w:r>
            <w:r>
              <w:br/>
            </w:r>
            <w:r>
              <w:rPr>
                <w:rFonts w:ascii="Times New Roman"/>
                <w:b w:val="false"/>
                <w:i w:val="false"/>
                <w:color w:val="000000"/>
                <w:sz w:val="20"/>
              </w:rPr>
              <w:t>№ 297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Қосымшаға өзгеріс енгізілді - ҚР Туризм және спорт министрінің 16.04.2024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Қазақстан Республикасы Туризм және спорт министрлігінің Спорт және дене шынықтыру істері комитетіне ұсынылады</w:t>
            </w:r>
          </w:p>
          <w:p>
            <w:pPr>
              <w:spacing w:after="20"/>
              <w:ind w:left="20"/>
              <w:jc w:val="both"/>
            </w:pPr>
            <w:r>
              <w:rPr>
                <w:rFonts w:ascii="Times New Roman"/>
                <w:b w:val="false"/>
                <w:i w:val="false"/>
                <w:color w:val="000000"/>
                <w:sz w:val="20"/>
              </w:rPr>
              <w:t>
Представляется в Комитет по делам спорта и физической культуры Министерства туризма и спорта Республики Казахстан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дене шынықтыру мен спортты дамыту туралы есеп </w:t>
            </w:r>
          </w:p>
          <w:p>
            <w:pPr>
              <w:spacing w:after="20"/>
              <w:ind w:left="20"/>
              <w:jc w:val="both"/>
            </w:pPr>
            <w:r>
              <w:rPr>
                <w:rFonts w:ascii="Times New Roman"/>
                <w:b w:val="false"/>
                <w:i w:val="false"/>
                <w:color w:val="000000"/>
                <w:sz w:val="20"/>
              </w:rPr>
              <w:t>
Отчет о развитии физической культуры и спорта в Республике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Индексі</w:t>
            </w:r>
          </w:p>
          <w:bookmarkEnd w:id="9"/>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жылдық</w:t>
            </w:r>
          </w:p>
          <w:bookmarkEnd w:id="10"/>
          <w:p>
            <w:pPr>
              <w:spacing w:after="20"/>
              <w:ind w:left="20"/>
              <w:jc w:val="both"/>
            </w:pPr>
            <w:r>
              <w:rPr>
                <w:rFonts w:ascii="Times New Roman"/>
                <w:b w:val="false"/>
                <w:i w:val="false"/>
                <w:color w:val="000000"/>
                <w:sz w:val="20"/>
              </w:rPr>
              <w:t>
годовая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есепті кезең</w:t>
            </w:r>
          </w:p>
          <w:bookmarkEnd w:id="11"/>
          <w:p>
            <w:pPr>
              <w:spacing w:after="20"/>
              <w:ind w:left="20"/>
              <w:jc w:val="both"/>
            </w:pPr>
            <w:r>
              <w:rPr>
                <w:rFonts w:ascii="Times New Roman"/>
                <w:b w:val="false"/>
                <w:i w:val="false"/>
                <w:color w:val="000000"/>
                <w:sz w:val="20"/>
              </w:rPr>
              <w:t>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p>
          <w:bookmarkEnd w:id="12"/>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жыл</w:t>
            </w:r>
          </w:p>
          <w:bookmarkEnd w:id="13"/>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ұсынады</w:t>
            </w:r>
          </w:p>
          <w:bookmarkEnd w:id="14"/>
          <w:p>
            <w:pPr>
              <w:spacing w:after="20"/>
              <w:ind w:left="20"/>
              <w:jc w:val="both"/>
            </w:pPr>
            <w:r>
              <w:rPr>
                <w:rFonts w:ascii="Times New Roman"/>
                <w:b w:val="false"/>
                <w:i w:val="false"/>
                <w:color w:val="000000"/>
                <w:sz w:val="20"/>
              </w:rPr>
              <w:t>
Представляют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республиканские, областные и городские школы высшего спортивного мастерства и республиканские центры олимпийской подготовки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Ұсыну мерзімі – есепті кезеңнен кейінгі айдың 15-күніне (қоса алғанда) дейін</w:t>
            </w:r>
          </w:p>
          <w:bookmarkEnd w:id="15"/>
          <w:p>
            <w:pPr>
              <w:spacing w:after="20"/>
              <w:ind w:left="20"/>
              <w:jc w:val="both"/>
            </w:pPr>
            <w:r>
              <w:rPr>
                <w:rFonts w:ascii="Times New Roman"/>
                <w:b w:val="false"/>
                <w:i w:val="false"/>
                <w:color w:val="000000"/>
                <w:sz w:val="20"/>
              </w:rPr>
              <w:t>
Срок представления – до 15 числа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ЖСН коды</w:t>
            </w:r>
          </w:p>
          <w:bookmarkEnd w:id="16"/>
          <w:p>
            <w:pPr>
              <w:spacing w:after="20"/>
              <w:ind w:left="20"/>
              <w:jc w:val="both"/>
            </w:pPr>
            <w:r>
              <w:rPr>
                <w:rFonts w:ascii="Times New Roman"/>
                <w:b w:val="false"/>
                <w:i w:val="false"/>
                <w:color w:val="000000"/>
                <w:sz w:val="20"/>
              </w:rPr>
              <w:t>
код ИИН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p>
          <w:bookmarkEnd w:id="17"/>
          <w:p>
            <w:pPr>
              <w:spacing w:after="20"/>
              <w:ind w:left="20"/>
              <w:jc w:val="both"/>
            </w:pPr>
            <w:r>
              <w:drawing>
                <wp:inline distT="0" distB="0" distL="0" distR="0">
                  <wp:extent cx="534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467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БСН коды</w:t>
            </w:r>
          </w:p>
          <w:bookmarkEnd w:id="18"/>
          <w:p>
            <w:pPr>
              <w:spacing w:after="20"/>
              <w:ind w:left="20"/>
              <w:jc w:val="both"/>
            </w:pP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p>
          <w:bookmarkEnd w:id="19"/>
          <w:p>
            <w:pPr>
              <w:spacing w:after="20"/>
              <w:ind w:left="20"/>
              <w:jc w:val="both"/>
            </w:pPr>
            <w:r>
              <w:drawing>
                <wp:inline distT="0" distB="0" distL="0" distR="0">
                  <wp:extent cx="534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467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Спорттық ғимараттар бойынша негізгі көрсеткіштер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Основные показатели по спортивным сооружениям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ғимараттар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спортивных сооружений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объектілер:</w:t>
            </w:r>
          </w:p>
          <w:p>
            <w:pPr>
              <w:spacing w:after="20"/>
              <w:ind w:left="20"/>
              <w:jc w:val="both"/>
            </w:pPr>
            <w:r>
              <w:rPr>
                <w:rFonts w:ascii="Times New Roman"/>
                <w:b w:val="false"/>
                <w:i w:val="false"/>
                <w:color w:val="000000"/>
                <w:sz w:val="20"/>
              </w:rPr>
              <w:t>
В том числе объекты: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бағаннан:</w:t>
            </w:r>
          </w:p>
          <w:p>
            <w:pPr>
              <w:spacing w:after="20"/>
              <w:ind w:left="20"/>
              <w:jc w:val="both"/>
            </w:pPr>
            <w:r>
              <w:rPr>
                <w:rFonts w:ascii="Times New Roman"/>
                <w:b w:val="false"/>
                <w:i w:val="false"/>
                <w:color w:val="000000"/>
                <w:sz w:val="20"/>
              </w:rPr>
              <w:t>
Из графы 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қабілеттілігі, адам</w:t>
            </w:r>
          </w:p>
          <w:p>
            <w:pPr>
              <w:spacing w:after="20"/>
              <w:ind w:left="20"/>
              <w:jc w:val="both"/>
            </w:pPr>
            <w:r>
              <w:rPr>
                <w:rFonts w:ascii="Times New Roman"/>
                <w:b w:val="false"/>
                <w:i w:val="false"/>
                <w:color w:val="000000"/>
                <w:sz w:val="20"/>
              </w:rPr>
              <w:t>
Пропускная способность,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мәндегі</w:t>
            </w:r>
          </w:p>
          <w:p>
            <w:pPr>
              <w:spacing w:after="20"/>
              <w:ind w:left="20"/>
              <w:jc w:val="both"/>
            </w:pPr>
            <w:r>
              <w:rPr>
                <w:rFonts w:ascii="Times New Roman"/>
                <w:b w:val="false"/>
                <w:i w:val="false"/>
                <w:color w:val="000000"/>
                <w:sz w:val="20"/>
              </w:rPr>
              <w:t>
физкультурно-спортивного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(ұйымдарда)</w:t>
            </w:r>
          </w:p>
          <w:p>
            <w:pPr>
              <w:spacing w:after="20"/>
              <w:ind w:left="20"/>
              <w:jc w:val="both"/>
            </w:pPr>
            <w:r>
              <w:rPr>
                <w:rFonts w:ascii="Times New Roman"/>
                <w:b w:val="false"/>
                <w:i w:val="false"/>
                <w:color w:val="000000"/>
                <w:sz w:val="20"/>
              </w:rPr>
              <w:t>
в учреждениях (организациях)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p>
          <w:p>
            <w:pPr>
              <w:spacing w:after="20"/>
              <w:ind w:left="20"/>
              <w:jc w:val="both"/>
            </w:pPr>
            <w:r>
              <w:rPr>
                <w:rFonts w:ascii="Times New Roman"/>
                <w:b w:val="false"/>
                <w:i w:val="false"/>
                <w:color w:val="000000"/>
                <w:sz w:val="20"/>
              </w:rPr>
              <w:t>
в сельской местности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w:t>
            </w:r>
          </w:p>
          <w:p>
            <w:pPr>
              <w:spacing w:after="20"/>
              <w:ind w:left="20"/>
              <w:jc w:val="both"/>
            </w:pPr>
            <w:r>
              <w:rPr>
                <w:rFonts w:ascii="Times New Roman"/>
                <w:b w:val="false"/>
                <w:i w:val="false"/>
                <w:color w:val="000000"/>
                <w:sz w:val="20"/>
              </w:rPr>
              <w:t>
в частной собственности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w:t>
            </w:r>
          </w:p>
          <w:p>
            <w:pPr>
              <w:spacing w:after="20"/>
              <w:ind w:left="20"/>
              <w:jc w:val="both"/>
            </w:pPr>
            <w:r>
              <w:rPr>
                <w:rFonts w:ascii="Times New Roman"/>
                <w:b w:val="false"/>
                <w:i w:val="false"/>
                <w:color w:val="000000"/>
                <w:sz w:val="20"/>
              </w:rPr>
              <w:t>
ында</w:t>
            </w:r>
          </w:p>
          <w:p>
            <w:pPr>
              <w:spacing w:after="20"/>
              <w:ind w:left="20"/>
              <w:jc w:val="both"/>
            </w:pPr>
            <w:r>
              <w:rPr>
                <w:rFonts w:ascii="Times New Roman"/>
                <w:b w:val="false"/>
                <w:i w:val="false"/>
                <w:color w:val="000000"/>
                <w:sz w:val="20"/>
              </w:rPr>
              <w:t>
в организациях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мектептеріндев спортивных школах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ғимараттарының барлығы Всего спортивных сооружений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және одан көп орынға арналған мінбелері бар стадион</w:t>
            </w:r>
          </w:p>
          <w:p>
            <w:pPr>
              <w:spacing w:after="20"/>
              <w:ind w:left="20"/>
              <w:jc w:val="both"/>
            </w:pPr>
            <w:r>
              <w:rPr>
                <w:rFonts w:ascii="Times New Roman"/>
                <w:b w:val="false"/>
                <w:i w:val="false"/>
                <w:color w:val="000000"/>
                <w:sz w:val="20"/>
              </w:rPr>
              <w:t>
стадион с трибунами на 1500 мест и более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сарайлары</w:t>
            </w:r>
          </w:p>
          <w:p>
            <w:pPr>
              <w:spacing w:after="20"/>
              <w:ind w:left="20"/>
              <w:jc w:val="both"/>
            </w:pPr>
            <w:r>
              <w:rPr>
                <w:rFonts w:ascii="Times New Roman"/>
                <w:b w:val="false"/>
                <w:i w:val="false"/>
                <w:color w:val="000000"/>
                <w:sz w:val="20"/>
              </w:rPr>
              <w:t>
дворцы спорта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ғимараттар кешені</w:t>
            </w:r>
          </w:p>
          <w:p>
            <w:pPr>
              <w:spacing w:after="20"/>
              <w:ind w:left="20"/>
              <w:jc w:val="both"/>
            </w:pPr>
            <w:r>
              <w:rPr>
                <w:rFonts w:ascii="Times New Roman"/>
                <w:b w:val="false"/>
                <w:i w:val="false"/>
                <w:color w:val="000000"/>
                <w:sz w:val="20"/>
              </w:rPr>
              <w:t>
комплекс спортивных сооружений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командалардың оқу-жаттығу орталығы</w:t>
            </w:r>
          </w:p>
          <w:p>
            <w:pPr>
              <w:spacing w:after="20"/>
              <w:ind w:left="20"/>
              <w:jc w:val="both"/>
            </w:pPr>
            <w:r>
              <w:rPr>
                <w:rFonts w:ascii="Times New Roman"/>
                <w:b w:val="false"/>
                <w:i w:val="false"/>
                <w:color w:val="000000"/>
                <w:sz w:val="20"/>
              </w:rPr>
              <w:t>
учебно-тренировочный центр</w:t>
            </w:r>
          </w:p>
          <w:p>
            <w:pPr>
              <w:spacing w:after="20"/>
              <w:ind w:left="20"/>
              <w:jc w:val="both"/>
            </w:pPr>
            <w:r>
              <w:rPr>
                <w:rFonts w:ascii="Times New Roman"/>
                <w:b w:val="false"/>
                <w:i w:val="false"/>
                <w:color w:val="000000"/>
                <w:sz w:val="20"/>
              </w:rPr>
              <w:t>
сборных команд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p>
            <w:pPr>
              <w:spacing w:after="20"/>
              <w:ind w:left="20"/>
              <w:jc w:val="both"/>
            </w:pPr>
            <w:r>
              <w:rPr>
                <w:rFonts w:ascii="Times New Roman"/>
                <w:b w:val="false"/>
                <w:i w:val="false"/>
                <w:color w:val="000000"/>
                <w:sz w:val="20"/>
              </w:rPr>
              <w:t>
кешен</w:t>
            </w:r>
          </w:p>
          <w:p>
            <w:pPr>
              <w:spacing w:after="20"/>
              <w:ind w:left="20"/>
              <w:jc w:val="both"/>
            </w:pPr>
            <w:r>
              <w:rPr>
                <w:rFonts w:ascii="Times New Roman"/>
                <w:b w:val="false"/>
                <w:i w:val="false"/>
                <w:color w:val="000000"/>
                <w:sz w:val="20"/>
              </w:rPr>
              <w:t>
спортивный комплекс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p>
            <w:pPr>
              <w:spacing w:after="20"/>
              <w:ind w:left="20"/>
              <w:jc w:val="both"/>
            </w:pPr>
            <w:r>
              <w:rPr>
                <w:rFonts w:ascii="Times New Roman"/>
                <w:b w:val="false"/>
                <w:i w:val="false"/>
                <w:color w:val="000000"/>
                <w:sz w:val="20"/>
              </w:rPr>
              <w:t>
манеж</w:t>
            </w:r>
          </w:p>
          <w:p>
            <w:pPr>
              <w:spacing w:after="20"/>
              <w:ind w:left="20"/>
              <w:jc w:val="both"/>
            </w:pPr>
            <w:r>
              <w:rPr>
                <w:rFonts w:ascii="Times New Roman"/>
                <w:b w:val="false"/>
                <w:i w:val="false"/>
                <w:color w:val="000000"/>
                <w:sz w:val="20"/>
              </w:rPr>
              <w:t>
спортивный</w:t>
            </w:r>
          </w:p>
          <w:p>
            <w:pPr>
              <w:spacing w:after="20"/>
              <w:ind w:left="20"/>
              <w:jc w:val="both"/>
            </w:pPr>
            <w:r>
              <w:rPr>
                <w:rFonts w:ascii="Times New Roman"/>
                <w:b w:val="false"/>
                <w:i w:val="false"/>
                <w:color w:val="000000"/>
                <w:sz w:val="20"/>
              </w:rPr>
              <w:t>
манеж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манежі</w:t>
            </w:r>
          </w:p>
          <w:p>
            <w:pPr>
              <w:spacing w:after="20"/>
              <w:ind w:left="20"/>
              <w:jc w:val="both"/>
            </w:pPr>
            <w:r>
              <w:rPr>
                <w:rFonts w:ascii="Times New Roman"/>
                <w:b w:val="false"/>
                <w:i w:val="false"/>
                <w:color w:val="000000"/>
                <w:sz w:val="20"/>
              </w:rPr>
              <w:t>
футбольный манеж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атлетикалық манеж</w:t>
            </w:r>
          </w:p>
          <w:p>
            <w:pPr>
              <w:spacing w:after="20"/>
              <w:ind w:left="20"/>
              <w:jc w:val="both"/>
            </w:pPr>
            <w:r>
              <w:rPr>
                <w:rFonts w:ascii="Times New Roman"/>
                <w:b w:val="false"/>
                <w:i w:val="false"/>
                <w:color w:val="000000"/>
                <w:sz w:val="20"/>
              </w:rPr>
              <w:t>
легко атлетический манеж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манежі</w:t>
            </w:r>
          </w:p>
          <w:p>
            <w:pPr>
              <w:spacing w:after="20"/>
              <w:ind w:left="20"/>
              <w:jc w:val="both"/>
            </w:pPr>
            <w:r>
              <w:rPr>
                <w:rFonts w:ascii="Times New Roman"/>
                <w:b w:val="false"/>
                <w:i w:val="false"/>
                <w:color w:val="000000"/>
                <w:sz w:val="20"/>
              </w:rPr>
              <w:t>
конный манеж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базасы</w:t>
            </w:r>
          </w:p>
          <w:p>
            <w:pPr>
              <w:spacing w:after="20"/>
              <w:ind w:left="20"/>
              <w:jc w:val="both"/>
            </w:pPr>
            <w:r>
              <w:rPr>
                <w:rFonts w:ascii="Times New Roman"/>
                <w:b w:val="false"/>
                <w:i w:val="false"/>
                <w:color w:val="000000"/>
                <w:sz w:val="20"/>
              </w:rPr>
              <w:t>
лыжная база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базасы</w:t>
            </w:r>
          </w:p>
          <w:p>
            <w:pPr>
              <w:spacing w:after="20"/>
              <w:ind w:left="20"/>
              <w:jc w:val="both"/>
            </w:pPr>
            <w:r>
              <w:rPr>
                <w:rFonts w:ascii="Times New Roman"/>
                <w:b w:val="false"/>
                <w:i w:val="false"/>
                <w:color w:val="000000"/>
                <w:sz w:val="20"/>
              </w:rPr>
              <w:t>
гребная база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атқыштар тирі</w:t>
            </w:r>
          </w:p>
          <w:p>
            <w:pPr>
              <w:spacing w:after="20"/>
              <w:ind w:left="20"/>
              <w:jc w:val="both"/>
            </w:pPr>
            <w:r>
              <w:rPr>
                <w:rFonts w:ascii="Times New Roman"/>
                <w:b w:val="false"/>
                <w:i w:val="false"/>
                <w:color w:val="000000"/>
                <w:sz w:val="20"/>
              </w:rPr>
              <w:t>
стрелковый тир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алаңы</w:t>
            </w:r>
          </w:p>
          <w:p>
            <w:pPr>
              <w:spacing w:after="20"/>
              <w:ind w:left="20"/>
              <w:jc w:val="both"/>
            </w:pPr>
            <w:r>
              <w:rPr>
                <w:rFonts w:ascii="Times New Roman"/>
                <w:b w:val="false"/>
                <w:i w:val="false"/>
                <w:color w:val="000000"/>
                <w:sz w:val="20"/>
              </w:rPr>
              <w:t>
стрельбище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велотрек</w:t>
            </w:r>
          </w:p>
          <w:p>
            <w:pPr>
              <w:spacing w:after="20"/>
              <w:ind w:left="20"/>
              <w:jc w:val="both"/>
            </w:pPr>
            <w:r>
              <w:rPr>
                <w:rFonts w:ascii="Times New Roman"/>
                <w:b w:val="false"/>
                <w:i w:val="false"/>
                <w:color w:val="000000"/>
                <w:sz w:val="20"/>
              </w:rPr>
              <w:t>
велотрек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p>
            <w:pPr>
              <w:spacing w:after="20"/>
              <w:ind w:left="20"/>
              <w:jc w:val="both"/>
            </w:pPr>
            <w:r>
              <w:rPr>
                <w:rFonts w:ascii="Times New Roman"/>
                <w:b w:val="false"/>
                <w:i w:val="false"/>
                <w:color w:val="000000"/>
                <w:sz w:val="20"/>
              </w:rPr>
              <w:t>
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p>
            <w:pPr>
              <w:spacing w:after="20"/>
              <w:ind w:left="20"/>
              <w:jc w:val="both"/>
            </w:pPr>
            <w:r>
              <w:rPr>
                <w:rFonts w:ascii="Times New Roman"/>
                <w:b w:val="false"/>
                <w:i w:val="false"/>
                <w:color w:val="000000"/>
                <w:sz w:val="20"/>
              </w:rPr>
              <w:t>
открытые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арнасы</w:t>
            </w:r>
          </w:p>
          <w:p>
            <w:pPr>
              <w:spacing w:after="20"/>
              <w:ind w:left="20"/>
              <w:jc w:val="both"/>
            </w:pPr>
            <w:r>
              <w:rPr>
                <w:rFonts w:ascii="Times New Roman"/>
                <w:b w:val="false"/>
                <w:i w:val="false"/>
                <w:color w:val="000000"/>
                <w:sz w:val="20"/>
              </w:rPr>
              <w:t>
гребной канал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яхт-клуб</w:t>
            </w:r>
          </w:p>
          <w:p>
            <w:pPr>
              <w:spacing w:after="20"/>
              <w:ind w:left="20"/>
              <w:jc w:val="both"/>
            </w:pPr>
            <w:r>
              <w:rPr>
                <w:rFonts w:ascii="Times New Roman"/>
                <w:b w:val="false"/>
                <w:i w:val="false"/>
                <w:color w:val="000000"/>
                <w:sz w:val="20"/>
              </w:rPr>
              <w:t>
яхт-клуб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секіруге арналған трамплин</w:t>
            </w:r>
          </w:p>
          <w:p>
            <w:pPr>
              <w:spacing w:after="20"/>
              <w:ind w:left="20"/>
              <w:jc w:val="both"/>
            </w:pPr>
            <w:r>
              <w:rPr>
                <w:rFonts w:ascii="Times New Roman"/>
                <w:b w:val="false"/>
                <w:i w:val="false"/>
                <w:color w:val="000000"/>
                <w:sz w:val="20"/>
              </w:rPr>
              <w:t>
трамплин для прыжков на лыжах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конькимен жүгіру</w:t>
            </w:r>
          </w:p>
          <w:p>
            <w:pPr>
              <w:spacing w:after="20"/>
              <w:ind w:left="20"/>
              <w:jc w:val="both"/>
            </w:pPr>
            <w:r>
              <w:rPr>
                <w:rFonts w:ascii="Times New Roman"/>
                <w:b w:val="false"/>
                <w:i w:val="false"/>
                <w:color w:val="000000"/>
                <w:sz w:val="20"/>
              </w:rPr>
              <w:t>
стадиондары</w:t>
            </w:r>
          </w:p>
          <w:p>
            <w:pPr>
              <w:spacing w:after="20"/>
              <w:ind w:left="20"/>
              <w:jc w:val="both"/>
            </w:pPr>
            <w:r>
              <w:rPr>
                <w:rFonts w:ascii="Times New Roman"/>
                <w:b w:val="false"/>
                <w:i w:val="false"/>
                <w:color w:val="000000"/>
                <w:sz w:val="20"/>
              </w:rPr>
              <w:t>
конькобежные стадионы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p>
            <w:pPr>
              <w:spacing w:after="20"/>
              <w:ind w:left="20"/>
              <w:jc w:val="both"/>
            </w:pPr>
            <w:r>
              <w:rPr>
                <w:rFonts w:ascii="Times New Roman"/>
                <w:b w:val="false"/>
                <w:i w:val="false"/>
                <w:color w:val="000000"/>
                <w:sz w:val="20"/>
              </w:rPr>
              <w:t>
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p>
            <w:pPr>
              <w:spacing w:after="20"/>
              <w:ind w:left="20"/>
              <w:jc w:val="both"/>
            </w:pPr>
            <w:r>
              <w:rPr>
                <w:rFonts w:ascii="Times New Roman"/>
                <w:b w:val="false"/>
                <w:i w:val="false"/>
                <w:color w:val="000000"/>
                <w:sz w:val="20"/>
              </w:rPr>
              <w:t>
открытые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хоккейлік корттар</w:t>
            </w:r>
          </w:p>
          <w:p>
            <w:pPr>
              <w:spacing w:after="20"/>
              <w:ind w:left="20"/>
              <w:jc w:val="both"/>
            </w:pPr>
            <w:r>
              <w:rPr>
                <w:rFonts w:ascii="Times New Roman"/>
                <w:b w:val="false"/>
                <w:i w:val="false"/>
                <w:color w:val="000000"/>
                <w:sz w:val="20"/>
              </w:rPr>
              <w:t>
хоккейные корты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p>
            <w:pPr>
              <w:spacing w:after="20"/>
              <w:ind w:left="20"/>
              <w:jc w:val="both"/>
            </w:pPr>
            <w:r>
              <w:rPr>
                <w:rFonts w:ascii="Times New Roman"/>
                <w:b w:val="false"/>
                <w:i w:val="false"/>
                <w:color w:val="000000"/>
                <w:sz w:val="20"/>
              </w:rPr>
              <w:t>
окрытые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p>
            <w:pPr>
              <w:spacing w:after="20"/>
              <w:ind w:left="20"/>
              <w:jc w:val="both"/>
            </w:pPr>
            <w:r>
              <w:rPr>
                <w:rFonts w:ascii="Times New Roman"/>
                <w:b w:val="false"/>
                <w:i w:val="false"/>
                <w:color w:val="000000"/>
                <w:sz w:val="20"/>
              </w:rPr>
              <w:t>
открытые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Жазықтық</w:t>
            </w:r>
          </w:p>
          <w:p>
            <w:pPr>
              <w:spacing w:after="20"/>
              <w:ind w:left="20"/>
              <w:jc w:val="both"/>
            </w:pPr>
            <w:r>
              <w:rPr>
                <w:rFonts w:ascii="Times New Roman"/>
                <w:b w:val="false"/>
                <w:i w:val="false"/>
                <w:color w:val="000000"/>
                <w:sz w:val="20"/>
              </w:rPr>
              <w:t>
құрылғылар</w:t>
            </w:r>
          </w:p>
          <w:p>
            <w:pPr>
              <w:spacing w:after="20"/>
              <w:ind w:left="20"/>
              <w:jc w:val="both"/>
            </w:pPr>
            <w:r>
              <w:rPr>
                <w:rFonts w:ascii="Times New Roman"/>
                <w:b w:val="false"/>
                <w:i w:val="false"/>
                <w:color w:val="000000"/>
                <w:sz w:val="20"/>
              </w:rPr>
              <w:t>
плоскостные сооружения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ядролар</w:t>
            </w:r>
          </w:p>
          <w:p>
            <w:pPr>
              <w:spacing w:after="20"/>
              <w:ind w:left="20"/>
              <w:jc w:val="both"/>
            </w:pPr>
            <w:r>
              <w:rPr>
                <w:rFonts w:ascii="Times New Roman"/>
                <w:b w:val="false"/>
                <w:i w:val="false"/>
                <w:color w:val="000000"/>
                <w:sz w:val="20"/>
              </w:rPr>
              <w:t>
спортивные ядра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алаңдар (лукодом)</w:t>
            </w:r>
          </w:p>
          <w:p>
            <w:pPr>
              <w:spacing w:after="20"/>
              <w:ind w:left="20"/>
              <w:jc w:val="both"/>
            </w:pPr>
            <w:r>
              <w:rPr>
                <w:rFonts w:ascii="Times New Roman"/>
                <w:b w:val="false"/>
                <w:i w:val="false"/>
                <w:color w:val="000000"/>
                <w:sz w:val="20"/>
              </w:rPr>
              <w:t>
спортивные площадки (лукодом)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w:t>
            </w:r>
          </w:p>
          <w:p>
            <w:pPr>
              <w:spacing w:after="20"/>
              <w:ind w:left="20"/>
              <w:jc w:val="both"/>
            </w:pPr>
            <w:r>
              <w:rPr>
                <w:rFonts w:ascii="Times New Roman"/>
                <w:b w:val="false"/>
                <w:i w:val="false"/>
                <w:color w:val="000000"/>
                <w:sz w:val="20"/>
              </w:rPr>
              <w:t>
поля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трассалар</w:t>
            </w:r>
          </w:p>
          <w:p>
            <w:pPr>
              <w:spacing w:after="20"/>
              <w:ind w:left="20"/>
              <w:jc w:val="both"/>
            </w:pPr>
            <w:r>
              <w:rPr>
                <w:rFonts w:ascii="Times New Roman"/>
                <w:b w:val="false"/>
                <w:i w:val="false"/>
                <w:color w:val="000000"/>
                <w:sz w:val="20"/>
              </w:rPr>
              <w:t>
трассы спортивные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теннистік корттар</w:t>
            </w:r>
          </w:p>
          <w:p>
            <w:pPr>
              <w:spacing w:after="20"/>
              <w:ind w:left="20"/>
              <w:jc w:val="both"/>
            </w:pPr>
            <w:r>
              <w:rPr>
                <w:rFonts w:ascii="Times New Roman"/>
                <w:b w:val="false"/>
                <w:i w:val="false"/>
                <w:color w:val="000000"/>
                <w:sz w:val="20"/>
              </w:rPr>
              <w:t>
теннисные корты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p>
            <w:pPr>
              <w:spacing w:after="20"/>
              <w:ind w:left="20"/>
              <w:jc w:val="both"/>
            </w:pPr>
            <w:r>
              <w:rPr>
                <w:rFonts w:ascii="Times New Roman"/>
                <w:b w:val="false"/>
                <w:i w:val="false"/>
                <w:color w:val="000000"/>
                <w:sz w:val="20"/>
              </w:rPr>
              <w:t>
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p>
            <w:pPr>
              <w:spacing w:after="20"/>
              <w:ind w:left="20"/>
              <w:jc w:val="both"/>
            </w:pPr>
            <w:r>
              <w:rPr>
                <w:rFonts w:ascii="Times New Roman"/>
                <w:b w:val="false"/>
                <w:i w:val="false"/>
                <w:color w:val="000000"/>
                <w:sz w:val="20"/>
              </w:rPr>
              <w:t>
открытые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және одан жоғары отырғызу орындары мен мінбелері бар ипподром</w:t>
            </w:r>
          </w:p>
          <w:p>
            <w:pPr>
              <w:spacing w:after="20"/>
              <w:ind w:left="20"/>
              <w:jc w:val="both"/>
            </w:pPr>
            <w:r>
              <w:rPr>
                <w:rFonts w:ascii="Times New Roman"/>
                <w:b w:val="false"/>
                <w:i w:val="false"/>
                <w:color w:val="000000"/>
                <w:sz w:val="20"/>
              </w:rPr>
              <w:t>
ипподромы с трибунами на 200 посадочных мест и более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бассейндері</w:t>
            </w:r>
          </w:p>
          <w:p>
            <w:pPr>
              <w:spacing w:after="20"/>
              <w:ind w:left="20"/>
              <w:jc w:val="both"/>
            </w:pPr>
            <w:r>
              <w:rPr>
                <w:rFonts w:ascii="Times New Roman"/>
                <w:b w:val="false"/>
                <w:i w:val="false"/>
                <w:color w:val="000000"/>
                <w:sz w:val="20"/>
              </w:rPr>
              <w:t>
плавательные бассейны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метрлік</w:t>
            </w:r>
          </w:p>
          <w:p>
            <w:pPr>
              <w:spacing w:after="20"/>
              <w:ind w:left="20"/>
              <w:jc w:val="both"/>
            </w:pPr>
            <w:r>
              <w:rPr>
                <w:rFonts w:ascii="Times New Roman"/>
                <w:b w:val="false"/>
                <w:i w:val="false"/>
                <w:color w:val="000000"/>
                <w:sz w:val="20"/>
              </w:rPr>
              <w:t>
50 метровые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метрлік</w:t>
            </w:r>
          </w:p>
          <w:p>
            <w:pPr>
              <w:spacing w:after="20"/>
              <w:ind w:left="20"/>
              <w:jc w:val="both"/>
            </w:pPr>
            <w:r>
              <w:rPr>
                <w:rFonts w:ascii="Times New Roman"/>
                <w:b w:val="false"/>
                <w:i w:val="false"/>
                <w:color w:val="000000"/>
                <w:sz w:val="20"/>
              </w:rPr>
              <w:t>
25 метровые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метрден аз</w:t>
            </w:r>
          </w:p>
          <w:p>
            <w:pPr>
              <w:spacing w:after="20"/>
              <w:ind w:left="20"/>
              <w:jc w:val="both"/>
            </w:pPr>
            <w:r>
              <w:rPr>
                <w:rFonts w:ascii="Times New Roman"/>
                <w:b w:val="false"/>
                <w:i w:val="false"/>
                <w:color w:val="000000"/>
                <w:sz w:val="20"/>
              </w:rPr>
              <w:t>
менее 25 метров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2" w:id="20"/>
    <w:p>
      <w:pPr>
        <w:spacing w:after="0"/>
        <w:ind w:left="0"/>
        <w:jc w:val="both"/>
      </w:pPr>
      <w:r>
        <w:rPr>
          <w:rFonts w:ascii="Times New Roman"/>
          <w:b w:val="false"/>
          <w:i w:val="false"/>
          <w:color w:val="000000"/>
          <w:sz w:val="28"/>
        </w:rPr>
        <w:t xml:space="preserve">
      1-1-бөлім. Спорттық ғимараттар бойынша қосымша көрсеткіштер </w:t>
      </w:r>
    </w:p>
    <w:bookmarkEnd w:id="20"/>
    <w:p>
      <w:pPr>
        <w:spacing w:after="0"/>
        <w:ind w:left="0"/>
        <w:jc w:val="both"/>
      </w:pPr>
      <w:r>
        <w:rPr>
          <w:rFonts w:ascii="Times New Roman"/>
          <w:b w:val="false"/>
          <w:i w:val="false"/>
          <w:color w:val="000000"/>
          <w:sz w:val="28"/>
        </w:rPr>
        <w:t>
      Раздел 1-1. Дополнительные показатели по спортивным сооружениям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ЖЖол коды</w:t>
            </w:r>
          </w:p>
          <w:p>
            <w:pPr>
              <w:spacing w:after="20"/>
              <w:ind w:left="20"/>
              <w:jc w:val="both"/>
            </w:pPr>
            <w:r>
              <w:rPr>
                <w:rFonts w:ascii="Times New Roman"/>
                <w:b w:val="false"/>
                <w:i w:val="false"/>
                <w:color w:val="000000"/>
                <w:sz w:val="20"/>
              </w:rPr>
              <w:t>
ККод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ғимараттар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спортивных сооружений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объектілер:</w:t>
            </w:r>
          </w:p>
          <w:p>
            <w:pPr>
              <w:spacing w:after="20"/>
              <w:ind w:left="20"/>
              <w:jc w:val="both"/>
            </w:pPr>
            <w:r>
              <w:rPr>
                <w:rFonts w:ascii="Times New Roman"/>
                <w:b w:val="false"/>
                <w:i w:val="false"/>
                <w:color w:val="000000"/>
                <w:sz w:val="20"/>
              </w:rPr>
              <w:t>
В том числе объекты: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бағаннан:</w:t>
            </w:r>
          </w:p>
          <w:p>
            <w:pPr>
              <w:spacing w:after="20"/>
              <w:ind w:left="20"/>
              <w:jc w:val="both"/>
            </w:pPr>
            <w:r>
              <w:rPr>
                <w:rFonts w:ascii="Times New Roman"/>
                <w:b w:val="false"/>
                <w:i w:val="false"/>
                <w:color w:val="000000"/>
                <w:sz w:val="20"/>
              </w:rPr>
              <w:t>
Из графы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қабілеттілігі, адам</w:t>
            </w:r>
          </w:p>
          <w:p>
            <w:pPr>
              <w:spacing w:after="20"/>
              <w:ind w:left="20"/>
              <w:jc w:val="both"/>
            </w:pPr>
            <w:r>
              <w:rPr>
                <w:rFonts w:ascii="Times New Roman"/>
                <w:b w:val="false"/>
                <w:i w:val="false"/>
                <w:color w:val="000000"/>
                <w:sz w:val="20"/>
              </w:rPr>
              <w:t>
Пропускная способность, человек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м/шаршы</w:t>
            </w:r>
          </w:p>
          <w:p>
            <w:pPr>
              <w:spacing w:after="20"/>
              <w:ind w:left="20"/>
              <w:jc w:val="both"/>
            </w:pPr>
            <w:r>
              <w:rPr>
                <w:rFonts w:ascii="Times New Roman"/>
                <w:b w:val="false"/>
                <w:i w:val="false"/>
                <w:color w:val="000000"/>
                <w:sz w:val="20"/>
              </w:rPr>
              <w:t>
Общая площадь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мәндегі</w:t>
            </w:r>
          </w:p>
          <w:p>
            <w:pPr>
              <w:spacing w:after="20"/>
              <w:ind w:left="20"/>
              <w:jc w:val="both"/>
            </w:pPr>
            <w:r>
              <w:rPr>
                <w:rFonts w:ascii="Times New Roman"/>
                <w:b w:val="false"/>
                <w:i w:val="false"/>
                <w:color w:val="000000"/>
                <w:sz w:val="20"/>
              </w:rPr>
              <w:t>
физкультурно-спортивного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(ұйымдарда)</w:t>
            </w:r>
          </w:p>
          <w:p>
            <w:pPr>
              <w:spacing w:after="20"/>
              <w:ind w:left="20"/>
              <w:jc w:val="both"/>
            </w:pPr>
            <w:r>
              <w:rPr>
                <w:rFonts w:ascii="Times New Roman"/>
                <w:b w:val="false"/>
                <w:i w:val="false"/>
                <w:color w:val="000000"/>
                <w:sz w:val="20"/>
              </w:rPr>
              <w:t>
в учреждениях (организациях)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p>
          <w:p>
            <w:pPr>
              <w:spacing w:after="20"/>
              <w:ind w:left="20"/>
              <w:jc w:val="both"/>
            </w:pPr>
            <w:r>
              <w:rPr>
                <w:rFonts w:ascii="Times New Roman"/>
                <w:b w:val="false"/>
                <w:i w:val="false"/>
                <w:color w:val="000000"/>
                <w:sz w:val="20"/>
              </w:rPr>
              <w:t>
в сельской местности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w:t>
            </w:r>
          </w:p>
          <w:p>
            <w:pPr>
              <w:spacing w:after="20"/>
              <w:ind w:left="20"/>
              <w:jc w:val="both"/>
            </w:pPr>
            <w:r>
              <w:rPr>
                <w:rFonts w:ascii="Times New Roman"/>
                <w:b w:val="false"/>
                <w:i w:val="false"/>
                <w:color w:val="000000"/>
                <w:sz w:val="20"/>
              </w:rPr>
              <w:t>
в частной собственности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w:t>
            </w:r>
          </w:p>
          <w:p>
            <w:pPr>
              <w:spacing w:after="20"/>
              <w:ind w:left="20"/>
              <w:jc w:val="both"/>
            </w:pPr>
            <w:r>
              <w:rPr>
                <w:rFonts w:ascii="Times New Roman"/>
                <w:b w:val="false"/>
                <w:i w:val="false"/>
                <w:color w:val="000000"/>
                <w:sz w:val="20"/>
              </w:rPr>
              <w:t>
в организациях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мектептерінде</w:t>
            </w:r>
          </w:p>
          <w:p>
            <w:pPr>
              <w:spacing w:after="20"/>
              <w:ind w:left="20"/>
              <w:jc w:val="both"/>
            </w:pPr>
            <w:r>
              <w:rPr>
                <w:rFonts w:ascii="Times New Roman"/>
                <w:b w:val="false"/>
                <w:i w:val="false"/>
                <w:color w:val="000000"/>
                <w:sz w:val="20"/>
              </w:rPr>
              <w:t>
в спортивных школах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залдар</w:t>
            </w:r>
          </w:p>
          <w:p>
            <w:pPr>
              <w:spacing w:after="20"/>
              <w:ind w:left="20"/>
              <w:jc w:val="both"/>
            </w:pPr>
            <w:r>
              <w:rPr>
                <w:rFonts w:ascii="Times New Roman"/>
                <w:b w:val="false"/>
                <w:i w:val="false"/>
                <w:color w:val="000000"/>
                <w:sz w:val="20"/>
              </w:rPr>
              <w:t>
Спортивные залы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сарайлары мен кешендердегі залдар</w:t>
            </w:r>
          </w:p>
          <w:p>
            <w:pPr>
              <w:spacing w:after="20"/>
              <w:ind w:left="20"/>
              <w:jc w:val="both"/>
            </w:pPr>
            <w:r>
              <w:rPr>
                <w:rFonts w:ascii="Times New Roman"/>
                <w:b w:val="false"/>
                <w:i w:val="false"/>
                <w:color w:val="000000"/>
                <w:sz w:val="20"/>
              </w:rPr>
              <w:t>
залы во дворцах спорта и комплексах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ұйымдарында</w:t>
            </w:r>
          </w:p>
          <w:p>
            <w:pPr>
              <w:spacing w:after="20"/>
              <w:ind w:left="20"/>
              <w:jc w:val="both"/>
            </w:pPr>
            <w:r>
              <w:rPr>
                <w:rFonts w:ascii="Times New Roman"/>
                <w:b w:val="false"/>
                <w:i w:val="false"/>
                <w:color w:val="000000"/>
                <w:sz w:val="20"/>
              </w:rPr>
              <w:t>
в общеобразовательных организациях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p>
            <w:pPr>
              <w:spacing w:after="20"/>
              <w:ind w:left="20"/>
              <w:jc w:val="both"/>
            </w:pPr>
            <w:r>
              <w:rPr>
                <w:rFonts w:ascii="Times New Roman"/>
                <w:b w:val="false"/>
                <w:i w:val="false"/>
                <w:color w:val="000000"/>
                <w:sz w:val="20"/>
              </w:rPr>
              <w:t>
в организациях технического и профессионального, послесреднего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орындарында</w:t>
            </w:r>
          </w:p>
          <w:p>
            <w:pPr>
              <w:spacing w:after="20"/>
              <w:ind w:left="20"/>
              <w:jc w:val="both"/>
            </w:pPr>
            <w:r>
              <w:rPr>
                <w:rFonts w:ascii="Times New Roman"/>
                <w:b w:val="false"/>
                <w:i w:val="false"/>
                <w:color w:val="000000"/>
                <w:sz w:val="20"/>
              </w:rPr>
              <w:t>
в высших учебных заведениях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беретін мектептен тыс ұйымдарда (спорт мектептері, спорт клубтары, қызығушылықтар бойынша клубтар)</w:t>
            </w:r>
          </w:p>
          <w:p>
            <w:pPr>
              <w:spacing w:after="20"/>
              <w:ind w:left="20"/>
              <w:jc w:val="both"/>
            </w:pPr>
            <w:r>
              <w:rPr>
                <w:rFonts w:ascii="Times New Roman"/>
                <w:b w:val="false"/>
                <w:i w:val="false"/>
                <w:color w:val="000000"/>
                <w:sz w:val="20"/>
              </w:rPr>
              <w:t>
во внешкольных организациях дополнительного образования (спортивные школы, спортивные клубы, клубы по интересам)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мекемелерде</w:t>
            </w:r>
          </w:p>
          <w:p>
            <w:pPr>
              <w:spacing w:after="20"/>
              <w:ind w:left="20"/>
              <w:jc w:val="both"/>
            </w:pPr>
            <w:r>
              <w:rPr>
                <w:rFonts w:ascii="Times New Roman"/>
                <w:b w:val="false"/>
                <w:i w:val="false"/>
                <w:color w:val="000000"/>
                <w:sz w:val="20"/>
              </w:rPr>
              <w:t>
на предприятиях и организациях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спорттық залдарда</w:t>
            </w:r>
          </w:p>
          <w:p>
            <w:pPr>
              <w:spacing w:after="20"/>
              <w:ind w:left="20"/>
              <w:jc w:val="both"/>
            </w:pPr>
            <w:r>
              <w:rPr>
                <w:rFonts w:ascii="Times New Roman"/>
                <w:b w:val="false"/>
                <w:i w:val="false"/>
                <w:color w:val="000000"/>
                <w:sz w:val="20"/>
              </w:rPr>
              <w:t>
во встроенных спортивных залах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Дене шынықтыру және спорт саласындағы штаттағы қызметкерлердің саны бойынша негізгі көрсеткіштер</w:t>
      </w:r>
    </w:p>
    <w:bookmarkEnd w:id="21"/>
    <w:bookmarkStart w:name="z104" w:id="22"/>
    <w:p>
      <w:pPr>
        <w:spacing w:after="0"/>
        <w:ind w:left="0"/>
        <w:jc w:val="both"/>
      </w:pPr>
      <w:r>
        <w:rPr>
          <w:rFonts w:ascii="Times New Roman"/>
          <w:b w:val="false"/>
          <w:i w:val="false"/>
          <w:color w:val="000000"/>
          <w:sz w:val="28"/>
        </w:rPr>
        <w:t>
      Раздел 2. Основные показатели по численности штатных сотрудников в сфере физической культуры и спорта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3"/>
          <w:p>
            <w:pPr>
              <w:spacing w:after="20"/>
              <w:ind w:left="20"/>
              <w:jc w:val="both"/>
            </w:pPr>
            <w:r>
              <w:rPr>
                <w:rFonts w:ascii="Times New Roman"/>
                <w:b w:val="false"/>
                <w:i w:val="false"/>
                <w:color w:val="000000"/>
                <w:sz w:val="20"/>
              </w:rPr>
              <w:t>
Жол коды</w:t>
            </w:r>
          </w:p>
          <w:bookmarkEnd w:id="23"/>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4"/>
          <w:p>
            <w:pPr>
              <w:spacing w:after="20"/>
              <w:ind w:left="20"/>
              <w:jc w:val="both"/>
            </w:pPr>
            <w:r>
              <w:rPr>
                <w:rFonts w:ascii="Times New Roman"/>
                <w:b w:val="false"/>
                <w:i w:val="false"/>
                <w:color w:val="000000"/>
                <w:sz w:val="20"/>
              </w:rPr>
              <w:t>
Атауы</w:t>
            </w:r>
          </w:p>
          <w:bookmarkEnd w:id="24"/>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25"/>
          <w:p>
            <w:pPr>
              <w:spacing w:after="20"/>
              <w:ind w:left="20"/>
              <w:jc w:val="both"/>
            </w:pPr>
            <w:r>
              <w:rPr>
                <w:rFonts w:ascii="Times New Roman"/>
                <w:b w:val="false"/>
                <w:i w:val="false"/>
                <w:color w:val="000000"/>
                <w:sz w:val="20"/>
              </w:rPr>
              <w:t>
Барлығы</w:t>
            </w:r>
          </w:p>
          <w:bookmarkEnd w:id="25"/>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6"/>
          <w:p>
            <w:pPr>
              <w:spacing w:after="20"/>
              <w:ind w:left="20"/>
              <w:jc w:val="both"/>
            </w:pPr>
            <w:r>
              <w:rPr>
                <w:rFonts w:ascii="Times New Roman"/>
                <w:b w:val="false"/>
                <w:i w:val="false"/>
                <w:color w:val="000000"/>
                <w:sz w:val="20"/>
              </w:rPr>
              <w:t>
Оның ішінде:</w:t>
            </w:r>
          </w:p>
          <w:bookmarkEnd w:id="26"/>
          <w:p>
            <w:pPr>
              <w:spacing w:after="20"/>
              <w:ind w:left="20"/>
              <w:jc w:val="both"/>
            </w:pPr>
            <w:r>
              <w:rPr>
                <w:rFonts w:ascii="Times New Roman"/>
                <w:b w:val="false"/>
                <w:i w:val="false"/>
                <w:color w:val="000000"/>
                <w:sz w:val="20"/>
              </w:rPr>
              <w:t>
Из них: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7"/>
          <w:p>
            <w:pPr>
              <w:spacing w:after="20"/>
              <w:ind w:left="20"/>
              <w:jc w:val="both"/>
            </w:pPr>
            <w:r>
              <w:rPr>
                <w:rFonts w:ascii="Times New Roman"/>
                <w:b w:val="false"/>
                <w:i w:val="false"/>
                <w:color w:val="000000"/>
                <w:sz w:val="20"/>
              </w:rPr>
              <w:t>
"Дене шынықтыру және спорт" мамандығы бойынша білімі барлар</w:t>
            </w:r>
          </w:p>
          <w:bookmarkEnd w:id="27"/>
          <w:p>
            <w:pPr>
              <w:spacing w:after="20"/>
              <w:ind w:left="20"/>
              <w:jc w:val="both"/>
            </w:pPr>
            <w:r>
              <w:rPr>
                <w:rFonts w:ascii="Times New Roman"/>
                <w:b w:val="false"/>
                <w:i w:val="false"/>
                <w:color w:val="000000"/>
                <w:sz w:val="20"/>
              </w:rPr>
              <w:t>
Имеющие образование по специальности "Физическая культура и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28"/>
          <w:p>
            <w:pPr>
              <w:spacing w:after="20"/>
              <w:ind w:left="20"/>
              <w:jc w:val="both"/>
            </w:pPr>
            <w:r>
              <w:rPr>
                <w:rFonts w:ascii="Times New Roman"/>
                <w:b w:val="false"/>
                <w:i w:val="false"/>
                <w:color w:val="000000"/>
                <w:sz w:val="20"/>
              </w:rPr>
              <w:t>
ауылдық жерлерде</w:t>
            </w:r>
          </w:p>
          <w:bookmarkEnd w:id="28"/>
          <w:p>
            <w:pPr>
              <w:spacing w:after="20"/>
              <w:ind w:left="20"/>
              <w:jc w:val="both"/>
            </w:pPr>
            <w:r>
              <w:rPr>
                <w:rFonts w:ascii="Times New Roman"/>
                <w:b w:val="false"/>
                <w:i w:val="false"/>
                <w:color w:val="000000"/>
                <w:sz w:val="20"/>
              </w:rPr>
              <w:t>
в сельской местности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9"/>
          <w:p>
            <w:pPr>
              <w:spacing w:after="20"/>
              <w:ind w:left="20"/>
              <w:jc w:val="both"/>
            </w:pPr>
            <w:r>
              <w:rPr>
                <w:rFonts w:ascii="Times New Roman"/>
                <w:b w:val="false"/>
                <w:i w:val="false"/>
                <w:color w:val="000000"/>
                <w:sz w:val="20"/>
              </w:rPr>
              <w:t>
әйелдер</w:t>
            </w:r>
          </w:p>
          <w:bookmarkEnd w:id="29"/>
          <w:p>
            <w:pPr>
              <w:spacing w:after="20"/>
              <w:ind w:left="20"/>
              <w:jc w:val="both"/>
            </w:pPr>
            <w:r>
              <w:rPr>
                <w:rFonts w:ascii="Times New Roman"/>
                <w:b w:val="false"/>
                <w:i w:val="false"/>
                <w:color w:val="000000"/>
                <w:sz w:val="20"/>
              </w:rPr>
              <w:t>
женщин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0"/>
          <w:p>
            <w:pPr>
              <w:spacing w:after="20"/>
              <w:ind w:left="20"/>
              <w:jc w:val="both"/>
            </w:pPr>
            <w:r>
              <w:rPr>
                <w:rFonts w:ascii="Times New Roman"/>
                <w:b w:val="false"/>
                <w:i w:val="false"/>
                <w:color w:val="000000"/>
                <w:sz w:val="20"/>
              </w:rPr>
              <w:t>
жоғары</w:t>
            </w:r>
          </w:p>
          <w:bookmarkEnd w:id="30"/>
          <w:p>
            <w:pPr>
              <w:spacing w:after="20"/>
              <w:ind w:left="20"/>
              <w:jc w:val="both"/>
            </w:pPr>
            <w:r>
              <w:rPr>
                <w:rFonts w:ascii="Times New Roman"/>
                <w:b w:val="false"/>
                <w:i w:val="false"/>
                <w:color w:val="000000"/>
                <w:sz w:val="20"/>
              </w:rPr>
              <w:t>
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31"/>
          <w:p>
            <w:pPr>
              <w:spacing w:after="20"/>
              <w:ind w:left="20"/>
              <w:jc w:val="both"/>
            </w:pPr>
            <w:r>
              <w:rPr>
                <w:rFonts w:ascii="Times New Roman"/>
                <w:b w:val="false"/>
                <w:i w:val="false"/>
                <w:color w:val="000000"/>
                <w:sz w:val="20"/>
              </w:rPr>
              <w:t>
орта арнайы</w:t>
            </w:r>
          </w:p>
          <w:bookmarkEnd w:id="31"/>
          <w:p>
            <w:pPr>
              <w:spacing w:after="20"/>
              <w:ind w:left="20"/>
              <w:jc w:val="both"/>
            </w:pPr>
            <w:r>
              <w:rPr>
                <w:rFonts w:ascii="Times New Roman"/>
                <w:b w:val="false"/>
                <w:i w:val="false"/>
                <w:color w:val="000000"/>
                <w:sz w:val="20"/>
              </w:rPr>
              <w:t>
среднее специальное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2"/>
          <w:p>
            <w:pPr>
              <w:spacing w:after="20"/>
              <w:ind w:left="20"/>
              <w:jc w:val="both"/>
            </w:pPr>
            <w:r>
              <w:rPr>
                <w:rFonts w:ascii="Times New Roman"/>
                <w:b w:val="false"/>
                <w:i w:val="false"/>
                <w:color w:val="000000"/>
                <w:sz w:val="20"/>
              </w:rPr>
              <w:t>
барлығы</w:t>
            </w:r>
          </w:p>
          <w:bookmarkEnd w:id="32"/>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3"/>
          <w:p>
            <w:pPr>
              <w:spacing w:after="20"/>
              <w:ind w:left="20"/>
              <w:jc w:val="both"/>
            </w:pPr>
            <w:r>
              <w:rPr>
                <w:rFonts w:ascii="Times New Roman"/>
                <w:b w:val="false"/>
                <w:i w:val="false"/>
                <w:color w:val="000000"/>
                <w:sz w:val="20"/>
              </w:rPr>
              <w:t>
оның ішінде ауылдық жерлерде</w:t>
            </w:r>
          </w:p>
          <w:bookmarkEnd w:id="33"/>
          <w:p>
            <w:pPr>
              <w:spacing w:after="20"/>
              <w:ind w:left="20"/>
              <w:jc w:val="both"/>
            </w:pPr>
            <w:r>
              <w:rPr>
                <w:rFonts w:ascii="Times New Roman"/>
                <w:b w:val="false"/>
                <w:i w:val="false"/>
                <w:color w:val="000000"/>
                <w:sz w:val="20"/>
              </w:rPr>
              <w:t>
из них в сельской местности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4"/>
          <w:p>
            <w:pPr>
              <w:spacing w:after="20"/>
              <w:ind w:left="20"/>
              <w:jc w:val="both"/>
            </w:pPr>
            <w:r>
              <w:rPr>
                <w:rFonts w:ascii="Times New Roman"/>
                <w:b w:val="false"/>
                <w:i w:val="false"/>
                <w:color w:val="000000"/>
                <w:sz w:val="20"/>
              </w:rPr>
              <w:t>
барлығы</w:t>
            </w:r>
          </w:p>
          <w:bookmarkEnd w:id="34"/>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5"/>
          <w:p>
            <w:pPr>
              <w:spacing w:after="20"/>
              <w:ind w:left="20"/>
              <w:jc w:val="both"/>
            </w:pPr>
            <w:r>
              <w:rPr>
                <w:rFonts w:ascii="Times New Roman"/>
                <w:b w:val="false"/>
                <w:i w:val="false"/>
                <w:color w:val="000000"/>
                <w:sz w:val="20"/>
              </w:rPr>
              <w:t>
оның ішінде ауылдық жерлерде</w:t>
            </w:r>
          </w:p>
          <w:bookmarkEnd w:id="35"/>
          <w:p>
            <w:pPr>
              <w:spacing w:after="20"/>
              <w:ind w:left="20"/>
              <w:jc w:val="both"/>
            </w:pPr>
            <w:r>
              <w:rPr>
                <w:rFonts w:ascii="Times New Roman"/>
                <w:b w:val="false"/>
                <w:i w:val="false"/>
                <w:color w:val="000000"/>
                <w:sz w:val="20"/>
              </w:rPr>
              <w:t>
из них в сельской местности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6"/>
          <w:p>
            <w:pPr>
              <w:spacing w:after="20"/>
              <w:ind w:left="20"/>
              <w:jc w:val="both"/>
            </w:pPr>
            <w:r>
              <w:rPr>
                <w:rFonts w:ascii="Times New Roman"/>
                <w:b w:val="false"/>
                <w:i w:val="false"/>
                <w:color w:val="000000"/>
                <w:sz w:val="20"/>
              </w:rPr>
              <w:t>
Барлығы</w:t>
            </w:r>
          </w:p>
          <w:bookmarkEnd w:id="36"/>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7"/>
          <w:p>
            <w:pPr>
              <w:spacing w:after="20"/>
              <w:ind w:left="20"/>
              <w:jc w:val="both"/>
            </w:pPr>
            <w:r>
              <w:rPr>
                <w:rFonts w:ascii="Times New Roman"/>
                <w:b w:val="false"/>
                <w:i w:val="false"/>
                <w:color w:val="000000"/>
                <w:sz w:val="20"/>
              </w:rPr>
              <w:t>
соның ішінде:</w:t>
            </w:r>
          </w:p>
          <w:bookmarkEnd w:id="37"/>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8"/>
          <w:p>
            <w:pPr>
              <w:spacing w:after="20"/>
              <w:ind w:left="20"/>
              <w:jc w:val="both"/>
            </w:pPr>
            <w:r>
              <w:rPr>
                <w:rFonts w:ascii="Times New Roman"/>
                <w:b w:val="false"/>
                <w:i w:val="false"/>
                <w:color w:val="000000"/>
                <w:sz w:val="20"/>
              </w:rPr>
              <w:t>
жалпы білім беру мектептерінің мұғалімдері</w:t>
            </w:r>
          </w:p>
          <w:bookmarkEnd w:id="38"/>
          <w:p>
            <w:pPr>
              <w:spacing w:after="20"/>
              <w:ind w:left="20"/>
              <w:jc w:val="both"/>
            </w:pPr>
            <w:r>
              <w:rPr>
                <w:rFonts w:ascii="Times New Roman"/>
                <w:b w:val="false"/>
                <w:i w:val="false"/>
                <w:color w:val="000000"/>
                <w:sz w:val="20"/>
              </w:rPr>
              <w:t>
учителя общеобразовательных школ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39"/>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ұйымдарының оқытушылары</w:t>
            </w:r>
          </w:p>
          <w:bookmarkEnd w:id="39"/>
          <w:p>
            <w:pPr>
              <w:spacing w:after="20"/>
              <w:ind w:left="20"/>
              <w:jc w:val="both"/>
            </w:pPr>
            <w:r>
              <w:rPr>
                <w:rFonts w:ascii="Times New Roman"/>
                <w:b w:val="false"/>
                <w:i w:val="false"/>
                <w:color w:val="000000"/>
                <w:sz w:val="20"/>
              </w:rPr>
              <w:t>
преподаватели организаций технического и профессионального, послесреднего образования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0"/>
          <w:p>
            <w:pPr>
              <w:spacing w:after="20"/>
              <w:ind w:left="20"/>
              <w:jc w:val="both"/>
            </w:pPr>
            <w:r>
              <w:rPr>
                <w:rFonts w:ascii="Times New Roman"/>
                <w:b w:val="false"/>
                <w:i w:val="false"/>
                <w:color w:val="000000"/>
                <w:sz w:val="20"/>
              </w:rPr>
              <w:t>
жоғары оқу орындарының оқытушылары</w:t>
            </w:r>
          </w:p>
          <w:bookmarkEnd w:id="40"/>
          <w:p>
            <w:pPr>
              <w:spacing w:after="20"/>
              <w:ind w:left="20"/>
              <w:jc w:val="both"/>
            </w:pPr>
            <w:r>
              <w:rPr>
                <w:rFonts w:ascii="Times New Roman"/>
                <w:b w:val="false"/>
                <w:i w:val="false"/>
                <w:color w:val="000000"/>
                <w:sz w:val="20"/>
              </w:rPr>
              <w:t>
преподаватели высших учебных заведений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1"/>
          <w:p>
            <w:pPr>
              <w:spacing w:after="20"/>
              <w:ind w:left="20"/>
              <w:jc w:val="both"/>
            </w:pPr>
            <w:r>
              <w:rPr>
                <w:rFonts w:ascii="Times New Roman"/>
                <w:b w:val="false"/>
                <w:i w:val="false"/>
                <w:color w:val="000000"/>
                <w:sz w:val="20"/>
              </w:rPr>
              <w:t>
спорт бойынша жаттықтырушы-оқытушылар</w:t>
            </w:r>
          </w:p>
          <w:bookmarkEnd w:id="41"/>
          <w:p>
            <w:pPr>
              <w:spacing w:after="20"/>
              <w:ind w:left="20"/>
              <w:jc w:val="both"/>
            </w:pPr>
            <w:r>
              <w:rPr>
                <w:rFonts w:ascii="Times New Roman"/>
                <w:b w:val="false"/>
                <w:i w:val="false"/>
                <w:color w:val="000000"/>
                <w:sz w:val="20"/>
              </w:rPr>
              <w:t>
тренеры-преподаватели по спорту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2"/>
          <w:p>
            <w:pPr>
              <w:spacing w:after="20"/>
              <w:ind w:left="20"/>
              <w:jc w:val="both"/>
            </w:pPr>
            <w:r>
              <w:rPr>
                <w:rFonts w:ascii="Times New Roman"/>
                <w:b w:val="false"/>
                <w:i w:val="false"/>
                <w:color w:val="000000"/>
                <w:sz w:val="20"/>
              </w:rPr>
              <w:t>
спорт бойынша әдіскерлер</w:t>
            </w:r>
          </w:p>
          <w:bookmarkEnd w:id="42"/>
          <w:p>
            <w:pPr>
              <w:spacing w:after="20"/>
              <w:ind w:left="20"/>
              <w:jc w:val="both"/>
            </w:pPr>
            <w:r>
              <w:rPr>
                <w:rFonts w:ascii="Times New Roman"/>
                <w:b w:val="false"/>
                <w:i w:val="false"/>
                <w:color w:val="000000"/>
                <w:sz w:val="20"/>
              </w:rPr>
              <w:t>
методисты по спорту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3"/>
          <w:p>
            <w:pPr>
              <w:spacing w:after="20"/>
              <w:ind w:left="20"/>
              <w:jc w:val="both"/>
            </w:pPr>
            <w:r>
              <w:rPr>
                <w:rFonts w:ascii="Times New Roman"/>
                <w:b w:val="false"/>
                <w:i w:val="false"/>
                <w:color w:val="000000"/>
                <w:sz w:val="20"/>
              </w:rPr>
              <w:t>
спорт бойынша нұсқаушылар</w:t>
            </w:r>
          </w:p>
          <w:bookmarkEnd w:id="43"/>
          <w:p>
            <w:pPr>
              <w:spacing w:after="20"/>
              <w:ind w:left="20"/>
              <w:jc w:val="both"/>
            </w:pPr>
            <w:r>
              <w:rPr>
                <w:rFonts w:ascii="Times New Roman"/>
                <w:b w:val="false"/>
                <w:i w:val="false"/>
                <w:color w:val="000000"/>
                <w:sz w:val="20"/>
              </w:rPr>
              <w:t>
инструкторы по спорту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4"/>
          <w:p>
            <w:pPr>
              <w:spacing w:after="20"/>
              <w:ind w:left="20"/>
              <w:jc w:val="both"/>
            </w:pPr>
            <w:r>
              <w:rPr>
                <w:rFonts w:ascii="Times New Roman"/>
                <w:b w:val="false"/>
                <w:i w:val="false"/>
                <w:color w:val="000000"/>
                <w:sz w:val="20"/>
              </w:rPr>
              <w:t>
аудандар мен қалалардың дене шынықтыру және спорт бөлімдері, республикалық маңызы бар қалаларының және астананың, облыстардың дене шынықтыру және спорт басқармалары аппаратының қызметкерлері</w:t>
            </w:r>
          </w:p>
          <w:bookmarkEnd w:id="44"/>
          <w:p>
            <w:pPr>
              <w:spacing w:after="20"/>
              <w:ind w:left="20"/>
              <w:jc w:val="both"/>
            </w:pPr>
            <w:r>
              <w:rPr>
                <w:rFonts w:ascii="Times New Roman"/>
                <w:b w:val="false"/>
                <w:i w:val="false"/>
                <w:color w:val="000000"/>
                <w:sz w:val="20"/>
              </w:rPr>
              <w:t>
работники аппарата отделов физической культуры и спорта районов и городов, управлений физической культуры и спорта областей, городов республиканскогозначения и столицы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5"/>
          <w:p>
            <w:pPr>
              <w:spacing w:after="20"/>
              <w:ind w:left="20"/>
              <w:jc w:val="both"/>
            </w:pPr>
            <w:r>
              <w:rPr>
                <w:rFonts w:ascii="Times New Roman"/>
                <w:b w:val="false"/>
                <w:i w:val="false"/>
                <w:color w:val="000000"/>
                <w:sz w:val="20"/>
              </w:rPr>
              <w:t>
спорттық клубтар, дене шынықтыру ұжымдары аппаратының, ерікті спорт қоғамдары кеңестерінің, салалық дене шынықтыру-спорттық клубтартарының қызметкерлері</w:t>
            </w:r>
          </w:p>
          <w:bookmarkEnd w:id="45"/>
          <w:p>
            <w:pPr>
              <w:spacing w:after="20"/>
              <w:ind w:left="20"/>
              <w:jc w:val="both"/>
            </w:pPr>
            <w:r>
              <w:rPr>
                <w:rFonts w:ascii="Times New Roman"/>
                <w:b w:val="false"/>
                <w:i w:val="false"/>
                <w:color w:val="000000"/>
                <w:sz w:val="20"/>
              </w:rPr>
              <w:t>
работники аппарата спортивных клубов, коллективов физической культуры, советов добровольных спортивных обществ, отраслевых физкультурно-спортивных клубов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6"/>
          <w:p>
            <w:pPr>
              <w:spacing w:after="20"/>
              <w:ind w:left="20"/>
              <w:jc w:val="both"/>
            </w:pPr>
            <w:r>
              <w:rPr>
                <w:rFonts w:ascii="Times New Roman"/>
                <w:b w:val="false"/>
                <w:i w:val="false"/>
                <w:color w:val="000000"/>
                <w:sz w:val="20"/>
              </w:rPr>
              <w:t>
басқа дене шынықтыру және спорт қызметкерлері</w:t>
            </w:r>
          </w:p>
          <w:bookmarkEnd w:id="46"/>
          <w:p>
            <w:pPr>
              <w:spacing w:after="20"/>
              <w:ind w:left="20"/>
              <w:jc w:val="both"/>
            </w:pPr>
            <w:r>
              <w:rPr>
                <w:rFonts w:ascii="Times New Roman"/>
                <w:b w:val="false"/>
                <w:i w:val="false"/>
                <w:color w:val="000000"/>
                <w:sz w:val="20"/>
              </w:rPr>
              <w:t>
другие работники физической культуры и спорта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47"/>
    <w:p>
      <w:pPr>
        <w:spacing w:after="0"/>
        <w:ind w:left="0"/>
        <w:jc w:val="both"/>
      </w:pPr>
      <w:r>
        <w:rPr>
          <w:rFonts w:ascii="Times New Roman"/>
          <w:b w:val="false"/>
          <w:i w:val="false"/>
          <w:color w:val="000000"/>
          <w:sz w:val="28"/>
        </w:rPr>
        <w:t>
      3-бөлім. Дене шынықтыру-сауықтыру және спорттық жұмыс бойынша негізгі көрсеткіштер</w:t>
      </w:r>
    </w:p>
    <w:bookmarkEnd w:id="47"/>
    <w:p>
      <w:pPr>
        <w:spacing w:after="0"/>
        <w:ind w:left="0"/>
        <w:jc w:val="both"/>
      </w:pPr>
      <w:r>
        <w:rPr>
          <w:rFonts w:ascii="Times New Roman"/>
          <w:b w:val="false"/>
          <w:i w:val="false"/>
          <w:color w:val="000000"/>
          <w:sz w:val="28"/>
        </w:rPr>
        <w:t>
      Раздел 3. Основные показатели по физкультурно-оздоровительной и спортивной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кәсіпорындар, ұйымдар</w:t>
            </w:r>
          </w:p>
          <w:p>
            <w:pPr>
              <w:spacing w:after="20"/>
              <w:ind w:left="20"/>
              <w:jc w:val="both"/>
            </w:pPr>
            <w:r>
              <w:rPr>
                <w:rFonts w:ascii="Times New Roman"/>
                <w:b w:val="false"/>
                <w:i w:val="false"/>
                <w:color w:val="000000"/>
                <w:sz w:val="20"/>
              </w:rPr>
              <w:t>
Учреждения, предприятия, организации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кәсіпорындардың, ұйымдардың саны, барлығы, бірлік</w:t>
            </w:r>
          </w:p>
          <w:p>
            <w:pPr>
              <w:spacing w:after="20"/>
              <w:ind w:left="20"/>
              <w:jc w:val="both"/>
            </w:pPr>
            <w:r>
              <w:rPr>
                <w:rFonts w:ascii="Times New Roman"/>
                <w:b w:val="false"/>
                <w:i w:val="false"/>
                <w:color w:val="000000"/>
                <w:sz w:val="20"/>
              </w:rPr>
              <w:t>
Количество учреждений, предприятий, организаций, всего, единиц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p>
            <w:pPr>
              <w:spacing w:after="20"/>
              <w:ind w:left="20"/>
              <w:jc w:val="both"/>
            </w:pPr>
            <w:r>
              <w:rPr>
                <w:rFonts w:ascii="Times New Roman"/>
                <w:b w:val="false"/>
                <w:i w:val="false"/>
                <w:color w:val="000000"/>
                <w:sz w:val="20"/>
              </w:rPr>
              <w:t>
Из них, в сельской местности,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спортпен шұғылданатындардың жалпы саны, адамдар Общая численность занимающихся физической культурой и спортом,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ббарлығы</w:t>
            </w:r>
          </w:p>
          <w:p>
            <w:pPr>
              <w:spacing w:after="20"/>
              <w:ind w:left="20"/>
              <w:jc w:val="both"/>
            </w:pPr>
            <w:r>
              <w:rPr>
                <w:rFonts w:ascii="Times New Roman"/>
                <w:b w:val="false"/>
                <w:i w:val="false"/>
                <w:color w:val="000000"/>
                <w:sz w:val="20"/>
              </w:rPr>
              <w:t>
ввсего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жас</w:t>
            </w:r>
          </w:p>
          <w:p>
            <w:pPr>
              <w:spacing w:after="20"/>
              <w:ind w:left="20"/>
              <w:jc w:val="both"/>
            </w:pPr>
            <w:r>
              <w:rPr>
                <w:rFonts w:ascii="Times New Roman"/>
                <w:b w:val="false"/>
                <w:i w:val="false"/>
                <w:color w:val="000000"/>
                <w:sz w:val="20"/>
              </w:rPr>
              <w:t>
33-5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из них в сельской местности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 жас</w:t>
            </w:r>
          </w:p>
          <w:p>
            <w:pPr>
              <w:spacing w:after="20"/>
              <w:ind w:left="20"/>
              <w:jc w:val="both"/>
            </w:pPr>
            <w:r>
              <w:rPr>
                <w:rFonts w:ascii="Times New Roman"/>
                <w:b w:val="false"/>
                <w:i w:val="false"/>
                <w:color w:val="000000"/>
                <w:sz w:val="20"/>
              </w:rPr>
              <w:t>
66-13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из них в сельской местности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 жас</w:t>
            </w:r>
          </w:p>
          <w:p>
            <w:pPr>
              <w:spacing w:after="20"/>
              <w:ind w:left="20"/>
              <w:jc w:val="both"/>
            </w:pPr>
            <w:r>
              <w:rPr>
                <w:rFonts w:ascii="Times New Roman"/>
                <w:b w:val="false"/>
                <w:i w:val="false"/>
                <w:color w:val="000000"/>
                <w:sz w:val="20"/>
              </w:rPr>
              <w:t>
14-18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мекемелер, кәсіпорындар, ұйымдар</w:t>
            </w:r>
          </w:p>
          <w:p>
            <w:pPr>
              <w:spacing w:after="20"/>
              <w:ind w:left="20"/>
              <w:jc w:val="both"/>
            </w:pPr>
            <w:r>
              <w:rPr>
                <w:rFonts w:ascii="Times New Roman"/>
                <w:b w:val="false"/>
                <w:i w:val="false"/>
                <w:color w:val="000000"/>
                <w:sz w:val="20"/>
              </w:rPr>
              <w:t>
Всего учреждений, предприятий,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w:t>
            </w:r>
          </w:p>
          <w:p>
            <w:pPr>
              <w:spacing w:after="20"/>
              <w:ind w:left="20"/>
              <w:jc w:val="both"/>
            </w:pPr>
            <w:r>
              <w:rPr>
                <w:rFonts w:ascii="Times New Roman"/>
                <w:b w:val="false"/>
                <w:i w:val="false"/>
                <w:color w:val="000000"/>
                <w:sz w:val="20"/>
              </w:rPr>
              <w:t>
общеобразовательные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 бар</w:t>
            </w:r>
          </w:p>
          <w:p>
            <w:pPr>
              <w:spacing w:after="20"/>
              <w:ind w:left="20"/>
              <w:jc w:val="both"/>
            </w:pPr>
            <w:r>
              <w:rPr>
                <w:rFonts w:ascii="Times New Roman"/>
                <w:b w:val="false"/>
                <w:i w:val="false"/>
                <w:color w:val="000000"/>
                <w:sz w:val="20"/>
              </w:rPr>
              <w:t>
имеющие спортивные клубы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w:t>
            </w:r>
          </w:p>
          <w:p>
            <w:pPr>
              <w:spacing w:after="20"/>
              <w:ind w:left="20"/>
              <w:jc w:val="both"/>
            </w:pPr>
            <w:r>
              <w:rPr>
                <w:rFonts w:ascii="Times New Roman"/>
                <w:b w:val="false"/>
                <w:i w:val="false"/>
                <w:color w:val="000000"/>
                <w:sz w:val="20"/>
              </w:rPr>
              <w:t>
организации высшего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 бар</w:t>
            </w:r>
          </w:p>
          <w:p>
            <w:pPr>
              <w:spacing w:after="20"/>
              <w:ind w:left="20"/>
              <w:jc w:val="both"/>
            </w:pPr>
            <w:r>
              <w:rPr>
                <w:rFonts w:ascii="Times New Roman"/>
                <w:b w:val="false"/>
                <w:i w:val="false"/>
                <w:color w:val="000000"/>
                <w:sz w:val="20"/>
              </w:rPr>
              <w:t>
имеющие спортивные клубы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даярлығының балалар мен жасөспірімдер клубтары</w:t>
            </w:r>
          </w:p>
          <w:p>
            <w:pPr>
              <w:spacing w:after="20"/>
              <w:ind w:left="20"/>
              <w:jc w:val="both"/>
            </w:pPr>
            <w:r>
              <w:rPr>
                <w:rFonts w:ascii="Times New Roman"/>
                <w:b w:val="false"/>
                <w:i w:val="false"/>
                <w:color w:val="000000"/>
                <w:sz w:val="20"/>
              </w:rPr>
              <w:t>
детско-юношеские клубы физической подготовки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клубтары</w:t>
            </w:r>
          </w:p>
          <w:p>
            <w:pPr>
              <w:spacing w:after="20"/>
              <w:ind w:left="20"/>
              <w:jc w:val="both"/>
            </w:pPr>
            <w:r>
              <w:rPr>
                <w:rFonts w:ascii="Times New Roman"/>
                <w:b w:val="false"/>
                <w:i w:val="false"/>
                <w:color w:val="000000"/>
                <w:sz w:val="20"/>
              </w:rPr>
              <w:t>
детские подростковые клубы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спорттық тапсырыс</w:t>
            </w:r>
          </w:p>
          <w:p>
            <w:pPr>
              <w:spacing w:after="20"/>
              <w:ind w:left="20"/>
              <w:jc w:val="both"/>
            </w:pPr>
            <w:r>
              <w:rPr>
                <w:rFonts w:ascii="Times New Roman"/>
                <w:b w:val="false"/>
                <w:i w:val="false"/>
                <w:color w:val="000000"/>
                <w:sz w:val="20"/>
              </w:rPr>
              <w:t>
государственный спортивный заказ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 МБЖСМ, ОРМБЖМ, СДБАМИ, ОРММИК, ЖСШМ</w:t>
            </w:r>
          </w:p>
          <w:p>
            <w:pPr>
              <w:spacing w:after="20"/>
              <w:ind w:left="20"/>
              <w:jc w:val="both"/>
            </w:pPr>
            <w:r>
              <w:rPr>
                <w:rFonts w:ascii="Times New Roman"/>
                <w:b w:val="false"/>
                <w:i w:val="false"/>
                <w:color w:val="000000"/>
                <w:sz w:val="20"/>
              </w:rPr>
              <w:t>
ДЮСШ, СДЮСШ, СДЮШОР, СШИКОР, ШИОСД, ШВСМ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мүгедектігі бар спортшыларға арналған бөлімшелер</w:t>
            </w:r>
          </w:p>
          <w:p>
            <w:pPr>
              <w:spacing w:after="20"/>
              <w:ind w:left="20"/>
              <w:jc w:val="both"/>
            </w:pPr>
            <w:r>
              <w:rPr>
                <w:rFonts w:ascii="Times New Roman"/>
                <w:b w:val="false"/>
                <w:i w:val="false"/>
                <w:color w:val="000000"/>
                <w:sz w:val="20"/>
              </w:rPr>
              <w:t>
в том числе отделения для спортсменов с инвалидностью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w:t>
            </w:r>
          </w:p>
          <w:p>
            <w:pPr>
              <w:spacing w:after="20"/>
              <w:ind w:left="20"/>
              <w:jc w:val="both"/>
            </w:pPr>
            <w:r>
              <w:rPr>
                <w:rFonts w:ascii="Times New Roman"/>
                <w:b w:val="false"/>
                <w:i w:val="false"/>
                <w:color w:val="000000"/>
                <w:sz w:val="20"/>
              </w:rPr>
              <w:t>
спортивные клубы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w:t>
            </w:r>
          </w:p>
          <w:p>
            <w:pPr>
              <w:spacing w:after="20"/>
              <w:ind w:left="20"/>
              <w:jc w:val="both"/>
            </w:pPr>
            <w:r>
              <w:rPr>
                <w:rFonts w:ascii="Times New Roman"/>
                <w:b w:val="false"/>
                <w:i w:val="false"/>
                <w:color w:val="000000"/>
                <w:sz w:val="20"/>
              </w:rPr>
              <w:t>
профессиональные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спортшылар үшін</w:t>
            </w:r>
          </w:p>
          <w:p>
            <w:pPr>
              <w:spacing w:after="20"/>
              <w:ind w:left="20"/>
              <w:jc w:val="both"/>
            </w:pPr>
            <w:r>
              <w:rPr>
                <w:rFonts w:ascii="Times New Roman"/>
                <w:b w:val="false"/>
                <w:i w:val="false"/>
                <w:color w:val="000000"/>
                <w:sz w:val="20"/>
              </w:rPr>
              <w:t>
для спортсменов с инвалидностью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ғимараттары базасындағы мекемелер мен ұйымдар</w:t>
            </w:r>
          </w:p>
          <w:p>
            <w:pPr>
              <w:spacing w:after="20"/>
              <w:ind w:left="20"/>
              <w:jc w:val="both"/>
            </w:pPr>
            <w:r>
              <w:rPr>
                <w:rFonts w:ascii="Times New Roman"/>
                <w:b w:val="false"/>
                <w:i w:val="false"/>
                <w:color w:val="000000"/>
                <w:sz w:val="20"/>
              </w:rPr>
              <w:t>
учреждения и организации на базе спортивных сооружений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фитнес-клубтар</w:t>
            </w:r>
          </w:p>
          <w:p>
            <w:pPr>
              <w:spacing w:after="20"/>
              <w:ind w:left="20"/>
              <w:jc w:val="both"/>
            </w:pPr>
            <w:r>
              <w:rPr>
                <w:rFonts w:ascii="Times New Roman"/>
                <w:b w:val="false"/>
                <w:i w:val="false"/>
                <w:color w:val="000000"/>
                <w:sz w:val="20"/>
              </w:rPr>
              <w:t>
фитнес-клубы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спорт қоғамдары және спортты дамытуды жүзеге асыратын қоғамдық бірлестіктер</w:t>
            </w:r>
          </w:p>
          <w:p>
            <w:pPr>
              <w:spacing w:after="20"/>
              <w:ind w:left="20"/>
              <w:jc w:val="both"/>
            </w:pPr>
            <w:r>
              <w:rPr>
                <w:rFonts w:ascii="Times New Roman"/>
                <w:b w:val="false"/>
                <w:i w:val="false"/>
                <w:color w:val="000000"/>
                <w:sz w:val="20"/>
              </w:rPr>
              <w:t>
ведомственные спортивные общества и общественные объединения, осуществляющие развитие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 мен ұйымдар, оның ішінде дене шынықтыру мен спортқа бейімділік</w:t>
            </w:r>
          </w:p>
          <w:p>
            <w:pPr>
              <w:spacing w:after="20"/>
              <w:ind w:left="20"/>
              <w:jc w:val="both"/>
            </w:pPr>
            <w:r>
              <w:rPr>
                <w:rFonts w:ascii="Times New Roman"/>
                <w:b w:val="false"/>
                <w:i w:val="false"/>
                <w:color w:val="000000"/>
                <w:sz w:val="20"/>
              </w:rPr>
              <w:t>
другие учреждения и организации, в том числе адаптивной физической культуры и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спортпен шұғылданатындардың жалпы саны, адамдар</w:t>
            </w:r>
          </w:p>
          <w:p>
            <w:pPr>
              <w:spacing w:after="20"/>
              <w:ind w:left="20"/>
              <w:jc w:val="both"/>
            </w:pPr>
            <w:r>
              <w:rPr>
                <w:rFonts w:ascii="Times New Roman"/>
                <w:b w:val="false"/>
                <w:i w:val="false"/>
                <w:color w:val="000000"/>
                <w:sz w:val="20"/>
              </w:rPr>
              <w:t>
Общая численность занимающихся физической культурой и спортом, человек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шұғылданатындардың жалпы санынан</w:t>
            </w:r>
          </w:p>
          <w:p>
            <w:pPr>
              <w:spacing w:after="20"/>
              <w:ind w:left="20"/>
              <w:jc w:val="both"/>
            </w:pPr>
            <w:r>
              <w:rPr>
                <w:rFonts w:ascii="Times New Roman"/>
                <w:b w:val="false"/>
                <w:i w:val="false"/>
                <w:color w:val="000000"/>
                <w:sz w:val="20"/>
              </w:rPr>
              <w:t>
Из общей численности занимающихся на платной основе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p>
            <w:pPr>
              <w:spacing w:after="20"/>
              <w:ind w:left="20"/>
              <w:jc w:val="both"/>
            </w:pPr>
            <w:r>
              <w:rPr>
                <w:rFonts w:ascii="Times New Roman"/>
                <w:b w:val="false"/>
                <w:i w:val="false"/>
                <w:color w:val="000000"/>
                <w:sz w:val="20"/>
              </w:rPr>
              <w:t>
из них в сельской местности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 жас</w:t>
            </w:r>
          </w:p>
          <w:p>
            <w:pPr>
              <w:spacing w:after="20"/>
              <w:ind w:left="20"/>
              <w:jc w:val="both"/>
            </w:pPr>
            <w:r>
              <w:rPr>
                <w:rFonts w:ascii="Times New Roman"/>
                <w:b w:val="false"/>
                <w:i w:val="false"/>
                <w:color w:val="000000"/>
                <w:sz w:val="20"/>
              </w:rPr>
              <w:t>
19-35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p>
            <w:pPr>
              <w:spacing w:after="20"/>
              <w:ind w:left="20"/>
              <w:jc w:val="both"/>
            </w:pPr>
            <w:r>
              <w:rPr>
                <w:rFonts w:ascii="Times New Roman"/>
                <w:b w:val="false"/>
                <w:i w:val="false"/>
                <w:color w:val="000000"/>
                <w:sz w:val="20"/>
              </w:rPr>
              <w:t>
из них в сельской местности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 жас</w:t>
            </w:r>
          </w:p>
          <w:p>
            <w:pPr>
              <w:spacing w:after="20"/>
              <w:ind w:left="20"/>
              <w:jc w:val="both"/>
            </w:pPr>
            <w:r>
              <w:rPr>
                <w:rFonts w:ascii="Times New Roman"/>
                <w:b w:val="false"/>
                <w:i w:val="false"/>
                <w:color w:val="000000"/>
                <w:sz w:val="20"/>
              </w:rPr>
              <w:t>
36-65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p>
            <w:pPr>
              <w:spacing w:after="20"/>
              <w:ind w:left="20"/>
              <w:jc w:val="both"/>
            </w:pPr>
            <w:r>
              <w:rPr>
                <w:rFonts w:ascii="Times New Roman"/>
                <w:b w:val="false"/>
                <w:i w:val="false"/>
                <w:color w:val="000000"/>
                <w:sz w:val="20"/>
              </w:rPr>
              <w:t>
из них в сельской местности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жасқа келгендер</w:t>
            </w:r>
          </w:p>
          <w:p>
            <w:pPr>
              <w:spacing w:after="20"/>
              <w:ind w:left="20"/>
              <w:jc w:val="both"/>
            </w:pPr>
            <w:r>
              <w:rPr>
                <w:rFonts w:ascii="Times New Roman"/>
                <w:b w:val="false"/>
                <w:i w:val="false"/>
                <w:color w:val="000000"/>
                <w:sz w:val="20"/>
              </w:rPr>
              <w:t>
достигших пенсионного возраста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p>
            <w:pPr>
              <w:spacing w:after="20"/>
              <w:ind w:left="20"/>
              <w:jc w:val="both"/>
            </w:pPr>
            <w:r>
              <w:rPr>
                <w:rFonts w:ascii="Times New Roman"/>
                <w:b w:val="false"/>
                <w:i w:val="false"/>
                <w:color w:val="000000"/>
                <w:sz w:val="20"/>
              </w:rPr>
              <w:t>
из них в сельской местности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p>
            <w:pPr>
              <w:spacing w:after="20"/>
              <w:ind w:left="20"/>
              <w:jc w:val="both"/>
            </w:pPr>
            <w:r>
              <w:rPr>
                <w:rFonts w:ascii="Times New Roman"/>
                <w:b w:val="false"/>
                <w:i w:val="false"/>
                <w:color w:val="000000"/>
                <w:sz w:val="20"/>
              </w:rPr>
              <w:t>
+65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p>
            <w:pPr>
              <w:spacing w:after="20"/>
              <w:ind w:left="20"/>
              <w:jc w:val="both"/>
            </w:pPr>
            <w:r>
              <w:rPr>
                <w:rFonts w:ascii="Times New Roman"/>
                <w:b w:val="false"/>
                <w:i w:val="false"/>
                <w:color w:val="000000"/>
                <w:sz w:val="20"/>
              </w:rPr>
              <w:t>
из них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БЖСМ – Балалар мен жасөспірімдердің спорт мектебі</w:t>
      </w:r>
    </w:p>
    <w:p>
      <w:pPr>
        <w:spacing w:after="0"/>
        <w:ind w:left="0"/>
        <w:jc w:val="both"/>
      </w:pPr>
      <w:r>
        <w:rPr>
          <w:rFonts w:ascii="Times New Roman"/>
          <w:b w:val="false"/>
          <w:i w:val="false"/>
          <w:color w:val="000000"/>
          <w:sz w:val="28"/>
        </w:rPr>
        <w:t>
      ДЮСШ – Детско-юношеская спортивная школа</w:t>
      </w:r>
    </w:p>
    <w:p>
      <w:pPr>
        <w:spacing w:after="0"/>
        <w:ind w:left="0"/>
        <w:jc w:val="both"/>
      </w:pPr>
      <w:r>
        <w:rPr>
          <w:rFonts w:ascii="Times New Roman"/>
          <w:b w:val="false"/>
          <w:i w:val="false"/>
          <w:color w:val="000000"/>
          <w:sz w:val="28"/>
        </w:rPr>
        <w:t>
      МБЖСМ – Мамандандырылған балалар мен жасөспірімдер спорт мектебі</w:t>
      </w:r>
    </w:p>
    <w:p>
      <w:pPr>
        <w:spacing w:after="0"/>
        <w:ind w:left="0"/>
        <w:jc w:val="both"/>
      </w:pPr>
      <w:r>
        <w:rPr>
          <w:rFonts w:ascii="Times New Roman"/>
          <w:b w:val="false"/>
          <w:i w:val="false"/>
          <w:color w:val="000000"/>
          <w:sz w:val="28"/>
        </w:rPr>
        <w:t>
      СДЮСШ – Специализированная детско-юношеская спортивная школа</w:t>
      </w:r>
    </w:p>
    <w:p>
      <w:pPr>
        <w:spacing w:after="0"/>
        <w:ind w:left="0"/>
        <w:jc w:val="both"/>
      </w:pPr>
      <w:r>
        <w:rPr>
          <w:rFonts w:ascii="Times New Roman"/>
          <w:b w:val="false"/>
          <w:i w:val="false"/>
          <w:color w:val="000000"/>
          <w:sz w:val="28"/>
        </w:rPr>
        <w:t>
      ОРМБЖМ – Олимпиадалық резервтегі мамандандырылған балалар мен жасөспірімдер мектебі</w:t>
      </w:r>
    </w:p>
    <w:p>
      <w:pPr>
        <w:spacing w:after="0"/>
        <w:ind w:left="0"/>
        <w:jc w:val="both"/>
      </w:pPr>
      <w:r>
        <w:rPr>
          <w:rFonts w:ascii="Times New Roman"/>
          <w:b w:val="false"/>
          <w:i w:val="false"/>
          <w:color w:val="000000"/>
          <w:sz w:val="28"/>
        </w:rPr>
        <w:t>
      СДЮШОР – Специализированная детско-юношеская школа олимпийского резерва</w:t>
      </w:r>
    </w:p>
    <w:p>
      <w:pPr>
        <w:spacing w:after="0"/>
        <w:ind w:left="0"/>
        <w:jc w:val="both"/>
      </w:pPr>
      <w:r>
        <w:rPr>
          <w:rFonts w:ascii="Times New Roman"/>
          <w:b w:val="false"/>
          <w:i w:val="false"/>
          <w:color w:val="000000"/>
          <w:sz w:val="28"/>
        </w:rPr>
        <w:t>
      СДБАМИ – Спорттағы дарынды балаларға арналған мектеп-интернат</w:t>
      </w:r>
    </w:p>
    <w:p>
      <w:pPr>
        <w:spacing w:after="0"/>
        <w:ind w:left="0"/>
        <w:jc w:val="both"/>
      </w:pPr>
      <w:r>
        <w:rPr>
          <w:rFonts w:ascii="Times New Roman"/>
          <w:b w:val="false"/>
          <w:i w:val="false"/>
          <w:color w:val="000000"/>
          <w:sz w:val="28"/>
        </w:rPr>
        <w:t>
      ШИОСД – Школа-интернат для одаренных в спорте детей</w:t>
      </w:r>
    </w:p>
    <w:p>
      <w:pPr>
        <w:spacing w:after="0"/>
        <w:ind w:left="0"/>
        <w:jc w:val="both"/>
      </w:pPr>
      <w:r>
        <w:rPr>
          <w:rFonts w:ascii="Times New Roman"/>
          <w:b w:val="false"/>
          <w:i w:val="false"/>
          <w:color w:val="000000"/>
          <w:sz w:val="28"/>
        </w:rPr>
        <w:t>
      ОРММИК – Олимпиадалық резервтегі мамандырылған мектеп-интернат-колледж</w:t>
      </w:r>
    </w:p>
    <w:p>
      <w:pPr>
        <w:spacing w:after="0"/>
        <w:ind w:left="0"/>
        <w:jc w:val="both"/>
      </w:pPr>
      <w:r>
        <w:rPr>
          <w:rFonts w:ascii="Times New Roman"/>
          <w:b w:val="false"/>
          <w:i w:val="false"/>
          <w:color w:val="000000"/>
          <w:sz w:val="28"/>
        </w:rPr>
        <w:t>
      СШИКОР – Специализированная школа-интернат-колледж олимпийского резерва</w:t>
      </w:r>
    </w:p>
    <w:p>
      <w:pPr>
        <w:spacing w:after="0"/>
        <w:ind w:left="0"/>
        <w:jc w:val="both"/>
      </w:pPr>
      <w:r>
        <w:rPr>
          <w:rFonts w:ascii="Times New Roman"/>
          <w:b w:val="false"/>
          <w:i w:val="false"/>
          <w:color w:val="000000"/>
          <w:sz w:val="28"/>
        </w:rPr>
        <w:t>
      ЖСШМ – Жоғары спорт шеберлігі мектебі</w:t>
      </w:r>
    </w:p>
    <w:p>
      <w:pPr>
        <w:spacing w:after="0"/>
        <w:ind w:left="0"/>
        <w:jc w:val="both"/>
      </w:pPr>
      <w:r>
        <w:rPr>
          <w:rFonts w:ascii="Times New Roman"/>
          <w:b w:val="false"/>
          <w:i w:val="false"/>
          <w:color w:val="000000"/>
          <w:sz w:val="28"/>
        </w:rPr>
        <w:t>
      ШВСМ – Школа высшего спортивного мастерства</w:t>
      </w:r>
    </w:p>
    <w:bookmarkStart w:name="z201" w:id="48"/>
    <w:p>
      <w:pPr>
        <w:spacing w:after="0"/>
        <w:ind w:left="0"/>
        <w:jc w:val="both"/>
      </w:pPr>
      <w:r>
        <w:rPr>
          <w:rFonts w:ascii="Times New Roman"/>
          <w:b w:val="false"/>
          <w:i w:val="false"/>
          <w:color w:val="000000"/>
          <w:sz w:val="28"/>
        </w:rPr>
        <w:t>
      4-бөлім. БЖСМ, МБЖСМ, ОРМБЖМ жұмыстарының негізгі көрсеткіштері (бұдан әрі – спорт мектептері)</w:t>
      </w:r>
    </w:p>
    <w:bookmarkEnd w:id="48"/>
    <w:bookmarkStart w:name="z202" w:id="49"/>
    <w:p>
      <w:pPr>
        <w:spacing w:after="0"/>
        <w:ind w:left="0"/>
        <w:jc w:val="both"/>
      </w:pPr>
      <w:r>
        <w:rPr>
          <w:rFonts w:ascii="Times New Roman"/>
          <w:b w:val="false"/>
          <w:i w:val="false"/>
          <w:color w:val="000000"/>
          <w:sz w:val="28"/>
        </w:rPr>
        <w:t>
      Раздел 4. Основные показатели работы ДЮСШ, СДЮСШ, СДЮШОР (далее – спортивные школы)</w:t>
      </w:r>
    </w:p>
    <w:bookmarkEnd w:id="49"/>
    <w:bookmarkStart w:name="z203" w:id="50"/>
    <w:p>
      <w:pPr>
        <w:spacing w:after="0"/>
        <w:ind w:left="0"/>
        <w:jc w:val="both"/>
      </w:pPr>
      <w:r>
        <w:rPr>
          <w:rFonts w:ascii="Times New Roman"/>
          <w:b w:val="false"/>
          <w:i w:val="false"/>
          <w:color w:val="000000"/>
          <w:sz w:val="28"/>
        </w:rPr>
        <w:t>
      4.1 Спорт мектептерiнің саны, бірлік</w:t>
      </w:r>
    </w:p>
    <w:bookmarkEnd w:id="50"/>
    <w:bookmarkStart w:name="z204" w:id="51"/>
    <w:p>
      <w:pPr>
        <w:spacing w:after="0"/>
        <w:ind w:left="0"/>
        <w:jc w:val="both"/>
      </w:pPr>
      <w:r>
        <w:rPr>
          <w:rFonts w:ascii="Times New Roman"/>
          <w:b w:val="false"/>
          <w:i w:val="false"/>
          <w:color w:val="000000"/>
          <w:sz w:val="28"/>
        </w:rPr>
        <w:t>
      4.1 Количество спортивных школ, единиц</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52"/>
          <w:p>
            <w:pPr>
              <w:spacing w:after="20"/>
              <w:ind w:left="20"/>
              <w:jc w:val="both"/>
            </w:pPr>
            <w:r>
              <w:rPr>
                <w:rFonts w:ascii="Times New Roman"/>
                <w:b w:val="false"/>
                <w:i w:val="false"/>
                <w:color w:val="000000"/>
                <w:sz w:val="20"/>
              </w:rPr>
              <w:t xml:space="preserve">
Жол коды </w:t>
            </w:r>
          </w:p>
          <w:bookmarkEnd w:id="52"/>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53"/>
          <w:p>
            <w:pPr>
              <w:spacing w:after="20"/>
              <w:ind w:left="20"/>
              <w:jc w:val="both"/>
            </w:pPr>
            <w:r>
              <w:rPr>
                <w:rFonts w:ascii="Times New Roman"/>
                <w:b w:val="false"/>
                <w:i w:val="false"/>
                <w:color w:val="000000"/>
                <w:sz w:val="20"/>
              </w:rPr>
              <w:t>
Спорт мектептерінің саны, бірлік</w:t>
            </w:r>
          </w:p>
          <w:bookmarkEnd w:id="53"/>
          <w:p>
            <w:pPr>
              <w:spacing w:after="20"/>
              <w:ind w:left="20"/>
              <w:jc w:val="both"/>
            </w:pPr>
            <w:r>
              <w:rPr>
                <w:rFonts w:ascii="Times New Roman"/>
                <w:b w:val="false"/>
                <w:i w:val="false"/>
                <w:color w:val="000000"/>
                <w:sz w:val="20"/>
              </w:rPr>
              <w:t>
Количество спортивных школ,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54"/>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54"/>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55"/>
    <w:p>
      <w:pPr>
        <w:spacing w:after="0"/>
        <w:ind w:left="0"/>
        <w:jc w:val="both"/>
      </w:pPr>
      <w:r>
        <w:rPr>
          <w:rFonts w:ascii="Times New Roman"/>
          <w:b w:val="false"/>
          <w:i w:val="false"/>
          <w:color w:val="000000"/>
          <w:sz w:val="28"/>
        </w:rPr>
        <w:t xml:space="preserve">
      4.2 Спорт түрлері бойынша бөлімшелердің саны, бірлік </w:t>
      </w:r>
    </w:p>
    <w:bookmarkEnd w:id="55"/>
    <w:bookmarkStart w:name="z209" w:id="56"/>
    <w:p>
      <w:pPr>
        <w:spacing w:after="0"/>
        <w:ind w:left="0"/>
        <w:jc w:val="both"/>
      </w:pPr>
      <w:r>
        <w:rPr>
          <w:rFonts w:ascii="Times New Roman"/>
          <w:b w:val="false"/>
          <w:i w:val="false"/>
          <w:color w:val="000000"/>
          <w:sz w:val="28"/>
        </w:rPr>
        <w:t>
      4.2 Количество отделений по видам спорта, единиц</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57"/>
          <w:p>
            <w:pPr>
              <w:spacing w:after="20"/>
              <w:ind w:left="20"/>
              <w:jc w:val="both"/>
            </w:pPr>
            <w:r>
              <w:rPr>
                <w:rFonts w:ascii="Times New Roman"/>
                <w:b w:val="false"/>
                <w:i w:val="false"/>
                <w:color w:val="000000"/>
                <w:sz w:val="20"/>
              </w:rPr>
              <w:t xml:space="preserve">
Жол коды </w:t>
            </w:r>
          </w:p>
          <w:bookmarkEnd w:id="57"/>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58"/>
          <w:p>
            <w:pPr>
              <w:spacing w:after="20"/>
              <w:ind w:left="20"/>
              <w:jc w:val="both"/>
            </w:pPr>
            <w:r>
              <w:rPr>
                <w:rFonts w:ascii="Times New Roman"/>
                <w:b w:val="false"/>
                <w:i w:val="false"/>
                <w:color w:val="000000"/>
                <w:sz w:val="20"/>
              </w:rPr>
              <w:t>
Спорт түрлері</w:t>
            </w:r>
          </w:p>
          <w:bookmarkEnd w:id="58"/>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59"/>
          <w:p>
            <w:pPr>
              <w:spacing w:after="20"/>
              <w:ind w:left="20"/>
              <w:jc w:val="both"/>
            </w:pPr>
            <w:r>
              <w:rPr>
                <w:rFonts w:ascii="Times New Roman"/>
                <w:b w:val="false"/>
                <w:i w:val="false"/>
                <w:color w:val="000000"/>
                <w:sz w:val="20"/>
              </w:rPr>
              <w:t xml:space="preserve">
Спорт түрлері бойынша бөлімшелердің саны, бірлік </w:t>
            </w:r>
          </w:p>
          <w:bookmarkEnd w:id="59"/>
          <w:p>
            <w:pPr>
              <w:spacing w:after="20"/>
              <w:ind w:left="20"/>
              <w:jc w:val="both"/>
            </w:pPr>
            <w:r>
              <w:rPr>
                <w:rFonts w:ascii="Times New Roman"/>
                <w:b w:val="false"/>
                <w:i w:val="false"/>
                <w:color w:val="000000"/>
                <w:sz w:val="20"/>
              </w:rPr>
              <w:t>
Количество отделений по видам спорта,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60"/>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60"/>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61"/>
    <w:p>
      <w:pPr>
        <w:spacing w:after="0"/>
        <w:ind w:left="0"/>
        <w:jc w:val="both"/>
      </w:pPr>
      <w:r>
        <w:rPr>
          <w:rFonts w:ascii="Times New Roman"/>
          <w:b w:val="false"/>
          <w:i w:val="false"/>
          <w:color w:val="000000"/>
          <w:sz w:val="28"/>
        </w:rPr>
        <w:t>
      4.3 Спорттық-сауықтыру топтарының саны, бірлік</w:t>
      </w:r>
    </w:p>
    <w:bookmarkEnd w:id="61"/>
    <w:bookmarkStart w:name="z215" w:id="62"/>
    <w:p>
      <w:pPr>
        <w:spacing w:after="0"/>
        <w:ind w:left="0"/>
        <w:jc w:val="both"/>
      </w:pPr>
      <w:r>
        <w:rPr>
          <w:rFonts w:ascii="Times New Roman"/>
          <w:b w:val="false"/>
          <w:i w:val="false"/>
          <w:color w:val="000000"/>
          <w:sz w:val="28"/>
        </w:rPr>
        <w:t>
      4.3 Количество спортивно-оздоровительных групп, единиц</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3"/>
          <w:p>
            <w:pPr>
              <w:spacing w:after="20"/>
              <w:ind w:left="20"/>
              <w:jc w:val="both"/>
            </w:pPr>
            <w:r>
              <w:rPr>
                <w:rFonts w:ascii="Times New Roman"/>
                <w:b w:val="false"/>
                <w:i w:val="false"/>
                <w:color w:val="000000"/>
                <w:sz w:val="20"/>
              </w:rPr>
              <w:t xml:space="preserve">
Жол коды </w:t>
            </w:r>
          </w:p>
          <w:bookmarkEnd w:id="63"/>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64"/>
          <w:p>
            <w:pPr>
              <w:spacing w:after="20"/>
              <w:ind w:left="20"/>
              <w:jc w:val="both"/>
            </w:pPr>
            <w:r>
              <w:rPr>
                <w:rFonts w:ascii="Times New Roman"/>
                <w:b w:val="false"/>
                <w:i w:val="false"/>
                <w:color w:val="000000"/>
                <w:sz w:val="20"/>
              </w:rPr>
              <w:t>
Спорт түрлері</w:t>
            </w:r>
          </w:p>
          <w:bookmarkEnd w:id="64"/>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65"/>
          <w:p>
            <w:pPr>
              <w:spacing w:after="20"/>
              <w:ind w:left="20"/>
              <w:jc w:val="both"/>
            </w:pPr>
            <w:r>
              <w:rPr>
                <w:rFonts w:ascii="Times New Roman"/>
                <w:b w:val="false"/>
                <w:i w:val="false"/>
                <w:color w:val="000000"/>
                <w:sz w:val="20"/>
              </w:rPr>
              <w:t xml:space="preserve">
Спорттық-сауықтыру топтарының саны, бірлік </w:t>
            </w:r>
          </w:p>
          <w:bookmarkEnd w:id="65"/>
          <w:p>
            <w:pPr>
              <w:spacing w:after="20"/>
              <w:ind w:left="20"/>
              <w:jc w:val="both"/>
            </w:pPr>
            <w:r>
              <w:rPr>
                <w:rFonts w:ascii="Times New Roman"/>
                <w:b w:val="false"/>
                <w:i w:val="false"/>
                <w:color w:val="000000"/>
                <w:sz w:val="20"/>
              </w:rPr>
              <w:t>
Количество спортивно-оздоровительных групп,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66"/>
          <w:p>
            <w:pPr>
              <w:spacing w:after="20"/>
              <w:ind w:left="20"/>
              <w:jc w:val="both"/>
            </w:pPr>
            <w:r>
              <w:rPr>
                <w:rFonts w:ascii="Times New Roman"/>
                <w:b w:val="false"/>
                <w:i w:val="false"/>
                <w:color w:val="000000"/>
                <w:sz w:val="20"/>
              </w:rPr>
              <w:t>
Оның ішінде республикалық спорт мектептері</w:t>
            </w:r>
          </w:p>
          <w:bookmarkEnd w:id="66"/>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67"/>
    <w:p>
      <w:pPr>
        <w:spacing w:after="0"/>
        <w:ind w:left="0"/>
        <w:jc w:val="both"/>
      </w:pPr>
      <w:r>
        <w:rPr>
          <w:rFonts w:ascii="Times New Roman"/>
          <w:b w:val="false"/>
          <w:i w:val="false"/>
          <w:color w:val="000000"/>
          <w:sz w:val="28"/>
        </w:rPr>
        <w:t>
      4.4 Алғашқы дайындық топтарының саны, бірлік</w:t>
      </w:r>
    </w:p>
    <w:bookmarkEnd w:id="67"/>
    <w:bookmarkStart w:name="z221" w:id="68"/>
    <w:p>
      <w:pPr>
        <w:spacing w:after="0"/>
        <w:ind w:left="0"/>
        <w:jc w:val="both"/>
      </w:pPr>
      <w:r>
        <w:rPr>
          <w:rFonts w:ascii="Times New Roman"/>
          <w:b w:val="false"/>
          <w:i w:val="false"/>
          <w:color w:val="000000"/>
          <w:sz w:val="28"/>
        </w:rPr>
        <w:t>
      4.4 Количество групп начальной подготовки, единиц</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69"/>
          <w:p>
            <w:pPr>
              <w:spacing w:after="20"/>
              <w:ind w:left="20"/>
              <w:jc w:val="both"/>
            </w:pPr>
            <w:r>
              <w:rPr>
                <w:rFonts w:ascii="Times New Roman"/>
                <w:b w:val="false"/>
                <w:i w:val="false"/>
                <w:color w:val="000000"/>
                <w:sz w:val="20"/>
              </w:rPr>
              <w:t xml:space="preserve">
Жол коды </w:t>
            </w:r>
          </w:p>
          <w:bookmarkEnd w:id="69"/>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70"/>
          <w:p>
            <w:pPr>
              <w:spacing w:after="20"/>
              <w:ind w:left="20"/>
              <w:jc w:val="both"/>
            </w:pPr>
            <w:r>
              <w:rPr>
                <w:rFonts w:ascii="Times New Roman"/>
                <w:b w:val="false"/>
                <w:i w:val="false"/>
                <w:color w:val="000000"/>
                <w:sz w:val="20"/>
              </w:rPr>
              <w:t>
Спорт түрлері</w:t>
            </w:r>
          </w:p>
          <w:bookmarkEnd w:id="70"/>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71"/>
          <w:p>
            <w:pPr>
              <w:spacing w:after="20"/>
              <w:ind w:left="20"/>
              <w:jc w:val="both"/>
            </w:pPr>
            <w:r>
              <w:rPr>
                <w:rFonts w:ascii="Times New Roman"/>
                <w:b w:val="false"/>
                <w:i w:val="false"/>
                <w:color w:val="000000"/>
                <w:sz w:val="20"/>
              </w:rPr>
              <w:t xml:space="preserve">
Алғашқы дайындық топтарының саны, бірлік </w:t>
            </w:r>
          </w:p>
          <w:bookmarkEnd w:id="71"/>
          <w:p>
            <w:pPr>
              <w:spacing w:after="20"/>
              <w:ind w:left="20"/>
              <w:jc w:val="both"/>
            </w:pPr>
            <w:r>
              <w:rPr>
                <w:rFonts w:ascii="Times New Roman"/>
                <w:b w:val="false"/>
                <w:i w:val="false"/>
                <w:color w:val="000000"/>
                <w:sz w:val="20"/>
              </w:rPr>
              <w:t>
Количество групп начальной подготовки,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72"/>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72"/>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73"/>
    <w:p>
      <w:pPr>
        <w:spacing w:after="0"/>
        <w:ind w:left="0"/>
        <w:jc w:val="both"/>
      </w:pPr>
      <w:r>
        <w:rPr>
          <w:rFonts w:ascii="Times New Roman"/>
          <w:b w:val="false"/>
          <w:i w:val="false"/>
          <w:color w:val="000000"/>
          <w:sz w:val="28"/>
        </w:rPr>
        <w:t>
      4.5 Оқу-жаттығу топтарының саны, бірлік</w:t>
      </w:r>
    </w:p>
    <w:bookmarkEnd w:id="73"/>
    <w:bookmarkStart w:name="z227" w:id="74"/>
    <w:p>
      <w:pPr>
        <w:spacing w:after="0"/>
        <w:ind w:left="0"/>
        <w:jc w:val="both"/>
      </w:pPr>
      <w:r>
        <w:rPr>
          <w:rFonts w:ascii="Times New Roman"/>
          <w:b w:val="false"/>
          <w:i w:val="false"/>
          <w:color w:val="000000"/>
          <w:sz w:val="28"/>
        </w:rPr>
        <w:t>
      4.5 Количество учебно-тренировочных групп, единиц</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75"/>
          <w:p>
            <w:pPr>
              <w:spacing w:after="20"/>
              <w:ind w:left="20"/>
              <w:jc w:val="both"/>
            </w:pPr>
            <w:r>
              <w:rPr>
                <w:rFonts w:ascii="Times New Roman"/>
                <w:b w:val="false"/>
                <w:i w:val="false"/>
                <w:color w:val="000000"/>
                <w:sz w:val="20"/>
              </w:rPr>
              <w:t xml:space="preserve">
Жол коды </w:t>
            </w:r>
          </w:p>
          <w:bookmarkEnd w:id="75"/>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76"/>
          <w:p>
            <w:pPr>
              <w:spacing w:after="20"/>
              <w:ind w:left="20"/>
              <w:jc w:val="both"/>
            </w:pPr>
            <w:r>
              <w:rPr>
                <w:rFonts w:ascii="Times New Roman"/>
                <w:b w:val="false"/>
                <w:i w:val="false"/>
                <w:color w:val="000000"/>
                <w:sz w:val="20"/>
              </w:rPr>
              <w:t>
Спорт түрлері</w:t>
            </w:r>
          </w:p>
          <w:bookmarkEnd w:id="76"/>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77"/>
          <w:p>
            <w:pPr>
              <w:spacing w:after="20"/>
              <w:ind w:left="20"/>
              <w:jc w:val="both"/>
            </w:pPr>
            <w:r>
              <w:rPr>
                <w:rFonts w:ascii="Times New Roman"/>
                <w:b w:val="false"/>
                <w:i w:val="false"/>
                <w:color w:val="000000"/>
                <w:sz w:val="20"/>
              </w:rPr>
              <w:t>
Оқу-жаттығу топтарының саны, бірлік</w:t>
            </w:r>
          </w:p>
          <w:bookmarkEnd w:id="77"/>
          <w:p>
            <w:pPr>
              <w:spacing w:after="20"/>
              <w:ind w:left="20"/>
              <w:jc w:val="both"/>
            </w:pPr>
            <w:r>
              <w:rPr>
                <w:rFonts w:ascii="Times New Roman"/>
                <w:b w:val="false"/>
                <w:i w:val="false"/>
                <w:color w:val="000000"/>
                <w:sz w:val="20"/>
              </w:rPr>
              <w:t>
Количество учебно-тренировочных групп,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78"/>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78"/>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79"/>
    <w:p>
      <w:pPr>
        <w:spacing w:after="0"/>
        <w:ind w:left="0"/>
        <w:jc w:val="both"/>
      </w:pPr>
      <w:r>
        <w:rPr>
          <w:rFonts w:ascii="Times New Roman"/>
          <w:b w:val="false"/>
          <w:i w:val="false"/>
          <w:color w:val="000000"/>
          <w:sz w:val="28"/>
        </w:rPr>
        <w:t>
      4.6 Спорттық жетілдіру топтарының саны, бірлік</w:t>
      </w:r>
    </w:p>
    <w:bookmarkEnd w:id="79"/>
    <w:bookmarkStart w:name="z233" w:id="80"/>
    <w:p>
      <w:pPr>
        <w:spacing w:after="0"/>
        <w:ind w:left="0"/>
        <w:jc w:val="both"/>
      </w:pPr>
      <w:r>
        <w:rPr>
          <w:rFonts w:ascii="Times New Roman"/>
          <w:b w:val="false"/>
          <w:i w:val="false"/>
          <w:color w:val="000000"/>
          <w:sz w:val="28"/>
        </w:rPr>
        <w:t>
      4.6 Количество групп спортивного совершенствования, единиц</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81"/>
          <w:p>
            <w:pPr>
              <w:spacing w:after="20"/>
              <w:ind w:left="20"/>
              <w:jc w:val="both"/>
            </w:pPr>
            <w:r>
              <w:rPr>
                <w:rFonts w:ascii="Times New Roman"/>
                <w:b w:val="false"/>
                <w:i w:val="false"/>
                <w:color w:val="000000"/>
                <w:sz w:val="20"/>
              </w:rPr>
              <w:t xml:space="preserve">
Жол коды </w:t>
            </w:r>
          </w:p>
          <w:bookmarkEnd w:id="81"/>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82"/>
          <w:p>
            <w:pPr>
              <w:spacing w:after="20"/>
              <w:ind w:left="20"/>
              <w:jc w:val="both"/>
            </w:pPr>
            <w:r>
              <w:rPr>
                <w:rFonts w:ascii="Times New Roman"/>
                <w:b w:val="false"/>
                <w:i w:val="false"/>
                <w:color w:val="000000"/>
                <w:sz w:val="20"/>
              </w:rPr>
              <w:t>
Спорт түрлері</w:t>
            </w:r>
          </w:p>
          <w:bookmarkEnd w:id="82"/>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83"/>
          <w:p>
            <w:pPr>
              <w:spacing w:after="20"/>
              <w:ind w:left="20"/>
              <w:jc w:val="both"/>
            </w:pPr>
            <w:r>
              <w:rPr>
                <w:rFonts w:ascii="Times New Roman"/>
                <w:b w:val="false"/>
                <w:i w:val="false"/>
                <w:color w:val="000000"/>
                <w:sz w:val="20"/>
              </w:rPr>
              <w:t>
Спорттық жетілдіру топтарының саны, бірлік</w:t>
            </w:r>
          </w:p>
          <w:bookmarkEnd w:id="83"/>
          <w:p>
            <w:pPr>
              <w:spacing w:after="20"/>
              <w:ind w:left="20"/>
              <w:jc w:val="both"/>
            </w:pPr>
            <w:r>
              <w:rPr>
                <w:rFonts w:ascii="Times New Roman"/>
                <w:b w:val="false"/>
                <w:i w:val="false"/>
                <w:color w:val="000000"/>
                <w:sz w:val="20"/>
              </w:rPr>
              <w:t>
Количество групп спортивного совершенствования,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84"/>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84"/>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85"/>
    <w:p>
      <w:pPr>
        <w:spacing w:after="0"/>
        <w:ind w:left="0"/>
        <w:jc w:val="both"/>
      </w:pPr>
      <w:r>
        <w:rPr>
          <w:rFonts w:ascii="Times New Roman"/>
          <w:b w:val="false"/>
          <w:i w:val="false"/>
          <w:color w:val="000000"/>
          <w:sz w:val="28"/>
        </w:rPr>
        <w:t>
      4.7 Жоғары спорт шеберлігі топтарының саны, бірлік</w:t>
      </w:r>
    </w:p>
    <w:bookmarkEnd w:id="85"/>
    <w:bookmarkStart w:name="z239" w:id="86"/>
    <w:p>
      <w:pPr>
        <w:spacing w:after="0"/>
        <w:ind w:left="0"/>
        <w:jc w:val="both"/>
      </w:pPr>
      <w:r>
        <w:rPr>
          <w:rFonts w:ascii="Times New Roman"/>
          <w:b w:val="false"/>
          <w:i w:val="false"/>
          <w:color w:val="000000"/>
          <w:sz w:val="28"/>
        </w:rPr>
        <w:t>
      4.7 Количество групп высшего спортивного мастерства, единиц</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87"/>
          <w:p>
            <w:pPr>
              <w:spacing w:after="20"/>
              <w:ind w:left="20"/>
              <w:jc w:val="both"/>
            </w:pPr>
            <w:r>
              <w:rPr>
                <w:rFonts w:ascii="Times New Roman"/>
                <w:b w:val="false"/>
                <w:i w:val="false"/>
                <w:color w:val="000000"/>
                <w:sz w:val="20"/>
              </w:rPr>
              <w:t xml:space="preserve">
Жол коды </w:t>
            </w:r>
          </w:p>
          <w:bookmarkEnd w:id="87"/>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88"/>
          <w:p>
            <w:pPr>
              <w:spacing w:after="20"/>
              <w:ind w:left="20"/>
              <w:jc w:val="both"/>
            </w:pPr>
            <w:r>
              <w:rPr>
                <w:rFonts w:ascii="Times New Roman"/>
                <w:b w:val="false"/>
                <w:i w:val="false"/>
                <w:color w:val="000000"/>
                <w:sz w:val="20"/>
              </w:rPr>
              <w:t>
Спорт түрлері</w:t>
            </w:r>
          </w:p>
          <w:bookmarkEnd w:id="88"/>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89"/>
          <w:p>
            <w:pPr>
              <w:spacing w:after="20"/>
              <w:ind w:left="20"/>
              <w:jc w:val="both"/>
            </w:pPr>
            <w:r>
              <w:rPr>
                <w:rFonts w:ascii="Times New Roman"/>
                <w:b w:val="false"/>
                <w:i w:val="false"/>
                <w:color w:val="000000"/>
                <w:sz w:val="20"/>
              </w:rPr>
              <w:t xml:space="preserve">
Жоғары спорт шеберлігі топтарының саны, бірлік </w:t>
            </w:r>
          </w:p>
          <w:bookmarkEnd w:id="89"/>
          <w:p>
            <w:pPr>
              <w:spacing w:after="20"/>
              <w:ind w:left="20"/>
              <w:jc w:val="both"/>
            </w:pPr>
            <w:r>
              <w:rPr>
                <w:rFonts w:ascii="Times New Roman"/>
                <w:b w:val="false"/>
                <w:i w:val="false"/>
                <w:color w:val="000000"/>
                <w:sz w:val="20"/>
              </w:rPr>
              <w:t>
Количество групп высшего спортивного мастерства,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90"/>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90"/>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 w:id="91"/>
    <w:p>
      <w:pPr>
        <w:spacing w:after="0"/>
        <w:ind w:left="0"/>
        <w:jc w:val="both"/>
      </w:pPr>
      <w:r>
        <w:rPr>
          <w:rFonts w:ascii="Times New Roman"/>
          <w:b w:val="false"/>
          <w:i w:val="false"/>
          <w:color w:val="000000"/>
          <w:sz w:val="28"/>
        </w:rPr>
        <w:t>
      4.8 Спорт мектептерінде шұғылданатындардың саны, бірлік</w:t>
      </w:r>
    </w:p>
    <w:bookmarkEnd w:id="91"/>
    <w:bookmarkStart w:name="z245" w:id="92"/>
    <w:p>
      <w:pPr>
        <w:spacing w:after="0"/>
        <w:ind w:left="0"/>
        <w:jc w:val="both"/>
      </w:pPr>
      <w:r>
        <w:rPr>
          <w:rFonts w:ascii="Times New Roman"/>
          <w:b w:val="false"/>
          <w:i w:val="false"/>
          <w:color w:val="000000"/>
          <w:sz w:val="28"/>
        </w:rPr>
        <w:t>
      4.8 Количество занимающихся в спортивных школах, единиц</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93"/>
          <w:p>
            <w:pPr>
              <w:spacing w:after="20"/>
              <w:ind w:left="20"/>
              <w:jc w:val="both"/>
            </w:pPr>
            <w:r>
              <w:rPr>
                <w:rFonts w:ascii="Times New Roman"/>
                <w:b w:val="false"/>
                <w:i w:val="false"/>
                <w:color w:val="000000"/>
                <w:sz w:val="20"/>
              </w:rPr>
              <w:t xml:space="preserve">
Жол коды </w:t>
            </w:r>
          </w:p>
          <w:bookmarkEnd w:id="93"/>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94"/>
          <w:p>
            <w:pPr>
              <w:spacing w:after="20"/>
              <w:ind w:left="20"/>
              <w:jc w:val="both"/>
            </w:pPr>
            <w:r>
              <w:rPr>
                <w:rFonts w:ascii="Times New Roman"/>
                <w:b w:val="false"/>
                <w:i w:val="false"/>
                <w:color w:val="000000"/>
                <w:sz w:val="20"/>
              </w:rPr>
              <w:t>
Спорт түрлері</w:t>
            </w:r>
          </w:p>
          <w:bookmarkEnd w:id="94"/>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95"/>
          <w:p>
            <w:pPr>
              <w:spacing w:after="20"/>
              <w:ind w:left="20"/>
              <w:jc w:val="both"/>
            </w:pPr>
            <w:r>
              <w:rPr>
                <w:rFonts w:ascii="Times New Roman"/>
                <w:b w:val="false"/>
                <w:i w:val="false"/>
                <w:color w:val="000000"/>
                <w:sz w:val="20"/>
              </w:rPr>
              <w:t xml:space="preserve">
Спорт мектептерінде шұғылданатындардың саны, бірлік </w:t>
            </w:r>
          </w:p>
          <w:bookmarkEnd w:id="95"/>
          <w:p>
            <w:pPr>
              <w:spacing w:after="20"/>
              <w:ind w:left="20"/>
              <w:jc w:val="both"/>
            </w:pPr>
            <w:r>
              <w:rPr>
                <w:rFonts w:ascii="Times New Roman"/>
                <w:b w:val="false"/>
                <w:i w:val="false"/>
                <w:color w:val="000000"/>
                <w:sz w:val="20"/>
              </w:rPr>
              <w:t>
Количество занимающихся в спортивных школах,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96"/>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96"/>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97"/>
    <w:p>
      <w:pPr>
        <w:spacing w:after="0"/>
        <w:ind w:left="0"/>
        <w:jc w:val="both"/>
      </w:pPr>
      <w:r>
        <w:rPr>
          <w:rFonts w:ascii="Times New Roman"/>
          <w:b w:val="false"/>
          <w:i w:val="false"/>
          <w:color w:val="000000"/>
          <w:sz w:val="28"/>
        </w:rPr>
        <w:t>
      4.9 Спорт мектептерінде шұғылданатын бірінші спорттық разряды бар спортшылардың саны, бірлік</w:t>
      </w:r>
    </w:p>
    <w:bookmarkEnd w:id="97"/>
    <w:bookmarkStart w:name="z251" w:id="98"/>
    <w:p>
      <w:pPr>
        <w:spacing w:after="0"/>
        <w:ind w:left="0"/>
        <w:jc w:val="both"/>
      </w:pPr>
      <w:r>
        <w:rPr>
          <w:rFonts w:ascii="Times New Roman"/>
          <w:b w:val="false"/>
          <w:i w:val="false"/>
          <w:color w:val="000000"/>
          <w:sz w:val="28"/>
        </w:rPr>
        <w:t>
      4.9 Количество спортсменов первого спортивного разряда, занимающихся в спортивных школах, единиц</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99"/>
          <w:p>
            <w:pPr>
              <w:spacing w:after="20"/>
              <w:ind w:left="20"/>
              <w:jc w:val="both"/>
            </w:pPr>
            <w:r>
              <w:rPr>
                <w:rFonts w:ascii="Times New Roman"/>
                <w:b w:val="false"/>
                <w:i w:val="false"/>
                <w:color w:val="000000"/>
                <w:sz w:val="20"/>
              </w:rPr>
              <w:t xml:space="preserve">
Жол коды </w:t>
            </w:r>
          </w:p>
          <w:bookmarkEnd w:id="99"/>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00"/>
          <w:p>
            <w:pPr>
              <w:spacing w:after="20"/>
              <w:ind w:left="20"/>
              <w:jc w:val="both"/>
            </w:pPr>
            <w:r>
              <w:rPr>
                <w:rFonts w:ascii="Times New Roman"/>
                <w:b w:val="false"/>
                <w:i w:val="false"/>
                <w:color w:val="000000"/>
                <w:sz w:val="20"/>
              </w:rPr>
              <w:t>
Спорт түрлері</w:t>
            </w:r>
          </w:p>
          <w:bookmarkEnd w:id="100"/>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01"/>
          <w:p>
            <w:pPr>
              <w:spacing w:after="20"/>
              <w:ind w:left="20"/>
              <w:jc w:val="both"/>
            </w:pPr>
            <w:r>
              <w:rPr>
                <w:rFonts w:ascii="Times New Roman"/>
                <w:b w:val="false"/>
                <w:i w:val="false"/>
                <w:color w:val="000000"/>
                <w:sz w:val="20"/>
              </w:rPr>
              <w:t xml:space="preserve">
Спорт мектептерінде шұғылданатын бірінші спорттық разряды бар спортшылардың саны, бірлік </w:t>
            </w:r>
          </w:p>
          <w:bookmarkEnd w:id="101"/>
          <w:p>
            <w:pPr>
              <w:spacing w:after="20"/>
              <w:ind w:left="20"/>
              <w:jc w:val="both"/>
            </w:pPr>
            <w:r>
              <w:rPr>
                <w:rFonts w:ascii="Times New Roman"/>
                <w:b w:val="false"/>
                <w:i w:val="false"/>
                <w:color w:val="000000"/>
                <w:sz w:val="20"/>
              </w:rPr>
              <w:t>
Количество спортсменов первого спортивного разряда, занимающихся в спортивных школах,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02"/>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02"/>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103"/>
    <w:p>
      <w:pPr>
        <w:spacing w:after="0"/>
        <w:ind w:left="0"/>
        <w:jc w:val="both"/>
      </w:pPr>
      <w:r>
        <w:rPr>
          <w:rFonts w:ascii="Times New Roman"/>
          <w:b w:val="false"/>
          <w:i w:val="false"/>
          <w:color w:val="000000"/>
          <w:sz w:val="28"/>
        </w:rPr>
        <w:t>
      4.10 Спорт мектептерінде шұғылданатын Қазақстан Республикасының спорт шеберіне кандидаттардың саны, бірлік</w:t>
      </w:r>
    </w:p>
    <w:bookmarkEnd w:id="103"/>
    <w:bookmarkStart w:name="z257" w:id="104"/>
    <w:p>
      <w:pPr>
        <w:spacing w:after="0"/>
        <w:ind w:left="0"/>
        <w:jc w:val="both"/>
      </w:pPr>
      <w:r>
        <w:rPr>
          <w:rFonts w:ascii="Times New Roman"/>
          <w:b w:val="false"/>
          <w:i w:val="false"/>
          <w:color w:val="000000"/>
          <w:sz w:val="28"/>
        </w:rPr>
        <w:t>
      4.10 Количество кандидатов в мастера спорта Республики Казахстан, занимающихся в спортивных школах, единиц</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05"/>
          <w:p>
            <w:pPr>
              <w:spacing w:after="20"/>
              <w:ind w:left="20"/>
              <w:jc w:val="both"/>
            </w:pPr>
            <w:r>
              <w:rPr>
                <w:rFonts w:ascii="Times New Roman"/>
                <w:b w:val="false"/>
                <w:i w:val="false"/>
                <w:color w:val="000000"/>
                <w:sz w:val="20"/>
              </w:rPr>
              <w:t>
Жол коды</w:t>
            </w:r>
          </w:p>
          <w:bookmarkEnd w:id="105"/>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06"/>
          <w:p>
            <w:pPr>
              <w:spacing w:after="20"/>
              <w:ind w:left="20"/>
              <w:jc w:val="both"/>
            </w:pPr>
            <w:r>
              <w:rPr>
                <w:rFonts w:ascii="Times New Roman"/>
                <w:b w:val="false"/>
                <w:i w:val="false"/>
                <w:color w:val="000000"/>
                <w:sz w:val="20"/>
              </w:rPr>
              <w:t xml:space="preserve">
Спорт түрлері </w:t>
            </w:r>
          </w:p>
          <w:bookmarkEnd w:id="106"/>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07"/>
          <w:p>
            <w:pPr>
              <w:spacing w:after="20"/>
              <w:ind w:left="20"/>
              <w:jc w:val="both"/>
            </w:pPr>
            <w:r>
              <w:rPr>
                <w:rFonts w:ascii="Times New Roman"/>
                <w:b w:val="false"/>
                <w:i w:val="false"/>
                <w:color w:val="000000"/>
                <w:sz w:val="20"/>
              </w:rPr>
              <w:t>
Спорт мектептерінде шұғылданатын Қазақстан Республикасының спорт шеберлігіне кандидаттардың саны, бірлік</w:t>
            </w:r>
          </w:p>
          <w:bookmarkEnd w:id="107"/>
          <w:p>
            <w:pPr>
              <w:spacing w:after="20"/>
              <w:ind w:left="20"/>
              <w:jc w:val="both"/>
            </w:pPr>
            <w:r>
              <w:rPr>
                <w:rFonts w:ascii="Times New Roman"/>
                <w:b w:val="false"/>
                <w:i w:val="false"/>
                <w:color w:val="000000"/>
                <w:sz w:val="20"/>
              </w:rPr>
              <w:t>
Количество кандидатов в мастера спорта Республики Казахстан, занимающихся в спортивных школах,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08"/>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08"/>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109"/>
    <w:p>
      <w:pPr>
        <w:spacing w:after="0"/>
        <w:ind w:left="0"/>
        <w:jc w:val="both"/>
      </w:pPr>
      <w:r>
        <w:rPr>
          <w:rFonts w:ascii="Times New Roman"/>
          <w:b w:val="false"/>
          <w:i w:val="false"/>
          <w:color w:val="000000"/>
          <w:sz w:val="28"/>
        </w:rPr>
        <w:t>
      4.11 Спорт мектептерінде шұғылданатын Қазақстан Республикасының спорт шеберлерінің саны, бірлік</w:t>
      </w:r>
    </w:p>
    <w:bookmarkEnd w:id="109"/>
    <w:bookmarkStart w:name="z263" w:id="110"/>
    <w:p>
      <w:pPr>
        <w:spacing w:after="0"/>
        <w:ind w:left="0"/>
        <w:jc w:val="both"/>
      </w:pPr>
      <w:r>
        <w:rPr>
          <w:rFonts w:ascii="Times New Roman"/>
          <w:b w:val="false"/>
          <w:i w:val="false"/>
          <w:color w:val="000000"/>
          <w:sz w:val="28"/>
        </w:rPr>
        <w:t>
      4.11 Количество мастеров спорта Республики Казахстан, занимающихся в спортивных школах, единиц</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11"/>
          <w:p>
            <w:pPr>
              <w:spacing w:after="20"/>
              <w:ind w:left="20"/>
              <w:jc w:val="both"/>
            </w:pPr>
            <w:r>
              <w:rPr>
                <w:rFonts w:ascii="Times New Roman"/>
                <w:b w:val="false"/>
                <w:i w:val="false"/>
                <w:color w:val="000000"/>
                <w:sz w:val="20"/>
              </w:rPr>
              <w:t>
Жол коды</w:t>
            </w:r>
          </w:p>
          <w:bookmarkEnd w:id="111"/>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12"/>
          <w:p>
            <w:pPr>
              <w:spacing w:after="20"/>
              <w:ind w:left="20"/>
              <w:jc w:val="both"/>
            </w:pPr>
            <w:r>
              <w:rPr>
                <w:rFonts w:ascii="Times New Roman"/>
                <w:b w:val="false"/>
                <w:i w:val="false"/>
                <w:color w:val="000000"/>
                <w:sz w:val="20"/>
              </w:rPr>
              <w:t xml:space="preserve">
Спорт түрлері </w:t>
            </w:r>
          </w:p>
          <w:bookmarkEnd w:id="112"/>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13"/>
          <w:p>
            <w:pPr>
              <w:spacing w:after="20"/>
              <w:ind w:left="20"/>
              <w:jc w:val="both"/>
            </w:pPr>
            <w:r>
              <w:rPr>
                <w:rFonts w:ascii="Times New Roman"/>
                <w:b w:val="false"/>
                <w:i w:val="false"/>
                <w:color w:val="000000"/>
                <w:sz w:val="20"/>
              </w:rPr>
              <w:t xml:space="preserve">
Спорт мектептерінде шұғылданатын Қазақстан Республикасының спорт шеберлерінің саны, бірлік </w:t>
            </w:r>
          </w:p>
          <w:bookmarkEnd w:id="113"/>
          <w:p>
            <w:pPr>
              <w:spacing w:after="20"/>
              <w:ind w:left="20"/>
              <w:jc w:val="both"/>
            </w:pPr>
            <w:r>
              <w:rPr>
                <w:rFonts w:ascii="Times New Roman"/>
                <w:b w:val="false"/>
                <w:i w:val="false"/>
                <w:color w:val="000000"/>
                <w:sz w:val="20"/>
              </w:rPr>
              <w:t>
Количество мастеров спорта Республики Казахстан, занимающихся в спортивных школах,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14"/>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14"/>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115"/>
    <w:p>
      <w:pPr>
        <w:spacing w:after="0"/>
        <w:ind w:left="0"/>
        <w:jc w:val="both"/>
      </w:pPr>
      <w:r>
        <w:rPr>
          <w:rFonts w:ascii="Times New Roman"/>
          <w:b w:val="false"/>
          <w:i w:val="false"/>
          <w:color w:val="000000"/>
          <w:sz w:val="28"/>
        </w:rPr>
        <w:t>
      4.12 Спорт мектептерінде шұғылданатын Қазақстан Республикасының халықаралық дәрежедегі спорт шеберлерінің саны, бірлік</w:t>
      </w:r>
    </w:p>
    <w:bookmarkEnd w:id="115"/>
    <w:bookmarkStart w:name="z269" w:id="116"/>
    <w:p>
      <w:pPr>
        <w:spacing w:after="0"/>
        <w:ind w:left="0"/>
        <w:jc w:val="both"/>
      </w:pPr>
      <w:r>
        <w:rPr>
          <w:rFonts w:ascii="Times New Roman"/>
          <w:b w:val="false"/>
          <w:i w:val="false"/>
          <w:color w:val="000000"/>
          <w:sz w:val="28"/>
        </w:rPr>
        <w:t>
      4.12 Количество мастеров спорта международного класса Республики Казахстан, занимающихся в спортивных школах, единиц</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17"/>
          <w:p>
            <w:pPr>
              <w:spacing w:after="20"/>
              <w:ind w:left="20"/>
              <w:jc w:val="both"/>
            </w:pPr>
            <w:r>
              <w:rPr>
                <w:rFonts w:ascii="Times New Roman"/>
                <w:b w:val="false"/>
                <w:i w:val="false"/>
                <w:color w:val="000000"/>
                <w:sz w:val="20"/>
              </w:rPr>
              <w:t>
Жол коды</w:t>
            </w:r>
          </w:p>
          <w:bookmarkEnd w:id="117"/>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18"/>
          <w:p>
            <w:pPr>
              <w:spacing w:after="20"/>
              <w:ind w:left="20"/>
              <w:jc w:val="both"/>
            </w:pPr>
            <w:r>
              <w:rPr>
                <w:rFonts w:ascii="Times New Roman"/>
                <w:b w:val="false"/>
                <w:i w:val="false"/>
                <w:color w:val="000000"/>
                <w:sz w:val="20"/>
              </w:rPr>
              <w:t>
Спорт түрлері</w:t>
            </w:r>
          </w:p>
          <w:bookmarkEnd w:id="118"/>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19"/>
          <w:p>
            <w:pPr>
              <w:spacing w:after="20"/>
              <w:ind w:left="20"/>
              <w:jc w:val="both"/>
            </w:pPr>
            <w:r>
              <w:rPr>
                <w:rFonts w:ascii="Times New Roman"/>
                <w:b w:val="false"/>
                <w:i w:val="false"/>
                <w:color w:val="000000"/>
                <w:sz w:val="20"/>
              </w:rPr>
              <w:t>
Спорт мектептерінде шұғылданатын Қазақстан Республикасының халықаралық дәрежедегі спорт шеберлерінің саны, бірлік</w:t>
            </w:r>
          </w:p>
          <w:bookmarkEnd w:id="119"/>
          <w:p>
            <w:pPr>
              <w:spacing w:after="20"/>
              <w:ind w:left="20"/>
              <w:jc w:val="both"/>
            </w:pPr>
            <w:r>
              <w:rPr>
                <w:rFonts w:ascii="Times New Roman"/>
                <w:b w:val="false"/>
                <w:i w:val="false"/>
                <w:color w:val="000000"/>
                <w:sz w:val="20"/>
              </w:rPr>
              <w:t>
Количество мастеров спорта международного класса Республики Казахстан, занимающихся в спортивных школах,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20"/>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20"/>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4" w:id="121"/>
    <w:p>
      <w:pPr>
        <w:spacing w:after="0"/>
        <w:ind w:left="0"/>
        <w:jc w:val="both"/>
      </w:pPr>
      <w:r>
        <w:rPr>
          <w:rFonts w:ascii="Times New Roman"/>
          <w:b w:val="false"/>
          <w:i w:val="false"/>
          <w:color w:val="000000"/>
          <w:sz w:val="28"/>
        </w:rPr>
        <w:t>
      4.13 Спорт мектептеріндегі жаттықтырушылардың саны, бірлік</w:t>
      </w:r>
    </w:p>
    <w:bookmarkEnd w:id="121"/>
    <w:bookmarkStart w:name="z275" w:id="122"/>
    <w:p>
      <w:pPr>
        <w:spacing w:after="0"/>
        <w:ind w:left="0"/>
        <w:jc w:val="both"/>
      </w:pPr>
      <w:r>
        <w:rPr>
          <w:rFonts w:ascii="Times New Roman"/>
          <w:b w:val="false"/>
          <w:i w:val="false"/>
          <w:color w:val="000000"/>
          <w:sz w:val="28"/>
        </w:rPr>
        <w:t>
      4.13 Количество тренеров в спортивных школах, единиц</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23"/>
          <w:p>
            <w:pPr>
              <w:spacing w:after="20"/>
              <w:ind w:left="20"/>
              <w:jc w:val="both"/>
            </w:pPr>
            <w:r>
              <w:rPr>
                <w:rFonts w:ascii="Times New Roman"/>
                <w:b w:val="false"/>
                <w:i w:val="false"/>
                <w:color w:val="000000"/>
                <w:sz w:val="20"/>
              </w:rPr>
              <w:t xml:space="preserve">
Жол коды </w:t>
            </w:r>
          </w:p>
          <w:bookmarkEnd w:id="123"/>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24"/>
          <w:p>
            <w:pPr>
              <w:spacing w:after="20"/>
              <w:ind w:left="20"/>
              <w:jc w:val="both"/>
            </w:pPr>
            <w:r>
              <w:rPr>
                <w:rFonts w:ascii="Times New Roman"/>
                <w:b w:val="false"/>
                <w:i w:val="false"/>
                <w:color w:val="000000"/>
                <w:sz w:val="20"/>
              </w:rPr>
              <w:t>
Спорт түрлері</w:t>
            </w:r>
          </w:p>
          <w:bookmarkEnd w:id="124"/>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25"/>
          <w:p>
            <w:pPr>
              <w:spacing w:after="20"/>
              <w:ind w:left="20"/>
              <w:jc w:val="both"/>
            </w:pPr>
            <w:r>
              <w:rPr>
                <w:rFonts w:ascii="Times New Roman"/>
                <w:b w:val="false"/>
                <w:i w:val="false"/>
                <w:color w:val="000000"/>
                <w:sz w:val="20"/>
              </w:rPr>
              <w:t>
Спорт мектептеріндегі жаттықтырушылардың саны, бірлік</w:t>
            </w:r>
          </w:p>
          <w:bookmarkEnd w:id="125"/>
          <w:p>
            <w:pPr>
              <w:spacing w:after="20"/>
              <w:ind w:left="20"/>
              <w:jc w:val="both"/>
            </w:pPr>
            <w:r>
              <w:rPr>
                <w:rFonts w:ascii="Times New Roman"/>
                <w:b w:val="false"/>
                <w:i w:val="false"/>
                <w:color w:val="000000"/>
                <w:sz w:val="20"/>
              </w:rPr>
              <w:t>
Количество тренеров в спортивных школах,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26"/>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26"/>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127"/>
    <w:p>
      <w:pPr>
        <w:spacing w:after="0"/>
        <w:ind w:left="0"/>
        <w:jc w:val="both"/>
      </w:pPr>
      <w:r>
        <w:rPr>
          <w:rFonts w:ascii="Times New Roman"/>
          <w:b w:val="false"/>
          <w:i w:val="false"/>
          <w:color w:val="000000"/>
          <w:sz w:val="28"/>
        </w:rPr>
        <w:t>
      4.14 Спорт мектептеріндегі штаттағы жаттықтырушылардың саны, бірлік</w:t>
      </w:r>
    </w:p>
    <w:bookmarkEnd w:id="127"/>
    <w:bookmarkStart w:name="z281" w:id="128"/>
    <w:p>
      <w:pPr>
        <w:spacing w:after="0"/>
        <w:ind w:left="0"/>
        <w:jc w:val="both"/>
      </w:pPr>
      <w:r>
        <w:rPr>
          <w:rFonts w:ascii="Times New Roman"/>
          <w:b w:val="false"/>
          <w:i w:val="false"/>
          <w:color w:val="000000"/>
          <w:sz w:val="28"/>
        </w:rPr>
        <w:t>
      4.14 Количество штатных тренеров в спортивных школах, единиц</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29"/>
          <w:p>
            <w:pPr>
              <w:spacing w:after="20"/>
              <w:ind w:left="20"/>
              <w:jc w:val="both"/>
            </w:pPr>
            <w:r>
              <w:rPr>
                <w:rFonts w:ascii="Times New Roman"/>
                <w:b w:val="false"/>
                <w:i w:val="false"/>
                <w:color w:val="000000"/>
                <w:sz w:val="20"/>
              </w:rPr>
              <w:t>
Жол коды</w:t>
            </w:r>
          </w:p>
          <w:bookmarkEnd w:id="129"/>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30"/>
          <w:p>
            <w:pPr>
              <w:spacing w:after="20"/>
              <w:ind w:left="20"/>
              <w:jc w:val="both"/>
            </w:pPr>
            <w:r>
              <w:rPr>
                <w:rFonts w:ascii="Times New Roman"/>
                <w:b w:val="false"/>
                <w:i w:val="false"/>
                <w:color w:val="000000"/>
                <w:sz w:val="20"/>
              </w:rPr>
              <w:t>
Спорт түрлері</w:t>
            </w:r>
          </w:p>
          <w:bookmarkEnd w:id="130"/>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31"/>
          <w:p>
            <w:pPr>
              <w:spacing w:after="20"/>
              <w:ind w:left="20"/>
              <w:jc w:val="both"/>
            </w:pPr>
            <w:r>
              <w:rPr>
                <w:rFonts w:ascii="Times New Roman"/>
                <w:b w:val="false"/>
                <w:i w:val="false"/>
                <w:color w:val="000000"/>
                <w:sz w:val="20"/>
              </w:rPr>
              <w:t xml:space="preserve">
Спорт мектептеріндегі штаттағы жаттықтырушылардың саны, бірлік </w:t>
            </w:r>
          </w:p>
          <w:bookmarkEnd w:id="131"/>
          <w:p>
            <w:pPr>
              <w:spacing w:after="20"/>
              <w:ind w:left="20"/>
              <w:jc w:val="both"/>
            </w:pPr>
            <w:r>
              <w:rPr>
                <w:rFonts w:ascii="Times New Roman"/>
                <w:b w:val="false"/>
                <w:i w:val="false"/>
                <w:color w:val="000000"/>
                <w:sz w:val="20"/>
              </w:rPr>
              <w:t>
Количество штатных тренеров в спортивных школах,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32"/>
          <w:p>
            <w:pPr>
              <w:spacing w:after="20"/>
              <w:ind w:left="20"/>
              <w:jc w:val="both"/>
            </w:pPr>
            <w:r>
              <w:rPr>
                <w:rFonts w:ascii="Times New Roman"/>
                <w:b w:val="false"/>
                <w:i w:val="false"/>
                <w:color w:val="000000"/>
                <w:sz w:val="20"/>
              </w:rPr>
              <w:t>
Оның ішінде республикалық спорт мектептері</w:t>
            </w:r>
          </w:p>
          <w:bookmarkEnd w:id="132"/>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133"/>
    <w:p>
      <w:pPr>
        <w:spacing w:after="0"/>
        <w:ind w:left="0"/>
        <w:jc w:val="both"/>
      </w:pPr>
      <w:r>
        <w:rPr>
          <w:rFonts w:ascii="Times New Roman"/>
          <w:b w:val="false"/>
          <w:i w:val="false"/>
          <w:color w:val="000000"/>
          <w:sz w:val="28"/>
        </w:rPr>
        <w:t>
      4.15 Спорт мектептеріндегі дене шынықтыру білімі бар штаттағы жаттықтырушылардың саны, бірлік</w:t>
      </w:r>
    </w:p>
    <w:bookmarkEnd w:id="133"/>
    <w:bookmarkStart w:name="z287" w:id="134"/>
    <w:p>
      <w:pPr>
        <w:spacing w:after="0"/>
        <w:ind w:left="0"/>
        <w:jc w:val="both"/>
      </w:pPr>
      <w:r>
        <w:rPr>
          <w:rFonts w:ascii="Times New Roman"/>
          <w:b w:val="false"/>
          <w:i w:val="false"/>
          <w:color w:val="000000"/>
          <w:sz w:val="28"/>
        </w:rPr>
        <w:t>
      4.15 Количество штатных тренеров с физкультурным образованием в спортивных школах, единиц</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35"/>
          <w:p>
            <w:pPr>
              <w:spacing w:after="20"/>
              <w:ind w:left="20"/>
              <w:jc w:val="both"/>
            </w:pPr>
            <w:r>
              <w:rPr>
                <w:rFonts w:ascii="Times New Roman"/>
                <w:b w:val="false"/>
                <w:i w:val="false"/>
                <w:color w:val="000000"/>
                <w:sz w:val="20"/>
              </w:rPr>
              <w:t xml:space="preserve">
Жол коды </w:t>
            </w:r>
          </w:p>
          <w:bookmarkEnd w:id="135"/>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36"/>
          <w:p>
            <w:pPr>
              <w:spacing w:after="20"/>
              <w:ind w:left="20"/>
              <w:jc w:val="both"/>
            </w:pPr>
            <w:r>
              <w:rPr>
                <w:rFonts w:ascii="Times New Roman"/>
                <w:b w:val="false"/>
                <w:i w:val="false"/>
                <w:color w:val="000000"/>
                <w:sz w:val="20"/>
              </w:rPr>
              <w:t xml:space="preserve">
Спорт түрлері </w:t>
            </w:r>
          </w:p>
          <w:bookmarkEnd w:id="136"/>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37"/>
          <w:p>
            <w:pPr>
              <w:spacing w:after="20"/>
              <w:ind w:left="20"/>
              <w:jc w:val="both"/>
            </w:pPr>
            <w:r>
              <w:rPr>
                <w:rFonts w:ascii="Times New Roman"/>
                <w:b w:val="false"/>
                <w:i w:val="false"/>
                <w:color w:val="000000"/>
                <w:sz w:val="20"/>
              </w:rPr>
              <w:t>
Спорт мектептеріндегі дене шынықтыру білімі бар штаттағы жаттықтырушылардың саны, бірлік</w:t>
            </w:r>
          </w:p>
          <w:bookmarkEnd w:id="137"/>
          <w:p>
            <w:pPr>
              <w:spacing w:after="20"/>
              <w:ind w:left="20"/>
              <w:jc w:val="both"/>
            </w:pPr>
            <w:r>
              <w:rPr>
                <w:rFonts w:ascii="Times New Roman"/>
                <w:b w:val="false"/>
                <w:i w:val="false"/>
                <w:color w:val="000000"/>
                <w:sz w:val="20"/>
              </w:rPr>
              <w:t>
Количество штатных тренеров с физкультурным образованием в спортивных школах,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38"/>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38"/>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2" w:id="139"/>
    <w:p>
      <w:pPr>
        <w:spacing w:after="0"/>
        <w:ind w:left="0"/>
        <w:jc w:val="both"/>
      </w:pPr>
      <w:r>
        <w:rPr>
          <w:rFonts w:ascii="Times New Roman"/>
          <w:b w:val="false"/>
          <w:i w:val="false"/>
          <w:color w:val="000000"/>
          <w:sz w:val="28"/>
        </w:rPr>
        <w:t>
      4.16 Спорт мектептеріндегі жоғары дене шынықтыру білімі бар штаттағы жаттықтырушылардың саны, бірлік</w:t>
      </w:r>
    </w:p>
    <w:bookmarkEnd w:id="139"/>
    <w:bookmarkStart w:name="z293" w:id="140"/>
    <w:p>
      <w:pPr>
        <w:spacing w:after="0"/>
        <w:ind w:left="0"/>
        <w:jc w:val="both"/>
      </w:pPr>
      <w:r>
        <w:rPr>
          <w:rFonts w:ascii="Times New Roman"/>
          <w:b w:val="false"/>
          <w:i w:val="false"/>
          <w:color w:val="000000"/>
          <w:sz w:val="28"/>
        </w:rPr>
        <w:t>
      4.16 Количество штатных тренеров с высшим физкультурным образованием в спортивных школах, единиц</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41"/>
          <w:p>
            <w:pPr>
              <w:spacing w:after="20"/>
              <w:ind w:left="20"/>
              <w:jc w:val="both"/>
            </w:pPr>
            <w:r>
              <w:rPr>
                <w:rFonts w:ascii="Times New Roman"/>
                <w:b w:val="false"/>
                <w:i w:val="false"/>
                <w:color w:val="000000"/>
                <w:sz w:val="20"/>
              </w:rPr>
              <w:t xml:space="preserve">
Жол коды </w:t>
            </w:r>
          </w:p>
          <w:bookmarkEnd w:id="141"/>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42"/>
          <w:p>
            <w:pPr>
              <w:spacing w:after="20"/>
              <w:ind w:left="20"/>
              <w:jc w:val="both"/>
            </w:pPr>
            <w:r>
              <w:rPr>
                <w:rFonts w:ascii="Times New Roman"/>
                <w:b w:val="false"/>
                <w:i w:val="false"/>
                <w:color w:val="000000"/>
                <w:sz w:val="20"/>
              </w:rPr>
              <w:t>
Спорт түрлері</w:t>
            </w:r>
          </w:p>
          <w:bookmarkEnd w:id="142"/>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43"/>
          <w:p>
            <w:pPr>
              <w:spacing w:after="20"/>
              <w:ind w:left="20"/>
              <w:jc w:val="both"/>
            </w:pPr>
            <w:r>
              <w:rPr>
                <w:rFonts w:ascii="Times New Roman"/>
                <w:b w:val="false"/>
                <w:i w:val="false"/>
                <w:color w:val="000000"/>
                <w:sz w:val="20"/>
              </w:rPr>
              <w:t>
Спорт мектептеріндегі жоғары дене шынықтыру білімі бар штаттағы жаттықтырушылардың саны, бірлік</w:t>
            </w:r>
          </w:p>
          <w:bookmarkEnd w:id="143"/>
          <w:p>
            <w:pPr>
              <w:spacing w:after="20"/>
              <w:ind w:left="20"/>
              <w:jc w:val="both"/>
            </w:pPr>
            <w:r>
              <w:rPr>
                <w:rFonts w:ascii="Times New Roman"/>
                <w:b w:val="false"/>
                <w:i w:val="false"/>
                <w:color w:val="000000"/>
                <w:sz w:val="20"/>
              </w:rPr>
              <w:t>
Количество штатных тренеров с высшим физкультурным образованием в спортивных школах,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44"/>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44"/>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 w:id="145"/>
    <w:p>
      <w:pPr>
        <w:spacing w:after="0"/>
        <w:ind w:left="0"/>
        <w:jc w:val="both"/>
      </w:pPr>
      <w:r>
        <w:rPr>
          <w:rFonts w:ascii="Times New Roman"/>
          <w:b w:val="false"/>
          <w:i w:val="false"/>
          <w:color w:val="000000"/>
          <w:sz w:val="28"/>
        </w:rPr>
        <w:t>
      4.17 Спорт мектептеріндегі жаттықтырушы жоғары санаты бар штаттағы жаттықтырушылардың саны, бірлік</w:t>
      </w:r>
    </w:p>
    <w:bookmarkEnd w:id="145"/>
    <w:bookmarkStart w:name="z299" w:id="146"/>
    <w:p>
      <w:pPr>
        <w:spacing w:after="0"/>
        <w:ind w:left="0"/>
        <w:jc w:val="both"/>
      </w:pPr>
      <w:r>
        <w:rPr>
          <w:rFonts w:ascii="Times New Roman"/>
          <w:b w:val="false"/>
          <w:i w:val="false"/>
          <w:color w:val="000000"/>
          <w:sz w:val="28"/>
        </w:rPr>
        <w:t>
      4.17 Количество штатных тренеров в спортивных школах, имеющих высшую тренерскую категорию, единиц</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47"/>
          <w:p>
            <w:pPr>
              <w:spacing w:after="20"/>
              <w:ind w:left="20"/>
              <w:jc w:val="both"/>
            </w:pPr>
            <w:r>
              <w:rPr>
                <w:rFonts w:ascii="Times New Roman"/>
                <w:b w:val="false"/>
                <w:i w:val="false"/>
                <w:color w:val="000000"/>
                <w:sz w:val="20"/>
              </w:rPr>
              <w:t xml:space="preserve">
Жол коды </w:t>
            </w:r>
          </w:p>
          <w:bookmarkEnd w:id="147"/>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48"/>
          <w:p>
            <w:pPr>
              <w:spacing w:after="20"/>
              <w:ind w:left="20"/>
              <w:jc w:val="both"/>
            </w:pPr>
            <w:r>
              <w:rPr>
                <w:rFonts w:ascii="Times New Roman"/>
                <w:b w:val="false"/>
                <w:i w:val="false"/>
                <w:color w:val="000000"/>
                <w:sz w:val="20"/>
              </w:rPr>
              <w:t xml:space="preserve">
Спорт түрлері </w:t>
            </w:r>
          </w:p>
          <w:bookmarkEnd w:id="148"/>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49"/>
          <w:p>
            <w:pPr>
              <w:spacing w:after="20"/>
              <w:ind w:left="20"/>
              <w:jc w:val="both"/>
            </w:pPr>
            <w:r>
              <w:rPr>
                <w:rFonts w:ascii="Times New Roman"/>
                <w:b w:val="false"/>
                <w:i w:val="false"/>
                <w:color w:val="000000"/>
                <w:sz w:val="20"/>
              </w:rPr>
              <w:t>
Спорт мектептеріндегі жаттықтырушы жоғары санаты бар штаттағы жаттықтырушылардың саны, бірлік</w:t>
            </w:r>
          </w:p>
          <w:bookmarkEnd w:id="149"/>
          <w:p>
            <w:pPr>
              <w:spacing w:after="20"/>
              <w:ind w:left="20"/>
              <w:jc w:val="both"/>
            </w:pPr>
            <w:r>
              <w:rPr>
                <w:rFonts w:ascii="Times New Roman"/>
                <w:b w:val="false"/>
                <w:i w:val="false"/>
                <w:color w:val="000000"/>
                <w:sz w:val="20"/>
              </w:rPr>
              <w:t>
Количество штатных тренеров в спортивных школах, имеющих высшую тренерскую категорию,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50"/>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50"/>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4" w:id="151"/>
    <w:p>
      <w:pPr>
        <w:spacing w:after="0"/>
        <w:ind w:left="0"/>
        <w:jc w:val="both"/>
      </w:pPr>
      <w:r>
        <w:rPr>
          <w:rFonts w:ascii="Times New Roman"/>
          <w:b w:val="false"/>
          <w:i w:val="false"/>
          <w:color w:val="000000"/>
          <w:sz w:val="28"/>
        </w:rPr>
        <w:t>
      4.18 Спорт мектептеріндегі бірінші жаттықтырушы санаты бар штаттағы жаттықтырушылардың саны, бірлік</w:t>
      </w:r>
    </w:p>
    <w:bookmarkEnd w:id="151"/>
    <w:bookmarkStart w:name="z305" w:id="152"/>
    <w:p>
      <w:pPr>
        <w:spacing w:after="0"/>
        <w:ind w:left="0"/>
        <w:jc w:val="both"/>
      </w:pPr>
      <w:r>
        <w:rPr>
          <w:rFonts w:ascii="Times New Roman"/>
          <w:b w:val="false"/>
          <w:i w:val="false"/>
          <w:color w:val="000000"/>
          <w:sz w:val="28"/>
        </w:rPr>
        <w:t>
      4.18 Количество штатных тренеров в спортивных школах, имеющих первую тренерскую категорию, единиц</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53"/>
          <w:p>
            <w:pPr>
              <w:spacing w:after="20"/>
              <w:ind w:left="20"/>
              <w:jc w:val="both"/>
            </w:pPr>
            <w:r>
              <w:rPr>
                <w:rFonts w:ascii="Times New Roman"/>
                <w:b w:val="false"/>
                <w:i w:val="false"/>
                <w:color w:val="000000"/>
                <w:sz w:val="20"/>
              </w:rPr>
              <w:t>
Жол коды</w:t>
            </w:r>
          </w:p>
          <w:bookmarkEnd w:id="153"/>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54"/>
          <w:p>
            <w:pPr>
              <w:spacing w:after="20"/>
              <w:ind w:left="20"/>
              <w:jc w:val="both"/>
            </w:pPr>
            <w:r>
              <w:rPr>
                <w:rFonts w:ascii="Times New Roman"/>
                <w:b w:val="false"/>
                <w:i w:val="false"/>
                <w:color w:val="000000"/>
                <w:sz w:val="20"/>
              </w:rPr>
              <w:t xml:space="preserve">
Спорт түрлері </w:t>
            </w:r>
          </w:p>
          <w:bookmarkEnd w:id="154"/>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55"/>
          <w:p>
            <w:pPr>
              <w:spacing w:after="20"/>
              <w:ind w:left="20"/>
              <w:jc w:val="both"/>
            </w:pPr>
            <w:r>
              <w:rPr>
                <w:rFonts w:ascii="Times New Roman"/>
                <w:b w:val="false"/>
                <w:i w:val="false"/>
                <w:color w:val="000000"/>
                <w:sz w:val="20"/>
              </w:rPr>
              <w:t>
Спорт мектептеріндегі бірінші жаттықтырушы санаты бар штаттағы жаттықтырушылардың саны, бірлік</w:t>
            </w:r>
          </w:p>
          <w:bookmarkEnd w:id="155"/>
          <w:p>
            <w:pPr>
              <w:spacing w:after="20"/>
              <w:ind w:left="20"/>
              <w:jc w:val="both"/>
            </w:pPr>
            <w:r>
              <w:rPr>
                <w:rFonts w:ascii="Times New Roman"/>
                <w:b w:val="false"/>
                <w:i w:val="false"/>
                <w:color w:val="000000"/>
                <w:sz w:val="20"/>
              </w:rPr>
              <w:t>
Количество штатных тренеров в спортивных школах, имеющих первую тренерскую категорию,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56"/>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56"/>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 w:id="157"/>
    <w:p>
      <w:pPr>
        <w:spacing w:after="0"/>
        <w:ind w:left="0"/>
        <w:jc w:val="both"/>
      </w:pPr>
      <w:r>
        <w:rPr>
          <w:rFonts w:ascii="Times New Roman"/>
          <w:b w:val="false"/>
          <w:i w:val="false"/>
          <w:color w:val="000000"/>
          <w:sz w:val="28"/>
        </w:rPr>
        <w:t>
      4.19 Спорт мектептеріндегі екінші жаттықтырушы санаты бар штаттағы жаттықтырушылардың саны, бірлік</w:t>
      </w:r>
    </w:p>
    <w:bookmarkEnd w:id="157"/>
    <w:bookmarkStart w:name="z311" w:id="158"/>
    <w:p>
      <w:pPr>
        <w:spacing w:after="0"/>
        <w:ind w:left="0"/>
        <w:jc w:val="both"/>
      </w:pPr>
      <w:r>
        <w:rPr>
          <w:rFonts w:ascii="Times New Roman"/>
          <w:b w:val="false"/>
          <w:i w:val="false"/>
          <w:color w:val="000000"/>
          <w:sz w:val="28"/>
        </w:rPr>
        <w:t>
      4.19 Количество штатных тренеров в спортивных школах, имеющих вторую тренерскую категорию, единиц</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59"/>
          <w:p>
            <w:pPr>
              <w:spacing w:after="20"/>
              <w:ind w:left="20"/>
              <w:jc w:val="both"/>
            </w:pPr>
            <w:r>
              <w:rPr>
                <w:rFonts w:ascii="Times New Roman"/>
                <w:b w:val="false"/>
                <w:i w:val="false"/>
                <w:color w:val="000000"/>
                <w:sz w:val="20"/>
              </w:rPr>
              <w:t>
Жол коды</w:t>
            </w:r>
          </w:p>
          <w:bookmarkEnd w:id="159"/>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60"/>
          <w:p>
            <w:pPr>
              <w:spacing w:after="20"/>
              <w:ind w:left="20"/>
              <w:jc w:val="both"/>
            </w:pPr>
            <w:r>
              <w:rPr>
                <w:rFonts w:ascii="Times New Roman"/>
                <w:b w:val="false"/>
                <w:i w:val="false"/>
                <w:color w:val="000000"/>
                <w:sz w:val="20"/>
              </w:rPr>
              <w:t>
Спорт түрлері</w:t>
            </w:r>
          </w:p>
          <w:bookmarkEnd w:id="160"/>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61"/>
          <w:p>
            <w:pPr>
              <w:spacing w:after="20"/>
              <w:ind w:left="20"/>
              <w:jc w:val="both"/>
            </w:pPr>
            <w:r>
              <w:rPr>
                <w:rFonts w:ascii="Times New Roman"/>
                <w:b w:val="false"/>
                <w:i w:val="false"/>
                <w:color w:val="000000"/>
                <w:sz w:val="20"/>
              </w:rPr>
              <w:t xml:space="preserve">
Спорт мектептеріндегі екінші жаттықтырушы санаты бар штаттағы жаттықтырушылардың саны, бірлік </w:t>
            </w:r>
          </w:p>
          <w:bookmarkEnd w:id="161"/>
          <w:p>
            <w:pPr>
              <w:spacing w:after="20"/>
              <w:ind w:left="20"/>
              <w:jc w:val="both"/>
            </w:pPr>
            <w:r>
              <w:rPr>
                <w:rFonts w:ascii="Times New Roman"/>
                <w:b w:val="false"/>
                <w:i w:val="false"/>
                <w:color w:val="000000"/>
                <w:sz w:val="20"/>
              </w:rPr>
              <w:t>
Количество штатных тренеров в спортивных школах, имеющих вторую тренерскую категорию,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62"/>
          <w:p>
            <w:pPr>
              <w:spacing w:after="20"/>
              <w:ind w:left="20"/>
              <w:jc w:val="both"/>
            </w:pPr>
            <w:r>
              <w:rPr>
                <w:rFonts w:ascii="Times New Roman"/>
                <w:b w:val="false"/>
                <w:i w:val="false"/>
                <w:color w:val="000000"/>
                <w:sz w:val="20"/>
              </w:rPr>
              <w:t xml:space="preserve">
Оның ішінде республикалық спорт мектептері </w:t>
            </w:r>
          </w:p>
          <w:bookmarkEnd w:id="162"/>
          <w:p>
            <w:pPr>
              <w:spacing w:after="20"/>
              <w:ind w:left="20"/>
              <w:jc w:val="both"/>
            </w:pPr>
            <w:r>
              <w:rPr>
                <w:rFonts w:ascii="Times New Roman"/>
                <w:b w:val="false"/>
                <w:i w:val="false"/>
                <w:color w:val="000000"/>
                <w:sz w:val="20"/>
              </w:rPr>
              <w:t>
Из них республиканские спортивные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 w:id="163"/>
    <w:p>
      <w:pPr>
        <w:spacing w:after="0"/>
        <w:ind w:left="0"/>
        <w:jc w:val="both"/>
      </w:pPr>
      <w:r>
        <w:rPr>
          <w:rFonts w:ascii="Times New Roman"/>
          <w:b w:val="false"/>
          <w:i w:val="false"/>
          <w:color w:val="000000"/>
          <w:sz w:val="28"/>
        </w:rPr>
        <w:t>
      5-бөлім. Спорт колледждері, спортта дарынды балаларға арналған мектеп-интернаттары жұмыстарының негізгі көрсеткіштері</w:t>
      </w:r>
    </w:p>
    <w:bookmarkEnd w:id="163"/>
    <w:bookmarkStart w:name="z317" w:id="164"/>
    <w:p>
      <w:pPr>
        <w:spacing w:after="0"/>
        <w:ind w:left="0"/>
        <w:jc w:val="both"/>
      </w:pPr>
      <w:r>
        <w:rPr>
          <w:rFonts w:ascii="Times New Roman"/>
          <w:b w:val="false"/>
          <w:i w:val="false"/>
          <w:color w:val="000000"/>
          <w:sz w:val="28"/>
        </w:rPr>
        <w:t>
      Раздел 5. Основные показатели работы колледжей спорта, школ-интернатов для одаренных в спорте детей</w:t>
      </w:r>
    </w:p>
    <w:bookmarkEnd w:id="164"/>
    <w:bookmarkStart w:name="z318" w:id="165"/>
    <w:p>
      <w:pPr>
        <w:spacing w:after="0"/>
        <w:ind w:left="0"/>
        <w:jc w:val="both"/>
      </w:pPr>
      <w:r>
        <w:rPr>
          <w:rFonts w:ascii="Times New Roman"/>
          <w:b w:val="false"/>
          <w:i w:val="false"/>
          <w:color w:val="000000"/>
          <w:sz w:val="28"/>
        </w:rPr>
        <w:t>
      5.1 Мектеп-интернаттың (колледждің) кадрлық құрамы, адам</w:t>
      </w:r>
    </w:p>
    <w:bookmarkEnd w:id="165"/>
    <w:bookmarkStart w:name="z319" w:id="166"/>
    <w:p>
      <w:pPr>
        <w:spacing w:after="0"/>
        <w:ind w:left="0"/>
        <w:jc w:val="both"/>
      </w:pPr>
      <w:r>
        <w:rPr>
          <w:rFonts w:ascii="Times New Roman"/>
          <w:b w:val="false"/>
          <w:i w:val="false"/>
          <w:color w:val="000000"/>
          <w:sz w:val="28"/>
        </w:rPr>
        <w:t>
      5.1 Кадровый состав школы-интерната (колледжа), человек</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67"/>
          <w:p>
            <w:pPr>
              <w:spacing w:after="20"/>
              <w:ind w:left="20"/>
              <w:jc w:val="both"/>
            </w:pPr>
            <w:r>
              <w:rPr>
                <w:rFonts w:ascii="Times New Roman"/>
                <w:b w:val="false"/>
                <w:i w:val="false"/>
                <w:color w:val="000000"/>
                <w:sz w:val="20"/>
              </w:rPr>
              <w:t>
Жол коды</w:t>
            </w:r>
          </w:p>
          <w:bookmarkEnd w:id="167"/>
          <w:p>
            <w:pPr>
              <w:spacing w:after="20"/>
              <w:ind w:left="20"/>
              <w:jc w:val="both"/>
            </w:pPr>
            <w:r>
              <w:rPr>
                <w:rFonts w:ascii="Times New Roman"/>
                <w:b w:val="false"/>
                <w:i w:val="false"/>
                <w:color w:val="000000"/>
                <w:sz w:val="20"/>
              </w:rPr>
              <w:t>
Код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68"/>
          <w:p>
            <w:pPr>
              <w:spacing w:after="20"/>
              <w:ind w:left="20"/>
              <w:jc w:val="both"/>
            </w:pPr>
            <w:r>
              <w:rPr>
                <w:rFonts w:ascii="Times New Roman"/>
                <w:b w:val="false"/>
                <w:i w:val="false"/>
                <w:color w:val="000000"/>
                <w:sz w:val="20"/>
              </w:rPr>
              <w:t>
Кадрлық құрамы</w:t>
            </w:r>
          </w:p>
          <w:bookmarkEnd w:id="168"/>
          <w:p>
            <w:pPr>
              <w:spacing w:after="20"/>
              <w:ind w:left="20"/>
              <w:jc w:val="both"/>
            </w:pPr>
            <w:r>
              <w:rPr>
                <w:rFonts w:ascii="Times New Roman"/>
                <w:b w:val="false"/>
                <w:i w:val="false"/>
                <w:color w:val="000000"/>
                <w:sz w:val="20"/>
              </w:rPr>
              <w:t>
Кадровый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69"/>
          <w:p>
            <w:pPr>
              <w:spacing w:after="20"/>
              <w:ind w:left="20"/>
              <w:jc w:val="both"/>
            </w:pPr>
            <w:r>
              <w:rPr>
                <w:rFonts w:ascii="Times New Roman"/>
                <w:b w:val="false"/>
                <w:i w:val="false"/>
                <w:color w:val="000000"/>
                <w:sz w:val="20"/>
              </w:rPr>
              <w:t>
"Дене шынықтыру және спорт" мамандығы бойынша білімі бар адам саны</w:t>
            </w:r>
          </w:p>
          <w:bookmarkEnd w:id="169"/>
          <w:p>
            <w:pPr>
              <w:spacing w:after="20"/>
              <w:ind w:left="20"/>
              <w:jc w:val="both"/>
            </w:pPr>
            <w:r>
              <w:rPr>
                <w:rFonts w:ascii="Times New Roman"/>
                <w:b w:val="false"/>
                <w:i w:val="false"/>
                <w:color w:val="000000"/>
                <w:sz w:val="20"/>
              </w:rPr>
              <w:t>
Численность человек, имеющих образование по специальности "Физическая культура и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70"/>
          <w:p>
            <w:pPr>
              <w:spacing w:after="20"/>
              <w:ind w:left="20"/>
              <w:jc w:val="both"/>
            </w:pPr>
            <w:r>
              <w:rPr>
                <w:rFonts w:ascii="Times New Roman"/>
                <w:b w:val="false"/>
                <w:i w:val="false"/>
                <w:color w:val="000000"/>
                <w:sz w:val="20"/>
              </w:rPr>
              <w:t>
жоғары</w:t>
            </w:r>
          </w:p>
          <w:bookmarkEnd w:id="170"/>
          <w:p>
            <w:pPr>
              <w:spacing w:after="20"/>
              <w:ind w:left="20"/>
              <w:jc w:val="both"/>
            </w:pPr>
            <w:r>
              <w:rPr>
                <w:rFonts w:ascii="Times New Roman"/>
                <w:b w:val="false"/>
                <w:i w:val="false"/>
                <w:color w:val="000000"/>
                <w:sz w:val="20"/>
              </w:rPr>
              <w:t>
высшее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71"/>
          <w:p>
            <w:pPr>
              <w:spacing w:after="20"/>
              <w:ind w:left="20"/>
              <w:jc w:val="both"/>
            </w:pPr>
            <w:r>
              <w:rPr>
                <w:rFonts w:ascii="Times New Roman"/>
                <w:b w:val="false"/>
                <w:i w:val="false"/>
                <w:color w:val="000000"/>
                <w:sz w:val="20"/>
              </w:rPr>
              <w:t>
орта</w:t>
            </w:r>
          </w:p>
          <w:bookmarkEnd w:id="171"/>
          <w:p>
            <w:pPr>
              <w:spacing w:after="20"/>
              <w:ind w:left="20"/>
              <w:jc w:val="both"/>
            </w:pPr>
            <w:r>
              <w:rPr>
                <w:rFonts w:ascii="Times New Roman"/>
                <w:b w:val="false"/>
                <w:i w:val="false"/>
                <w:color w:val="000000"/>
                <w:sz w:val="20"/>
              </w:rPr>
              <w:t>
среднее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2"/>
          <w:p>
            <w:pPr>
              <w:spacing w:after="20"/>
              <w:ind w:left="20"/>
              <w:jc w:val="both"/>
            </w:pPr>
            <w:r>
              <w:rPr>
                <w:rFonts w:ascii="Times New Roman"/>
                <w:b w:val="false"/>
                <w:i w:val="false"/>
                <w:color w:val="000000"/>
                <w:sz w:val="20"/>
              </w:rPr>
              <w:t>
Барлығы</w:t>
            </w:r>
          </w:p>
          <w:bookmarkEnd w:id="172"/>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73"/>
          <w:p>
            <w:pPr>
              <w:spacing w:after="20"/>
              <w:ind w:left="20"/>
              <w:jc w:val="both"/>
            </w:pPr>
            <w:r>
              <w:rPr>
                <w:rFonts w:ascii="Times New Roman"/>
                <w:b w:val="false"/>
                <w:i w:val="false"/>
                <w:color w:val="000000"/>
                <w:sz w:val="20"/>
              </w:rPr>
              <w:t>
соның ішінде</w:t>
            </w:r>
          </w:p>
          <w:bookmarkEnd w:id="173"/>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74"/>
          <w:p>
            <w:pPr>
              <w:spacing w:after="20"/>
              <w:ind w:left="20"/>
              <w:jc w:val="both"/>
            </w:pPr>
            <w:r>
              <w:rPr>
                <w:rFonts w:ascii="Times New Roman"/>
                <w:b w:val="false"/>
                <w:i w:val="false"/>
                <w:color w:val="000000"/>
                <w:sz w:val="20"/>
              </w:rPr>
              <w:t>
директор</w:t>
            </w:r>
          </w:p>
          <w:bookmarkEnd w:id="174"/>
          <w:p>
            <w:pPr>
              <w:spacing w:after="20"/>
              <w:ind w:left="20"/>
              <w:jc w:val="both"/>
            </w:pPr>
            <w:r>
              <w:rPr>
                <w:rFonts w:ascii="Times New Roman"/>
                <w:b w:val="false"/>
                <w:i w:val="false"/>
                <w:color w:val="000000"/>
                <w:sz w:val="20"/>
              </w:rPr>
              <w:t>
директор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75"/>
          <w:p>
            <w:pPr>
              <w:spacing w:after="20"/>
              <w:ind w:left="20"/>
              <w:jc w:val="both"/>
            </w:pPr>
            <w:r>
              <w:rPr>
                <w:rFonts w:ascii="Times New Roman"/>
                <w:b w:val="false"/>
                <w:i w:val="false"/>
                <w:color w:val="000000"/>
                <w:sz w:val="20"/>
              </w:rPr>
              <w:t>
директордың орынбасарлары</w:t>
            </w:r>
          </w:p>
          <w:bookmarkEnd w:id="175"/>
          <w:p>
            <w:pPr>
              <w:spacing w:after="20"/>
              <w:ind w:left="20"/>
              <w:jc w:val="both"/>
            </w:pPr>
            <w:r>
              <w:rPr>
                <w:rFonts w:ascii="Times New Roman"/>
                <w:b w:val="false"/>
                <w:i w:val="false"/>
                <w:color w:val="000000"/>
                <w:sz w:val="20"/>
              </w:rPr>
              <w:t>
заместители директоров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76"/>
          <w:p>
            <w:pPr>
              <w:spacing w:after="20"/>
              <w:ind w:left="20"/>
              <w:jc w:val="both"/>
            </w:pPr>
            <w:r>
              <w:rPr>
                <w:rFonts w:ascii="Times New Roman"/>
                <w:b w:val="false"/>
                <w:i w:val="false"/>
                <w:color w:val="000000"/>
                <w:sz w:val="20"/>
              </w:rPr>
              <w:t>
мұғалім-оқытушылар</w:t>
            </w:r>
          </w:p>
          <w:bookmarkEnd w:id="176"/>
          <w:p>
            <w:pPr>
              <w:spacing w:after="20"/>
              <w:ind w:left="20"/>
              <w:jc w:val="both"/>
            </w:pPr>
            <w:r>
              <w:rPr>
                <w:rFonts w:ascii="Times New Roman"/>
                <w:b w:val="false"/>
                <w:i w:val="false"/>
                <w:color w:val="000000"/>
                <w:sz w:val="20"/>
              </w:rPr>
              <w:t>
учителя-преподаватели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77"/>
          <w:p>
            <w:pPr>
              <w:spacing w:after="20"/>
              <w:ind w:left="20"/>
              <w:jc w:val="both"/>
            </w:pPr>
            <w:r>
              <w:rPr>
                <w:rFonts w:ascii="Times New Roman"/>
                <w:b w:val="false"/>
                <w:i w:val="false"/>
                <w:color w:val="000000"/>
                <w:sz w:val="20"/>
              </w:rPr>
              <w:t>
жаттықтырушы-оқытушылар</w:t>
            </w:r>
          </w:p>
          <w:bookmarkEnd w:id="177"/>
          <w:p>
            <w:pPr>
              <w:spacing w:after="20"/>
              <w:ind w:left="20"/>
              <w:jc w:val="both"/>
            </w:pPr>
            <w:r>
              <w:rPr>
                <w:rFonts w:ascii="Times New Roman"/>
                <w:b w:val="false"/>
                <w:i w:val="false"/>
                <w:color w:val="000000"/>
                <w:sz w:val="20"/>
              </w:rPr>
              <w:t>
тренеры-преподаватели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78"/>
          <w:p>
            <w:pPr>
              <w:spacing w:after="20"/>
              <w:ind w:left="20"/>
              <w:jc w:val="both"/>
            </w:pPr>
            <w:r>
              <w:rPr>
                <w:rFonts w:ascii="Times New Roman"/>
                <w:b w:val="false"/>
                <w:i w:val="false"/>
                <w:color w:val="000000"/>
                <w:sz w:val="20"/>
              </w:rPr>
              <w:t>
Әдіскерлер</w:t>
            </w:r>
          </w:p>
          <w:bookmarkEnd w:id="178"/>
          <w:p>
            <w:pPr>
              <w:spacing w:after="20"/>
              <w:ind w:left="20"/>
              <w:jc w:val="both"/>
            </w:pPr>
            <w:r>
              <w:rPr>
                <w:rFonts w:ascii="Times New Roman"/>
                <w:b w:val="false"/>
                <w:i w:val="false"/>
                <w:color w:val="000000"/>
                <w:sz w:val="20"/>
              </w:rPr>
              <w:t>
методисты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79"/>
          <w:p>
            <w:pPr>
              <w:spacing w:after="20"/>
              <w:ind w:left="20"/>
              <w:jc w:val="both"/>
            </w:pPr>
            <w:r>
              <w:rPr>
                <w:rFonts w:ascii="Times New Roman"/>
                <w:b w:val="false"/>
                <w:i w:val="false"/>
                <w:color w:val="000000"/>
                <w:sz w:val="20"/>
              </w:rPr>
              <w:t>
тәрбиешілер</w:t>
            </w:r>
          </w:p>
          <w:bookmarkEnd w:id="179"/>
          <w:p>
            <w:pPr>
              <w:spacing w:after="20"/>
              <w:ind w:left="20"/>
              <w:jc w:val="both"/>
            </w:pPr>
            <w:r>
              <w:rPr>
                <w:rFonts w:ascii="Times New Roman"/>
                <w:b w:val="false"/>
                <w:i w:val="false"/>
                <w:color w:val="000000"/>
                <w:sz w:val="20"/>
              </w:rPr>
              <w:t>
воспитатели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3" w:id="180"/>
    <w:p>
      <w:pPr>
        <w:spacing w:after="0"/>
        <w:ind w:left="0"/>
        <w:jc w:val="both"/>
      </w:pPr>
      <w:r>
        <w:rPr>
          <w:rFonts w:ascii="Times New Roman"/>
          <w:b w:val="false"/>
          <w:i w:val="false"/>
          <w:color w:val="000000"/>
          <w:sz w:val="28"/>
        </w:rPr>
        <w:t>
      5.2 Спорт түрлері бойынша жаттықтырушы-оқытушылар құрамының біліктілік сипаттамасы, адам</w:t>
      </w:r>
    </w:p>
    <w:bookmarkEnd w:id="180"/>
    <w:bookmarkStart w:name="z334" w:id="181"/>
    <w:p>
      <w:pPr>
        <w:spacing w:after="0"/>
        <w:ind w:left="0"/>
        <w:jc w:val="both"/>
      </w:pPr>
      <w:r>
        <w:rPr>
          <w:rFonts w:ascii="Times New Roman"/>
          <w:b w:val="false"/>
          <w:i w:val="false"/>
          <w:color w:val="000000"/>
          <w:sz w:val="28"/>
        </w:rPr>
        <w:t>
      5.2 Квалификационная характеристика тренерско-преподавательского состава по видам спорта, человек</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82"/>
          <w:p>
            <w:pPr>
              <w:spacing w:after="20"/>
              <w:ind w:left="20"/>
              <w:jc w:val="both"/>
            </w:pPr>
            <w:r>
              <w:rPr>
                <w:rFonts w:ascii="Times New Roman"/>
                <w:b w:val="false"/>
                <w:i w:val="false"/>
                <w:color w:val="000000"/>
                <w:sz w:val="20"/>
              </w:rPr>
              <w:t>
Жол коды</w:t>
            </w:r>
          </w:p>
          <w:bookmarkEnd w:id="182"/>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83"/>
          <w:p>
            <w:pPr>
              <w:spacing w:after="20"/>
              <w:ind w:left="20"/>
              <w:jc w:val="both"/>
            </w:pPr>
            <w:r>
              <w:rPr>
                <w:rFonts w:ascii="Times New Roman"/>
                <w:b w:val="false"/>
                <w:i w:val="false"/>
                <w:color w:val="000000"/>
                <w:sz w:val="20"/>
              </w:rPr>
              <w:t>
Спорт түрі</w:t>
            </w:r>
          </w:p>
          <w:bookmarkEnd w:id="183"/>
          <w:p>
            <w:pPr>
              <w:spacing w:after="20"/>
              <w:ind w:left="20"/>
              <w:jc w:val="both"/>
            </w:pPr>
            <w:r>
              <w:rPr>
                <w:rFonts w:ascii="Times New Roman"/>
                <w:b w:val="false"/>
                <w:i w:val="false"/>
                <w:color w:val="000000"/>
                <w:sz w:val="20"/>
              </w:rPr>
              <w:t>
Вид спорта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84"/>
          <w:p>
            <w:pPr>
              <w:spacing w:after="20"/>
              <w:ind w:left="20"/>
              <w:jc w:val="both"/>
            </w:pPr>
            <w:r>
              <w:rPr>
                <w:rFonts w:ascii="Times New Roman"/>
                <w:b w:val="false"/>
                <w:i w:val="false"/>
                <w:color w:val="000000"/>
                <w:sz w:val="20"/>
              </w:rPr>
              <w:t>
Барлығы</w:t>
            </w:r>
          </w:p>
          <w:bookmarkEnd w:id="184"/>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85"/>
          <w:p>
            <w:pPr>
              <w:spacing w:after="20"/>
              <w:ind w:left="20"/>
              <w:jc w:val="both"/>
            </w:pPr>
            <w:r>
              <w:rPr>
                <w:rFonts w:ascii="Times New Roman"/>
                <w:b w:val="false"/>
                <w:i w:val="false"/>
                <w:color w:val="000000"/>
                <w:sz w:val="20"/>
              </w:rPr>
              <w:t>
Соның ішінде санаттар бойынша</w:t>
            </w:r>
          </w:p>
          <w:bookmarkEnd w:id="185"/>
          <w:p>
            <w:pPr>
              <w:spacing w:after="20"/>
              <w:ind w:left="20"/>
              <w:jc w:val="both"/>
            </w:pPr>
            <w:r>
              <w:rPr>
                <w:rFonts w:ascii="Times New Roman"/>
                <w:b w:val="false"/>
                <w:i w:val="false"/>
                <w:color w:val="000000"/>
                <w:sz w:val="20"/>
              </w:rPr>
              <w:t>
В том числе по категориям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86"/>
          <w:p>
            <w:pPr>
              <w:spacing w:after="20"/>
              <w:ind w:left="20"/>
              <w:jc w:val="both"/>
            </w:pPr>
            <w:r>
              <w:rPr>
                <w:rFonts w:ascii="Times New Roman"/>
                <w:b w:val="false"/>
                <w:i w:val="false"/>
                <w:color w:val="000000"/>
                <w:sz w:val="20"/>
              </w:rPr>
              <w:t>
Штаттағы жаттықтырушылар саны</w:t>
            </w:r>
          </w:p>
          <w:bookmarkEnd w:id="186"/>
          <w:p>
            <w:pPr>
              <w:spacing w:after="20"/>
              <w:ind w:left="20"/>
              <w:jc w:val="both"/>
            </w:pPr>
            <w:r>
              <w:rPr>
                <w:rFonts w:ascii="Times New Roman"/>
                <w:b w:val="false"/>
                <w:i w:val="false"/>
                <w:color w:val="000000"/>
                <w:sz w:val="20"/>
              </w:rPr>
              <w:t>
Численность штатных тренеров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87"/>
          <w:p>
            <w:pPr>
              <w:spacing w:after="20"/>
              <w:ind w:left="20"/>
              <w:jc w:val="both"/>
            </w:pPr>
            <w:r>
              <w:rPr>
                <w:rFonts w:ascii="Times New Roman"/>
                <w:b w:val="false"/>
                <w:i w:val="false"/>
                <w:color w:val="000000"/>
                <w:sz w:val="20"/>
              </w:rPr>
              <w:t>
Соның ішінде "Дене шынықтыру және спорт" мамандығы бойынша білімі бар</w:t>
            </w:r>
          </w:p>
          <w:bookmarkEnd w:id="187"/>
          <w:p>
            <w:pPr>
              <w:spacing w:after="20"/>
              <w:ind w:left="20"/>
              <w:jc w:val="both"/>
            </w:pPr>
            <w:r>
              <w:rPr>
                <w:rFonts w:ascii="Times New Roman"/>
                <w:b w:val="false"/>
                <w:i w:val="false"/>
                <w:color w:val="000000"/>
                <w:sz w:val="20"/>
              </w:rPr>
              <w:t>
В том числе, имеющих образование по специальности "Физическая культура и спорт"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88"/>
          <w:p>
            <w:pPr>
              <w:spacing w:after="20"/>
              <w:ind w:left="20"/>
              <w:jc w:val="both"/>
            </w:pPr>
            <w:r>
              <w:rPr>
                <w:rFonts w:ascii="Times New Roman"/>
                <w:b w:val="false"/>
                <w:i w:val="false"/>
                <w:color w:val="000000"/>
                <w:sz w:val="20"/>
              </w:rPr>
              <w:t>
1-бағаннан "Қазақстан Республикасының еңбек сіңірген жаттықтырушысы" спорттық атақтары бар</w:t>
            </w:r>
          </w:p>
          <w:bookmarkEnd w:id="188"/>
          <w:p>
            <w:pPr>
              <w:spacing w:after="20"/>
              <w:ind w:left="20"/>
              <w:jc w:val="both"/>
            </w:pPr>
            <w:r>
              <w:rPr>
                <w:rFonts w:ascii="Times New Roman"/>
                <w:b w:val="false"/>
                <w:i w:val="false"/>
                <w:color w:val="000000"/>
                <w:sz w:val="20"/>
              </w:rPr>
              <w:t>
Из графы 1, имеющих спортивное звание "Заслуженный тренер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высшая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89"/>
          <w:p>
            <w:pPr>
              <w:spacing w:after="20"/>
              <w:ind w:left="20"/>
              <w:jc w:val="both"/>
            </w:pPr>
            <w:r>
              <w:rPr>
                <w:rFonts w:ascii="Times New Roman"/>
                <w:b w:val="false"/>
                <w:i w:val="false"/>
                <w:color w:val="000000"/>
                <w:sz w:val="20"/>
              </w:rPr>
              <w:t>
жоғары</w:t>
            </w:r>
          </w:p>
          <w:bookmarkEnd w:id="189"/>
          <w:p>
            <w:pPr>
              <w:spacing w:after="20"/>
              <w:ind w:left="20"/>
              <w:jc w:val="both"/>
            </w:pPr>
            <w:r>
              <w:rPr>
                <w:rFonts w:ascii="Times New Roman"/>
                <w:b w:val="false"/>
                <w:i w:val="false"/>
                <w:color w:val="000000"/>
                <w:sz w:val="20"/>
              </w:rPr>
              <w:t>
высшее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90"/>
          <w:p>
            <w:pPr>
              <w:spacing w:after="20"/>
              <w:ind w:left="20"/>
              <w:jc w:val="both"/>
            </w:pPr>
            <w:r>
              <w:rPr>
                <w:rFonts w:ascii="Times New Roman"/>
                <w:b w:val="false"/>
                <w:i w:val="false"/>
                <w:color w:val="000000"/>
                <w:sz w:val="20"/>
              </w:rPr>
              <w:t>
орта</w:t>
            </w:r>
          </w:p>
          <w:bookmarkEnd w:id="190"/>
          <w:p>
            <w:pPr>
              <w:spacing w:after="20"/>
              <w:ind w:left="20"/>
              <w:jc w:val="both"/>
            </w:pPr>
            <w:r>
              <w:rPr>
                <w:rFonts w:ascii="Times New Roman"/>
                <w:b w:val="false"/>
                <w:i w:val="false"/>
                <w:color w:val="000000"/>
                <w:sz w:val="20"/>
              </w:rPr>
              <w:t>
среднее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4" w:id="191"/>
    <w:p>
      <w:pPr>
        <w:spacing w:after="0"/>
        <w:ind w:left="0"/>
        <w:jc w:val="both"/>
      </w:pPr>
      <w:r>
        <w:rPr>
          <w:rFonts w:ascii="Times New Roman"/>
          <w:b w:val="false"/>
          <w:i w:val="false"/>
          <w:color w:val="000000"/>
          <w:sz w:val="28"/>
        </w:rPr>
        <w:t>
      5.3 Мектеп-интернаттағы және колледждегі оқушылар саны, адам</w:t>
      </w:r>
    </w:p>
    <w:bookmarkEnd w:id="191"/>
    <w:bookmarkStart w:name="z345" w:id="192"/>
    <w:p>
      <w:pPr>
        <w:spacing w:after="0"/>
        <w:ind w:left="0"/>
        <w:jc w:val="both"/>
      </w:pPr>
      <w:r>
        <w:rPr>
          <w:rFonts w:ascii="Times New Roman"/>
          <w:b w:val="false"/>
          <w:i w:val="false"/>
          <w:color w:val="000000"/>
          <w:sz w:val="28"/>
        </w:rPr>
        <w:t>
      5.3 Численность учащихся в школе-интернате и колледже, человек</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93"/>
          <w:p>
            <w:pPr>
              <w:spacing w:after="20"/>
              <w:ind w:left="20"/>
              <w:jc w:val="both"/>
            </w:pPr>
            <w:r>
              <w:rPr>
                <w:rFonts w:ascii="Times New Roman"/>
                <w:b w:val="false"/>
                <w:i w:val="false"/>
                <w:color w:val="000000"/>
                <w:sz w:val="20"/>
              </w:rPr>
              <w:t>
Барлығы</w:t>
            </w:r>
          </w:p>
          <w:bookmarkEnd w:id="193"/>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94"/>
          <w:p>
            <w:pPr>
              <w:spacing w:after="20"/>
              <w:ind w:left="20"/>
              <w:jc w:val="both"/>
            </w:pPr>
            <w:r>
              <w:rPr>
                <w:rFonts w:ascii="Times New Roman"/>
                <w:b w:val="false"/>
                <w:i w:val="false"/>
                <w:color w:val="000000"/>
                <w:sz w:val="20"/>
              </w:rPr>
              <w:t>
Соның ішінде:</w:t>
            </w:r>
          </w:p>
          <w:bookmarkEnd w:id="194"/>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95"/>
          <w:p>
            <w:pPr>
              <w:spacing w:after="20"/>
              <w:ind w:left="20"/>
              <w:jc w:val="both"/>
            </w:pPr>
            <w:r>
              <w:rPr>
                <w:rFonts w:ascii="Times New Roman"/>
                <w:b w:val="false"/>
                <w:i w:val="false"/>
                <w:color w:val="000000"/>
                <w:sz w:val="20"/>
              </w:rPr>
              <w:t>
7-сынып</w:t>
            </w:r>
          </w:p>
          <w:bookmarkEnd w:id="195"/>
          <w:p>
            <w:pPr>
              <w:spacing w:after="20"/>
              <w:ind w:left="20"/>
              <w:jc w:val="both"/>
            </w:pPr>
            <w:r>
              <w:rPr>
                <w:rFonts w:ascii="Times New Roman"/>
                <w:b w:val="false"/>
                <w:i w:val="false"/>
                <w:color w:val="000000"/>
                <w:sz w:val="20"/>
              </w:rPr>
              <w:t>
7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96"/>
          <w:p>
            <w:pPr>
              <w:spacing w:after="20"/>
              <w:ind w:left="20"/>
              <w:jc w:val="both"/>
            </w:pPr>
            <w:r>
              <w:rPr>
                <w:rFonts w:ascii="Times New Roman"/>
                <w:b w:val="false"/>
                <w:i w:val="false"/>
                <w:color w:val="000000"/>
                <w:sz w:val="20"/>
              </w:rPr>
              <w:t>
8-сынып</w:t>
            </w:r>
          </w:p>
          <w:bookmarkEnd w:id="196"/>
          <w:p>
            <w:pPr>
              <w:spacing w:after="20"/>
              <w:ind w:left="20"/>
              <w:jc w:val="both"/>
            </w:pPr>
            <w:r>
              <w:rPr>
                <w:rFonts w:ascii="Times New Roman"/>
                <w:b w:val="false"/>
                <w:i w:val="false"/>
                <w:color w:val="000000"/>
                <w:sz w:val="20"/>
              </w:rPr>
              <w:t>
8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97"/>
          <w:p>
            <w:pPr>
              <w:spacing w:after="20"/>
              <w:ind w:left="20"/>
              <w:jc w:val="both"/>
            </w:pPr>
            <w:r>
              <w:rPr>
                <w:rFonts w:ascii="Times New Roman"/>
                <w:b w:val="false"/>
                <w:i w:val="false"/>
                <w:color w:val="000000"/>
                <w:sz w:val="20"/>
              </w:rPr>
              <w:t>
9-сынып</w:t>
            </w:r>
          </w:p>
          <w:bookmarkEnd w:id="197"/>
          <w:p>
            <w:pPr>
              <w:spacing w:after="20"/>
              <w:ind w:left="20"/>
              <w:jc w:val="both"/>
            </w:pPr>
            <w:r>
              <w:rPr>
                <w:rFonts w:ascii="Times New Roman"/>
                <w:b w:val="false"/>
                <w:i w:val="false"/>
                <w:color w:val="000000"/>
                <w:sz w:val="20"/>
              </w:rPr>
              <w:t>
9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98"/>
          <w:p>
            <w:pPr>
              <w:spacing w:after="20"/>
              <w:ind w:left="20"/>
              <w:jc w:val="both"/>
            </w:pPr>
            <w:r>
              <w:rPr>
                <w:rFonts w:ascii="Times New Roman"/>
                <w:b w:val="false"/>
                <w:i w:val="false"/>
                <w:color w:val="000000"/>
                <w:sz w:val="20"/>
              </w:rPr>
              <w:t>
10-сынып</w:t>
            </w:r>
          </w:p>
          <w:bookmarkEnd w:id="198"/>
          <w:p>
            <w:pPr>
              <w:spacing w:after="20"/>
              <w:ind w:left="20"/>
              <w:jc w:val="both"/>
            </w:pPr>
            <w:r>
              <w:rPr>
                <w:rFonts w:ascii="Times New Roman"/>
                <w:b w:val="false"/>
                <w:i w:val="false"/>
                <w:color w:val="000000"/>
                <w:sz w:val="20"/>
              </w:rPr>
              <w:t>
10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99"/>
          <w:p>
            <w:pPr>
              <w:spacing w:after="20"/>
              <w:ind w:left="20"/>
              <w:jc w:val="both"/>
            </w:pPr>
            <w:r>
              <w:rPr>
                <w:rFonts w:ascii="Times New Roman"/>
                <w:b w:val="false"/>
                <w:i w:val="false"/>
                <w:color w:val="000000"/>
                <w:sz w:val="20"/>
              </w:rPr>
              <w:t>
11-сынып</w:t>
            </w:r>
          </w:p>
          <w:bookmarkEnd w:id="199"/>
          <w:p>
            <w:pPr>
              <w:spacing w:after="20"/>
              <w:ind w:left="20"/>
              <w:jc w:val="both"/>
            </w:pPr>
            <w:r>
              <w:rPr>
                <w:rFonts w:ascii="Times New Roman"/>
                <w:b w:val="false"/>
                <w:i w:val="false"/>
                <w:color w:val="000000"/>
                <w:sz w:val="20"/>
              </w:rPr>
              <w:t>
11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00"/>
          <w:p>
            <w:pPr>
              <w:spacing w:after="20"/>
              <w:ind w:left="20"/>
              <w:jc w:val="both"/>
            </w:pPr>
            <w:r>
              <w:rPr>
                <w:rFonts w:ascii="Times New Roman"/>
                <w:b w:val="false"/>
                <w:i w:val="false"/>
                <w:color w:val="000000"/>
                <w:sz w:val="20"/>
              </w:rPr>
              <w:t xml:space="preserve">
1-курс </w:t>
            </w:r>
          </w:p>
          <w:bookmarkEnd w:id="200"/>
          <w:p>
            <w:pPr>
              <w:spacing w:after="20"/>
              <w:ind w:left="20"/>
              <w:jc w:val="both"/>
            </w:pPr>
            <w:r>
              <w:rPr>
                <w:rFonts w:ascii="Times New Roman"/>
                <w:b w:val="false"/>
                <w:i w:val="false"/>
                <w:color w:val="000000"/>
                <w:sz w:val="20"/>
              </w:rPr>
              <w:t>
1 курс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01"/>
          <w:p>
            <w:pPr>
              <w:spacing w:after="20"/>
              <w:ind w:left="20"/>
              <w:jc w:val="both"/>
            </w:pPr>
            <w:r>
              <w:rPr>
                <w:rFonts w:ascii="Times New Roman"/>
                <w:b w:val="false"/>
                <w:i w:val="false"/>
                <w:color w:val="000000"/>
                <w:sz w:val="20"/>
              </w:rPr>
              <w:t xml:space="preserve">
2-курс </w:t>
            </w:r>
          </w:p>
          <w:bookmarkEnd w:id="201"/>
          <w:p>
            <w:pPr>
              <w:spacing w:after="20"/>
              <w:ind w:left="20"/>
              <w:jc w:val="both"/>
            </w:pPr>
            <w:r>
              <w:rPr>
                <w:rFonts w:ascii="Times New Roman"/>
                <w:b w:val="false"/>
                <w:i w:val="false"/>
                <w:color w:val="000000"/>
                <w:sz w:val="20"/>
              </w:rPr>
              <w:t>
2 курс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02"/>
          <w:p>
            <w:pPr>
              <w:spacing w:after="20"/>
              <w:ind w:left="20"/>
              <w:jc w:val="both"/>
            </w:pPr>
            <w:r>
              <w:rPr>
                <w:rFonts w:ascii="Times New Roman"/>
                <w:b w:val="false"/>
                <w:i w:val="false"/>
                <w:color w:val="000000"/>
                <w:sz w:val="20"/>
              </w:rPr>
              <w:t xml:space="preserve">
3-курс </w:t>
            </w:r>
          </w:p>
          <w:bookmarkEnd w:id="202"/>
          <w:p>
            <w:pPr>
              <w:spacing w:after="20"/>
              <w:ind w:left="20"/>
              <w:jc w:val="both"/>
            </w:pPr>
            <w:r>
              <w:rPr>
                <w:rFonts w:ascii="Times New Roman"/>
                <w:b w:val="false"/>
                <w:i w:val="false"/>
                <w:color w:val="000000"/>
                <w:sz w:val="20"/>
              </w:rPr>
              <w:t>
3 курс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203"/>
    <w:p>
      <w:pPr>
        <w:spacing w:after="0"/>
        <w:ind w:left="0"/>
        <w:jc w:val="both"/>
      </w:pPr>
      <w:r>
        <w:rPr>
          <w:rFonts w:ascii="Times New Roman"/>
          <w:b w:val="false"/>
          <w:i w:val="false"/>
          <w:color w:val="000000"/>
          <w:sz w:val="28"/>
        </w:rPr>
        <w:t>
      5.4 Мектеп-интернаттағы және колледждегі оқушылар санын толықтыру, адам</w:t>
      </w:r>
    </w:p>
    <w:bookmarkEnd w:id="203"/>
    <w:bookmarkStart w:name="z357" w:id="204"/>
    <w:p>
      <w:pPr>
        <w:spacing w:after="0"/>
        <w:ind w:left="0"/>
        <w:jc w:val="both"/>
      </w:pPr>
      <w:r>
        <w:rPr>
          <w:rFonts w:ascii="Times New Roman"/>
          <w:b w:val="false"/>
          <w:i w:val="false"/>
          <w:color w:val="000000"/>
          <w:sz w:val="28"/>
        </w:rPr>
        <w:t>
      5.4 Комплектование в школе-интернате и колледже, человек</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05"/>
          <w:p>
            <w:pPr>
              <w:spacing w:after="20"/>
              <w:ind w:left="20"/>
              <w:jc w:val="both"/>
            </w:pPr>
            <w:r>
              <w:rPr>
                <w:rFonts w:ascii="Times New Roman"/>
                <w:b w:val="false"/>
                <w:i w:val="false"/>
                <w:color w:val="000000"/>
                <w:sz w:val="20"/>
              </w:rPr>
              <w:t>
Барлығы</w:t>
            </w:r>
          </w:p>
          <w:bookmarkEnd w:id="205"/>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06"/>
          <w:p>
            <w:pPr>
              <w:spacing w:after="20"/>
              <w:ind w:left="20"/>
              <w:jc w:val="both"/>
            </w:pPr>
            <w:r>
              <w:rPr>
                <w:rFonts w:ascii="Times New Roman"/>
                <w:b w:val="false"/>
                <w:i w:val="false"/>
                <w:color w:val="000000"/>
                <w:sz w:val="20"/>
              </w:rPr>
              <w:t>
Соның ішінде:</w:t>
            </w:r>
          </w:p>
          <w:bookmarkEnd w:id="206"/>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07"/>
          <w:p>
            <w:pPr>
              <w:spacing w:after="20"/>
              <w:ind w:left="20"/>
              <w:jc w:val="both"/>
            </w:pPr>
            <w:r>
              <w:rPr>
                <w:rFonts w:ascii="Times New Roman"/>
                <w:b w:val="false"/>
                <w:i w:val="false"/>
                <w:color w:val="000000"/>
                <w:sz w:val="20"/>
              </w:rPr>
              <w:t>
7-сынып</w:t>
            </w:r>
          </w:p>
          <w:bookmarkEnd w:id="207"/>
          <w:p>
            <w:pPr>
              <w:spacing w:after="20"/>
              <w:ind w:left="20"/>
              <w:jc w:val="both"/>
            </w:pPr>
            <w:r>
              <w:rPr>
                <w:rFonts w:ascii="Times New Roman"/>
                <w:b w:val="false"/>
                <w:i w:val="false"/>
                <w:color w:val="000000"/>
                <w:sz w:val="20"/>
              </w:rPr>
              <w:t>
7 класс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08"/>
          <w:p>
            <w:pPr>
              <w:spacing w:after="20"/>
              <w:ind w:left="20"/>
              <w:jc w:val="both"/>
            </w:pPr>
            <w:r>
              <w:rPr>
                <w:rFonts w:ascii="Times New Roman"/>
                <w:b w:val="false"/>
                <w:i w:val="false"/>
                <w:color w:val="000000"/>
                <w:sz w:val="20"/>
              </w:rPr>
              <w:t>
8-сынып</w:t>
            </w:r>
          </w:p>
          <w:bookmarkEnd w:id="208"/>
          <w:p>
            <w:pPr>
              <w:spacing w:after="20"/>
              <w:ind w:left="20"/>
              <w:jc w:val="both"/>
            </w:pPr>
            <w:r>
              <w:rPr>
                <w:rFonts w:ascii="Times New Roman"/>
                <w:b w:val="false"/>
                <w:i w:val="false"/>
                <w:color w:val="000000"/>
                <w:sz w:val="20"/>
              </w:rPr>
              <w:t>
8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09"/>
          <w:p>
            <w:pPr>
              <w:spacing w:after="20"/>
              <w:ind w:left="20"/>
              <w:jc w:val="both"/>
            </w:pPr>
            <w:r>
              <w:rPr>
                <w:rFonts w:ascii="Times New Roman"/>
                <w:b w:val="false"/>
                <w:i w:val="false"/>
                <w:color w:val="000000"/>
                <w:sz w:val="20"/>
              </w:rPr>
              <w:t>
9-сынып</w:t>
            </w:r>
          </w:p>
          <w:bookmarkEnd w:id="209"/>
          <w:p>
            <w:pPr>
              <w:spacing w:after="20"/>
              <w:ind w:left="20"/>
              <w:jc w:val="both"/>
            </w:pPr>
            <w:r>
              <w:rPr>
                <w:rFonts w:ascii="Times New Roman"/>
                <w:b w:val="false"/>
                <w:i w:val="false"/>
                <w:color w:val="000000"/>
                <w:sz w:val="20"/>
              </w:rPr>
              <w:t>
9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10"/>
          <w:p>
            <w:pPr>
              <w:spacing w:after="20"/>
              <w:ind w:left="20"/>
              <w:jc w:val="both"/>
            </w:pPr>
            <w:r>
              <w:rPr>
                <w:rFonts w:ascii="Times New Roman"/>
                <w:b w:val="false"/>
                <w:i w:val="false"/>
                <w:color w:val="000000"/>
                <w:sz w:val="20"/>
              </w:rPr>
              <w:t>
10-сынып</w:t>
            </w:r>
          </w:p>
          <w:bookmarkEnd w:id="210"/>
          <w:p>
            <w:pPr>
              <w:spacing w:after="20"/>
              <w:ind w:left="20"/>
              <w:jc w:val="both"/>
            </w:pPr>
            <w:r>
              <w:rPr>
                <w:rFonts w:ascii="Times New Roman"/>
                <w:b w:val="false"/>
                <w:i w:val="false"/>
                <w:color w:val="000000"/>
                <w:sz w:val="20"/>
              </w:rPr>
              <w:t>
10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11"/>
          <w:p>
            <w:pPr>
              <w:spacing w:after="20"/>
              <w:ind w:left="20"/>
              <w:jc w:val="both"/>
            </w:pPr>
            <w:r>
              <w:rPr>
                <w:rFonts w:ascii="Times New Roman"/>
                <w:b w:val="false"/>
                <w:i w:val="false"/>
                <w:color w:val="000000"/>
                <w:sz w:val="20"/>
              </w:rPr>
              <w:t>
11-сынып</w:t>
            </w:r>
          </w:p>
          <w:bookmarkEnd w:id="211"/>
          <w:p>
            <w:pPr>
              <w:spacing w:after="20"/>
              <w:ind w:left="20"/>
              <w:jc w:val="both"/>
            </w:pPr>
            <w:r>
              <w:rPr>
                <w:rFonts w:ascii="Times New Roman"/>
                <w:b w:val="false"/>
                <w:i w:val="false"/>
                <w:color w:val="000000"/>
                <w:sz w:val="20"/>
              </w:rPr>
              <w:t>
11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12"/>
          <w:p>
            <w:pPr>
              <w:spacing w:after="20"/>
              <w:ind w:left="20"/>
              <w:jc w:val="both"/>
            </w:pPr>
            <w:r>
              <w:rPr>
                <w:rFonts w:ascii="Times New Roman"/>
                <w:b w:val="false"/>
                <w:i w:val="false"/>
                <w:color w:val="000000"/>
                <w:sz w:val="20"/>
              </w:rPr>
              <w:t xml:space="preserve">
1-курс </w:t>
            </w:r>
          </w:p>
          <w:bookmarkEnd w:id="212"/>
          <w:p>
            <w:pPr>
              <w:spacing w:after="20"/>
              <w:ind w:left="20"/>
              <w:jc w:val="both"/>
            </w:pPr>
            <w:r>
              <w:rPr>
                <w:rFonts w:ascii="Times New Roman"/>
                <w:b w:val="false"/>
                <w:i w:val="false"/>
                <w:color w:val="000000"/>
                <w:sz w:val="20"/>
              </w:rPr>
              <w:t>
1 курс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13"/>
          <w:p>
            <w:pPr>
              <w:spacing w:after="20"/>
              <w:ind w:left="20"/>
              <w:jc w:val="both"/>
            </w:pPr>
            <w:r>
              <w:rPr>
                <w:rFonts w:ascii="Times New Roman"/>
                <w:b w:val="false"/>
                <w:i w:val="false"/>
                <w:color w:val="000000"/>
                <w:sz w:val="20"/>
              </w:rPr>
              <w:t xml:space="preserve">
2-курс </w:t>
            </w:r>
          </w:p>
          <w:bookmarkEnd w:id="213"/>
          <w:p>
            <w:pPr>
              <w:spacing w:after="20"/>
              <w:ind w:left="20"/>
              <w:jc w:val="both"/>
            </w:pPr>
            <w:r>
              <w:rPr>
                <w:rFonts w:ascii="Times New Roman"/>
                <w:b w:val="false"/>
                <w:i w:val="false"/>
                <w:color w:val="000000"/>
                <w:sz w:val="20"/>
              </w:rPr>
              <w:t>
2 курс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14"/>
          <w:p>
            <w:pPr>
              <w:spacing w:after="20"/>
              <w:ind w:left="20"/>
              <w:jc w:val="both"/>
            </w:pPr>
            <w:r>
              <w:rPr>
                <w:rFonts w:ascii="Times New Roman"/>
                <w:b w:val="false"/>
                <w:i w:val="false"/>
                <w:color w:val="000000"/>
                <w:sz w:val="20"/>
              </w:rPr>
              <w:t xml:space="preserve">
3-курс </w:t>
            </w:r>
          </w:p>
          <w:bookmarkEnd w:id="214"/>
          <w:p>
            <w:pPr>
              <w:spacing w:after="20"/>
              <w:ind w:left="20"/>
              <w:jc w:val="both"/>
            </w:pPr>
            <w:r>
              <w:rPr>
                <w:rFonts w:ascii="Times New Roman"/>
                <w:b w:val="false"/>
                <w:i w:val="false"/>
                <w:color w:val="000000"/>
                <w:sz w:val="20"/>
              </w:rPr>
              <w:t>
3 курс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8" w:id="215"/>
    <w:p>
      <w:pPr>
        <w:spacing w:after="0"/>
        <w:ind w:left="0"/>
        <w:jc w:val="both"/>
      </w:pPr>
      <w:r>
        <w:rPr>
          <w:rFonts w:ascii="Times New Roman"/>
          <w:b w:val="false"/>
          <w:i w:val="false"/>
          <w:color w:val="000000"/>
          <w:sz w:val="28"/>
        </w:rPr>
        <w:t>
      5.5 Спорт түрлері бойынша бөлімшелердің және шұғылданушылардың саны, бірлік</w:t>
      </w:r>
    </w:p>
    <w:bookmarkEnd w:id="215"/>
    <w:bookmarkStart w:name="z369" w:id="216"/>
    <w:p>
      <w:pPr>
        <w:spacing w:after="0"/>
        <w:ind w:left="0"/>
        <w:jc w:val="both"/>
      </w:pPr>
      <w:r>
        <w:rPr>
          <w:rFonts w:ascii="Times New Roman"/>
          <w:b w:val="false"/>
          <w:i w:val="false"/>
          <w:color w:val="000000"/>
          <w:sz w:val="28"/>
        </w:rPr>
        <w:t>
      5.5 Количество отделений и занимающихся по видам спорта, единиц</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17"/>
          <w:p>
            <w:pPr>
              <w:spacing w:after="20"/>
              <w:ind w:left="20"/>
              <w:jc w:val="both"/>
            </w:pPr>
            <w:r>
              <w:rPr>
                <w:rFonts w:ascii="Times New Roman"/>
                <w:b w:val="false"/>
                <w:i w:val="false"/>
                <w:color w:val="000000"/>
                <w:sz w:val="20"/>
              </w:rPr>
              <w:t>
Жол коды</w:t>
            </w:r>
          </w:p>
          <w:bookmarkEnd w:id="217"/>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18"/>
          <w:p>
            <w:pPr>
              <w:spacing w:after="20"/>
              <w:ind w:left="20"/>
              <w:jc w:val="both"/>
            </w:pPr>
            <w:r>
              <w:rPr>
                <w:rFonts w:ascii="Times New Roman"/>
                <w:b w:val="false"/>
                <w:i w:val="false"/>
                <w:color w:val="000000"/>
                <w:sz w:val="20"/>
              </w:rPr>
              <w:t>
Спорт түрлері</w:t>
            </w:r>
          </w:p>
          <w:bookmarkEnd w:id="218"/>
          <w:p>
            <w:pPr>
              <w:spacing w:after="20"/>
              <w:ind w:left="20"/>
              <w:jc w:val="both"/>
            </w:pPr>
            <w:r>
              <w:rPr>
                <w:rFonts w:ascii="Times New Roman"/>
                <w:b w:val="false"/>
                <w:i w:val="false"/>
                <w:color w:val="000000"/>
                <w:sz w:val="20"/>
              </w:rPr>
              <w:t>
Виды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19"/>
          <w:p>
            <w:pPr>
              <w:spacing w:after="20"/>
              <w:ind w:left="20"/>
              <w:jc w:val="both"/>
            </w:pPr>
            <w:r>
              <w:rPr>
                <w:rFonts w:ascii="Times New Roman"/>
                <w:b w:val="false"/>
                <w:i w:val="false"/>
                <w:color w:val="000000"/>
                <w:sz w:val="20"/>
              </w:rPr>
              <w:t>
Спорт түрлері бойынша бөлімшелердің саны, бірлік</w:t>
            </w:r>
          </w:p>
          <w:bookmarkEnd w:id="219"/>
          <w:p>
            <w:pPr>
              <w:spacing w:after="20"/>
              <w:ind w:left="20"/>
              <w:jc w:val="both"/>
            </w:pPr>
            <w:r>
              <w:rPr>
                <w:rFonts w:ascii="Times New Roman"/>
                <w:b w:val="false"/>
                <w:i w:val="false"/>
                <w:color w:val="000000"/>
                <w:sz w:val="20"/>
              </w:rPr>
              <w:t>
Количество отделений по видам спорта,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20"/>
          <w:p>
            <w:pPr>
              <w:spacing w:after="20"/>
              <w:ind w:left="20"/>
              <w:jc w:val="both"/>
            </w:pPr>
            <w:r>
              <w:rPr>
                <w:rFonts w:ascii="Times New Roman"/>
                <w:b w:val="false"/>
                <w:i w:val="false"/>
                <w:color w:val="000000"/>
                <w:sz w:val="20"/>
              </w:rPr>
              <w:t>
Спорт түрлері бойынша шұғылданушылардың саны, бірлік</w:t>
            </w:r>
          </w:p>
          <w:bookmarkEnd w:id="220"/>
          <w:p>
            <w:pPr>
              <w:spacing w:after="20"/>
              <w:ind w:left="20"/>
              <w:jc w:val="both"/>
            </w:pPr>
            <w:r>
              <w:rPr>
                <w:rFonts w:ascii="Times New Roman"/>
                <w:b w:val="false"/>
                <w:i w:val="false"/>
                <w:color w:val="000000"/>
                <w:sz w:val="20"/>
              </w:rPr>
              <w:t>
Количество занимающихся по видам спорта, единиц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4" w:id="221"/>
    <w:p>
      <w:pPr>
        <w:spacing w:after="0"/>
        <w:ind w:left="0"/>
        <w:jc w:val="both"/>
      </w:pPr>
      <w:r>
        <w:rPr>
          <w:rFonts w:ascii="Times New Roman"/>
          <w:b w:val="false"/>
          <w:i w:val="false"/>
          <w:color w:val="000000"/>
          <w:sz w:val="28"/>
        </w:rPr>
        <w:t>
      5.6-бөлім Есептік кезеңге оқушылар қозғалысы, адам</w:t>
      </w:r>
    </w:p>
    <w:bookmarkEnd w:id="221"/>
    <w:p>
      <w:pPr>
        <w:spacing w:after="0"/>
        <w:ind w:left="0"/>
        <w:jc w:val="both"/>
      </w:pPr>
      <w:r>
        <w:rPr>
          <w:rFonts w:ascii="Times New Roman"/>
          <w:b w:val="false"/>
          <w:i w:val="false"/>
          <w:color w:val="000000"/>
          <w:sz w:val="28"/>
        </w:rPr>
        <w:t>
      Раздел 5.6 О движении учащихся за отчетный период,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1-разряд</w:t>
            </w:r>
          </w:p>
          <w:p>
            <w:pPr>
              <w:spacing w:after="20"/>
              <w:ind w:left="20"/>
              <w:jc w:val="both"/>
            </w:pPr>
            <w:r>
              <w:rPr>
                <w:rFonts w:ascii="Times New Roman"/>
                <w:b w:val="false"/>
                <w:i w:val="false"/>
                <w:color w:val="000000"/>
                <w:sz w:val="20"/>
              </w:rPr>
              <w:t>
1 разряд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шеберіне кандидаттар</w:t>
            </w:r>
          </w:p>
          <w:p>
            <w:pPr>
              <w:spacing w:after="20"/>
              <w:ind w:left="20"/>
              <w:jc w:val="both"/>
            </w:pPr>
            <w:r>
              <w:rPr>
                <w:rFonts w:ascii="Times New Roman"/>
                <w:b w:val="false"/>
                <w:i w:val="false"/>
                <w:color w:val="000000"/>
                <w:sz w:val="20"/>
              </w:rPr>
              <w:t>
кандидатов в мастера спорта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шеберлері</w:t>
            </w:r>
          </w:p>
          <w:p>
            <w:pPr>
              <w:spacing w:after="20"/>
              <w:ind w:left="20"/>
              <w:jc w:val="both"/>
            </w:pPr>
            <w:r>
              <w:rPr>
                <w:rFonts w:ascii="Times New Roman"/>
                <w:b w:val="false"/>
                <w:i w:val="false"/>
                <w:color w:val="000000"/>
                <w:sz w:val="20"/>
              </w:rPr>
              <w:t>
мастеров спорта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 шеберлері</w:t>
            </w:r>
          </w:p>
          <w:p>
            <w:pPr>
              <w:spacing w:after="20"/>
              <w:ind w:left="20"/>
              <w:jc w:val="both"/>
            </w:pPr>
            <w:r>
              <w:rPr>
                <w:rFonts w:ascii="Times New Roman"/>
                <w:b w:val="false"/>
                <w:i w:val="false"/>
                <w:color w:val="000000"/>
                <w:sz w:val="20"/>
              </w:rPr>
              <w:t>
мастеров спорта международного класса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p>
            <w:pPr>
              <w:spacing w:after="20"/>
              <w:ind w:left="20"/>
              <w:jc w:val="both"/>
            </w:pPr>
            <w:r>
              <w:rPr>
                <w:rFonts w:ascii="Times New Roman"/>
                <w:b w:val="false"/>
                <w:i w:val="false"/>
                <w:color w:val="000000"/>
                <w:sz w:val="20"/>
              </w:rPr>
              <w:t>
Принято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 саны</w:t>
            </w:r>
          </w:p>
          <w:p>
            <w:pPr>
              <w:spacing w:after="20"/>
              <w:ind w:left="20"/>
              <w:jc w:val="both"/>
            </w:pPr>
            <w:r>
              <w:rPr>
                <w:rFonts w:ascii="Times New Roman"/>
                <w:b w:val="false"/>
                <w:i w:val="false"/>
                <w:color w:val="000000"/>
                <w:sz w:val="20"/>
              </w:rPr>
              <w:t>
Количество выпускников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қызметті жалғастырушы түлектер саны</w:t>
            </w:r>
          </w:p>
          <w:p>
            <w:pPr>
              <w:spacing w:after="20"/>
              <w:ind w:left="20"/>
              <w:jc w:val="both"/>
            </w:pPr>
            <w:r>
              <w:rPr>
                <w:rFonts w:ascii="Times New Roman"/>
                <w:b w:val="false"/>
                <w:i w:val="false"/>
                <w:color w:val="000000"/>
                <w:sz w:val="20"/>
              </w:rPr>
              <w:t>
Количество выпускников, продолжающих спортивную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p>
            <w:pPr>
              <w:spacing w:after="20"/>
              <w:ind w:left="20"/>
              <w:jc w:val="both"/>
            </w:pPr>
            <w:r>
              <w:rPr>
                <w:rFonts w:ascii="Times New Roman"/>
                <w:b w:val="false"/>
                <w:i w:val="false"/>
                <w:color w:val="000000"/>
                <w:sz w:val="20"/>
              </w:rPr>
              <w:t>
Отчислено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аяқтауына орай</w:t>
            </w:r>
          </w:p>
          <w:p>
            <w:pPr>
              <w:spacing w:after="20"/>
              <w:ind w:left="20"/>
              <w:jc w:val="both"/>
            </w:pPr>
            <w:r>
              <w:rPr>
                <w:rFonts w:ascii="Times New Roman"/>
                <w:b w:val="false"/>
                <w:i w:val="false"/>
                <w:color w:val="000000"/>
                <w:sz w:val="20"/>
              </w:rPr>
              <w:t>
в связи окончанием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p>
            <w:pPr>
              <w:spacing w:after="20"/>
              <w:ind w:left="20"/>
              <w:jc w:val="both"/>
            </w:pPr>
            <w:r>
              <w:rPr>
                <w:rFonts w:ascii="Times New Roman"/>
                <w:b w:val="false"/>
                <w:i w:val="false"/>
                <w:color w:val="000000"/>
                <w:sz w:val="20"/>
              </w:rPr>
              <w:t>
11 класс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IІI-курс</w:t>
            </w:r>
          </w:p>
          <w:p>
            <w:pPr>
              <w:spacing w:after="20"/>
              <w:ind w:left="20"/>
              <w:jc w:val="both"/>
            </w:pPr>
            <w:r>
              <w:rPr>
                <w:rFonts w:ascii="Times New Roman"/>
                <w:b w:val="false"/>
                <w:i w:val="false"/>
                <w:color w:val="000000"/>
                <w:sz w:val="20"/>
              </w:rPr>
              <w:t>
III курс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 орындамағаны үшін</w:t>
            </w:r>
          </w:p>
          <w:p>
            <w:pPr>
              <w:spacing w:after="20"/>
              <w:ind w:left="20"/>
              <w:jc w:val="both"/>
            </w:pPr>
            <w:r>
              <w:rPr>
                <w:rFonts w:ascii="Times New Roman"/>
                <w:b w:val="false"/>
                <w:i w:val="false"/>
                <w:color w:val="000000"/>
                <w:sz w:val="20"/>
              </w:rPr>
              <w:t>
за невыполнение нормативов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p>
            <w:pPr>
              <w:spacing w:after="20"/>
              <w:ind w:left="20"/>
              <w:jc w:val="both"/>
            </w:pPr>
            <w:r>
              <w:rPr>
                <w:rFonts w:ascii="Times New Roman"/>
                <w:b w:val="false"/>
                <w:i w:val="false"/>
                <w:color w:val="000000"/>
                <w:sz w:val="20"/>
              </w:rPr>
              <w:t>
по состоянию здоровья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қалауы бойынша</w:t>
            </w:r>
          </w:p>
          <w:p>
            <w:pPr>
              <w:spacing w:after="20"/>
              <w:ind w:left="20"/>
              <w:jc w:val="both"/>
            </w:pPr>
            <w:r>
              <w:rPr>
                <w:rFonts w:ascii="Times New Roman"/>
                <w:b w:val="false"/>
                <w:i w:val="false"/>
                <w:color w:val="000000"/>
                <w:sz w:val="20"/>
              </w:rPr>
              <w:t>
по собственному желанию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түскендер:</w:t>
            </w:r>
          </w:p>
          <w:p>
            <w:pPr>
              <w:spacing w:after="20"/>
              <w:ind w:left="20"/>
              <w:jc w:val="both"/>
            </w:pPr>
            <w:r>
              <w:rPr>
                <w:rFonts w:ascii="Times New Roman"/>
                <w:b w:val="false"/>
                <w:i w:val="false"/>
                <w:color w:val="000000"/>
                <w:sz w:val="20"/>
              </w:rPr>
              <w:t>
поступившие: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мамандығы бойынша</w:t>
            </w:r>
          </w:p>
          <w:p>
            <w:pPr>
              <w:spacing w:after="20"/>
              <w:ind w:left="20"/>
              <w:jc w:val="both"/>
            </w:pPr>
            <w:r>
              <w:rPr>
                <w:rFonts w:ascii="Times New Roman"/>
                <w:b w:val="false"/>
                <w:i w:val="false"/>
                <w:color w:val="000000"/>
                <w:sz w:val="20"/>
              </w:rPr>
              <w:t>
по специальности "Физическая культура и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ЖОО-ға</w:t>
            </w:r>
          </w:p>
          <w:p>
            <w:pPr>
              <w:spacing w:after="20"/>
              <w:ind w:left="20"/>
              <w:jc w:val="both"/>
            </w:pPr>
            <w:r>
              <w:rPr>
                <w:rFonts w:ascii="Times New Roman"/>
                <w:b w:val="false"/>
                <w:i w:val="false"/>
                <w:color w:val="000000"/>
                <w:sz w:val="20"/>
              </w:rPr>
              <w:t>
в ВУЗ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колледжге</w:t>
            </w:r>
          </w:p>
          <w:p>
            <w:pPr>
              <w:spacing w:after="20"/>
              <w:ind w:left="20"/>
              <w:jc w:val="both"/>
            </w:pPr>
            <w:r>
              <w:rPr>
                <w:rFonts w:ascii="Times New Roman"/>
                <w:b w:val="false"/>
                <w:i w:val="false"/>
                <w:color w:val="000000"/>
                <w:sz w:val="20"/>
              </w:rPr>
              <w:t>
в колледж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мамандықтар бойынша</w:t>
            </w:r>
          </w:p>
          <w:p>
            <w:pPr>
              <w:spacing w:after="20"/>
              <w:ind w:left="20"/>
              <w:jc w:val="both"/>
            </w:pPr>
            <w:r>
              <w:rPr>
                <w:rFonts w:ascii="Times New Roman"/>
                <w:b w:val="false"/>
                <w:i w:val="false"/>
                <w:color w:val="000000"/>
                <w:sz w:val="20"/>
              </w:rPr>
              <w:t>
по другим специальностям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ЖОО-ға</w:t>
            </w:r>
          </w:p>
          <w:p>
            <w:pPr>
              <w:spacing w:after="20"/>
              <w:ind w:left="20"/>
              <w:jc w:val="both"/>
            </w:pPr>
            <w:r>
              <w:rPr>
                <w:rFonts w:ascii="Times New Roman"/>
                <w:b w:val="false"/>
                <w:i w:val="false"/>
                <w:color w:val="000000"/>
                <w:sz w:val="20"/>
              </w:rPr>
              <w:t>
в ВУЗ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колледжге</w:t>
            </w:r>
          </w:p>
          <w:p>
            <w:pPr>
              <w:spacing w:after="20"/>
              <w:ind w:left="20"/>
              <w:jc w:val="both"/>
            </w:pPr>
            <w:r>
              <w:rPr>
                <w:rFonts w:ascii="Times New Roman"/>
                <w:b w:val="false"/>
                <w:i w:val="false"/>
                <w:color w:val="000000"/>
                <w:sz w:val="20"/>
              </w:rPr>
              <w:t>
в колледж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жұмысқа</w:t>
            </w:r>
          </w:p>
          <w:p>
            <w:pPr>
              <w:spacing w:after="20"/>
              <w:ind w:left="20"/>
              <w:jc w:val="both"/>
            </w:pPr>
            <w:r>
              <w:rPr>
                <w:rFonts w:ascii="Times New Roman"/>
                <w:b w:val="false"/>
                <w:i w:val="false"/>
                <w:color w:val="000000"/>
                <w:sz w:val="20"/>
              </w:rPr>
              <w:t>
на работу по специальности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күштеріне шақырылды</w:t>
            </w:r>
          </w:p>
          <w:p>
            <w:pPr>
              <w:spacing w:after="20"/>
              <w:ind w:left="20"/>
              <w:jc w:val="both"/>
            </w:pPr>
            <w:r>
              <w:rPr>
                <w:rFonts w:ascii="Times New Roman"/>
                <w:b w:val="false"/>
                <w:i w:val="false"/>
                <w:color w:val="000000"/>
                <w:sz w:val="20"/>
              </w:rPr>
              <w:t>
призвано в Вооруженные силыРеспублики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ЖОО – Жоғары оқу орындары</w:t>
      </w:r>
    </w:p>
    <w:p>
      <w:pPr>
        <w:spacing w:after="0"/>
        <w:ind w:left="0"/>
        <w:jc w:val="both"/>
      </w:pPr>
      <w:r>
        <w:rPr>
          <w:rFonts w:ascii="Times New Roman"/>
          <w:b w:val="false"/>
          <w:i w:val="false"/>
          <w:color w:val="000000"/>
          <w:sz w:val="28"/>
        </w:rPr>
        <w:t>
      ВУЗ – Высшее учебное заведение</w:t>
      </w:r>
    </w:p>
    <w:bookmarkStart w:name="z408" w:id="222"/>
    <w:p>
      <w:pPr>
        <w:spacing w:after="0"/>
        <w:ind w:left="0"/>
        <w:jc w:val="both"/>
      </w:pPr>
      <w:r>
        <w:rPr>
          <w:rFonts w:ascii="Times New Roman"/>
          <w:b w:val="false"/>
          <w:i w:val="false"/>
          <w:color w:val="000000"/>
          <w:sz w:val="28"/>
        </w:rPr>
        <w:t>
      5.7 Жарыстарға қатысқан оқушылар саны, адам</w:t>
      </w:r>
    </w:p>
    <w:bookmarkEnd w:id="222"/>
    <w:bookmarkStart w:name="z409" w:id="223"/>
    <w:p>
      <w:pPr>
        <w:spacing w:after="0"/>
        <w:ind w:left="0"/>
        <w:jc w:val="both"/>
      </w:pPr>
      <w:r>
        <w:rPr>
          <w:rFonts w:ascii="Times New Roman"/>
          <w:b w:val="false"/>
          <w:i w:val="false"/>
          <w:color w:val="000000"/>
          <w:sz w:val="28"/>
        </w:rPr>
        <w:t>
      5.7 Количество учащихся, принявших участие в соревнованиях, человек</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24"/>
          <w:p>
            <w:pPr>
              <w:spacing w:after="20"/>
              <w:ind w:left="20"/>
              <w:jc w:val="both"/>
            </w:pPr>
            <w:r>
              <w:rPr>
                <w:rFonts w:ascii="Times New Roman"/>
                <w:b w:val="false"/>
                <w:i w:val="false"/>
                <w:color w:val="000000"/>
                <w:sz w:val="20"/>
              </w:rPr>
              <w:t>
Жарыстар дәрежесі</w:t>
            </w:r>
          </w:p>
          <w:bookmarkEnd w:id="224"/>
          <w:p>
            <w:pPr>
              <w:spacing w:after="20"/>
              <w:ind w:left="20"/>
              <w:jc w:val="both"/>
            </w:pPr>
            <w:r>
              <w:rPr>
                <w:rFonts w:ascii="Times New Roman"/>
                <w:b w:val="false"/>
                <w:i w:val="false"/>
                <w:color w:val="000000"/>
                <w:sz w:val="20"/>
              </w:rPr>
              <w:t>
Ранг соревнований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25"/>
          <w:p>
            <w:pPr>
              <w:spacing w:after="20"/>
              <w:ind w:left="20"/>
              <w:jc w:val="both"/>
            </w:pPr>
            <w:r>
              <w:rPr>
                <w:rFonts w:ascii="Times New Roman"/>
                <w:b w:val="false"/>
                <w:i w:val="false"/>
                <w:color w:val="000000"/>
                <w:sz w:val="20"/>
              </w:rPr>
              <w:t>
Қатысты</w:t>
            </w:r>
          </w:p>
          <w:bookmarkEnd w:id="225"/>
          <w:p>
            <w:pPr>
              <w:spacing w:after="20"/>
              <w:ind w:left="20"/>
              <w:jc w:val="both"/>
            </w:pPr>
            <w:r>
              <w:rPr>
                <w:rFonts w:ascii="Times New Roman"/>
                <w:b w:val="false"/>
                <w:i w:val="false"/>
                <w:color w:val="000000"/>
                <w:sz w:val="20"/>
              </w:rPr>
              <w:t>
Участвовало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26"/>
          <w:p>
            <w:pPr>
              <w:spacing w:after="20"/>
              <w:ind w:left="20"/>
              <w:jc w:val="both"/>
            </w:pPr>
            <w:r>
              <w:rPr>
                <w:rFonts w:ascii="Times New Roman"/>
                <w:b w:val="false"/>
                <w:i w:val="false"/>
                <w:color w:val="000000"/>
                <w:sz w:val="20"/>
              </w:rPr>
              <w:t>
Оның ішінде орын алды:</w:t>
            </w:r>
          </w:p>
          <w:bookmarkEnd w:id="226"/>
          <w:p>
            <w:pPr>
              <w:spacing w:after="20"/>
              <w:ind w:left="20"/>
              <w:jc w:val="both"/>
            </w:pPr>
            <w:r>
              <w:rPr>
                <w:rFonts w:ascii="Times New Roman"/>
                <w:b w:val="false"/>
                <w:i w:val="false"/>
                <w:color w:val="000000"/>
                <w:sz w:val="20"/>
              </w:rPr>
              <w:t>
Из них заняли: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27"/>
          <w:p>
            <w:pPr>
              <w:spacing w:after="20"/>
              <w:ind w:left="20"/>
              <w:jc w:val="both"/>
            </w:pPr>
            <w:r>
              <w:rPr>
                <w:rFonts w:ascii="Times New Roman"/>
                <w:b w:val="false"/>
                <w:i w:val="false"/>
                <w:color w:val="000000"/>
                <w:sz w:val="20"/>
              </w:rPr>
              <w:t xml:space="preserve">
1-3 орын </w:t>
            </w:r>
          </w:p>
          <w:bookmarkEnd w:id="227"/>
          <w:p>
            <w:pPr>
              <w:spacing w:after="20"/>
              <w:ind w:left="20"/>
              <w:jc w:val="both"/>
            </w:pPr>
            <w:r>
              <w:rPr>
                <w:rFonts w:ascii="Times New Roman"/>
                <w:b w:val="false"/>
                <w:i w:val="false"/>
                <w:color w:val="000000"/>
                <w:sz w:val="20"/>
              </w:rPr>
              <w:t>
1-3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28"/>
          <w:p>
            <w:pPr>
              <w:spacing w:after="20"/>
              <w:ind w:left="20"/>
              <w:jc w:val="both"/>
            </w:pPr>
            <w:r>
              <w:rPr>
                <w:rFonts w:ascii="Times New Roman"/>
                <w:b w:val="false"/>
                <w:i w:val="false"/>
                <w:color w:val="000000"/>
                <w:sz w:val="20"/>
              </w:rPr>
              <w:t xml:space="preserve">
4-6 орын </w:t>
            </w:r>
          </w:p>
          <w:bookmarkEnd w:id="228"/>
          <w:p>
            <w:pPr>
              <w:spacing w:after="20"/>
              <w:ind w:left="20"/>
              <w:jc w:val="both"/>
            </w:pPr>
            <w:r>
              <w:rPr>
                <w:rFonts w:ascii="Times New Roman"/>
                <w:b w:val="false"/>
                <w:i w:val="false"/>
                <w:color w:val="000000"/>
                <w:sz w:val="20"/>
              </w:rPr>
              <w:t>
4-6 место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29"/>
          <w:p>
            <w:pPr>
              <w:spacing w:after="20"/>
              <w:ind w:left="20"/>
              <w:jc w:val="both"/>
            </w:pPr>
            <w:r>
              <w:rPr>
                <w:rFonts w:ascii="Times New Roman"/>
                <w:b w:val="false"/>
                <w:i w:val="false"/>
                <w:color w:val="000000"/>
                <w:sz w:val="20"/>
              </w:rPr>
              <w:t>
Олимпиада ойындары</w:t>
            </w:r>
          </w:p>
          <w:bookmarkEnd w:id="229"/>
          <w:p>
            <w:pPr>
              <w:spacing w:after="20"/>
              <w:ind w:left="20"/>
              <w:jc w:val="both"/>
            </w:pPr>
            <w:r>
              <w:rPr>
                <w:rFonts w:ascii="Times New Roman"/>
                <w:b w:val="false"/>
                <w:i w:val="false"/>
                <w:color w:val="000000"/>
                <w:sz w:val="20"/>
              </w:rPr>
              <w:t>
Олимпийские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30"/>
          <w:p>
            <w:pPr>
              <w:spacing w:after="20"/>
              <w:ind w:left="20"/>
              <w:jc w:val="both"/>
            </w:pPr>
            <w:r>
              <w:rPr>
                <w:rFonts w:ascii="Times New Roman"/>
                <w:b w:val="false"/>
                <w:i w:val="false"/>
                <w:color w:val="000000"/>
                <w:sz w:val="20"/>
              </w:rPr>
              <w:t>
Азия ойындары (барлық жіктелімдерде)</w:t>
            </w:r>
          </w:p>
          <w:bookmarkEnd w:id="230"/>
          <w:p>
            <w:pPr>
              <w:spacing w:after="20"/>
              <w:ind w:left="20"/>
              <w:jc w:val="both"/>
            </w:pPr>
            <w:r>
              <w:rPr>
                <w:rFonts w:ascii="Times New Roman"/>
                <w:b w:val="false"/>
                <w:i w:val="false"/>
                <w:color w:val="000000"/>
                <w:sz w:val="20"/>
              </w:rPr>
              <w:t>
Азиатские игры (всех классификаций)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31"/>
          <w:p>
            <w:pPr>
              <w:spacing w:after="20"/>
              <w:ind w:left="20"/>
              <w:jc w:val="both"/>
            </w:pPr>
            <w:r>
              <w:rPr>
                <w:rFonts w:ascii="Times New Roman"/>
                <w:b w:val="false"/>
                <w:i w:val="false"/>
                <w:color w:val="000000"/>
                <w:sz w:val="20"/>
              </w:rPr>
              <w:t>
Өңірлік ойындар</w:t>
            </w:r>
          </w:p>
          <w:bookmarkEnd w:id="231"/>
          <w:p>
            <w:pPr>
              <w:spacing w:after="20"/>
              <w:ind w:left="20"/>
              <w:jc w:val="both"/>
            </w:pPr>
            <w:r>
              <w:rPr>
                <w:rFonts w:ascii="Times New Roman"/>
                <w:b w:val="false"/>
                <w:i w:val="false"/>
                <w:color w:val="000000"/>
                <w:sz w:val="20"/>
              </w:rPr>
              <w:t>
Региональные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32"/>
          <w:p>
            <w:pPr>
              <w:spacing w:after="20"/>
              <w:ind w:left="20"/>
              <w:jc w:val="both"/>
            </w:pPr>
            <w:r>
              <w:rPr>
                <w:rFonts w:ascii="Times New Roman"/>
                <w:b w:val="false"/>
                <w:i w:val="false"/>
                <w:color w:val="000000"/>
                <w:sz w:val="20"/>
              </w:rPr>
              <w:t>
Дүниежүзілік Универсиада</w:t>
            </w:r>
          </w:p>
          <w:bookmarkEnd w:id="232"/>
          <w:p>
            <w:pPr>
              <w:spacing w:after="20"/>
              <w:ind w:left="20"/>
              <w:jc w:val="both"/>
            </w:pPr>
            <w:r>
              <w:rPr>
                <w:rFonts w:ascii="Times New Roman"/>
                <w:b w:val="false"/>
                <w:i w:val="false"/>
                <w:color w:val="000000"/>
                <w:sz w:val="20"/>
              </w:rPr>
              <w:t>
Всемирная Универсиада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33"/>
          <w:p>
            <w:pPr>
              <w:spacing w:after="20"/>
              <w:ind w:left="20"/>
              <w:jc w:val="both"/>
            </w:pPr>
            <w:r>
              <w:rPr>
                <w:rFonts w:ascii="Times New Roman"/>
                <w:b w:val="false"/>
                <w:i w:val="false"/>
                <w:color w:val="000000"/>
                <w:sz w:val="20"/>
              </w:rPr>
              <w:t>
Жасөспірімдердің Олимпиада ойындары</w:t>
            </w:r>
          </w:p>
          <w:bookmarkEnd w:id="233"/>
          <w:p>
            <w:pPr>
              <w:spacing w:after="20"/>
              <w:ind w:left="20"/>
              <w:jc w:val="both"/>
            </w:pPr>
            <w:r>
              <w:rPr>
                <w:rFonts w:ascii="Times New Roman"/>
                <w:b w:val="false"/>
                <w:i w:val="false"/>
                <w:color w:val="000000"/>
                <w:sz w:val="20"/>
              </w:rPr>
              <w:t>
Юношеские Олимпийские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34"/>
          <w:p>
            <w:pPr>
              <w:spacing w:after="20"/>
              <w:ind w:left="20"/>
              <w:jc w:val="both"/>
            </w:pPr>
            <w:r>
              <w:rPr>
                <w:rFonts w:ascii="Times New Roman"/>
                <w:b w:val="false"/>
                <w:i w:val="false"/>
                <w:color w:val="000000"/>
                <w:sz w:val="20"/>
              </w:rPr>
              <w:t>
Жасөспірімдердің Азия ойындары</w:t>
            </w:r>
          </w:p>
          <w:bookmarkEnd w:id="234"/>
          <w:p>
            <w:pPr>
              <w:spacing w:after="20"/>
              <w:ind w:left="20"/>
              <w:jc w:val="both"/>
            </w:pPr>
            <w:r>
              <w:rPr>
                <w:rFonts w:ascii="Times New Roman"/>
                <w:b w:val="false"/>
                <w:i w:val="false"/>
                <w:color w:val="000000"/>
                <w:sz w:val="20"/>
              </w:rPr>
              <w:t>
Юношеские Азиатские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35"/>
          <w:p>
            <w:pPr>
              <w:spacing w:after="20"/>
              <w:ind w:left="20"/>
              <w:jc w:val="both"/>
            </w:pPr>
            <w:r>
              <w:rPr>
                <w:rFonts w:ascii="Times New Roman"/>
                <w:b w:val="false"/>
                <w:i w:val="false"/>
                <w:color w:val="000000"/>
                <w:sz w:val="20"/>
              </w:rPr>
              <w:t>
Барлық жас топтарына арналған спорт түрлерінен әлем чемпионаттары</w:t>
            </w:r>
          </w:p>
          <w:bookmarkEnd w:id="235"/>
          <w:p>
            <w:pPr>
              <w:spacing w:after="20"/>
              <w:ind w:left="20"/>
              <w:jc w:val="both"/>
            </w:pPr>
            <w:r>
              <w:rPr>
                <w:rFonts w:ascii="Times New Roman"/>
                <w:b w:val="false"/>
                <w:i w:val="false"/>
                <w:color w:val="000000"/>
                <w:sz w:val="20"/>
              </w:rPr>
              <w:t>
Чемпионаты мира по видам спорта для всех возрастных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36"/>
          <w:p>
            <w:pPr>
              <w:spacing w:after="20"/>
              <w:ind w:left="20"/>
              <w:jc w:val="both"/>
            </w:pPr>
            <w:r>
              <w:rPr>
                <w:rFonts w:ascii="Times New Roman"/>
                <w:b w:val="false"/>
                <w:i w:val="false"/>
                <w:color w:val="000000"/>
                <w:sz w:val="20"/>
              </w:rPr>
              <w:t>
Студенттер арасындағы әлем чемпионаты</w:t>
            </w:r>
          </w:p>
          <w:bookmarkEnd w:id="236"/>
          <w:p>
            <w:pPr>
              <w:spacing w:after="20"/>
              <w:ind w:left="20"/>
              <w:jc w:val="both"/>
            </w:pPr>
            <w:r>
              <w:rPr>
                <w:rFonts w:ascii="Times New Roman"/>
                <w:b w:val="false"/>
                <w:i w:val="false"/>
                <w:color w:val="000000"/>
                <w:sz w:val="20"/>
              </w:rPr>
              <w:t>
Чемпионат мира среди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37"/>
          <w:p>
            <w:pPr>
              <w:spacing w:after="20"/>
              <w:ind w:left="20"/>
              <w:jc w:val="both"/>
            </w:pPr>
            <w:r>
              <w:rPr>
                <w:rFonts w:ascii="Times New Roman"/>
                <w:b w:val="false"/>
                <w:i w:val="false"/>
                <w:color w:val="000000"/>
                <w:sz w:val="20"/>
              </w:rPr>
              <w:t>
Олимпиада ойындарына іріктеу турнирлері</w:t>
            </w:r>
          </w:p>
          <w:bookmarkEnd w:id="237"/>
          <w:p>
            <w:pPr>
              <w:spacing w:after="20"/>
              <w:ind w:left="20"/>
              <w:jc w:val="both"/>
            </w:pPr>
            <w:r>
              <w:rPr>
                <w:rFonts w:ascii="Times New Roman"/>
                <w:b w:val="false"/>
                <w:i w:val="false"/>
                <w:color w:val="000000"/>
                <w:sz w:val="20"/>
              </w:rPr>
              <w:t>
Отборочные турниры к Олимпийским играм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38"/>
          <w:p>
            <w:pPr>
              <w:spacing w:after="20"/>
              <w:ind w:left="20"/>
              <w:jc w:val="both"/>
            </w:pPr>
            <w:r>
              <w:rPr>
                <w:rFonts w:ascii="Times New Roman"/>
                <w:b w:val="false"/>
                <w:i w:val="false"/>
                <w:color w:val="000000"/>
                <w:sz w:val="20"/>
              </w:rPr>
              <w:t>
Әлем чемпионаттарына іріктеу турнирлері</w:t>
            </w:r>
          </w:p>
          <w:bookmarkEnd w:id="238"/>
          <w:p>
            <w:pPr>
              <w:spacing w:after="20"/>
              <w:ind w:left="20"/>
              <w:jc w:val="both"/>
            </w:pPr>
            <w:r>
              <w:rPr>
                <w:rFonts w:ascii="Times New Roman"/>
                <w:b w:val="false"/>
                <w:i w:val="false"/>
                <w:color w:val="000000"/>
                <w:sz w:val="20"/>
              </w:rPr>
              <w:t>
Отборочные турниры к чемпионатам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39"/>
          <w:p>
            <w:pPr>
              <w:spacing w:after="20"/>
              <w:ind w:left="20"/>
              <w:jc w:val="both"/>
            </w:pPr>
            <w:r>
              <w:rPr>
                <w:rFonts w:ascii="Times New Roman"/>
                <w:b w:val="false"/>
                <w:i w:val="false"/>
                <w:color w:val="000000"/>
                <w:sz w:val="20"/>
              </w:rPr>
              <w:t>
Барлық жас топтарына арналған спорт түрлері бойынша Азия чемпионаттары</w:t>
            </w:r>
          </w:p>
          <w:bookmarkEnd w:id="239"/>
          <w:p>
            <w:pPr>
              <w:spacing w:after="20"/>
              <w:ind w:left="20"/>
              <w:jc w:val="both"/>
            </w:pPr>
            <w:r>
              <w:rPr>
                <w:rFonts w:ascii="Times New Roman"/>
                <w:b w:val="false"/>
                <w:i w:val="false"/>
                <w:color w:val="000000"/>
                <w:sz w:val="20"/>
              </w:rPr>
              <w:t>
Чемпионаты Азии по видам спорта для всех возрастных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40"/>
          <w:p>
            <w:pPr>
              <w:spacing w:after="20"/>
              <w:ind w:left="20"/>
              <w:jc w:val="both"/>
            </w:pPr>
            <w:r>
              <w:rPr>
                <w:rFonts w:ascii="Times New Roman"/>
                <w:b w:val="false"/>
                <w:i w:val="false"/>
                <w:color w:val="000000"/>
                <w:sz w:val="20"/>
              </w:rPr>
              <w:t>
Әлем кубогі</w:t>
            </w:r>
          </w:p>
          <w:bookmarkEnd w:id="240"/>
          <w:p>
            <w:pPr>
              <w:spacing w:after="20"/>
              <w:ind w:left="20"/>
              <w:jc w:val="both"/>
            </w:pPr>
            <w:r>
              <w:rPr>
                <w:rFonts w:ascii="Times New Roman"/>
                <w:b w:val="false"/>
                <w:i w:val="false"/>
                <w:color w:val="000000"/>
                <w:sz w:val="20"/>
              </w:rPr>
              <w:t>
Кубок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41"/>
          <w:p>
            <w:pPr>
              <w:spacing w:after="20"/>
              <w:ind w:left="20"/>
              <w:jc w:val="both"/>
            </w:pPr>
            <w:r>
              <w:rPr>
                <w:rFonts w:ascii="Times New Roman"/>
                <w:b w:val="false"/>
                <w:i w:val="false"/>
                <w:color w:val="000000"/>
                <w:sz w:val="20"/>
              </w:rPr>
              <w:t>
Әлем кубогінің кезеңдері</w:t>
            </w:r>
          </w:p>
          <w:bookmarkEnd w:id="241"/>
          <w:p>
            <w:pPr>
              <w:spacing w:after="20"/>
              <w:ind w:left="20"/>
              <w:jc w:val="both"/>
            </w:pPr>
            <w:r>
              <w:rPr>
                <w:rFonts w:ascii="Times New Roman"/>
                <w:b w:val="false"/>
                <w:i w:val="false"/>
                <w:color w:val="000000"/>
                <w:sz w:val="20"/>
              </w:rPr>
              <w:t>
Этапы Кубка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42"/>
          <w:p>
            <w:pPr>
              <w:spacing w:after="20"/>
              <w:ind w:left="20"/>
              <w:jc w:val="both"/>
            </w:pPr>
            <w:r>
              <w:rPr>
                <w:rFonts w:ascii="Times New Roman"/>
                <w:b w:val="false"/>
                <w:i w:val="false"/>
                <w:color w:val="000000"/>
                <w:sz w:val="20"/>
              </w:rPr>
              <w:t>
Гран-при жарыстары</w:t>
            </w:r>
          </w:p>
          <w:bookmarkEnd w:id="242"/>
          <w:p>
            <w:pPr>
              <w:spacing w:after="20"/>
              <w:ind w:left="20"/>
              <w:jc w:val="both"/>
            </w:pPr>
            <w:r>
              <w:rPr>
                <w:rFonts w:ascii="Times New Roman"/>
                <w:b w:val="false"/>
                <w:i w:val="false"/>
                <w:color w:val="000000"/>
                <w:sz w:val="20"/>
              </w:rPr>
              <w:t>
Соревнования Гран-при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43"/>
          <w:p>
            <w:pPr>
              <w:spacing w:after="20"/>
              <w:ind w:left="20"/>
              <w:jc w:val="both"/>
            </w:pPr>
            <w:r>
              <w:rPr>
                <w:rFonts w:ascii="Times New Roman"/>
                <w:b w:val="false"/>
                <w:i w:val="false"/>
                <w:color w:val="000000"/>
                <w:sz w:val="20"/>
              </w:rPr>
              <w:t>
Азия кубогі</w:t>
            </w:r>
          </w:p>
          <w:bookmarkEnd w:id="243"/>
          <w:p>
            <w:pPr>
              <w:spacing w:after="20"/>
              <w:ind w:left="20"/>
              <w:jc w:val="both"/>
            </w:pPr>
            <w:r>
              <w:rPr>
                <w:rFonts w:ascii="Times New Roman"/>
                <w:b w:val="false"/>
                <w:i w:val="false"/>
                <w:color w:val="000000"/>
                <w:sz w:val="20"/>
              </w:rPr>
              <w:t>
Кубок Азии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44"/>
          <w:p>
            <w:pPr>
              <w:spacing w:after="20"/>
              <w:ind w:left="20"/>
              <w:jc w:val="both"/>
            </w:pPr>
            <w:r>
              <w:rPr>
                <w:rFonts w:ascii="Times New Roman"/>
                <w:b w:val="false"/>
                <w:i w:val="false"/>
                <w:color w:val="000000"/>
                <w:sz w:val="20"/>
              </w:rPr>
              <w:t>
Азия кубогінің кезеңдері</w:t>
            </w:r>
          </w:p>
          <w:bookmarkEnd w:id="244"/>
          <w:p>
            <w:pPr>
              <w:spacing w:after="20"/>
              <w:ind w:left="20"/>
              <w:jc w:val="both"/>
            </w:pPr>
            <w:r>
              <w:rPr>
                <w:rFonts w:ascii="Times New Roman"/>
                <w:b w:val="false"/>
                <w:i w:val="false"/>
                <w:color w:val="000000"/>
                <w:sz w:val="20"/>
              </w:rPr>
              <w:t>
Этапы Кубка Азии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45"/>
          <w:p>
            <w:pPr>
              <w:spacing w:after="20"/>
              <w:ind w:left="20"/>
              <w:jc w:val="both"/>
            </w:pPr>
            <w:r>
              <w:rPr>
                <w:rFonts w:ascii="Times New Roman"/>
                <w:b w:val="false"/>
                <w:i w:val="false"/>
                <w:color w:val="000000"/>
                <w:sz w:val="20"/>
              </w:rPr>
              <w:t>
Халықаралық жарыстар (турнирлер)</w:t>
            </w:r>
          </w:p>
          <w:bookmarkEnd w:id="245"/>
          <w:p>
            <w:pPr>
              <w:spacing w:after="20"/>
              <w:ind w:left="20"/>
              <w:jc w:val="both"/>
            </w:pPr>
            <w:r>
              <w:rPr>
                <w:rFonts w:ascii="Times New Roman"/>
                <w:b w:val="false"/>
                <w:i w:val="false"/>
                <w:color w:val="000000"/>
                <w:sz w:val="20"/>
              </w:rPr>
              <w:t>
Международные соревнования (турниры)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46"/>
          <w:p>
            <w:pPr>
              <w:spacing w:after="20"/>
              <w:ind w:left="20"/>
              <w:jc w:val="both"/>
            </w:pPr>
            <w:r>
              <w:rPr>
                <w:rFonts w:ascii="Times New Roman"/>
                <w:b w:val="false"/>
                <w:i w:val="false"/>
                <w:color w:val="000000"/>
                <w:sz w:val="20"/>
              </w:rPr>
              <w:t>
Халықаралық матчтық кездесулер</w:t>
            </w:r>
          </w:p>
          <w:bookmarkEnd w:id="246"/>
          <w:p>
            <w:pPr>
              <w:spacing w:after="20"/>
              <w:ind w:left="20"/>
              <w:jc w:val="both"/>
            </w:pPr>
            <w:r>
              <w:rPr>
                <w:rFonts w:ascii="Times New Roman"/>
                <w:b w:val="false"/>
                <w:i w:val="false"/>
                <w:color w:val="000000"/>
                <w:sz w:val="20"/>
              </w:rPr>
              <w:t>
Международные матчевые встречи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47"/>
          <w:p>
            <w:pPr>
              <w:spacing w:after="20"/>
              <w:ind w:left="20"/>
              <w:jc w:val="both"/>
            </w:pPr>
            <w:r>
              <w:rPr>
                <w:rFonts w:ascii="Times New Roman"/>
                <w:b w:val="false"/>
                <w:i w:val="false"/>
                <w:color w:val="000000"/>
                <w:sz w:val="20"/>
              </w:rPr>
              <w:t>
"Азия балалары" халықаралық спорттық ойындары</w:t>
            </w:r>
          </w:p>
          <w:bookmarkEnd w:id="247"/>
          <w:p>
            <w:pPr>
              <w:spacing w:after="20"/>
              <w:ind w:left="20"/>
              <w:jc w:val="both"/>
            </w:pPr>
            <w:r>
              <w:rPr>
                <w:rFonts w:ascii="Times New Roman"/>
                <w:b w:val="false"/>
                <w:i w:val="false"/>
                <w:color w:val="000000"/>
                <w:sz w:val="20"/>
              </w:rPr>
              <w:t>
Международные спортивные игры "Дети Азии"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48"/>
          <w:p>
            <w:pPr>
              <w:spacing w:after="20"/>
              <w:ind w:left="20"/>
              <w:jc w:val="both"/>
            </w:pPr>
            <w:r>
              <w:rPr>
                <w:rFonts w:ascii="Times New Roman"/>
                <w:b w:val="false"/>
                <w:i w:val="false"/>
                <w:color w:val="000000"/>
                <w:sz w:val="20"/>
              </w:rPr>
              <w:t>
Барлық жас топтары үшін спорттың түрлері бойынша Қазақстан Республикасының чемпионаты</w:t>
            </w:r>
          </w:p>
          <w:bookmarkEnd w:id="248"/>
          <w:p>
            <w:pPr>
              <w:spacing w:after="20"/>
              <w:ind w:left="20"/>
              <w:jc w:val="both"/>
            </w:pPr>
            <w:r>
              <w:rPr>
                <w:rFonts w:ascii="Times New Roman"/>
                <w:b w:val="false"/>
                <w:i w:val="false"/>
                <w:color w:val="000000"/>
                <w:sz w:val="20"/>
              </w:rPr>
              <w:t>
Чемпионат Республики Казахстан по видам спорта для всех возрастных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49"/>
          <w:p>
            <w:pPr>
              <w:spacing w:after="20"/>
              <w:ind w:left="20"/>
              <w:jc w:val="both"/>
            </w:pPr>
            <w:r>
              <w:rPr>
                <w:rFonts w:ascii="Times New Roman"/>
                <w:b w:val="false"/>
                <w:i w:val="false"/>
                <w:color w:val="000000"/>
                <w:sz w:val="20"/>
              </w:rPr>
              <w:t>
Спорттың түрлері бойынша Қазақстан Республикасының Кубоктары</w:t>
            </w:r>
          </w:p>
          <w:bookmarkEnd w:id="249"/>
          <w:p>
            <w:pPr>
              <w:spacing w:after="20"/>
              <w:ind w:left="20"/>
              <w:jc w:val="both"/>
            </w:pPr>
            <w:r>
              <w:rPr>
                <w:rFonts w:ascii="Times New Roman"/>
                <w:b w:val="false"/>
                <w:i w:val="false"/>
                <w:color w:val="000000"/>
                <w:sz w:val="20"/>
              </w:rPr>
              <w:t>
Кубки Республики Казахстан по видам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50"/>
          <w:p>
            <w:pPr>
              <w:spacing w:after="20"/>
              <w:ind w:left="20"/>
              <w:jc w:val="both"/>
            </w:pPr>
            <w:r>
              <w:rPr>
                <w:rFonts w:ascii="Times New Roman"/>
                <w:b w:val="false"/>
                <w:i w:val="false"/>
                <w:color w:val="000000"/>
                <w:sz w:val="20"/>
              </w:rPr>
              <w:t>
Республикалық турнирлер</w:t>
            </w:r>
          </w:p>
          <w:bookmarkEnd w:id="250"/>
          <w:p>
            <w:pPr>
              <w:spacing w:after="20"/>
              <w:ind w:left="20"/>
              <w:jc w:val="both"/>
            </w:pPr>
            <w:r>
              <w:rPr>
                <w:rFonts w:ascii="Times New Roman"/>
                <w:b w:val="false"/>
                <w:i w:val="false"/>
                <w:color w:val="000000"/>
                <w:sz w:val="20"/>
              </w:rPr>
              <w:t>
Республиканские турниры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51"/>
          <w:p>
            <w:pPr>
              <w:spacing w:after="20"/>
              <w:ind w:left="20"/>
              <w:jc w:val="both"/>
            </w:pPr>
            <w:r>
              <w:rPr>
                <w:rFonts w:ascii="Times New Roman"/>
                <w:b w:val="false"/>
                <w:i w:val="false"/>
                <w:color w:val="000000"/>
                <w:sz w:val="20"/>
              </w:rPr>
              <w:t>
Қазақстан Республикасының Спартакиадасы (жазғы, қысқы)</w:t>
            </w:r>
          </w:p>
          <w:bookmarkEnd w:id="251"/>
          <w:p>
            <w:pPr>
              <w:spacing w:after="20"/>
              <w:ind w:left="20"/>
              <w:jc w:val="both"/>
            </w:pPr>
            <w:r>
              <w:rPr>
                <w:rFonts w:ascii="Times New Roman"/>
                <w:b w:val="false"/>
                <w:i w:val="false"/>
                <w:color w:val="000000"/>
                <w:sz w:val="20"/>
              </w:rPr>
              <w:t>
Спартакиада Республики Казахстан (летняя, зимняя)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52"/>
          <w:p>
            <w:pPr>
              <w:spacing w:after="20"/>
              <w:ind w:left="20"/>
              <w:jc w:val="both"/>
            </w:pPr>
            <w:r>
              <w:rPr>
                <w:rFonts w:ascii="Times New Roman"/>
                <w:b w:val="false"/>
                <w:i w:val="false"/>
                <w:color w:val="000000"/>
                <w:sz w:val="20"/>
              </w:rPr>
              <w:t>
Қазақстан Республикасының Универсиадасы (жазғы, қысқы)</w:t>
            </w:r>
          </w:p>
          <w:bookmarkEnd w:id="252"/>
          <w:p>
            <w:pPr>
              <w:spacing w:after="20"/>
              <w:ind w:left="20"/>
              <w:jc w:val="both"/>
            </w:pPr>
            <w:r>
              <w:rPr>
                <w:rFonts w:ascii="Times New Roman"/>
                <w:b w:val="false"/>
                <w:i w:val="false"/>
                <w:color w:val="000000"/>
                <w:sz w:val="20"/>
              </w:rPr>
              <w:t>
Универсиада Республики Казахстан (летняя, зимняя)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53"/>
          <w:p>
            <w:pPr>
              <w:spacing w:after="20"/>
              <w:ind w:left="20"/>
              <w:jc w:val="both"/>
            </w:pPr>
            <w:r>
              <w:rPr>
                <w:rFonts w:ascii="Times New Roman"/>
                <w:b w:val="false"/>
                <w:i w:val="false"/>
                <w:color w:val="000000"/>
                <w:sz w:val="20"/>
              </w:rPr>
              <w:t>
Қазақстан Республикасының оқушылар спартакиадасы, Қазақстан Республикасы колледж оқушыларының спартакиадасы (жазғы, қысқы)</w:t>
            </w:r>
          </w:p>
          <w:bookmarkEnd w:id="253"/>
          <w:p>
            <w:pPr>
              <w:spacing w:after="20"/>
              <w:ind w:left="20"/>
              <w:jc w:val="both"/>
            </w:pPr>
            <w:r>
              <w:rPr>
                <w:rFonts w:ascii="Times New Roman"/>
                <w:b w:val="false"/>
                <w:i w:val="false"/>
                <w:color w:val="000000"/>
                <w:sz w:val="20"/>
              </w:rPr>
              <w:t>
Спартакиада школьников Республики Казахстан, Спартакиада учащихся колледжей Республики Казахстан (летняя, зимняя)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54"/>
          <w:p>
            <w:pPr>
              <w:spacing w:after="20"/>
              <w:ind w:left="20"/>
              <w:jc w:val="both"/>
            </w:pPr>
            <w:r>
              <w:rPr>
                <w:rFonts w:ascii="Times New Roman"/>
                <w:b w:val="false"/>
                <w:i w:val="false"/>
                <w:color w:val="000000"/>
                <w:sz w:val="20"/>
              </w:rPr>
              <w:t>
Қазақстан Республикасының Жастар спорт ойындары (жазғы, қысқы)</w:t>
            </w:r>
          </w:p>
          <w:bookmarkEnd w:id="254"/>
          <w:p>
            <w:pPr>
              <w:spacing w:after="20"/>
              <w:ind w:left="20"/>
              <w:jc w:val="both"/>
            </w:pPr>
            <w:r>
              <w:rPr>
                <w:rFonts w:ascii="Times New Roman"/>
                <w:b w:val="false"/>
                <w:i w:val="false"/>
                <w:color w:val="000000"/>
                <w:sz w:val="20"/>
              </w:rPr>
              <w:t>
Молодежные спортивные игры Республики Казахстан (летние, зимние)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1" w:id="255"/>
    <w:p>
      <w:pPr>
        <w:spacing w:after="0"/>
        <w:ind w:left="0"/>
        <w:jc w:val="both"/>
      </w:pPr>
      <w:r>
        <w:rPr>
          <w:rFonts w:ascii="Times New Roman"/>
          <w:b w:val="false"/>
          <w:i w:val="false"/>
          <w:color w:val="000000"/>
          <w:sz w:val="28"/>
        </w:rPr>
        <w:t>
      5.8 Қазақстан Республикасының құрама командаларының құрамына енген спортшылар саны, адам</w:t>
      </w:r>
    </w:p>
    <w:bookmarkEnd w:id="255"/>
    <w:bookmarkStart w:name="z442" w:id="256"/>
    <w:p>
      <w:pPr>
        <w:spacing w:after="0"/>
        <w:ind w:left="0"/>
        <w:jc w:val="both"/>
      </w:pPr>
      <w:r>
        <w:rPr>
          <w:rFonts w:ascii="Times New Roman"/>
          <w:b w:val="false"/>
          <w:i w:val="false"/>
          <w:color w:val="000000"/>
          <w:sz w:val="28"/>
        </w:rPr>
        <w:t>
      5.8 Численность спортсменов, включенных в составы сборных команд Республики Казахстан, человек</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57"/>
          <w:p>
            <w:pPr>
              <w:spacing w:after="20"/>
              <w:ind w:left="20"/>
              <w:jc w:val="both"/>
            </w:pPr>
            <w:r>
              <w:rPr>
                <w:rFonts w:ascii="Times New Roman"/>
                <w:b w:val="false"/>
                <w:i w:val="false"/>
                <w:color w:val="000000"/>
                <w:sz w:val="20"/>
              </w:rPr>
              <w:t>
Негізгі құрам</w:t>
            </w:r>
          </w:p>
          <w:bookmarkEnd w:id="257"/>
          <w:p>
            <w:pPr>
              <w:spacing w:after="20"/>
              <w:ind w:left="20"/>
              <w:jc w:val="both"/>
            </w:pPr>
            <w:r>
              <w:rPr>
                <w:rFonts w:ascii="Times New Roman"/>
                <w:b w:val="false"/>
                <w:i w:val="false"/>
                <w:color w:val="000000"/>
                <w:sz w:val="20"/>
              </w:rPr>
              <w:t>
Основной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58"/>
          <w:p>
            <w:pPr>
              <w:spacing w:after="20"/>
              <w:ind w:left="20"/>
              <w:jc w:val="both"/>
            </w:pPr>
            <w:r>
              <w:rPr>
                <w:rFonts w:ascii="Times New Roman"/>
                <w:b w:val="false"/>
                <w:i w:val="false"/>
                <w:color w:val="000000"/>
                <w:sz w:val="20"/>
              </w:rPr>
              <w:t>
Жастар құрамы</w:t>
            </w:r>
          </w:p>
          <w:bookmarkEnd w:id="258"/>
          <w:p>
            <w:pPr>
              <w:spacing w:after="20"/>
              <w:ind w:left="20"/>
              <w:jc w:val="both"/>
            </w:pPr>
            <w:r>
              <w:rPr>
                <w:rFonts w:ascii="Times New Roman"/>
                <w:b w:val="false"/>
                <w:i w:val="false"/>
                <w:color w:val="000000"/>
                <w:sz w:val="20"/>
              </w:rPr>
              <w:t>
Молодежный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59"/>
          <w:p>
            <w:pPr>
              <w:spacing w:after="20"/>
              <w:ind w:left="20"/>
              <w:jc w:val="both"/>
            </w:pPr>
            <w:r>
              <w:rPr>
                <w:rFonts w:ascii="Times New Roman"/>
                <w:b w:val="false"/>
                <w:i w:val="false"/>
                <w:color w:val="000000"/>
                <w:sz w:val="20"/>
              </w:rPr>
              <w:t>
Жасөспірімдер құрамы</w:t>
            </w:r>
          </w:p>
          <w:bookmarkEnd w:id="259"/>
          <w:p>
            <w:pPr>
              <w:spacing w:after="20"/>
              <w:ind w:left="20"/>
              <w:jc w:val="both"/>
            </w:pPr>
            <w:r>
              <w:rPr>
                <w:rFonts w:ascii="Times New Roman"/>
                <w:b w:val="false"/>
                <w:i w:val="false"/>
                <w:color w:val="000000"/>
                <w:sz w:val="20"/>
              </w:rPr>
              <w:t>
Юношеский состав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6" w:id="260"/>
    <w:p>
      <w:pPr>
        <w:spacing w:after="0"/>
        <w:ind w:left="0"/>
        <w:jc w:val="both"/>
      </w:pPr>
      <w:r>
        <w:rPr>
          <w:rFonts w:ascii="Times New Roman"/>
          <w:b w:val="false"/>
          <w:i w:val="false"/>
          <w:color w:val="000000"/>
          <w:sz w:val="28"/>
        </w:rPr>
        <w:t>
      5.9 Есепті кезеңдегі қайта дайындалған спортшылардың саны, адам</w:t>
      </w:r>
    </w:p>
    <w:bookmarkEnd w:id="260"/>
    <w:bookmarkStart w:name="z447" w:id="261"/>
    <w:p>
      <w:pPr>
        <w:spacing w:after="0"/>
        <w:ind w:left="0"/>
        <w:jc w:val="both"/>
      </w:pPr>
      <w:r>
        <w:rPr>
          <w:rFonts w:ascii="Times New Roman"/>
          <w:b w:val="false"/>
          <w:i w:val="false"/>
          <w:color w:val="000000"/>
          <w:sz w:val="28"/>
        </w:rPr>
        <w:t>
      5.9 Количество спортсменов вновь подготовленных за отчетный период, человек</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62"/>
          <w:p>
            <w:pPr>
              <w:spacing w:after="20"/>
              <w:ind w:left="20"/>
              <w:jc w:val="both"/>
            </w:pPr>
            <w:r>
              <w:rPr>
                <w:rFonts w:ascii="Times New Roman"/>
                <w:b w:val="false"/>
                <w:i w:val="false"/>
                <w:color w:val="000000"/>
                <w:sz w:val="20"/>
              </w:rPr>
              <w:t>
Жынысы</w:t>
            </w:r>
          </w:p>
          <w:bookmarkEnd w:id="262"/>
          <w:p>
            <w:pPr>
              <w:spacing w:after="20"/>
              <w:ind w:left="20"/>
              <w:jc w:val="both"/>
            </w:pPr>
            <w:r>
              <w:rPr>
                <w:rFonts w:ascii="Times New Roman"/>
                <w:b w:val="false"/>
                <w:i w:val="false"/>
                <w:color w:val="000000"/>
                <w:sz w:val="20"/>
              </w:rPr>
              <w:t>
Пол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63"/>
          <w:p>
            <w:pPr>
              <w:spacing w:after="20"/>
              <w:ind w:left="20"/>
              <w:jc w:val="both"/>
            </w:pPr>
            <w:r>
              <w:rPr>
                <w:rFonts w:ascii="Times New Roman"/>
                <w:b w:val="false"/>
                <w:i w:val="false"/>
                <w:color w:val="000000"/>
                <w:sz w:val="20"/>
              </w:rPr>
              <w:t>
Барлығы</w:t>
            </w:r>
          </w:p>
          <w:bookmarkEnd w:id="263"/>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64"/>
          <w:p>
            <w:pPr>
              <w:spacing w:after="20"/>
              <w:ind w:left="20"/>
              <w:jc w:val="both"/>
            </w:pPr>
            <w:r>
              <w:rPr>
                <w:rFonts w:ascii="Times New Roman"/>
                <w:b w:val="false"/>
                <w:i w:val="false"/>
                <w:color w:val="000000"/>
                <w:sz w:val="20"/>
              </w:rPr>
              <w:t>
Соның ішінде:</w:t>
            </w:r>
          </w:p>
          <w:bookmarkEnd w:id="264"/>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65"/>
          <w:p>
            <w:pPr>
              <w:spacing w:after="20"/>
              <w:ind w:left="20"/>
              <w:jc w:val="both"/>
            </w:pPr>
            <w:r>
              <w:rPr>
                <w:rFonts w:ascii="Times New Roman"/>
                <w:b w:val="false"/>
                <w:i w:val="false"/>
                <w:color w:val="000000"/>
                <w:sz w:val="20"/>
              </w:rPr>
              <w:t>
1-спорттық разряд</w:t>
            </w:r>
          </w:p>
          <w:bookmarkEnd w:id="265"/>
          <w:p>
            <w:pPr>
              <w:spacing w:after="20"/>
              <w:ind w:left="20"/>
              <w:jc w:val="both"/>
            </w:pPr>
            <w:r>
              <w:rPr>
                <w:rFonts w:ascii="Times New Roman"/>
                <w:b w:val="false"/>
                <w:i w:val="false"/>
                <w:color w:val="000000"/>
                <w:sz w:val="20"/>
              </w:rPr>
              <w:t>
1 спортивный разряд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66"/>
          <w:p>
            <w:pPr>
              <w:spacing w:after="20"/>
              <w:ind w:left="20"/>
              <w:jc w:val="both"/>
            </w:pPr>
            <w:r>
              <w:rPr>
                <w:rFonts w:ascii="Times New Roman"/>
                <w:b w:val="false"/>
                <w:i w:val="false"/>
                <w:color w:val="000000"/>
                <w:sz w:val="20"/>
              </w:rPr>
              <w:t>
спорт шеберіне кандидат</w:t>
            </w:r>
          </w:p>
          <w:bookmarkEnd w:id="266"/>
          <w:p>
            <w:pPr>
              <w:spacing w:after="20"/>
              <w:ind w:left="20"/>
              <w:jc w:val="both"/>
            </w:pPr>
            <w:r>
              <w:rPr>
                <w:rFonts w:ascii="Times New Roman"/>
                <w:b w:val="false"/>
                <w:i w:val="false"/>
                <w:color w:val="000000"/>
                <w:sz w:val="20"/>
              </w:rPr>
              <w:t>
кандидат в мастера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67"/>
          <w:p>
            <w:pPr>
              <w:spacing w:after="20"/>
              <w:ind w:left="20"/>
              <w:jc w:val="both"/>
            </w:pPr>
            <w:r>
              <w:rPr>
                <w:rFonts w:ascii="Times New Roman"/>
                <w:b w:val="false"/>
                <w:i w:val="false"/>
                <w:color w:val="000000"/>
                <w:sz w:val="20"/>
              </w:rPr>
              <w:t>
спорт шебері</w:t>
            </w:r>
          </w:p>
          <w:bookmarkEnd w:id="267"/>
          <w:p>
            <w:pPr>
              <w:spacing w:after="20"/>
              <w:ind w:left="20"/>
              <w:jc w:val="both"/>
            </w:pPr>
            <w:r>
              <w:rPr>
                <w:rFonts w:ascii="Times New Roman"/>
                <w:b w:val="false"/>
                <w:i w:val="false"/>
                <w:color w:val="000000"/>
                <w:sz w:val="20"/>
              </w:rPr>
              <w:t>
мастер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68"/>
          <w:p>
            <w:pPr>
              <w:spacing w:after="20"/>
              <w:ind w:left="20"/>
              <w:jc w:val="both"/>
            </w:pPr>
            <w:r>
              <w:rPr>
                <w:rFonts w:ascii="Times New Roman"/>
                <w:b w:val="false"/>
                <w:i w:val="false"/>
                <w:color w:val="000000"/>
                <w:sz w:val="20"/>
              </w:rPr>
              <w:t>
халықаралық дәрежедегі спорт шебері</w:t>
            </w:r>
          </w:p>
          <w:bookmarkEnd w:id="268"/>
          <w:p>
            <w:pPr>
              <w:spacing w:after="20"/>
              <w:ind w:left="20"/>
              <w:jc w:val="both"/>
            </w:pPr>
            <w:r>
              <w:rPr>
                <w:rFonts w:ascii="Times New Roman"/>
                <w:b w:val="false"/>
                <w:i w:val="false"/>
                <w:color w:val="000000"/>
                <w:sz w:val="20"/>
              </w:rPr>
              <w:t>
мастер спорта международного класса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69"/>
          <w:p>
            <w:pPr>
              <w:spacing w:after="20"/>
              <w:ind w:left="20"/>
              <w:jc w:val="both"/>
            </w:pPr>
            <w:r>
              <w:rPr>
                <w:rFonts w:ascii="Times New Roman"/>
                <w:b w:val="false"/>
                <w:i w:val="false"/>
                <w:color w:val="000000"/>
                <w:sz w:val="20"/>
              </w:rPr>
              <w:t>
ұлттық құраманың мүшесі</w:t>
            </w:r>
          </w:p>
          <w:bookmarkEnd w:id="269"/>
          <w:p>
            <w:pPr>
              <w:spacing w:after="20"/>
              <w:ind w:left="20"/>
              <w:jc w:val="both"/>
            </w:pPr>
            <w:r>
              <w:rPr>
                <w:rFonts w:ascii="Times New Roman"/>
                <w:b w:val="false"/>
                <w:i w:val="false"/>
                <w:color w:val="000000"/>
                <w:sz w:val="20"/>
              </w:rPr>
              <w:t>
член национальной сборной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70"/>
          <w:p>
            <w:pPr>
              <w:spacing w:after="20"/>
              <w:ind w:left="20"/>
              <w:jc w:val="both"/>
            </w:pPr>
            <w:r>
              <w:rPr>
                <w:rFonts w:ascii="Times New Roman"/>
                <w:b w:val="false"/>
                <w:i w:val="false"/>
                <w:color w:val="000000"/>
                <w:sz w:val="20"/>
              </w:rPr>
              <w:t>
Ерлер</w:t>
            </w:r>
          </w:p>
          <w:bookmarkEnd w:id="270"/>
          <w:p>
            <w:pPr>
              <w:spacing w:after="20"/>
              <w:ind w:left="20"/>
              <w:jc w:val="both"/>
            </w:pPr>
            <w:r>
              <w:rPr>
                <w:rFonts w:ascii="Times New Roman"/>
                <w:b w:val="false"/>
                <w:i w:val="false"/>
                <w:color w:val="000000"/>
                <w:sz w:val="20"/>
              </w:rPr>
              <w:t>
Мужчины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71"/>
          <w:p>
            <w:pPr>
              <w:spacing w:after="20"/>
              <w:ind w:left="20"/>
              <w:jc w:val="both"/>
            </w:pPr>
            <w:r>
              <w:rPr>
                <w:rFonts w:ascii="Times New Roman"/>
                <w:b w:val="false"/>
                <w:i w:val="false"/>
                <w:color w:val="000000"/>
                <w:sz w:val="20"/>
              </w:rPr>
              <w:t>
Әйелдер</w:t>
            </w:r>
          </w:p>
          <w:bookmarkEnd w:id="271"/>
          <w:p>
            <w:pPr>
              <w:spacing w:after="20"/>
              <w:ind w:left="20"/>
              <w:jc w:val="both"/>
            </w:pPr>
            <w:r>
              <w:rPr>
                <w:rFonts w:ascii="Times New Roman"/>
                <w:b w:val="false"/>
                <w:i w:val="false"/>
                <w:color w:val="000000"/>
                <w:sz w:val="20"/>
              </w:rPr>
              <w:t>
Женщины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 w:id="272"/>
    <w:p>
      <w:pPr>
        <w:spacing w:after="0"/>
        <w:ind w:left="0"/>
        <w:jc w:val="both"/>
      </w:pPr>
      <w:r>
        <w:rPr>
          <w:rFonts w:ascii="Times New Roman"/>
          <w:b w:val="false"/>
          <w:i w:val="false"/>
          <w:color w:val="000000"/>
          <w:sz w:val="28"/>
        </w:rPr>
        <w:t xml:space="preserve">
      6-бөлім. Республикалық, облыстық және қалалық жоғары спорт шеберлігі мектептері, олимпиадалық даярлау орталықтары, олимпиадалық резервті даярлау орталықтары жұмыстарының негізгі көрсеткіштері </w:t>
      </w:r>
    </w:p>
    <w:bookmarkEnd w:id="272"/>
    <w:bookmarkStart w:name="z459" w:id="273"/>
    <w:p>
      <w:pPr>
        <w:spacing w:after="0"/>
        <w:ind w:left="0"/>
        <w:jc w:val="both"/>
      </w:pPr>
      <w:r>
        <w:rPr>
          <w:rFonts w:ascii="Times New Roman"/>
          <w:b w:val="false"/>
          <w:i w:val="false"/>
          <w:color w:val="000000"/>
          <w:sz w:val="28"/>
        </w:rPr>
        <w:t>
      Раздел 6. Основные показатели работы республиканских, областных и городских школ высшего спортивного мастерства, центров олимпийской подготовки, центров подготовки олимпийского резерва</w:t>
      </w:r>
    </w:p>
    <w:bookmarkEnd w:id="273"/>
    <w:bookmarkStart w:name="z460" w:id="274"/>
    <w:p>
      <w:pPr>
        <w:spacing w:after="0"/>
        <w:ind w:left="0"/>
        <w:jc w:val="both"/>
      </w:pPr>
      <w:r>
        <w:rPr>
          <w:rFonts w:ascii="Times New Roman"/>
          <w:b w:val="false"/>
          <w:i w:val="false"/>
          <w:color w:val="000000"/>
          <w:sz w:val="28"/>
        </w:rPr>
        <w:t>
      6.1 Оқу топтарының саны, бірлігі</w:t>
      </w:r>
    </w:p>
    <w:bookmarkEnd w:id="274"/>
    <w:bookmarkStart w:name="z461" w:id="275"/>
    <w:p>
      <w:pPr>
        <w:spacing w:after="0"/>
        <w:ind w:left="0"/>
        <w:jc w:val="both"/>
      </w:pPr>
      <w:r>
        <w:rPr>
          <w:rFonts w:ascii="Times New Roman"/>
          <w:b w:val="false"/>
          <w:i w:val="false"/>
          <w:color w:val="000000"/>
          <w:sz w:val="28"/>
        </w:rPr>
        <w:t>
      6.1 Количество учебных групп, единиц</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76"/>
          <w:p>
            <w:pPr>
              <w:spacing w:after="20"/>
              <w:ind w:left="20"/>
              <w:jc w:val="both"/>
            </w:pPr>
            <w:r>
              <w:rPr>
                <w:rFonts w:ascii="Times New Roman"/>
                <w:b w:val="false"/>
                <w:i w:val="false"/>
                <w:color w:val="000000"/>
                <w:sz w:val="20"/>
              </w:rPr>
              <w:t>
Жол коды</w:t>
            </w:r>
          </w:p>
          <w:bookmarkEnd w:id="276"/>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77"/>
          <w:p>
            <w:pPr>
              <w:spacing w:after="20"/>
              <w:ind w:left="20"/>
              <w:jc w:val="both"/>
            </w:pPr>
            <w:r>
              <w:rPr>
                <w:rFonts w:ascii="Times New Roman"/>
                <w:b w:val="false"/>
                <w:i w:val="false"/>
                <w:color w:val="000000"/>
                <w:sz w:val="20"/>
              </w:rPr>
              <w:t>
Спорт түрі</w:t>
            </w:r>
          </w:p>
          <w:bookmarkEnd w:id="277"/>
          <w:p>
            <w:pPr>
              <w:spacing w:after="20"/>
              <w:ind w:left="20"/>
              <w:jc w:val="both"/>
            </w:pPr>
            <w:r>
              <w:rPr>
                <w:rFonts w:ascii="Times New Roman"/>
                <w:b w:val="false"/>
                <w:i w:val="false"/>
                <w:color w:val="000000"/>
                <w:sz w:val="20"/>
              </w:rPr>
              <w:t>
Виды спорта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78"/>
          <w:p>
            <w:pPr>
              <w:spacing w:after="20"/>
              <w:ind w:left="20"/>
              <w:jc w:val="both"/>
            </w:pPr>
            <w:r>
              <w:rPr>
                <w:rFonts w:ascii="Times New Roman"/>
                <w:b w:val="false"/>
                <w:i w:val="false"/>
                <w:color w:val="000000"/>
                <w:sz w:val="20"/>
              </w:rPr>
              <w:t>
Бөлімшелердің саны</w:t>
            </w:r>
          </w:p>
          <w:bookmarkEnd w:id="278"/>
          <w:p>
            <w:pPr>
              <w:spacing w:after="20"/>
              <w:ind w:left="20"/>
              <w:jc w:val="both"/>
            </w:pPr>
            <w:r>
              <w:rPr>
                <w:rFonts w:ascii="Times New Roman"/>
                <w:b w:val="false"/>
                <w:i w:val="false"/>
                <w:color w:val="000000"/>
                <w:sz w:val="20"/>
              </w:rPr>
              <w:t>
Количество отделений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79"/>
          <w:p>
            <w:pPr>
              <w:spacing w:after="20"/>
              <w:ind w:left="20"/>
              <w:jc w:val="both"/>
            </w:pPr>
            <w:r>
              <w:rPr>
                <w:rFonts w:ascii="Times New Roman"/>
                <w:b w:val="false"/>
                <w:i w:val="false"/>
                <w:color w:val="000000"/>
                <w:sz w:val="20"/>
              </w:rPr>
              <w:t>
Оқу топтарының саны</w:t>
            </w:r>
          </w:p>
          <w:bookmarkEnd w:id="279"/>
          <w:p>
            <w:pPr>
              <w:spacing w:after="20"/>
              <w:ind w:left="20"/>
              <w:jc w:val="both"/>
            </w:pPr>
            <w:r>
              <w:rPr>
                <w:rFonts w:ascii="Times New Roman"/>
                <w:b w:val="false"/>
                <w:i w:val="false"/>
                <w:color w:val="000000"/>
                <w:sz w:val="20"/>
              </w:rPr>
              <w:t>
Количество учебных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80"/>
          <w:p>
            <w:pPr>
              <w:spacing w:after="20"/>
              <w:ind w:left="20"/>
              <w:jc w:val="both"/>
            </w:pPr>
            <w:r>
              <w:rPr>
                <w:rFonts w:ascii="Times New Roman"/>
                <w:b w:val="false"/>
                <w:i w:val="false"/>
                <w:color w:val="000000"/>
                <w:sz w:val="20"/>
              </w:rPr>
              <w:t>
спорттық жетілдіру</w:t>
            </w:r>
          </w:p>
          <w:bookmarkEnd w:id="280"/>
          <w:p>
            <w:pPr>
              <w:spacing w:after="20"/>
              <w:ind w:left="20"/>
              <w:jc w:val="both"/>
            </w:pPr>
            <w:r>
              <w:rPr>
                <w:rFonts w:ascii="Times New Roman"/>
                <w:b w:val="false"/>
                <w:i w:val="false"/>
                <w:color w:val="000000"/>
                <w:sz w:val="20"/>
              </w:rPr>
              <w:t>
спортивного совершенствования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81"/>
          <w:p>
            <w:pPr>
              <w:spacing w:after="20"/>
              <w:ind w:left="20"/>
              <w:jc w:val="both"/>
            </w:pPr>
            <w:r>
              <w:rPr>
                <w:rFonts w:ascii="Times New Roman"/>
                <w:b w:val="false"/>
                <w:i w:val="false"/>
                <w:color w:val="000000"/>
                <w:sz w:val="20"/>
              </w:rPr>
              <w:t>
жоғары спорт шеберлiгі</w:t>
            </w:r>
          </w:p>
          <w:bookmarkEnd w:id="281"/>
          <w:p>
            <w:pPr>
              <w:spacing w:after="20"/>
              <w:ind w:left="20"/>
              <w:jc w:val="both"/>
            </w:pPr>
            <w:r>
              <w:rPr>
                <w:rFonts w:ascii="Times New Roman"/>
                <w:b w:val="false"/>
                <w:i w:val="false"/>
                <w:color w:val="000000"/>
                <w:sz w:val="20"/>
              </w:rPr>
              <w:t>
высшего спортивного мастерства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8" w:id="282"/>
    <w:p>
      <w:pPr>
        <w:spacing w:after="0"/>
        <w:ind w:left="0"/>
        <w:jc w:val="both"/>
      </w:pPr>
      <w:r>
        <w:rPr>
          <w:rFonts w:ascii="Times New Roman"/>
          <w:b w:val="false"/>
          <w:i w:val="false"/>
          <w:color w:val="000000"/>
          <w:sz w:val="28"/>
        </w:rPr>
        <w:t>
      6.2 Шұғылданатын спортшылардың саны, адам</w:t>
      </w:r>
    </w:p>
    <w:bookmarkEnd w:id="282"/>
    <w:bookmarkStart w:name="z469" w:id="283"/>
    <w:p>
      <w:pPr>
        <w:spacing w:after="0"/>
        <w:ind w:left="0"/>
        <w:jc w:val="both"/>
      </w:pPr>
      <w:r>
        <w:rPr>
          <w:rFonts w:ascii="Times New Roman"/>
          <w:b w:val="false"/>
          <w:i w:val="false"/>
          <w:color w:val="000000"/>
          <w:sz w:val="28"/>
        </w:rPr>
        <w:t>
      6.2 Численность занимающихся спортсменов, человек</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84"/>
          <w:p>
            <w:pPr>
              <w:spacing w:after="20"/>
              <w:ind w:left="20"/>
              <w:jc w:val="both"/>
            </w:pPr>
            <w:r>
              <w:rPr>
                <w:rFonts w:ascii="Times New Roman"/>
                <w:b w:val="false"/>
                <w:i w:val="false"/>
                <w:color w:val="000000"/>
                <w:sz w:val="20"/>
              </w:rPr>
              <w:t>
Жол коды</w:t>
            </w:r>
          </w:p>
          <w:bookmarkEnd w:id="284"/>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85"/>
          <w:p>
            <w:pPr>
              <w:spacing w:after="20"/>
              <w:ind w:left="20"/>
              <w:jc w:val="both"/>
            </w:pPr>
            <w:r>
              <w:rPr>
                <w:rFonts w:ascii="Times New Roman"/>
                <w:b w:val="false"/>
                <w:i w:val="false"/>
                <w:color w:val="000000"/>
                <w:sz w:val="20"/>
              </w:rPr>
              <w:t>
Спорт түрі</w:t>
            </w:r>
          </w:p>
          <w:bookmarkEnd w:id="285"/>
          <w:p>
            <w:pPr>
              <w:spacing w:after="20"/>
              <w:ind w:left="20"/>
              <w:jc w:val="both"/>
            </w:pPr>
            <w:r>
              <w:rPr>
                <w:rFonts w:ascii="Times New Roman"/>
                <w:b w:val="false"/>
                <w:i w:val="false"/>
                <w:color w:val="000000"/>
                <w:sz w:val="20"/>
              </w:rPr>
              <w:t>
Виды спорта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86"/>
          <w:p>
            <w:pPr>
              <w:spacing w:after="20"/>
              <w:ind w:left="20"/>
              <w:jc w:val="both"/>
            </w:pPr>
            <w:r>
              <w:rPr>
                <w:rFonts w:ascii="Times New Roman"/>
                <w:b w:val="false"/>
                <w:i w:val="false"/>
                <w:color w:val="000000"/>
                <w:sz w:val="20"/>
              </w:rPr>
              <w:t>
Ауыспалы құрамда шұғылданатындар саны</w:t>
            </w:r>
          </w:p>
          <w:bookmarkEnd w:id="286"/>
          <w:p>
            <w:pPr>
              <w:spacing w:after="20"/>
              <w:ind w:left="20"/>
              <w:jc w:val="both"/>
            </w:pPr>
            <w:r>
              <w:rPr>
                <w:rFonts w:ascii="Times New Roman"/>
                <w:b w:val="false"/>
                <w:i w:val="false"/>
                <w:color w:val="000000"/>
                <w:sz w:val="20"/>
              </w:rPr>
              <w:t>
Численность занимающихся переменного состава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87"/>
          <w:p>
            <w:pPr>
              <w:spacing w:after="20"/>
              <w:ind w:left="20"/>
              <w:jc w:val="both"/>
            </w:pPr>
            <w:r>
              <w:rPr>
                <w:rFonts w:ascii="Times New Roman"/>
                <w:b w:val="false"/>
                <w:i w:val="false"/>
                <w:color w:val="000000"/>
                <w:sz w:val="20"/>
              </w:rPr>
              <w:t>
Тұрақты құрамда шұғылданатындар саны</w:t>
            </w:r>
          </w:p>
          <w:bookmarkEnd w:id="287"/>
          <w:p>
            <w:pPr>
              <w:spacing w:after="20"/>
              <w:ind w:left="20"/>
              <w:jc w:val="both"/>
            </w:pPr>
            <w:r>
              <w:rPr>
                <w:rFonts w:ascii="Times New Roman"/>
                <w:b w:val="false"/>
                <w:i w:val="false"/>
                <w:color w:val="000000"/>
                <w:sz w:val="20"/>
              </w:rPr>
              <w:t>
Численность занимающихся постоянного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88"/>
          <w:p>
            <w:pPr>
              <w:spacing w:after="20"/>
              <w:ind w:left="20"/>
              <w:jc w:val="both"/>
            </w:pPr>
            <w:r>
              <w:rPr>
                <w:rFonts w:ascii="Times New Roman"/>
                <w:b w:val="false"/>
                <w:i w:val="false"/>
                <w:color w:val="000000"/>
                <w:sz w:val="20"/>
              </w:rPr>
              <w:t>
Соның ішінде топтарда:</w:t>
            </w:r>
          </w:p>
          <w:bookmarkEnd w:id="288"/>
          <w:p>
            <w:pPr>
              <w:spacing w:after="20"/>
              <w:ind w:left="20"/>
              <w:jc w:val="both"/>
            </w:pPr>
            <w:r>
              <w:rPr>
                <w:rFonts w:ascii="Times New Roman"/>
                <w:b w:val="false"/>
                <w:i w:val="false"/>
                <w:color w:val="000000"/>
                <w:sz w:val="20"/>
              </w:rPr>
              <w:t>
В том числе в группах: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89"/>
          <w:p>
            <w:pPr>
              <w:spacing w:after="20"/>
              <w:ind w:left="20"/>
              <w:jc w:val="both"/>
            </w:pPr>
            <w:r>
              <w:rPr>
                <w:rFonts w:ascii="Times New Roman"/>
                <w:b w:val="false"/>
                <w:i w:val="false"/>
                <w:color w:val="000000"/>
                <w:sz w:val="20"/>
              </w:rPr>
              <w:t>
спорттық жетілдіру</w:t>
            </w:r>
          </w:p>
          <w:bookmarkEnd w:id="289"/>
          <w:p>
            <w:pPr>
              <w:spacing w:after="20"/>
              <w:ind w:left="20"/>
              <w:jc w:val="both"/>
            </w:pPr>
            <w:r>
              <w:rPr>
                <w:rFonts w:ascii="Times New Roman"/>
                <w:b w:val="false"/>
                <w:i w:val="false"/>
                <w:color w:val="000000"/>
                <w:sz w:val="20"/>
              </w:rPr>
              <w:t>
спортивного совершенствования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90"/>
          <w:p>
            <w:pPr>
              <w:spacing w:after="20"/>
              <w:ind w:left="20"/>
              <w:jc w:val="both"/>
            </w:pPr>
            <w:r>
              <w:rPr>
                <w:rFonts w:ascii="Times New Roman"/>
                <w:b w:val="false"/>
                <w:i w:val="false"/>
                <w:color w:val="000000"/>
                <w:sz w:val="20"/>
              </w:rPr>
              <w:t>
жоғары спорт шеберлiгі</w:t>
            </w:r>
          </w:p>
          <w:bookmarkEnd w:id="290"/>
          <w:p>
            <w:pPr>
              <w:spacing w:after="20"/>
              <w:ind w:left="20"/>
              <w:jc w:val="both"/>
            </w:pPr>
            <w:r>
              <w:rPr>
                <w:rFonts w:ascii="Times New Roman"/>
                <w:b w:val="false"/>
                <w:i w:val="false"/>
                <w:color w:val="000000"/>
                <w:sz w:val="20"/>
              </w:rPr>
              <w:t>
высшего спортивного мастерства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7" w:id="291"/>
    <w:p>
      <w:pPr>
        <w:spacing w:after="0"/>
        <w:ind w:left="0"/>
        <w:jc w:val="both"/>
      </w:pPr>
      <w:r>
        <w:rPr>
          <w:rFonts w:ascii="Times New Roman"/>
          <w:b w:val="false"/>
          <w:i w:val="false"/>
          <w:color w:val="000000"/>
          <w:sz w:val="28"/>
        </w:rPr>
        <w:t>
      Кестенің жалғасы</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92"/>
          <w:p>
            <w:pPr>
              <w:spacing w:after="20"/>
              <w:ind w:left="20"/>
              <w:jc w:val="both"/>
            </w:pPr>
            <w:r>
              <w:rPr>
                <w:rFonts w:ascii="Times New Roman"/>
                <w:b w:val="false"/>
                <w:i w:val="false"/>
                <w:color w:val="000000"/>
                <w:sz w:val="20"/>
              </w:rPr>
              <w:t>
Тұрақты құрамдағы әйел жынысты адамдар саны</w:t>
            </w:r>
          </w:p>
          <w:bookmarkEnd w:id="292"/>
          <w:p>
            <w:pPr>
              <w:spacing w:after="20"/>
              <w:ind w:left="20"/>
              <w:jc w:val="both"/>
            </w:pPr>
            <w:r>
              <w:rPr>
                <w:rFonts w:ascii="Times New Roman"/>
                <w:b w:val="false"/>
                <w:i w:val="false"/>
                <w:color w:val="000000"/>
                <w:sz w:val="20"/>
              </w:rPr>
              <w:t>
Численность лиц женского пола в постоянном составе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93"/>
          <w:p>
            <w:pPr>
              <w:spacing w:after="20"/>
              <w:ind w:left="20"/>
              <w:jc w:val="both"/>
            </w:pPr>
            <w:r>
              <w:rPr>
                <w:rFonts w:ascii="Times New Roman"/>
                <w:b w:val="false"/>
                <w:i w:val="false"/>
                <w:color w:val="000000"/>
                <w:sz w:val="20"/>
              </w:rPr>
              <w:t>
Тұрақты құрамның саны</w:t>
            </w:r>
          </w:p>
          <w:bookmarkEnd w:id="293"/>
          <w:p>
            <w:pPr>
              <w:spacing w:after="20"/>
              <w:ind w:left="20"/>
              <w:jc w:val="both"/>
            </w:pPr>
            <w:r>
              <w:rPr>
                <w:rFonts w:ascii="Times New Roman"/>
                <w:b w:val="false"/>
                <w:i w:val="false"/>
                <w:color w:val="000000"/>
                <w:sz w:val="20"/>
              </w:rPr>
              <w:t>
Численность в постоянном составе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94"/>
          <w:p>
            <w:pPr>
              <w:spacing w:after="20"/>
              <w:ind w:left="20"/>
              <w:jc w:val="both"/>
            </w:pPr>
            <w:r>
              <w:rPr>
                <w:rFonts w:ascii="Times New Roman"/>
                <w:b w:val="false"/>
                <w:i w:val="false"/>
                <w:color w:val="000000"/>
                <w:sz w:val="20"/>
              </w:rPr>
              <w:t>
мына жастағы оқушылары</w:t>
            </w:r>
          </w:p>
          <w:bookmarkEnd w:id="294"/>
          <w:p>
            <w:pPr>
              <w:spacing w:after="20"/>
              <w:ind w:left="20"/>
              <w:jc w:val="both"/>
            </w:pPr>
            <w:r>
              <w:rPr>
                <w:rFonts w:ascii="Times New Roman"/>
                <w:b w:val="false"/>
                <w:i w:val="false"/>
                <w:color w:val="000000"/>
                <w:sz w:val="20"/>
              </w:rPr>
              <w:t>
учащихся в возрасте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95"/>
          <w:p>
            <w:pPr>
              <w:spacing w:after="20"/>
              <w:ind w:left="20"/>
              <w:jc w:val="both"/>
            </w:pPr>
            <w:r>
              <w:rPr>
                <w:rFonts w:ascii="Times New Roman"/>
                <w:b w:val="false"/>
                <w:i w:val="false"/>
                <w:color w:val="000000"/>
                <w:sz w:val="20"/>
              </w:rPr>
              <w:t>
разрядты - спортшылар</w:t>
            </w:r>
          </w:p>
          <w:bookmarkEnd w:id="295"/>
          <w:p>
            <w:pPr>
              <w:spacing w:after="20"/>
              <w:ind w:left="20"/>
              <w:jc w:val="both"/>
            </w:pPr>
            <w:r>
              <w:rPr>
                <w:rFonts w:ascii="Times New Roman"/>
                <w:b w:val="false"/>
                <w:i w:val="false"/>
                <w:color w:val="000000"/>
                <w:sz w:val="20"/>
              </w:rPr>
              <w:t>
спортсменов - разрядников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96"/>
          <w:p>
            <w:pPr>
              <w:spacing w:after="20"/>
              <w:ind w:left="20"/>
              <w:jc w:val="both"/>
            </w:pPr>
            <w:r>
              <w:rPr>
                <w:rFonts w:ascii="Times New Roman"/>
                <w:b w:val="false"/>
                <w:i w:val="false"/>
                <w:color w:val="000000"/>
                <w:sz w:val="20"/>
              </w:rPr>
              <w:t>
17 жасқа дейінгі</w:t>
            </w:r>
          </w:p>
          <w:bookmarkEnd w:id="296"/>
          <w:p>
            <w:pPr>
              <w:spacing w:after="20"/>
              <w:ind w:left="20"/>
              <w:jc w:val="both"/>
            </w:pPr>
            <w:r>
              <w:rPr>
                <w:rFonts w:ascii="Times New Roman"/>
                <w:b w:val="false"/>
                <w:i w:val="false"/>
                <w:color w:val="000000"/>
                <w:sz w:val="20"/>
              </w:rPr>
              <w:t>
до 17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97"/>
          <w:p>
            <w:pPr>
              <w:spacing w:after="20"/>
              <w:ind w:left="20"/>
              <w:jc w:val="both"/>
            </w:pPr>
            <w:r>
              <w:rPr>
                <w:rFonts w:ascii="Times New Roman"/>
                <w:b w:val="false"/>
                <w:i w:val="false"/>
                <w:color w:val="000000"/>
                <w:sz w:val="20"/>
              </w:rPr>
              <w:t>
18-20 жас</w:t>
            </w:r>
          </w:p>
          <w:bookmarkEnd w:id="297"/>
          <w:p>
            <w:pPr>
              <w:spacing w:after="20"/>
              <w:ind w:left="20"/>
              <w:jc w:val="both"/>
            </w:pPr>
            <w:r>
              <w:rPr>
                <w:rFonts w:ascii="Times New Roman"/>
                <w:b w:val="false"/>
                <w:i w:val="false"/>
                <w:color w:val="000000"/>
                <w:sz w:val="20"/>
              </w:rPr>
              <w:t>
18-20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98"/>
          <w:p>
            <w:pPr>
              <w:spacing w:after="20"/>
              <w:ind w:left="20"/>
              <w:jc w:val="both"/>
            </w:pPr>
            <w:r>
              <w:rPr>
                <w:rFonts w:ascii="Times New Roman"/>
                <w:b w:val="false"/>
                <w:i w:val="false"/>
                <w:color w:val="000000"/>
                <w:sz w:val="20"/>
              </w:rPr>
              <w:t>
20 жастан жоғары</w:t>
            </w:r>
          </w:p>
          <w:bookmarkEnd w:id="298"/>
          <w:p>
            <w:pPr>
              <w:spacing w:after="20"/>
              <w:ind w:left="20"/>
              <w:jc w:val="both"/>
            </w:pPr>
            <w:r>
              <w:rPr>
                <w:rFonts w:ascii="Times New Roman"/>
                <w:b w:val="false"/>
                <w:i w:val="false"/>
                <w:color w:val="000000"/>
                <w:sz w:val="20"/>
              </w:rPr>
              <w:t>
свыше 20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99"/>
          <w:p>
            <w:pPr>
              <w:spacing w:after="20"/>
              <w:ind w:left="20"/>
              <w:jc w:val="both"/>
            </w:pPr>
            <w:r>
              <w:rPr>
                <w:rFonts w:ascii="Times New Roman"/>
                <w:b w:val="false"/>
                <w:i w:val="false"/>
                <w:color w:val="000000"/>
                <w:sz w:val="20"/>
              </w:rPr>
              <w:t>
1 спорттық разряды бар және спорт шеберіне кандидат</w:t>
            </w:r>
          </w:p>
          <w:bookmarkEnd w:id="299"/>
          <w:p>
            <w:pPr>
              <w:spacing w:after="20"/>
              <w:ind w:left="20"/>
              <w:jc w:val="both"/>
            </w:pPr>
            <w:r>
              <w:rPr>
                <w:rFonts w:ascii="Times New Roman"/>
                <w:b w:val="false"/>
                <w:i w:val="false"/>
                <w:color w:val="000000"/>
                <w:sz w:val="20"/>
              </w:rPr>
              <w:t>
имеющий 1 спортивный разряд и кандидат в мастера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00"/>
          <w:p>
            <w:pPr>
              <w:spacing w:after="20"/>
              <w:ind w:left="20"/>
              <w:jc w:val="both"/>
            </w:pPr>
            <w:r>
              <w:rPr>
                <w:rFonts w:ascii="Times New Roman"/>
                <w:b w:val="false"/>
                <w:i w:val="false"/>
                <w:color w:val="000000"/>
                <w:sz w:val="20"/>
              </w:rPr>
              <w:t>
спорт шебері</w:t>
            </w:r>
          </w:p>
          <w:bookmarkEnd w:id="300"/>
          <w:p>
            <w:pPr>
              <w:spacing w:after="20"/>
              <w:ind w:left="20"/>
              <w:jc w:val="both"/>
            </w:pPr>
            <w:r>
              <w:rPr>
                <w:rFonts w:ascii="Times New Roman"/>
                <w:b w:val="false"/>
                <w:i w:val="false"/>
                <w:color w:val="000000"/>
                <w:sz w:val="20"/>
              </w:rPr>
              <w:t>
мастер спорта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01"/>
          <w:p>
            <w:pPr>
              <w:spacing w:after="20"/>
              <w:ind w:left="20"/>
              <w:jc w:val="both"/>
            </w:pPr>
            <w:r>
              <w:rPr>
                <w:rFonts w:ascii="Times New Roman"/>
                <w:b w:val="false"/>
                <w:i w:val="false"/>
                <w:color w:val="000000"/>
                <w:sz w:val="20"/>
              </w:rPr>
              <w:t>
халықаралық дәрежедегі спорт шебері</w:t>
            </w:r>
          </w:p>
          <w:bookmarkEnd w:id="301"/>
          <w:p>
            <w:pPr>
              <w:spacing w:after="20"/>
              <w:ind w:left="20"/>
              <w:jc w:val="both"/>
            </w:pPr>
            <w:r>
              <w:rPr>
                <w:rFonts w:ascii="Times New Roman"/>
                <w:b w:val="false"/>
                <w:i w:val="false"/>
                <w:color w:val="000000"/>
                <w:sz w:val="20"/>
              </w:rPr>
              <w:t>
мастер спорта международного класса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8" w:id="302"/>
    <w:p>
      <w:pPr>
        <w:spacing w:after="0"/>
        <w:ind w:left="0"/>
        <w:jc w:val="both"/>
      </w:pPr>
      <w:r>
        <w:rPr>
          <w:rFonts w:ascii="Times New Roman"/>
          <w:b w:val="false"/>
          <w:i w:val="false"/>
          <w:color w:val="000000"/>
          <w:sz w:val="28"/>
        </w:rPr>
        <w:t>
      6.3 Атақтар және разрядтар бойынша дайындалған споршылардың саны, адам</w:t>
      </w:r>
    </w:p>
    <w:bookmarkEnd w:id="302"/>
    <w:bookmarkStart w:name="z489" w:id="303"/>
    <w:p>
      <w:pPr>
        <w:spacing w:after="0"/>
        <w:ind w:left="0"/>
        <w:jc w:val="both"/>
      </w:pPr>
      <w:r>
        <w:rPr>
          <w:rFonts w:ascii="Times New Roman"/>
          <w:b w:val="false"/>
          <w:i w:val="false"/>
          <w:color w:val="000000"/>
          <w:sz w:val="28"/>
        </w:rPr>
        <w:t>
      6.3 Численность подготовленных спортсменов по званиям и разрядам, человек</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04"/>
          <w:p>
            <w:pPr>
              <w:spacing w:after="20"/>
              <w:ind w:left="20"/>
              <w:jc w:val="both"/>
            </w:pPr>
            <w:r>
              <w:rPr>
                <w:rFonts w:ascii="Times New Roman"/>
                <w:b w:val="false"/>
                <w:i w:val="false"/>
                <w:color w:val="000000"/>
                <w:sz w:val="20"/>
              </w:rPr>
              <w:t>
Жол коды</w:t>
            </w:r>
          </w:p>
          <w:bookmarkEnd w:id="304"/>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05"/>
          <w:p>
            <w:pPr>
              <w:spacing w:after="20"/>
              <w:ind w:left="20"/>
              <w:jc w:val="both"/>
            </w:pPr>
            <w:r>
              <w:rPr>
                <w:rFonts w:ascii="Times New Roman"/>
                <w:b w:val="false"/>
                <w:i w:val="false"/>
                <w:color w:val="000000"/>
                <w:sz w:val="20"/>
              </w:rPr>
              <w:t>
Спорт түрі</w:t>
            </w:r>
          </w:p>
          <w:bookmarkEnd w:id="305"/>
          <w:p>
            <w:pPr>
              <w:spacing w:after="20"/>
              <w:ind w:left="20"/>
              <w:jc w:val="both"/>
            </w:pPr>
            <w:r>
              <w:rPr>
                <w:rFonts w:ascii="Times New Roman"/>
                <w:b w:val="false"/>
                <w:i w:val="false"/>
                <w:color w:val="000000"/>
                <w:sz w:val="20"/>
              </w:rPr>
              <w:t>
Виды спорта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06"/>
          <w:p>
            <w:pPr>
              <w:spacing w:after="20"/>
              <w:ind w:left="20"/>
              <w:jc w:val="both"/>
            </w:pPr>
            <w:r>
              <w:rPr>
                <w:rFonts w:ascii="Times New Roman"/>
                <w:b w:val="false"/>
                <w:i w:val="false"/>
                <w:color w:val="000000"/>
                <w:sz w:val="20"/>
              </w:rPr>
              <w:t>
Спорт шеберлері</w:t>
            </w:r>
          </w:p>
          <w:bookmarkEnd w:id="306"/>
          <w:p>
            <w:pPr>
              <w:spacing w:after="20"/>
              <w:ind w:left="20"/>
              <w:jc w:val="both"/>
            </w:pPr>
            <w:r>
              <w:rPr>
                <w:rFonts w:ascii="Times New Roman"/>
                <w:b w:val="false"/>
                <w:i w:val="false"/>
                <w:color w:val="000000"/>
                <w:sz w:val="20"/>
              </w:rPr>
              <w:t>
Мастера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07"/>
          <w:p>
            <w:pPr>
              <w:spacing w:after="20"/>
              <w:ind w:left="20"/>
              <w:jc w:val="both"/>
            </w:pPr>
            <w:r>
              <w:rPr>
                <w:rFonts w:ascii="Times New Roman"/>
                <w:b w:val="false"/>
                <w:i w:val="false"/>
                <w:color w:val="000000"/>
                <w:sz w:val="20"/>
              </w:rPr>
              <w:t>
Халықаралық дәрежедегі спорт шеберлері</w:t>
            </w:r>
          </w:p>
          <w:bookmarkEnd w:id="307"/>
          <w:p>
            <w:pPr>
              <w:spacing w:after="20"/>
              <w:ind w:left="20"/>
              <w:jc w:val="both"/>
            </w:pPr>
            <w:r>
              <w:rPr>
                <w:rFonts w:ascii="Times New Roman"/>
                <w:b w:val="false"/>
                <w:i w:val="false"/>
                <w:color w:val="000000"/>
                <w:sz w:val="20"/>
              </w:rPr>
              <w:t>
Мастера спорта международного класса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08"/>
          <w:p>
            <w:pPr>
              <w:spacing w:after="20"/>
              <w:ind w:left="20"/>
              <w:jc w:val="both"/>
            </w:pPr>
            <w:r>
              <w:rPr>
                <w:rFonts w:ascii="Times New Roman"/>
                <w:b w:val="false"/>
                <w:i w:val="false"/>
                <w:color w:val="000000"/>
                <w:sz w:val="20"/>
              </w:rPr>
              <w:t>
Қазақстан Республикасының жастар, жасөспірімдер құрама командасына кандидаттар</w:t>
            </w:r>
          </w:p>
          <w:bookmarkEnd w:id="308"/>
          <w:p>
            <w:pPr>
              <w:spacing w:after="20"/>
              <w:ind w:left="20"/>
              <w:jc w:val="both"/>
            </w:pPr>
            <w:r>
              <w:rPr>
                <w:rFonts w:ascii="Times New Roman"/>
                <w:b w:val="false"/>
                <w:i w:val="false"/>
                <w:color w:val="000000"/>
                <w:sz w:val="20"/>
              </w:rPr>
              <w:t>
Кандидаты в молодежную, юношескую сборную команду Республики Казахстан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09"/>
          <w:p>
            <w:pPr>
              <w:spacing w:after="20"/>
              <w:ind w:left="20"/>
              <w:jc w:val="both"/>
            </w:pPr>
            <w:r>
              <w:rPr>
                <w:rFonts w:ascii="Times New Roman"/>
                <w:b w:val="false"/>
                <w:i w:val="false"/>
                <w:color w:val="000000"/>
                <w:sz w:val="20"/>
              </w:rPr>
              <w:t>
Қазақстан Республикасының негізгі құрама командасына кандидаттар</w:t>
            </w:r>
          </w:p>
          <w:bookmarkEnd w:id="309"/>
          <w:p>
            <w:pPr>
              <w:spacing w:after="20"/>
              <w:ind w:left="20"/>
              <w:jc w:val="both"/>
            </w:pPr>
            <w:r>
              <w:rPr>
                <w:rFonts w:ascii="Times New Roman"/>
                <w:b w:val="false"/>
                <w:i w:val="false"/>
                <w:color w:val="000000"/>
                <w:sz w:val="20"/>
              </w:rPr>
              <w:t>
Кандидаты в сборную команду основного состава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10"/>
          <w:p>
            <w:pPr>
              <w:spacing w:after="20"/>
              <w:ind w:left="20"/>
              <w:jc w:val="both"/>
            </w:pPr>
            <w:r>
              <w:rPr>
                <w:rFonts w:ascii="Times New Roman"/>
                <w:b w:val="false"/>
                <w:i w:val="false"/>
                <w:color w:val="000000"/>
                <w:sz w:val="20"/>
              </w:rPr>
              <w:t>
алғашқы рет</w:t>
            </w:r>
          </w:p>
          <w:bookmarkEnd w:id="310"/>
          <w:p>
            <w:pPr>
              <w:spacing w:after="20"/>
              <w:ind w:left="20"/>
              <w:jc w:val="both"/>
            </w:pPr>
            <w:r>
              <w:rPr>
                <w:rFonts w:ascii="Times New Roman"/>
                <w:b w:val="false"/>
                <w:i w:val="false"/>
                <w:color w:val="000000"/>
                <w:sz w:val="20"/>
              </w:rPr>
              <w:t>
впервые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11"/>
          <w:p>
            <w:pPr>
              <w:spacing w:after="20"/>
              <w:ind w:left="20"/>
              <w:jc w:val="both"/>
            </w:pPr>
            <w:r>
              <w:rPr>
                <w:rFonts w:ascii="Times New Roman"/>
                <w:b w:val="false"/>
                <w:i w:val="false"/>
                <w:color w:val="000000"/>
                <w:sz w:val="20"/>
              </w:rPr>
              <w:t>
атақтарды растады</w:t>
            </w:r>
          </w:p>
          <w:bookmarkEnd w:id="311"/>
          <w:p>
            <w:pPr>
              <w:spacing w:after="20"/>
              <w:ind w:left="20"/>
              <w:jc w:val="both"/>
            </w:pPr>
            <w:r>
              <w:rPr>
                <w:rFonts w:ascii="Times New Roman"/>
                <w:b w:val="false"/>
                <w:i w:val="false"/>
                <w:color w:val="000000"/>
                <w:sz w:val="20"/>
              </w:rPr>
              <w:t>
подтвердили звание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8" w:id="312"/>
    <w:p>
      <w:pPr>
        <w:spacing w:after="0"/>
        <w:ind w:left="0"/>
        <w:jc w:val="both"/>
      </w:pPr>
      <w:r>
        <w:rPr>
          <w:rFonts w:ascii="Times New Roman"/>
          <w:b w:val="false"/>
          <w:i w:val="false"/>
          <w:color w:val="000000"/>
          <w:sz w:val="28"/>
        </w:rPr>
        <w:t>
      6.4 Қабылданған спортшылардың саны, адам</w:t>
      </w:r>
    </w:p>
    <w:bookmarkEnd w:id="312"/>
    <w:bookmarkStart w:name="z499" w:id="313"/>
    <w:p>
      <w:pPr>
        <w:spacing w:after="0"/>
        <w:ind w:left="0"/>
        <w:jc w:val="both"/>
      </w:pPr>
      <w:r>
        <w:rPr>
          <w:rFonts w:ascii="Times New Roman"/>
          <w:b w:val="false"/>
          <w:i w:val="false"/>
          <w:color w:val="000000"/>
          <w:sz w:val="28"/>
        </w:rPr>
        <w:t>
      6.4 Численность принятых спортсменов, человек</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14"/>
          <w:p>
            <w:pPr>
              <w:spacing w:after="20"/>
              <w:ind w:left="20"/>
              <w:jc w:val="both"/>
            </w:pPr>
            <w:r>
              <w:rPr>
                <w:rFonts w:ascii="Times New Roman"/>
                <w:b w:val="false"/>
                <w:i w:val="false"/>
                <w:color w:val="000000"/>
                <w:sz w:val="20"/>
              </w:rPr>
              <w:t>
Жол коды</w:t>
            </w:r>
          </w:p>
          <w:bookmarkEnd w:id="314"/>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15"/>
          <w:p>
            <w:pPr>
              <w:spacing w:after="20"/>
              <w:ind w:left="20"/>
              <w:jc w:val="both"/>
            </w:pPr>
            <w:r>
              <w:rPr>
                <w:rFonts w:ascii="Times New Roman"/>
                <w:b w:val="false"/>
                <w:i w:val="false"/>
                <w:color w:val="000000"/>
                <w:sz w:val="20"/>
              </w:rPr>
              <w:t>
Спорт түрі</w:t>
            </w:r>
          </w:p>
          <w:bookmarkEnd w:id="315"/>
          <w:p>
            <w:pPr>
              <w:spacing w:after="20"/>
              <w:ind w:left="20"/>
              <w:jc w:val="both"/>
            </w:pPr>
            <w:r>
              <w:rPr>
                <w:rFonts w:ascii="Times New Roman"/>
                <w:b w:val="false"/>
                <w:i w:val="false"/>
                <w:color w:val="000000"/>
                <w:sz w:val="20"/>
              </w:rPr>
              <w:t>
Виды спорта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16"/>
          <w:p>
            <w:pPr>
              <w:spacing w:after="20"/>
              <w:ind w:left="20"/>
              <w:jc w:val="both"/>
            </w:pPr>
            <w:r>
              <w:rPr>
                <w:rFonts w:ascii="Times New Roman"/>
                <w:b w:val="false"/>
                <w:i w:val="false"/>
                <w:color w:val="000000"/>
                <w:sz w:val="20"/>
              </w:rPr>
              <w:t>
Барлығы</w:t>
            </w:r>
          </w:p>
          <w:bookmarkEnd w:id="316"/>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17"/>
          <w:p>
            <w:pPr>
              <w:spacing w:after="20"/>
              <w:ind w:left="20"/>
              <w:jc w:val="both"/>
            </w:pPr>
            <w:r>
              <w:rPr>
                <w:rFonts w:ascii="Times New Roman"/>
                <w:b w:val="false"/>
                <w:i w:val="false"/>
                <w:color w:val="000000"/>
                <w:sz w:val="20"/>
              </w:rPr>
              <w:t>
Соның ішінде:</w:t>
            </w:r>
          </w:p>
          <w:bookmarkEnd w:id="317"/>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18"/>
          <w:p>
            <w:pPr>
              <w:spacing w:after="20"/>
              <w:ind w:left="20"/>
              <w:jc w:val="both"/>
            </w:pPr>
            <w:r>
              <w:rPr>
                <w:rFonts w:ascii="Times New Roman"/>
                <w:b w:val="false"/>
                <w:i w:val="false"/>
                <w:color w:val="000000"/>
                <w:sz w:val="20"/>
              </w:rPr>
              <w:t>
Есепті жылда мектептен шығып кетті</w:t>
            </w:r>
          </w:p>
          <w:bookmarkEnd w:id="318"/>
          <w:p>
            <w:pPr>
              <w:spacing w:after="20"/>
              <w:ind w:left="20"/>
              <w:jc w:val="both"/>
            </w:pPr>
            <w:r>
              <w:rPr>
                <w:rFonts w:ascii="Times New Roman"/>
                <w:b w:val="false"/>
                <w:i w:val="false"/>
                <w:color w:val="000000"/>
                <w:sz w:val="20"/>
              </w:rPr>
              <w:t>
Выбыло из школы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19"/>
          <w:p>
            <w:pPr>
              <w:spacing w:after="20"/>
              <w:ind w:left="20"/>
              <w:jc w:val="both"/>
            </w:pPr>
            <w:r>
              <w:rPr>
                <w:rFonts w:ascii="Times New Roman"/>
                <w:b w:val="false"/>
                <w:i w:val="false"/>
                <w:color w:val="000000"/>
                <w:sz w:val="20"/>
              </w:rPr>
              <w:t>
спорт шеберіне кандидаттар</w:t>
            </w:r>
          </w:p>
          <w:bookmarkEnd w:id="319"/>
          <w:p>
            <w:pPr>
              <w:spacing w:after="20"/>
              <w:ind w:left="20"/>
              <w:jc w:val="both"/>
            </w:pPr>
            <w:r>
              <w:rPr>
                <w:rFonts w:ascii="Times New Roman"/>
                <w:b w:val="false"/>
                <w:i w:val="false"/>
                <w:color w:val="000000"/>
                <w:sz w:val="20"/>
              </w:rPr>
              <w:t>
кандидаты в мастера спорта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20"/>
          <w:p>
            <w:pPr>
              <w:spacing w:after="20"/>
              <w:ind w:left="20"/>
              <w:jc w:val="both"/>
            </w:pPr>
            <w:r>
              <w:rPr>
                <w:rFonts w:ascii="Times New Roman"/>
                <w:b w:val="false"/>
                <w:i w:val="false"/>
                <w:color w:val="000000"/>
                <w:sz w:val="20"/>
              </w:rPr>
              <w:t>
спорт шеберлері</w:t>
            </w:r>
          </w:p>
          <w:bookmarkEnd w:id="320"/>
          <w:p>
            <w:pPr>
              <w:spacing w:after="20"/>
              <w:ind w:left="20"/>
              <w:jc w:val="both"/>
            </w:pPr>
            <w:r>
              <w:rPr>
                <w:rFonts w:ascii="Times New Roman"/>
                <w:b w:val="false"/>
                <w:i w:val="false"/>
                <w:color w:val="000000"/>
                <w:sz w:val="20"/>
              </w:rPr>
              <w:t>
мастера спорта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21"/>
          <w:p>
            <w:pPr>
              <w:spacing w:after="20"/>
              <w:ind w:left="20"/>
              <w:jc w:val="both"/>
            </w:pPr>
            <w:r>
              <w:rPr>
                <w:rFonts w:ascii="Times New Roman"/>
                <w:b w:val="false"/>
                <w:i w:val="false"/>
                <w:color w:val="000000"/>
                <w:sz w:val="20"/>
              </w:rPr>
              <w:t>
халықаралық дәрежедегі спорт шеберлері</w:t>
            </w:r>
          </w:p>
          <w:bookmarkEnd w:id="321"/>
          <w:p>
            <w:pPr>
              <w:spacing w:after="20"/>
              <w:ind w:left="20"/>
              <w:jc w:val="both"/>
            </w:pPr>
            <w:r>
              <w:rPr>
                <w:rFonts w:ascii="Times New Roman"/>
                <w:b w:val="false"/>
                <w:i w:val="false"/>
                <w:color w:val="000000"/>
                <w:sz w:val="20"/>
              </w:rPr>
              <w:t>
мастера спорта международного класса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22"/>
          <w:p>
            <w:pPr>
              <w:spacing w:after="20"/>
              <w:ind w:left="20"/>
              <w:jc w:val="both"/>
            </w:pPr>
            <w:r>
              <w:rPr>
                <w:rFonts w:ascii="Times New Roman"/>
                <w:b w:val="false"/>
                <w:i w:val="false"/>
                <w:color w:val="000000"/>
                <w:sz w:val="20"/>
              </w:rPr>
              <w:t>
Еңбек сіңірген спорт шеберлері</w:t>
            </w:r>
          </w:p>
          <w:bookmarkEnd w:id="322"/>
          <w:p>
            <w:pPr>
              <w:spacing w:after="20"/>
              <w:ind w:left="20"/>
              <w:jc w:val="both"/>
            </w:pPr>
            <w:r>
              <w:rPr>
                <w:rFonts w:ascii="Times New Roman"/>
                <w:b w:val="false"/>
                <w:i w:val="false"/>
                <w:color w:val="000000"/>
                <w:sz w:val="20"/>
              </w:rPr>
              <w:t>
Заслуженные мастера спорта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9" w:id="323"/>
    <w:p>
      <w:pPr>
        <w:spacing w:after="0"/>
        <w:ind w:left="0"/>
        <w:jc w:val="both"/>
      </w:pPr>
      <w:r>
        <w:rPr>
          <w:rFonts w:ascii="Times New Roman"/>
          <w:b w:val="false"/>
          <w:i w:val="false"/>
          <w:color w:val="000000"/>
          <w:sz w:val="28"/>
        </w:rPr>
        <w:t>
      6.5 Жаттықтырушылардың саны, адам</w:t>
      </w:r>
    </w:p>
    <w:bookmarkEnd w:id="323"/>
    <w:bookmarkStart w:name="z510" w:id="324"/>
    <w:p>
      <w:pPr>
        <w:spacing w:after="0"/>
        <w:ind w:left="0"/>
        <w:jc w:val="both"/>
      </w:pPr>
      <w:r>
        <w:rPr>
          <w:rFonts w:ascii="Times New Roman"/>
          <w:b w:val="false"/>
          <w:i w:val="false"/>
          <w:color w:val="000000"/>
          <w:sz w:val="28"/>
        </w:rPr>
        <w:t>
      6.5 Численность тренеров, человек</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25"/>
          <w:p>
            <w:pPr>
              <w:spacing w:after="20"/>
              <w:ind w:left="20"/>
              <w:jc w:val="both"/>
            </w:pPr>
            <w:r>
              <w:rPr>
                <w:rFonts w:ascii="Times New Roman"/>
                <w:b w:val="false"/>
                <w:i w:val="false"/>
                <w:color w:val="000000"/>
                <w:sz w:val="20"/>
              </w:rPr>
              <w:t>
Жол коды</w:t>
            </w:r>
          </w:p>
          <w:bookmarkEnd w:id="325"/>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26"/>
          <w:p>
            <w:pPr>
              <w:spacing w:after="20"/>
              <w:ind w:left="20"/>
              <w:jc w:val="both"/>
            </w:pPr>
            <w:r>
              <w:rPr>
                <w:rFonts w:ascii="Times New Roman"/>
                <w:b w:val="false"/>
                <w:i w:val="false"/>
                <w:color w:val="000000"/>
                <w:sz w:val="20"/>
              </w:rPr>
              <w:t>
Спорт түрі</w:t>
            </w:r>
          </w:p>
          <w:bookmarkEnd w:id="326"/>
          <w:p>
            <w:pPr>
              <w:spacing w:after="20"/>
              <w:ind w:left="20"/>
              <w:jc w:val="both"/>
            </w:pPr>
            <w:r>
              <w:rPr>
                <w:rFonts w:ascii="Times New Roman"/>
                <w:b w:val="false"/>
                <w:i w:val="false"/>
                <w:color w:val="000000"/>
                <w:sz w:val="20"/>
              </w:rPr>
              <w:t>
Виды спорта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27"/>
          <w:p>
            <w:pPr>
              <w:spacing w:after="20"/>
              <w:ind w:left="20"/>
              <w:jc w:val="both"/>
            </w:pPr>
            <w:r>
              <w:rPr>
                <w:rFonts w:ascii="Times New Roman"/>
                <w:b w:val="false"/>
                <w:i w:val="false"/>
                <w:color w:val="000000"/>
                <w:sz w:val="20"/>
              </w:rPr>
              <w:t>
Барлығы</w:t>
            </w:r>
          </w:p>
          <w:bookmarkEnd w:id="327"/>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28"/>
          <w:p>
            <w:pPr>
              <w:spacing w:after="20"/>
              <w:ind w:left="20"/>
              <w:jc w:val="both"/>
            </w:pPr>
            <w:r>
              <w:rPr>
                <w:rFonts w:ascii="Times New Roman"/>
                <w:b w:val="false"/>
                <w:i w:val="false"/>
                <w:color w:val="000000"/>
                <w:sz w:val="20"/>
              </w:rPr>
              <w:t>
Соның ішінде санаты бар</w:t>
            </w:r>
          </w:p>
          <w:bookmarkEnd w:id="328"/>
          <w:p>
            <w:pPr>
              <w:spacing w:after="20"/>
              <w:ind w:left="20"/>
              <w:jc w:val="both"/>
            </w:pPr>
            <w:r>
              <w:rPr>
                <w:rFonts w:ascii="Times New Roman"/>
                <w:b w:val="false"/>
                <w:i w:val="false"/>
                <w:color w:val="000000"/>
                <w:sz w:val="20"/>
              </w:rPr>
              <w:t>
В том числе имеют категорию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29"/>
          <w:p>
            <w:pPr>
              <w:spacing w:after="20"/>
              <w:ind w:left="20"/>
              <w:jc w:val="both"/>
            </w:pPr>
            <w:r>
              <w:rPr>
                <w:rFonts w:ascii="Times New Roman"/>
                <w:b w:val="false"/>
                <w:i w:val="false"/>
                <w:color w:val="000000"/>
                <w:sz w:val="20"/>
              </w:rPr>
              <w:t>
Білімі бар</w:t>
            </w:r>
          </w:p>
          <w:bookmarkEnd w:id="329"/>
          <w:p>
            <w:pPr>
              <w:spacing w:after="20"/>
              <w:ind w:left="20"/>
              <w:jc w:val="both"/>
            </w:pPr>
            <w:r>
              <w:rPr>
                <w:rFonts w:ascii="Times New Roman"/>
                <w:b w:val="false"/>
                <w:i w:val="false"/>
                <w:color w:val="000000"/>
                <w:sz w:val="20"/>
              </w:rPr>
              <w:t>
Имеющих образование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30"/>
          <w:p>
            <w:pPr>
              <w:spacing w:after="20"/>
              <w:ind w:left="20"/>
              <w:jc w:val="both"/>
            </w:pPr>
            <w:r>
              <w:rPr>
                <w:rFonts w:ascii="Times New Roman"/>
                <w:b w:val="false"/>
                <w:i w:val="false"/>
                <w:color w:val="000000"/>
                <w:sz w:val="20"/>
              </w:rPr>
              <w:t>
Штаттағы жаттықтырушылардың саны</w:t>
            </w:r>
          </w:p>
          <w:bookmarkEnd w:id="330"/>
          <w:p>
            <w:pPr>
              <w:spacing w:after="20"/>
              <w:ind w:left="20"/>
              <w:jc w:val="both"/>
            </w:pPr>
            <w:r>
              <w:rPr>
                <w:rFonts w:ascii="Times New Roman"/>
                <w:b w:val="false"/>
                <w:i w:val="false"/>
                <w:color w:val="000000"/>
                <w:sz w:val="20"/>
              </w:rPr>
              <w:t>
Численность штатных тренеров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31"/>
          <w:p>
            <w:pPr>
              <w:spacing w:after="20"/>
              <w:ind w:left="20"/>
              <w:jc w:val="both"/>
            </w:pPr>
            <w:r>
              <w:rPr>
                <w:rFonts w:ascii="Times New Roman"/>
                <w:b w:val="false"/>
                <w:i w:val="false"/>
                <w:color w:val="000000"/>
                <w:sz w:val="20"/>
              </w:rPr>
              <w:t>
жоғары</w:t>
            </w:r>
          </w:p>
          <w:bookmarkEnd w:id="331"/>
          <w:p>
            <w:pPr>
              <w:spacing w:after="20"/>
              <w:ind w:left="20"/>
              <w:jc w:val="both"/>
            </w:pPr>
            <w:r>
              <w:rPr>
                <w:rFonts w:ascii="Times New Roman"/>
                <w:b w:val="false"/>
                <w:i w:val="false"/>
                <w:color w:val="000000"/>
                <w:sz w:val="20"/>
              </w:rPr>
              <w:t>
высшую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32"/>
          <w:p>
            <w:pPr>
              <w:spacing w:after="20"/>
              <w:ind w:left="20"/>
              <w:jc w:val="both"/>
            </w:pPr>
            <w:r>
              <w:rPr>
                <w:rFonts w:ascii="Times New Roman"/>
                <w:b w:val="false"/>
                <w:i w:val="false"/>
                <w:color w:val="000000"/>
                <w:sz w:val="20"/>
              </w:rPr>
              <w:t>
"Дене шынықтыру және спорт" мамандығы бойынша</w:t>
            </w:r>
          </w:p>
          <w:bookmarkEnd w:id="332"/>
          <w:p>
            <w:pPr>
              <w:spacing w:after="20"/>
              <w:ind w:left="20"/>
              <w:jc w:val="both"/>
            </w:pPr>
            <w:r>
              <w:rPr>
                <w:rFonts w:ascii="Times New Roman"/>
                <w:b w:val="false"/>
                <w:i w:val="false"/>
                <w:color w:val="000000"/>
                <w:sz w:val="20"/>
              </w:rPr>
              <w:t>
по специальности "Физическая культура и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33"/>
          <w:p>
            <w:pPr>
              <w:spacing w:after="20"/>
              <w:ind w:left="20"/>
              <w:jc w:val="both"/>
            </w:pPr>
            <w:r>
              <w:rPr>
                <w:rFonts w:ascii="Times New Roman"/>
                <w:b w:val="false"/>
                <w:i w:val="false"/>
                <w:color w:val="000000"/>
                <w:sz w:val="20"/>
              </w:rPr>
              <w:t>
соның ішінде жоғары</w:t>
            </w:r>
          </w:p>
          <w:bookmarkEnd w:id="333"/>
          <w:p>
            <w:pPr>
              <w:spacing w:after="20"/>
              <w:ind w:left="20"/>
              <w:jc w:val="both"/>
            </w:pPr>
            <w:r>
              <w:rPr>
                <w:rFonts w:ascii="Times New Roman"/>
                <w:b w:val="false"/>
                <w:i w:val="false"/>
                <w:color w:val="000000"/>
                <w:sz w:val="20"/>
              </w:rPr>
              <w:t>
из них высшее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0" w:id="334"/>
    <w:p>
      <w:pPr>
        <w:spacing w:after="0"/>
        <w:ind w:left="0"/>
        <w:jc w:val="both"/>
      </w:pPr>
      <w:r>
        <w:rPr>
          <w:rFonts w:ascii="Times New Roman"/>
          <w:b w:val="false"/>
          <w:i w:val="false"/>
          <w:color w:val="000000"/>
          <w:sz w:val="28"/>
        </w:rPr>
        <w:t>
      6.6 Кадрлық қамтамасыз ету</w:t>
      </w:r>
    </w:p>
    <w:bookmarkEnd w:id="334"/>
    <w:bookmarkStart w:name="z521" w:id="335"/>
    <w:p>
      <w:pPr>
        <w:spacing w:after="0"/>
        <w:ind w:left="0"/>
        <w:jc w:val="both"/>
      </w:pPr>
      <w:r>
        <w:rPr>
          <w:rFonts w:ascii="Times New Roman"/>
          <w:b w:val="false"/>
          <w:i w:val="false"/>
          <w:color w:val="000000"/>
          <w:sz w:val="28"/>
        </w:rPr>
        <w:t>
      6.6 Кадровое обеспечение</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36"/>
          <w:p>
            <w:pPr>
              <w:spacing w:after="20"/>
              <w:ind w:left="20"/>
              <w:jc w:val="both"/>
            </w:pPr>
            <w:r>
              <w:rPr>
                <w:rFonts w:ascii="Times New Roman"/>
                <w:b w:val="false"/>
                <w:i w:val="false"/>
                <w:color w:val="000000"/>
                <w:sz w:val="20"/>
              </w:rPr>
              <w:t>
Жол коды</w:t>
            </w:r>
          </w:p>
          <w:bookmarkEnd w:id="336"/>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37"/>
          <w:p>
            <w:pPr>
              <w:spacing w:after="20"/>
              <w:ind w:left="20"/>
              <w:jc w:val="both"/>
            </w:pPr>
            <w:r>
              <w:rPr>
                <w:rFonts w:ascii="Times New Roman"/>
                <w:b w:val="false"/>
                <w:i w:val="false"/>
                <w:color w:val="000000"/>
                <w:sz w:val="20"/>
              </w:rPr>
              <w:t>
Жоғары спорт шеберлігі мектептерінің, олимпиадалық даярлау орталықтарының саны</w:t>
            </w:r>
          </w:p>
          <w:bookmarkEnd w:id="337"/>
          <w:p>
            <w:pPr>
              <w:spacing w:after="20"/>
              <w:ind w:left="20"/>
              <w:jc w:val="both"/>
            </w:pPr>
            <w:r>
              <w:rPr>
                <w:rFonts w:ascii="Times New Roman"/>
                <w:b w:val="false"/>
                <w:i w:val="false"/>
                <w:color w:val="000000"/>
                <w:sz w:val="20"/>
              </w:rPr>
              <w:t>
Число школ высшего спортивного мастерства, центров олимпийской подготовки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38"/>
          <w:p>
            <w:pPr>
              <w:spacing w:after="20"/>
              <w:ind w:left="20"/>
              <w:jc w:val="both"/>
            </w:pPr>
            <w:r>
              <w:rPr>
                <w:rFonts w:ascii="Times New Roman"/>
                <w:b w:val="false"/>
                <w:i w:val="false"/>
                <w:color w:val="000000"/>
                <w:sz w:val="20"/>
              </w:rPr>
              <w:t>
Мектептің штаттағы әкімшілік кадрлары</w:t>
            </w:r>
          </w:p>
          <w:bookmarkEnd w:id="338"/>
          <w:p>
            <w:pPr>
              <w:spacing w:after="20"/>
              <w:ind w:left="20"/>
              <w:jc w:val="both"/>
            </w:pPr>
            <w:r>
              <w:rPr>
                <w:rFonts w:ascii="Times New Roman"/>
                <w:b w:val="false"/>
                <w:i w:val="false"/>
                <w:color w:val="000000"/>
                <w:sz w:val="20"/>
              </w:rPr>
              <w:t>
Штатные административные кадры школ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39"/>
          <w:p>
            <w:pPr>
              <w:spacing w:after="20"/>
              <w:ind w:left="20"/>
              <w:jc w:val="both"/>
            </w:pPr>
            <w:r>
              <w:rPr>
                <w:rFonts w:ascii="Times New Roman"/>
                <w:b w:val="false"/>
                <w:i w:val="false"/>
                <w:color w:val="000000"/>
                <w:sz w:val="20"/>
              </w:rPr>
              <w:t>
Оның ішінде:</w:t>
            </w:r>
          </w:p>
          <w:bookmarkEnd w:id="339"/>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40"/>
          <w:p>
            <w:pPr>
              <w:spacing w:after="20"/>
              <w:ind w:left="20"/>
              <w:jc w:val="both"/>
            </w:pPr>
            <w:r>
              <w:rPr>
                <w:rFonts w:ascii="Times New Roman"/>
                <w:b w:val="false"/>
                <w:i w:val="false"/>
                <w:color w:val="000000"/>
                <w:sz w:val="20"/>
              </w:rPr>
              <w:t>
"Дене шынықтыру және спорт" мамандығы бойынша жоғарғы білім бар</w:t>
            </w:r>
          </w:p>
          <w:bookmarkEnd w:id="340"/>
          <w:p>
            <w:pPr>
              <w:spacing w:after="20"/>
              <w:ind w:left="20"/>
              <w:jc w:val="both"/>
            </w:pPr>
            <w:r>
              <w:rPr>
                <w:rFonts w:ascii="Times New Roman"/>
                <w:b w:val="false"/>
                <w:i w:val="false"/>
                <w:color w:val="000000"/>
                <w:sz w:val="20"/>
              </w:rPr>
              <w:t>
имеющие высшее образование по специальности "Физическая культура и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41"/>
          <w:p>
            <w:pPr>
              <w:spacing w:after="20"/>
              <w:ind w:left="20"/>
              <w:jc w:val="both"/>
            </w:pPr>
            <w:r>
              <w:rPr>
                <w:rFonts w:ascii="Times New Roman"/>
                <w:b w:val="false"/>
                <w:i w:val="false"/>
                <w:color w:val="000000"/>
                <w:sz w:val="20"/>
              </w:rPr>
              <w:t>
әйелдер</w:t>
            </w:r>
          </w:p>
          <w:bookmarkEnd w:id="341"/>
          <w:p>
            <w:pPr>
              <w:spacing w:after="20"/>
              <w:ind w:left="20"/>
              <w:jc w:val="both"/>
            </w:pPr>
            <w:r>
              <w:rPr>
                <w:rFonts w:ascii="Times New Roman"/>
                <w:b w:val="false"/>
                <w:i w:val="false"/>
                <w:color w:val="000000"/>
                <w:sz w:val="20"/>
              </w:rPr>
              <w:t>
женщины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8" w:id="342"/>
    <w:p>
      <w:pPr>
        <w:spacing w:after="0"/>
        <w:ind w:left="0"/>
        <w:jc w:val="both"/>
      </w:pPr>
      <w:r>
        <w:rPr>
          <w:rFonts w:ascii="Times New Roman"/>
          <w:b w:val="false"/>
          <w:i w:val="false"/>
          <w:color w:val="000000"/>
          <w:sz w:val="28"/>
        </w:rPr>
        <w:t>
      7-бөлім. Спорт түрлерін дамыту бойынша жұмыстардың негізгі көрсеткіштері</w:t>
      </w:r>
    </w:p>
    <w:bookmarkEnd w:id="342"/>
    <w:bookmarkStart w:name="z529" w:id="343"/>
    <w:p>
      <w:pPr>
        <w:spacing w:after="0"/>
        <w:ind w:left="0"/>
        <w:jc w:val="both"/>
      </w:pPr>
      <w:r>
        <w:rPr>
          <w:rFonts w:ascii="Times New Roman"/>
          <w:b w:val="false"/>
          <w:i w:val="false"/>
          <w:color w:val="000000"/>
          <w:sz w:val="28"/>
        </w:rPr>
        <w:t>
      Раздел 7. Основные показатели работы по развитию видов спорта</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44"/>
          <w:p>
            <w:pPr>
              <w:spacing w:after="20"/>
              <w:ind w:left="20"/>
              <w:jc w:val="both"/>
            </w:pPr>
            <w:r>
              <w:rPr>
                <w:rFonts w:ascii="Times New Roman"/>
                <w:b w:val="false"/>
                <w:i w:val="false"/>
                <w:color w:val="000000"/>
                <w:sz w:val="20"/>
              </w:rPr>
              <w:t>
Жол коды</w:t>
            </w:r>
          </w:p>
          <w:bookmarkEnd w:id="344"/>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45"/>
          <w:p>
            <w:pPr>
              <w:spacing w:after="20"/>
              <w:ind w:left="20"/>
              <w:jc w:val="both"/>
            </w:pPr>
            <w:r>
              <w:rPr>
                <w:rFonts w:ascii="Times New Roman"/>
                <w:b w:val="false"/>
                <w:i w:val="false"/>
                <w:color w:val="000000"/>
                <w:sz w:val="20"/>
              </w:rPr>
              <w:t>
Спорт түрлері</w:t>
            </w:r>
          </w:p>
          <w:bookmarkEnd w:id="345"/>
          <w:p>
            <w:pPr>
              <w:spacing w:after="20"/>
              <w:ind w:left="20"/>
              <w:jc w:val="both"/>
            </w:pPr>
            <w:r>
              <w:rPr>
                <w:rFonts w:ascii="Times New Roman"/>
                <w:b w:val="false"/>
                <w:i w:val="false"/>
                <w:color w:val="000000"/>
                <w:sz w:val="20"/>
              </w:rPr>
              <w:t>
Виды спорта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46"/>
          <w:p>
            <w:pPr>
              <w:spacing w:after="20"/>
              <w:ind w:left="20"/>
              <w:jc w:val="both"/>
            </w:pPr>
            <w:r>
              <w:rPr>
                <w:rFonts w:ascii="Times New Roman"/>
                <w:b w:val="false"/>
                <w:i w:val="false"/>
                <w:color w:val="000000"/>
                <w:sz w:val="20"/>
              </w:rPr>
              <w:t>
Спорт түрі бойынша секциялар саны, бірлік</w:t>
            </w:r>
          </w:p>
          <w:bookmarkEnd w:id="346"/>
          <w:p>
            <w:pPr>
              <w:spacing w:after="20"/>
              <w:ind w:left="20"/>
              <w:jc w:val="both"/>
            </w:pPr>
            <w:r>
              <w:rPr>
                <w:rFonts w:ascii="Times New Roman"/>
                <w:b w:val="false"/>
                <w:i w:val="false"/>
                <w:color w:val="000000"/>
                <w:sz w:val="20"/>
              </w:rPr>
              <w:t>
Количество секций по виду спорта, единиц</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47"/>
          <w:p>
            <w:pPr>
              <w:spacing w:after="20"/>
              <w:ind w:left="20"/>
              <w:jc w:val="both"/>
            </w:pPr>
            <w:r>
              <w:rPr>
                <w:rFonts w:ascii="Times New Roman"/>
                <w:b w:val="false"/>
                <w:i w:val="false"/>
                <w:color w:val="000000"/>
                <w:sz w:val="20"/>
              </w:rPr>
              <w:t>
Спорт түрі бойынша секцияда шұғылданатындар саны, адам</w:t>
            </w:r>
          </w:p>
          <w:bookmarkEnd w:id="347"/>
          <w:p>
            <w:pPr>
              <w:spacing w:after="20"/>
              <w:ind w:left="20"/>
              <w:jc w:val="both"/>
            </w:pPr>
            <w:r>
              <w:rPr>
                <w:rFonts w:ascii="Times New Roman"/>
                <w:b w:val="false"/>
                <w:i w:val="false"/>
                <w:color w:val="000000"/>
                <w:sz w:val="20"/>
              </w:rPr>
              <w:t>
Численность занимающихся в секциях по виду спорта,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48"/>
          <w:p>
            <w:pPr>
              <w:spacing w:after="20"/>
              <w:ind w:left="20"/>
              <w:jc w:val="both"/>
            </w:pPr>
            <w:r>
              <w:rPr>
                <w:rFonts w:ascii="Times New Roman"/>
                <w:b w:val="false"/>
                <w:i w:val="false"/>
                <w:color w:val="000000"/>
                <w:sz w:val="20"/>
              </w:rPr>
              <w:t>
Жаттықтырушылар, жаттықтырушы-оқытушылар саны, адам</w:t>
            </w:r>
          </w:p>
          <w:bookmarkEnd w:id="348"/>
          <w:p>
            <w:pPr>
              <w:spacing w:after="20"/>
              <w:ind w:left="20"/>
              <w:jc w:val="both"/>
            </w:pPr>
            <w:r>
              <w:rPr>
                <w:rFonts w:ascii="Times New Roman"/>
                <w:b w:val="false"/>
                <w:i w:val="false"/>
                <w:color w:val="000000"/>
                <w:sz w:val="20"/>
              </w:rPr>
              <w:t>
Численность тренеров, тренеров-преподавателей,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49"/>
          <w:p>
            <w:pPr>
              <w:spacing w:after="20"/>
              <w:ind w:left="20"/>
              <w:jc w:val="both"/>
            </w:pPr>
            <w:r>
              <w:rPr>
                <w:rFonts w:ascii="Times New Roman"/>
                <w:b w:val="false"/>
                <w:i w:val="false"/>
                <w:color w:val="000000"/>
                <w:sz w:val="20"/>
              </w:rPr>
              <w:t>
жаттықтырушылардың, жаттықтырушы-оқытушылардың барлығы</w:t>
            </w:r>
          </w:p>
          <w:bookmarkEnd w:id="349"/>
          <w:p>
            <w:pPr>
              <w:spacing w:after="20"/>
              <w:ind w:left="20"/>
              <w:jc w:val="both"/>
            </w:pPr>
            <w:r>
              <w:rPr>
                <w:rFonts w:ascii="Times New Roman"/>
                <w:b w:val="false"/>
                <w:i w:val="false"/>
                <w:color w:val="000000"/>
                <w:sz w:val="20"/>
              </w:rPr>
              <w:t>
всего тренеров, тренеров-преподавателей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50"/>
          <w:p>
            <w:pPr>
              <w:spacing w:after="20"/>
              <w:ind w:left="20"/>
              <w:jc w:val="both"/>
            </w:pPr>
            <w:r>
              <w:rPr>
                <w:rFonts w:ascii="Times New Roman"/>
                <w:b w:val="false"/>
                <w:i w:val="false"/>
                <w:color w:val="000000"/>
                <w:sz w:val="20"/>
              </w:rPr>
              <w:t>
оның ішінде ауылдық жерлерде</w:t>
            </w:r>
          </w:p>
          <w:bookmarkEnd w:id="350"/>
          <w:p>
            <w:pPr>
              <w:spacing w:after="20"/>
              <w:ind w:left="20"/>
              <w:jc w:val="both"/>
            </w:pPr>
            <w:r>
              <w:rPr>
                <w:rFonts w:ascii="Times New Roman"/>
                <w:b w:val="false"/>
                <w:i w:val="false"/>
                <w:color w:val="000000"/>
                <w:sz w:val="20"/>
              </w:rPr>
              <w:t>
из них в сельской местности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51"/>
          <w:p>
            <w:pPr>
              <w:spacing w:after="20"/>
              <w:ind w:left="20"/>
              <w:jc w:val="both"/>
            </w:pPr>
            <w:r>
              <w:rPr>
                <w:rFonts w:ascii="Times New Roman"/>
                <w:b w:val="false"/>
                <w:i w:val="false"/>
                <w:color w:val="000000"/>
                <w:sz w:val="20"/>
              </w:rPr>
              <w:t>
штаттағы жаттықтырушылар, жаттықтырушы-оқытушылар саны</w:t>
            </w:r>
          </w:p>
          <w:bookmarkEnd w:id="351"/>
          <w:p>
            <w:pPr>
              <w:spacing w:after="20"/>
              <w:ind w:left="20"/>
              <w:jc w:val="both"/>
            </w:pPr>
            <w:r>
              <w:rPr>
                <w:rFonts w:ascii="Times New Roman"/>
                <w:b w:val="false"/>
                <w:i w:val="false"/>
                <w:color w:val="000000"/>
                <w:sz w:val="20"/>
              </w:rPr>
              <w:t>
численность штатных тренеров, тренеров-преподавателей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52"/>
          <w:p>
            <w:pPr>
              <w:spacing w:after="20"/>
              <w:ind w:left="20"/>
              <w:jc w:val="both"/>
            </w:pPr>
            <w:r>
              <w:rPr>
                <w:rFonts w:ascii="Times New Roman"/>
                <w:b w:val="false"/>
                <w:i w:val="false"/>
                <w:color w:val="000000"/>
                <w:sz w:val="20"/>
              </w:rPr>
              <w:t>
оның ішінде ауылдық жерлерде</w:t>
            </w:r>
          </w:p>
          <w:bookmarkEnd w:id="352"/>
          <w:p>
            <w:pPr>
              <w:spacing w:after="20"/>
              <w:ind w:left="20"/>
              <w:jc w:val="both"/>
            </w:pPr>
            <w:r>
              <w:rPr>
                <w:rFonts w:ascii="Times New Roman"/>
                <w:b w:val="false"/>
                <w:i w:val="false"/>
                <w:color w:val="000000"/>
                <w:sz w:val="20"/>
              </w:rPr>
              <w:t>
из них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53"/>
          <w:p>
            <w:pPr>
              <w:spacing w:after="20"/>
              <w:ind w:left="20"/>
              <w:jc w:val="both"/>
            </w:pPr>
            <w:r>
              <w:rPr>
                <w:rFonts w:ascii="Times New Roman"/>
                <w:b w:val="false"/>
                <w:i w:val="false"/>
                <w:color w:val="000000"/>
                <w:sz w:val="20"/>
              </w:rPr>
              <w:t>
барлығы</w:t>
            </w:r>
          </w:p>
          <w:bookmarkEnd w:id="353"/>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54"/>
          <w:p>
            <w:pPr>
              <w:spacing w:after="20"/>
              <w:ind w:left="20"/>
              <w:jc w:val="both"/>
            </w:pPr>
            <w:r>
              <w:rPr>
                <w:rFonts w:ascii="Times New Roman"/>
                <w:b w:val="false"/>
                <w:i w:val="false"/>
                <w:color w:val="000000"/>
                <w:sz w:val="20"/>
              </w:rPr>
              <w:t>
оның ішінде ауылдық жерлерде</w:t>
            </w:r>
          </w:p>
          <w:bookmarkEnd w:id="354"/>
          <w:p>
            <w:pPr>
              <w:spacing w:after="20"/>
              <w:ind w:left="20"/>
              <w:jc w:val="both"/>
            </w:pPr>
            <w:r>
              <w:rPr>
                <w:rFonts w:ascii="Times New Roman"/>
                <w:b w:val="false"/>
                <w:i w:val="false"/>
                <w:color w:val="000000"/>
                <w:sz w:val="20"/>
              </w:rPr>
              <w:t>
из них в сельской местности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55"/>
          <w:p>
            <w:pPr>
              <w:spacing w:after="20"/>
              <w:ind w:left="20"/>
              <w:jc w:val="both"/>
            </w:pPr>
            <w:r>
              <w:rPr>
                <w:rFonts w:ascii="Times New Roman"/>
                <w:b w:val="false"/>
                <w:i w:val="false"/>
                <w:color w:val="000000"/>
                <w:sz w:val="20"/>
              </w:rPr>
              <w:t>
барлығы</w:t>
            </w:r>
          </w:p>
          <w:bookmarkEnd w:id="355"/>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56"/>
          <w:p>
            <w:pPr>
              <w:spacing w:after="20"/>
              <w:ind w:left="20"/>
              <w:jc w:val="both"/>
            </w:pPr>
            <w:r>
              <w:rPr>
                <w:rFonts w:ascii="Times New Roman"/>
                <w:b w:val="false"/>
                <w:i w:val="false"/>
                <w:color w:val="000000"/>
                <w:sz w:val="20"/>
              </w:rPr>
              <w:t>
оның ішінде ауылдық жерлерде</w:t>
            </w:r>
          </w:p>
          <w:bookmarkEnd w:id="356"/>
          <w:p>
            <w:pPr>
              <w:spacing w:after="20"/>
              <w:ind w:left="20"/>
              <w:jc w:val="both"/>
            </w:pPr>
            <w:r>
              <w:rPr>
                <w:rFonts w:ascii="Times New Roman"/>
                <w:b w:val="false"/>
                <w:i w:val="false"/>
                <w:color w:val="000000"/>
                <w:sz w:val="20"/>
              </w:rPr>
              <w:t>
из них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57"/>
          <w:p>
            <w:pPr>
              <w:spacing w:after="20"/>
              <w:ind w:left="20"/>
              <w:jc w:val="both"/>
            </w:pPr>
            <w:r>
              <w:rPr>
                <w:rFonts w:ascii="Times New Roman"/>
                <w:b w:val="false"/>
                <w:i w:val="false"/>
                <w:color w:val="000000"/>
                <w:sz w:val="20"/>
              </w:rPr>
              <w:t>
Олимпиада ойындары бағдарламасына кірген спорт түрлері</w:t>
            </w:r>
          </w:p>
          <w:bookmarkEnd w:id="357"/>
          <w:p>
            <w:pPr>
              <w:spacing w:after="20"/>
              <w:ind w:left="20"/>
              <w:jc w:val="both"/>
            </w:pPr>
            <w:r>
              <w:rPr>
                <w:rFonts w:ascii="Times New Roman"/>
                <w:b w:val="false"/>
                <w:i w:val="false"/>
                <w:color w:val="000000"/>
                <w:sz w:val="20"/>
              </w:rPr>
              <w:t>
Виды спорта, вошедшие в программу Олимпийских игр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58"/>
          <w:p>
            <w:pPr>
              <w:spacing w:after="20"/>
              <w:ind w:left="20"/>
              <w:jc w:val="both"/>
            </w:pPr>
            <w:r>
              <w:rPr>
                <w:rFonts w:ascii="Times New Roman"/>
                <w:b w:val="false"/>
                <w:i w:val="false"/>
                <w:color w:val="000000"/>
                <w:sz w:val="20"/>
              </w:rPr>
              <w:t>
Олимпиада ойындары бағдарламасына кірмеген спорт түрлері</w:t>
            </w:r>
          </w:p>
          <w:bookmarkEnd w:id="358"/>
          <w:p>
            <w:pPr>
              <w:spacing w:after="20"/>
              <w:ind w:left="20"/>
              <w:jc w:val="both"/>
            </w:pPr>
            <w:r>
              <w:rPr>
                <w:rFonts w:ascii="Times New Roman"/>
                <w:b w:val="false"/>
                <w:i w:val="false"/>
                <w:color w:val="000000"/>
                <w:sz w:val="20"/>
              </w:rPr>
              <w:t>
Виды спорта, не вошедшие в программу Олимпийских игр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59"/>
          <w:p>
            <w:pPr>
              <w:spacing w:after="20"/>
              <w:ind w:left="20"/>
              <w:jc w:val="both"/>
            </w:pPr>
            <w:r>
              <w:rPr>
                <w:rFonts w:ascii="Times New Roman"/>
                <w:b w:val="false"/>
                <w:i w:val="false"/>
                <w:color w:val="000000"/>
                <w:sz w:val="20"/>
              </w:rPr>
              <w:t>
оның ішінде:</w:t>
            </w:r>
          </w:p>
          <w:bookmarkEnd w:id="359"/>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60"/>
          <w:p>
            <w:pPr>
              <w:spacing w:after="20"/>
              <w:ind w:left="20"/>
              <w:jc w:val="both"/>
            </w:pPr>
            <w:r>
              <w:rPr>
                <w:rFonts w:ascii="Times New Roman"/>
                <w:b w:val="false"/>
                <w:i w:val="false"/>
                <w:color w:val="000000"/>
                <w:sz w:val="20"/>
              </w:rPr>
              <w:t>
ұлттық спорт түрлері</w:t>
            </w:r>
          </w:p>
          <w:bookmarkEnd w:id="360"/>
          <w:p>
            <w:pPr>
              <w:spacing w:after="20"/>
              <w:ind w:left="20"/>
              <w:jc w:val="both"/>
            </w:pPr>
            <w:r>
              <w:rPr>
                <w:rFonts w:ascii="Times New Roman"/>
                <w:b w:val="false"/>
                <w:i w:val="false"/>
                <w:color w:val="000000"/>
                <w:sz w:val="20"/>
              </w:rPr>
              <w:t>
национальные виды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61"/>
          <w:p>
            <w:pPr>
              <w:spacing w:after="20"/>
              <w:ind w:left="20"/>
              <w:jc w:val="both"/>
            </w:pPr>
            <w:r>
              <w:rPr>
                <w:rFonts w:ascii="Times New Roman"/>
                <w:b w:val="false"/>
                <w:i w:val="false"/>
                <w:color w:val="000000"/>
                <w:sz w:val="20"/>
              </w:rPr>
              <w:t>
техникалық спорт түрлері</w:t>
            </w:r>
          </w:p>
          <w:bookmarkEnd w:id="361"/>
          <w:p>
            <w:pPr>
              <w:spacing w:after="20"/>
              <w:ind w:left="20"/>
              <w:jc w:val="both"/>
            </w:pPr>
            <w:r>
              <w:rPr>
                <w:rFonts w:ascii="Times New Roman"/>
                <w:b w:val="false"/>
                <w:i w:val="false"/>
                <w:color w:val="000000"/>
                <w:sz w:val="20"/>
              </w:rPr>
              <w:t>
технические виды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62"/>
          <w:p>
            <w:pPr>
              <w:spacing w:after="20"/>
              <w:ind w:left="20"/>
              <w:jc w:val="both"/>
            </w:pPr>
            <w:r>
              <w:rPr>
                <w:rFonts w:ascii="Times New Roman"/>
                <w:b w:val="false"/>
                <w:i w:val="false"/>
                <w:color w:val="000000"/>
                <w:sz w:val="20"/>
              </w:rPr>
              <w:t>
мүгедектігі бар спортшыларға арналған спорт түрлері</w:t>
            </w:r>
          </w:p>
          <w:bookmarkEnd w:id="362"/>
          <w:p>
            <w:pPr>
              <w:spacing w:after="20"/>
              <w:ind w:left="20"/>
              <w:jc w:val="both"/>
            </w:pPr>
            <w:r>
              <w:rPr>
                <w:rFonts w:ascii="Times New Roman"/>
                <w:b w:val="false"/>
                <w:i w:val="false"/>
                <w:color w:val="000000"/>
                <w:sz w:val="20"/>
              </w:rPr>
              <w:t>
виды спорта для спортсменов с инвалидностью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63"/>
          <w:p>
            <w:pPr>
              <w:spacing w:after="20"/>
              <w:ind w:left="20"/>
              <w:jc w:val="both"/>
            </w:pPr>
            <w:r>
              <w:rPr>
                <w:rFonts w:ascii="Times New Roman"/>
                <w:b w:val="false"/>
                <w:i w:val="false"/>
                <w:color w:val="000000"/>
                <w:sz w:val="20"/>
              </w:rPr>
              <w:t>
жаңа спорт түрлері8</w:t>
            </w:r>
          </w:p>
          <w:bookmarkEnd w:id="363"/>
          <w:p>
            <w:pPr>
              <w:spacing w:after="20"/>
              <w:ind w:left="20"/>
              <w:jc w:val="both"/>
            </w:pPr>
            <w:r>
              <w:rPr>
                <w:rFonts w:ascii="Times New Roman"/>
                <w:b w:val="false"/>
                <w:i w:val="false"/>
                <w:color w:val="000000"/>
                <w:sz w:val="20"/>
              </w:rPr>
              <w:t>
новые виды спорта8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0" w:id="364"/>
    <w:p>
      <w:pPr>
        <w:spacing w:after="0"/>
        <w:ind w:left="0"/>
        <w:jc w:val="both"/>
      </w:pPr>
      <w:r>
        <w:rPr>
          <w:rFonts w:ascii="Times New Roman"/>
          <w:b w:val="false"/>
          <w:i w:val="false"/>
          <w:color w:val="000000"/>
          <w:sz w:val="28"/>
        </w:rPr>
        <w:t>
      Ескертпе:</w:t>
      </w:r>
    </w:p>
    <w:bookmarkEnd w:id="364"/>
    <w:bookmarkStart w:name="z551" w:id="365"/>
    <w:p>
      <w:pPr>
        <w:spacing w:after="0"/>
        <w:ind w:left="0"/>
        <w:jc w:val="both"/>
      </w:pPr>
      <w:r>
        <w:rPr>
          <w:rFonts w:ascii="Times New Roman"/>
          <w:b w:val="false"/>
          <w:i w:val="false"/>
          <w:color w:val="000000"/>
          <w:sz w:val="28"/>
        </w:rPr>
        <w:t>
      Примечание:</w:t>
      </w:r>
    </w:p>
    <w:bookmarkEnd w:id="365"/>
    <w:bookmarkStart w:name="z552" w:id="366"/>
    <w:p>
      <w:pPr>
        <w:spacing w:after="0"/>
        <w:ind w:left="0"/>
        <w:jc w:val="both"/>
      </w:pPr>
      <w:r>
        <w:rPr>
          <w:rFonts w:ascii="Times New Roman"/>
          <w:b w:val="false"/>
          <w:i w:val="false"/>
          <w:color w:val="000000"/>
          <w:sz w:val="28"/>
        </w:rPr>
        <w:t>
      Осы бөлімде көзделмеген жаңа спорт түрлері қосымша толтырылады</w:t>
      </w:r>
    </w:p>
    <w:bookmarkEnd w:id="366"/>
    <w:bookmarkStart w:name="z553" w:id="367"/>
    <w:p>
      <w:pPr>
        <w:spacing w:after="0"/>
        <w:ind w:left="0"/>
        <w:jc w:val="both"/>
      </w:pPr>
      <w:r>
        <w:rPr>
          <w:rFonts w:ascii="Times New Roman"/>
          <w:b w:val="false"/>
          <w:i w:val="false"/>
          <w:color w:val="000000"/>
          <w:sz w:val="28"/>
        </w:rPr>
        <w:t>
      Новые виды спорта, не предусмотренные в данном разделе, дописываются дополнительно</w:t>
      </w:r>
    </w:p>
    <w:bookmarkEnd w:id="367"/>
    <w:bookmarkStart w:name="z554" w:id="368"/>
    <w:p>
      <w:pPr>
        <w:spacing w:after="0"/>
        <w:ind w:left="0"/>
        <w:jc w:val="both"/>
      </w:pPr>
      <w:r>
        <w:rPr>
          <w:rFonts w:ascii="Times New Roman"/>
          <w:b w:val="false"/>
          <w:i w:val="false"/>
          <w:color w:val="000000"/>
          <w:sz w:val="28"/>
        </w:rPr>
        <w:t>
      8-бөлім. Дене шынықтыру мен спортты қаржыландыру жөнінде ақпарат</w:t>
      </w:r>
    </w:p>
    <w:bookmarkEnd w:id="368"/>
    <w:bookmarkStart w:name="z555" w:id="369"/>
    <w:p>
      <w:pPr>
        <w:spacing w:after="0"/>
        <w:ind w:left="0"/>
        <w:jc w:val="both"/>
      </w:pPr>
      <w:r>
        <w:rPr>
          <w:rFonts w:ascii="Times New Roman"/>
          <w:b w:val="false"/>
          <w:i w:val="false"/>
          <w:color w:val="000000"/>
          <w:sz w:val="28"/>
        </w:rPr>
        <w:t>
      Раздел 8. Информация по финансированию физической культуры и спорта</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70"/>
          <w:p>
            <w:pPr>
              <w:spacing w:after="20"/>
              <w:ind w:left="20"/>
              <w:jc w:val="both"/>
            </w:pPr>
            <w:r>
              <w:rPr>
                <w:rFonts w:ascii="Times New Roman"/>
                <w:b w:val="false"/>
                <w:i w:val="false"/>
                <w:color w:val="000000"/>
                <w:sz w:val="20"/>
              </w:rPr>
              <w:t>
Жол коды</w:t>
            </w:r>
          </w:p>
          <w:bookmarkEnd w:id="370"/>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71"/>
          <w:p>
            <w:pPr>
              <w:spacing w:after="20"/>
              <w:ind w:left="20"/>
              <w:jc w:val="both"/>
            </w:pPr>
            <w:r>
              <w:rPr>
                <w:rFonts w:ascii="Times New Roman"/>
                <w:b w:val="false"/>
                <w:i w:val="false"/>
                <w:color w:val="000000"/>
                <w:sz w:val="20"/>
              </w:rPr>
              <w:t>
Ұйымның атауы</w:t>
            </w:r>
          </w:p>
          <w:bookmarkEnd w:id="371"/>
          <w:p>
            <w:pPr>
              <w:spacing w:after="20"/>
              <w:ind w:left="20"/>
              <w:jc w:val="both"/>
            </w:pPr>
            <w:r>
              <w:rPr>
                <w:rFonts w:ascii="Times New Roman"/>
                <w:b w:val="false"/>
                <w:i w:val="false"/>
                <w:color w:val="000000"/>
                <w:sz w:val="20"/>
              </w:rPr>
              <w:t>
Наименование организаций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72"/>
          <w:p>
            <w:pPr>
              <w:spacing w:after="20"/>
              <w:ind w:left="20"/>
              <w:jc w:val="both"/>
            </w:pPr>
            <w:r>
              <w:rPr>
                <w:rFonts w:ascii="Times New Roman"/>
                <w:b w:val="false"/>
                <w:i w:val="false"/>
                <w:color w:val="000000"/>
                <w:sz w:val="20"/>
              </w:rPr>
              <w:t>
Саны, барлығы</w:t>
            </w:r>
          </w:p>
          <w:bookmarkEnd w:id="372"/>
          <w:p>
            <w:pPr>
              <w:spacing w:after="20"/>
              <w:ind w:left="20"/>
              <w:jc w:val="both"/>
            </w:pPr>
            <w:r>
              <w:rPr>
                <w:rFonts w:ascii="Times New Roman"/>
                <w:b w:val="false"/>
                <w:i w:val="false"/>
                <w:color w:val="000000"/>
                <w:sz w:val="20"/>
              </w:rPr>
              <w:t>
Количество, всего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73"/>
          <w:p>
            <w:pPr>
              <w:spacing w:after="20"/>
              <w:ind w:left="20"/>
              <w:jc w:val="both"/>
            </w:pPr>
            <w:r>
              <w:rPr>
                <w:rFonts w:ascii="Times New Roman"/>
                <w:b w:val="false"/>
                <w:i w:val="false"/>
                <w:color w:val="000000"/>
                <w:sz w:val="20"/>
              </w:rPr>
              <w:t>
Есепті жылдағы қаржыландыру көлемі</w:t>
            </w:r>
          </w:p>
          <w:bookmarkEnd w:id="373"/>
          <w:p>
            <w:pPr>
              <w:spacing w:after="20"/>
              <w:ind w:left="20"/>
              <w:jc w:val="both"/>
            </w:pPr>
            <w:r>
              <w:rPr>
                <w:rFonts w:ascii="Times New Roman"/>
                <w:b w:val="false"/>
                <w:i w:val="false"/>
                <w:color w:val="000000"/>
                <w:sz w:val="20"/>
              </w:rPr>
              <w:t>
Обьем финансирования за отчетный год,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74"/>
          <w:p>
            <w:pPr>
              <w:spacing w:after="20"/>
              <w:ind w:left="20"/>
              <w:jc w:val="both"/>
            </w:pPr>
            <w:r>
              <w:rPr>
                <w:rFonts w:ascii="Times New Roman"/>
                <w:b w:val="false"/>
                <w:i w:val="false"/>
                <w:color w:val="000000"/>
                <w:sz w:val="20"/>
              </w:rPr>
              <w:t>
Соның ішінде:</w:t>
            </w:r>
          </w:p>
          <w:bookmarkEnd w:id="374"/>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75"/>
          <w:p>
            <w:pPr>
              <w:spacing w:after="20"/>
              <w:ind w:left="20"/>
              <w:jc w:val="both"/>
            </w:pPr>
            <w:r>
              <w:rPr>
                <w:rFonts w:ascii="Times New Roman"/>
                <w:b w:val="false"/>
                <w:i w:val="false"/>
                <w:color w:val="000000"/>
                <w:sz w:val="20"/>
              </w:rPr>
              <w:t>
ұйымдардың еңбекақы төлеу қорына</w:t>
            </w:r>
          </w:p>
          <w:bookmarkEnd w:id="375"/>
          <w:p>
            <w:pPr>
              <w:spacing w:after="20"/>
              <w:ind w:left="20"/>
              <w:jc w:val="both"/>
            </w:pPr>
            <w:r>
              <w:rPr>
                <w:rFonts w:ascii="Times New Roman"/>
                <w:b w:val="false"/>
                <w:i w:val="false"/>
                <w:color w:val="000000"/>
                <w:sz w:val="20"/>
              </w:rPr>
              <w:t>
на фонд оплаты труда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76"/>
          <w:p>
            <w:pPr>
              <w:spacing w:after="20"/>
              <w:ind w:left="20"/>
              <w:jc w:val="both"/>
            </w:pPr>
            <w:r>
              <w:rPr>
                <w:rFonts w:ascii="Times New Roman"/>
                <w:b w:val="false"/>
                <w:i w:val="false"/>
                <w:color w:val="000000"/>
                <w:sz w:val="20"/>
              </w:rPr>
              <w:t>
спорт ғимараттары мен залдарды жалдауға</w:t>
            </w:r>
          </w:p>
          <w:bookmarkEnd w:id="376"/>
          <w:p>
            <w:pPr>
              <w:spacing w:after="20"/>
              <w:ind w:left="20"/>
              <w:jc w:val="both"/>
            </w:pPr>
            <w:r>
              <w:rPr>
                <w:rFonts w:ascii="Times New Roman"/>
                <w:b w:val="false"/>
                <w:i w:val="false"/>
                <w:color w:val="000000"/>
                <w:sz w:val="20"/>
              </w:rPr>
              <w:t>
на аренду спортивных сооружений и залов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77"/>
          <w:p>
            <w:pPr>
              <w:spacing w:after="20"/>
              <w:ind w:left="20"/>
              <w:jc w:val="both"/>
            </w:pPr>
            <w:r>
              <w:rPr>
                <w:rFonts w:ascii="Times New Roman"/>
                <w:b w:val="false"/>
                <w:i w:val="false"/>
                <w:color w:val="000000"/>
                <w:sz w:val="20"/>
              </w:rPr>
              <w:t>
БЖСМ</w:t>
            </w:r>
          </w:p>
          <w:bookmarkEnd w:id="377"/>
          <w:p>
            <w:pPr>
              <w:spacing w:after="20"/>
              <w:ind w:left="20"/>
              <w:jc w:val="both"/>
            </w:pPr>
            <w:r>
              <w:rPr>
                <w:rFonts w:ascii="Times New Roman"/>
                <w:b w:val="false"/>
                <w:i w:val="false"/>
                <w:color w:val="000000"/>
                <w:sz w:val="20"/>
              </w:rPr>
              <w:t>
ДЮСШ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78"/>
          <w:p>
            <w:pPr>
              <w:spacing w:after="20"/>
              <w:ind w:left="20"/>
              <w:jc w:val="both"/>
            </w:pPr>
            <w:r>
              <w:rPr>
                <w:rFonts w:ascii="Times New Roman"/>
                <w:b w:val="false"/>
                <w:i w:val="false"/>
                <w:color w:val="000000"/>
                <w:sz w:val="20"/>
              </w:rPr>
              <w:t>
МБЖСМ</w:t>
            </w:r>
          </w:p>
          <w:bookmarkEnd w:id="378"/>
          <w:p>
            <w:pPr>
              <w:spacing w:after="20"/>
              <w:ind w:left="20"/>
              <w:jc w:val="both"/>
            </w:pPr>
            <w:r>
              <w:rPr>
                <w:rFonts w:ascii="Times New Roman"/>
                <w:b w:val="false"/>
                <w:i w:val="false"/>
                <w:color w:val="000000"/>
                <w:sz w:val="20"/>
              </w:rPr>
              <w:t>
СДЮСШ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79"/>
          <w:p>
            <w:pPr>
              <w:spacing w:after="20"/>
              <w:ind w:left="20"/>
              <w:jc w:val="both"/>
            </w:pPr>
            <w:r>
              <w:rPr>
                <w:rFonts w:ascii="Times New Roman"/>
                <w:b w:val="false"/>
                <w:i w:val="false"/>
                <w:color w:val="000000"/>
                <w:sz w:val="20"/>
              </w:rPr>
              <w:t>
РМБЖМ</w:t>
            </w:r>
          </w:p>
          <w:bookmarkEnd w:id="379"/>
          <w:p>
            <w:pPr>
              <w:spacing w:after="20"/>
              <w:ind w:left="20"/>
              <w:jc w:val="both"/>
            </w:pPr>
            <w:r>
              <w:rPr>
                <w:rFonts w:ascii="Times New Roman"/>
                <w:b w:val="false"/>
                <w:i w:val="false"/>
                <w:color w:val="000000"/>
                <w:sz w:val="20"/>
              </w:rPr>
              <w:t>
СДЮШОР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80"/>
          <w:p>
            <w:pPr>
              <w:spacing w:after="20"/>
              <w:ind w:left="20"/>
              <w:jc w:val="both"/>
            </w:pPr>
            <w:r>
              <w:rPr>
                <w:rFonts w:ascii="Times New Roman"/>
                <w:b w:val="false"/>
                <w:i w:val="false"/>
                <w:color w:val="000000"/>
                <w:sz w:val="20"/>
              </w:rPr>
              <w:t>
СДБАМИ</w:t>
            </w:r>
          </w:p>
          <w:bookmarkEnd w:id="380"/>
          <w:p>
            <w:pPr>
              <w:spacing w:after="20"/>
              <w:ind w:left="20"/>
              <w:jc w:val="both"/>
            </w:pPr>
            <w:r>
              <w:rPr>
                <w:rFonts w:ascii="Times New Roman"/>
                <w:b w:val="false"/>
                <w:i w:val="false"/>
                <w:color w:val="000000"/>
                <w:sz w:val="20"/>
              </w:rPr>
              <w:t>
ШИОСД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81"/>
          <w:p>
            <w:pPr>
              <w:spacing w:after="20"/>
              <w:ind w:left="20"/>
              <w:jc w:val="both"/>
            </w:pPr>
            <w:r>
              <w:rPr>
                <w:rFonts w:ascii="Times New Roman"/>
                <w:b w:val="false"/>
                <w:i w:val="false"/>
                <w:color w:val="000000"/>
                <w:sz w:val="20"/>
              </w:rPr>
              <w:t>
ОРДО</w:t>
            </w:r>
          </w:p>
          <w:bookmarkEnd w:id="381"/>
          <w:p>
            <w:pPr>
              <w:spacing w:after="20"/>
              <w:ind w:left="20"/>
              <w:jc w:val="both"/>
            </w:pPr>
            <w:r>
              <w:rPr>
                <w:rFonts w:ascii="Times New Roman"/>
                <w:b w:val="false"/>
                <w:i w:val="false"/>
                <w:color w:val="000000"/>
                <w:sz w:val="20"/>
              </w:rPr>
              <w:t>
ЦПОР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82"/>
          <w:p>
            <w:pPr>
              <w:spacing w:after="20"/>
              <w:ind w:left="20"/>
              <w:jc w:val="both"/>
            </w:pPr>
            <w:r>
              <w:rPr>
                <w:rFonts w:ascii="Times New Roman"/>
                <w:b w:val="false"/>
                <w:i w:val="false"/>
                <w:color w:val="000000"/>
                <w:sz w:val="20"/>
              </w:rPr>
              <w:t>
ЖСШМ</w:t>
            </w:r>
          </w:p>
          <w:bookmarkEnd w:id="382"/>
          <w:p>
            <w:pPr>
              <w:spacing w:after="20"/>
              <w:ind w:left="20"/>
              <w:jc w:val="both"/>
            </w:pPr>
            <w:r>
              <w:rPr>
                <w:rFonts w:ascii="Times New Roman"/>
                <w:b w:val="false"/>
                <w:i w:val="false"/>
                <w:color w:val="000000"/>
                <w:sz w:val="20"/>
              </w:rPr>
              <w:t>
ШВСМ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83"/>
          <w:p>
            <w:pPr>
              <w:spacing w:after="20"/>
              <w:ind w:left="20"/>
              <w:jc w:val="both"/>
            </w:pPr>
            <w:r>
              <w:rPr>
                <w:rFonts w:ascii="Times New Roman"/>
                <w:b w:val="false"/>
                <w:i w:val="false"/>
                <w:color w:val="000000"/>
                <w:sz w:val="20"/>
              </w:rPr>
              <w:t>
РБЖСМ</w:t>
            </w:r>
          </w:p>
          <w:bookmarkEnd w:id="383"/>
          <w:p>
            <w:pPr>
              <w:spacing w:after="20"/>
              <w:ind w:left="20"/>
              <w:jc w:val="both"/>
            </w:pPr>
            <w:r>
              <w:rPr>
                <w:rFonts w:ascii="Times New Roman"/>
                <w:b w:val="false"/>
                <w:i w:val="false"/>
                <w:color w:val="000000"/>
                <w:sz w:val="20"/>
              </w:rPr>
              <w:t>
РДЮСШ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0" w:id="384"/>
    <w:p>
      <w:pPr>
        <w:spacing w:after="0"/>
        <w:ind w:left="0"/>
        <w:jc w:val="both"/>
      </w:pPr>
      <w:r>
        <w:rPr>
          <w:rFonts w:ascii="Times New Roman"/>
          <w:b w:val="false"/>
          <w:i w:val="false"/>
          <w:color w:val="000000"/>
          <w:sz w:val="28"/>
        </w:rPr>
        <w:t>
      Кестенің жалғасы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85"/>
          <w:p>
            <w:pPr>
              <w:spacing w:after="20"/>
              <w:ind w:left="20"/>
              <w:jc w:val="both"/>
            </w:pPr>
            <w:r>
              <w:rPr>
                <w:rFonts w:ascii="Times New Roman"/>
                <w:b w:val="false"/>
                <w:i w:val="false"/>
                <w:color w:val="000000"/>
                <w:sz w:val="20"/>
              </w:rPr>
              <w:t>
Соның ішінде:</w:t>
            </w:r>
          </w:p>
          <w:bookmarkEnd w:id="385"/>
          <w:p>
            <w:pPr>
              <w:spacing w:after="20"/>
              <w:ind w:left="20"/>
              <w:jc w:val="both"/>
            </w:pPr>
            <w:r>
              <w:rPr>
                <w:rFonts w:ascii="Times New Roman"/>
                <w:b w:val="false"/>
                <w:i w:val="false"/>
                <w:color w:val="000000"/>
                <w:sz w:val="20"/>
              </w:rPr>
              <w:t>
В том числе: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86"/>
          <w:p>
            <w:pPr>
              <w:spacing w:after="20"/>
              <w:ind w:left="20"/>
              <w:jc w:val="both"/>
            </w:pPr>
            <w:r>
              <w:rPr>
                <w:rFonts w:ascii="Times New Roman"/>
                <w:b w:val="false"/>
                <w:i w:val="false"/>
                <w:color w:val="000000"/>
                <w:sz w:val="20"/>
              </w:rPr>
              <w:t>
2-бағаннан, өзге шығындар</w:t>
            </w:r>
          </w:p>
          <w:bookmarkEnd w:id="386"/>
          <w:p>
            <w:pPr>
              <w:spacing w:after="20"/>
              <w:ind w:left="20"/>
              <w:jc w:val="both"/>
            </w:pPr>
            <w:r>
              <w:rPr>
                <w:rFonts w:ascii="Times New Roman"/>
                <w:b w:val="false"/>
                <w:i w:val="false"/>
                <w:color w:val="000000"/>
                <w:sz w:val="20"/>
              </w:rPr>
              <w:t>
Из графы 2, прочие расходы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87"/>
          <w:p>
            <w:pPr>
              <w:spacing w:after="20"/>
              <w:ind w:left="20"/>
              <w:jc w:val="both"/>
            </w:pPr>
            <w:r>
              <w:rPr>
                <w:rFonts w:ascii="Times New Roman"/>
                <w:b w:val="false"/>
                <w:i w:val="false"/>
                <w:color w:val="000000"/>
                <w:sz w:val="20"/>
              </w:rPr>
              <w:t>
Секцияларда, дене шынықтыру-сауықтыру бағытындағы топтарда ақылы қызмет көрсетуден қаржы түсті</w:t>
            </w:r>
          </w:p>
          <w:bookmarkEnd w:id="387"/>
          <w:p>
            <w:pPr>
              <w:spacing w:after="20"/>
              <w:ind w:left="20"/>
              <w:jc w:val="both"/>
            </w:pPr>
            <w:r>
              <w:rPr>
                <w:rFonts w:ascii="Times New Roman"/>
                <w:b w:val="false"/>
                <w:i w:val="false"/>
                <w:color w:val="000000"/>
                <w:sz w:val="20"/>
              </w:rPr>
              <w:t>
Поступило средств от предоставления платных услуг от занятий в секциях, группах физкультурно-оздоровительной направленности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88"/>
          <w:p>
            <w:pPr>
              <w:spacing w:after="20"/>
              <w:ind w:left="20"/>
              <w:jc w:val="both"/>
            </w:pPr>
            <w:r>
              <w:rPr>
                <w:rFonts w:ascii="Times New Roman"/>
                <w:b w:val="false"/>
                <w:i w:val="false"/>
                <w:color w:val="000000"/>
                <w:sz w:val="20"/>
              </w:rPr>
              <w:t>
спорт мүкәммалдарын, жабдықтарды және киім-кешектерді сатып алуға</w:t>
            </w:r>
          </w:p>
          <w:bookmarkEnd w:id="388"/>
          <w:p>
            <w:pPr>
              <w:spacing w:after="20"/>
              <w:ind w:left="20"/>
              <w:jc w:val="both"/>
            </w:pPr>
            <w:r>
              <w:rPr>
                <w:rFonts w:ascii="Times New Roman"/>
                <w:b w:val="false"/>
                <w:i w:val="false"/>
                <w:color w:val="000000"/>
                <w:sz w:val="20"/>
              </w:rPr>
              <w:t>
на приобретение спортивного инвентаря, оборудования и экипировки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89"/>
          <w:p>
            <w:pPr>
              <w:spacing w:after="20"/>
              <w:ind w:left="20"/>
              <w:jc w:val="both"/>
            </w:pPr>
            <w:r>
              <w:rPr>
                <w:rFonts w:ascii="Times New Roman"/>
                <w:b w:val="false"/>
                <w:i w:val="false"/>
                <w:color w:val="000000"/>
                <w:sz w:val="20"/>
              </w:rPr>
              <w:t>
спорттық іс-шараларға, соның ішінде:</w:t>
            </w:r>
          </w:p>
          <w:bookmarkEnd w:id="389"/>
          <w:p>
            <w:pPr>
              <w:spacing w:after="20"/>
              <w:ind w:left="20"/>
              <w:jc w:val="both"/>
            </w:pPr>
            <w:r>
              <w:rPr>
                <w:rFonts w:ascii="Times New Roman"/>
                <w:b w:val="false"/>
                <w:i w:val="false"/>
                <w:color w:val="000000"/>
                <w:sz w:val="20"/>
              </w:rPr>
              <w:t>
на спортивные мероприятия, в том числе: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90"/>
          <w:p>
            <w:pPr>
              <w:spacing w:after="20"/>
              <w:ind w:left="20"/>
              <w:jc w:val="both"/>
            </w:pPr>
            <w:r>
              <w:rPr>
                <w:rFonts w:ascii="Times New Roman"/>
                <w:b w:val="false"/>
                <w:i w:val="false"/>
                <w:color w:val="000000"/>
                <w:sz w:val="20"/>
              </w:rPr>
              <w:t>
ағымдағы және күрделі жөндеуге</w:t>
            </w:r>
          </w:p>
          <w:bookmarkEnd w:id="390"/>
          <w:p>
            <w:pPr>
              <w:spacing w:after="20"/>
              <w:ind w:left="20"/>
              <w:jc w:val="both"/>
            </w:pPr>
            <w:r>
              <w:rPr>
                <w:rFonts w:ascii="Times New Roman"/>
                <w:b w:val="false"/>
                <w:i w:val="false"/>
                <w:color w:val="000000"/>
                <w:sz w:val="20"/>
              </w:rPr>
              <w:t>
на текущий и капиталь-ный ремонт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91"/>
          <w:p>
            <w:pPr>
              <w:spacing w:after="20"/>
              <w:ind w:left="20"/>
              <w:jc w:val="both"/>
            </w:pPr>
            <w:r>
              <w:rPr>
                <w:rFonts w:ascii="Times New Roman"/>
                <w:b w:val="false"/>
                <w:i w:val="false"/>
                <w:color w:val="000000"/>
                <w:sz w:val="20"/>
              </w:rPr>
              <w:t>
оқу-жаттығу жиындарына</w:t>
            </w:r>
          </w:p>
          <w:bookmarkEnd w:id="391"/>
          <w:p>
            <w:pPr>
              <w:spacing w:after="20"/>
              <w:ind w:left="20"/>
              <w:jc w:val="both"/>
            </w:pPr>
            <w:r>
              <w:rPr>
                <w:rFonts w:ascii="Times New Roman"/>
                <w:b w:val="false"/>
                <w:i w:val="false"/>
                <w:color w:val="000000"/>
                <w:sz w:val="20"/>
              </w:rPr>
              <w:t>
на учебно-тренировочные сборы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92"/>
          <w:p>
            <w:pPr>
              <w:spacing w:after="20"/>
              <w:ind w:left="20"/>
              <w:jc w:val="both"/>
            </w:pPr>
            <w:r>
              <w:rPr>
                <w:rFonts w:ascii="Times New Roman"/>
                <w:b w:val="false"/>
                <w:i w:val="false"/>
                <w:color w:val="000000"/>
                <w:sz w:val="20"/>
              </w:rPr>
              <w:t>
спорттық іс-шараларға қатысуға және өткізуге</w:t>
            </w:r>
          </w:p>
          <w:bookmarkEnd w:id="392"/>
          <w:p>
            <w:pPr>
              <w:spacing w:after="20"/>
              <w:ind w:left="20"/>
              <w:jc w:val="both"/>
            </w:pPr>
            <w:r>
              <w:rPr>
                <w:rFonts w:ascii="Times New Roman"/>
                <w:b w:val="false"/>
                <w:i w:val="false"/>
                <w:color w:val="000000"/>
                <w:sz w:val="20"/>
              </w:rPr>
              <w:t>
на участие и проведение спортивных мероприятий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93"/>
          <w:p>
            <w:pPr>
              <w:spacing w:after="20"/>
              <w:ind w:left="20"/>
              <w:jc w:val="both"/>
            </w:pPr>
            <w:r>
              <w:rPr>
                <w:rFonts w:ascii="Times New Roman"/>
                <w:b w:val="false"/>
                <w:i w:val="false"/>
                <w:color w:val="000000"/>
                <w:sz w:val="20"/>
              </w:rPr>
              <w:t>
барлығы</w:t>
            </w:r>
          </w:p>
          <w:bookmarkEnd w:id="393"/>
          <w:p>
            <w:pPr>
              <w:spacing w:after="20"/>
              <w:ind w:left="20"/>
              <w:jc w:val="both"/>
            </w:pPr>
            <w:r>
              <w:rPr>
                <w:rFonts w:ascii="Times New Roman"/>
                <w:b w:val="false"/>
                <w:i w:val="false"/>
                <w:color w:val="000000"/>
                <w:sz w:val="20"/>
              </w:rPr>
              <w:t>
всего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94"/>
          <w:p>
            <w:pPr>
              <w:spacing w:after="20"/>
              <w:ind w:left="20"/>
              <w:jc w:val="both"/>
            </w:pPr>
            <w:r>
              <w:rPr>
                <w:rFonts w:ascii="Times New Roman"/>
                <w:b w:val="false"/>
                <w:i w:val="false"/>
                <w:color w:val="000000"/>
                <w:sz w:val="20"/>
              </w:rPr>
              <w:t>
соның ішінде негізгі қызметтен</w:t>
            </w:r>
          </w:p>
          <w:bookmarkEnd w:id="394"/>
          <w:p>
            <w:pPr>
              <w:spacing w:after="20"/>
              <w:ind w:left="20"/>
              <w:jc w:val="both"/>
            </w:pPr>
            <w:r>
              <w:rPr>
                <w:rFonts w:ascii="Times New Roman"/>
                <w:b w:val="false"/>
                <w:i w:val="false"/>
                <w:color w:val="000000"/>
                <w:sz w:val="20"/>
              </w:rPr>
              <w:t>
в том числе отосновной деятельности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1" w:id="395"/>
    <w:p>
      <w:pPr>
        <w:spacing w:after="0"/>
        <w:ind w:left="0"/>
        <w:jc w:val="both"/>
      </w:pPr>
      <w:r>
        <w:rPr>
          <w:rFonts w:ascii="Times New Roman"/>
          <w:b w:val="false"/>
          <w:i w:val="false"/>
          <w:color w:val="000000"/>
          <w:sz w:val="28"/>
        </w:rPr>
        <w:t>
      Ескертпе:</w:t>
      </w:r>
    </w:p>
    <w:bookmarkEnd w:id="395"/>
    <w:bookmarkStart w:name="z582" w:id="396"/>
    <w:p>
      <w:pPr>
        <w:spacing w:after="0"/>
        <w:ind w:left="0"/>
        <w:jc w:val="both"/>
      </w:pPr>
      <w:r>
        <w:rPr>
          <w:rFonts w:ascii="Times New Roman"/>
          <w:b w:val="false"/>
          <w:i w:val="false"/>
          <w:color w:val="000000"/>
          <w:sz w:val="28"/>
        </w:rPr>
        <w:t>
      Примечание:</w:t>
      </w:r>
    </w:p>
    <w:bookmarkEnd w:id="396"/>
    <w:bookmarkStart w:name="z583" w:id="397"/>
    <w:p>
      <w:pPr>
        <w:spacing w:after="0"/>
        <w:ind w:left="0"/>
        <w:jc w:val="both"/>
      </w:pPr>
      <w:r>
        <w:rPr>
          <w:rFonts w:ascii="Times New Roman"/>
          <w:b w:val="false"/>
          <w:i w:val="false"/>
          <w:color w:val="000000"/>
          <w:sz w:val="28"/>
        </w:rPr>
        <w:t>
      РБЖСМ – Республикалық балалар мен жасөспірімдер спорт мектебі</w:t>
      </w:r>
    </w:p>
    <w:bookmarkEnd w:id="397"/>
    <w:bookmarkStart w:name="z584" w:id="398"/>
    <w:p>
      <w:pPr>
        <w:spacing w:after="0"/>
        <w:ind w:left="0"/>
        <w:jc w:val="both"/>
      </w:pPr>
      <w:r>
        <w:rPr>
          <w:rFonts w:ascii="Times New Roman"/>
          <w:b w:val="false"/>
          <w:i w:val="false"/>
          <w:color w:val="000000"/>
          <w:sz w:val="28"/>
        </w:rPr>
        <w:t>
      РДЮСШ – Республиканская детско-юношеская спортивная школа</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99"/>
          <w:p>
            <w:pPr>
              <w:spacing w:after="20"/>
              <w:ind w:left="20"/>
              <w:jc w:val="both"/>
            </w:pPr>
            <w:r>
              <w:rPr>
                <w:rFonts w:ascii="Times New Roman"/>
                <w:b w:val="false"/>
                <w:i w:val="false"/>
                <w:color w:val="000000"/>
                <w:sz w:val="20"/>
              </w:rPr>
              <w:t>
Жол коды</w:t>
            </w:r>
          </w:p>
          <w:bookmarkEnd w:id="399"/>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00"/>
          <w:p>
            <w:pPr>
              <w:spacing w:after="20"/>
              <w:ind w:left="20"/>
              <w:jc w:val="both"/>
            </w:pPr>
            <w:r>
              <w:rPr>
                <w:rFonts w:ascii="Times New Roman"/>
                <w:b w:val="false"/>
                <w:i w:val="false"/>
                <w:color w:val="000000"/>
                <w:sz w:val="20"/>
              </w:rPr>
              <w:t>
Ұйымның атауы</w:t>
            </w:r>
          </w:p>
          <w:bookmarkEnd w:id="400"/>
          <w:p>
            <w:pPr>
              <w:spacing w:after="20"/>
              <w:ind w:left="20"/>
              <w:jc w:val="both"/>
            </w:pPr>
            <w:r>
              <w:rPr>
                <w:rFonts w:ascii="Times New Roman"/>
                <w:b w:val="false"/>
                <w:i w:val="false"/>
                <w:color w:val="000000"/>
                <w:sz w:val="20"/>
              </w:rPr>
              <w:t>
Наименование организаций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01"/>
          <w:p>
            <w:pPr>
              <w:spacing w:after="20"/>
              <w:ind w:left="20"/>
              <w:jc w:val="both"/>
            </w:pPr>
            <w:r>
              <w:rPr>
                <w:rFonts w:ascii="Times New Roman"/>
                <w:b w:val="false"/>
                <w:i w:val="false"/>
                <w:color w:val="000000"/>
                <w:sz w:val="20"/>
              </w:rPr>
              <w:t>
Саны, барлығы</w:t>
            </w:r>
          </w:p>
          <w:bookmarkEnd w:id="401"/>
          <w:p>
            <w:pPr>
              <w:spacing w:after="20"/>
              <w:ind w:left="20"/>
              <w:jc w:val="both"/>
            </w:pPr>
            <w:r>
              <w:rPr>
                <w:rFonts w:ascii="Times New Roman"/>
                <w:b w:val="false"/>
                <w:i w:val="false"/>
                <w:color w:val="000000"/>
                <w:sz w:val="20"/>
              </w:rPr>
              <w:t>
Количество, всего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02"/>
          <w:p>
            <w:pPr>
              <w:spacing w:after="20"/>
              <w:ind w:left="20"/>
              <w:jc w:val="both"/>
            </w:pPr>
            <w:r>
              <w:rPr>
                <w:rFonts w:ascii="Times New Roman"/>
                <w:b w:val="false"/>
                <w:i w:val="false"/>
                <w:color w:val="000000"/>
                <w:sz w:val="20"/>
              </w:rPr>
              <w:t>
Есепті жылдағы қаржыландыру көлемі</w:t>
            </w:r>
          </w:p>
          <w:bookmarkEnd w:id="402"/>
          <w:p>
            <w:pPr>
              <w:spacing w:after="20"/>
              <w:ind w:left="20"/>
              <w:jc w:val="both"/>
            </w:pPr>
            <w:r>
              <w:rPr>
                <w:rFonts w:ascii="Times New Roman"/>
                <w:b w:val="false"/>
                <w:i w:val="false"/>
                <w:color w:val="000000"/>
                <w:sz w:val="20"/>
              </w:rPr>
              <w:t>
Обьем финансирования за отчетный год,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03"/>
          <w:p>
            <w:pPr>
              <w:spacing w:after="20"/>
              <w:ind w:left="20"/>
              <w:jc w:val="both"/>
            </w:pPr>
            <w:r>
              <w:rPr>
                <w:rFonts w:ascii="Times New Roman"/>
                <w:b w:val="false"/>
                <w:i w:val="false"/>
                <w:color w:val="000000"/>
                <w:sz w:val="20"/>
              </w:rPr>
              <w:t>
Соның ішінде:</w:t>
            </w:r>
          </w:p>
          <w:bookmarkEnd w:id="403"/>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04"/>
          <w:p>
            <w:pPr>
              <w:spacing w:after="20"/>
              <w:ind w:left="20"/>
              <w:jc w:val="both"/>
            </w:pPr>
            <w:r>
              <w:rPr>
                <w:rFonts w:ascii="Times New Roman"/>
                <w:b w:val="false"/>
                <w:i w:val="false"/>
                <w:color w:val="000000"/>
                <w:sz w:val="20"/>
              </w:rPr>
              <w:t>
ұйымдардың еңбек ақы төлеу қорына</w:t>
            </w:r>
          </w:p>
          <w:bookmarkEnd w:id="404"/>
          <w:p>
            <w:pPr>
              <w:spacing w:after="20"/>
              <w:ind w:left="20"/>
              <w:jc w:val="both"/>
            </w:pPr>
            <w:r>
              <w:rPr>
                <w:rFonts w:ascii="Times New Roman"/>
                <w:b w:val="false"/>
                <w:i w:val="false"/>
                <w:color w:val="000000"/>
                <w:sz w:val="20"/>
              </w:rPr>
              <w:t>
на фонд оплаты труда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05"/>
          <w:p>
            <w:pPr>
              <w:spacing w:after="20"/>
              <w:ind w:left="20"/>
              <w:jc w:val="both"/>
            </w:pPr>
            <w:r>
              <w:rPr>
                <w:rFonts w:ascii="Times New Roman"/>
                <w:b w:val="false"/>
                <w:i w:val="false"/>
                <w:color w:val="000000"/>
                <w:sz w:val="20"/>
              </w:rPr>
              <w:t>
спорт ғимараттары мен залдарды жалдауға</w:t>
            </w:r>
          </w:p>
          <w:bookmarkEnd w:id="405"/>
          <w:p>
            <w:pPr>
              <w:spacing w:after="20"/>
              <w:ind w:left="20"/>
              <w:jc w:val="both"/>
            </w:pPr>
            <w:r>
              <w:rPr>
                <w:rFonts w:ascii="Times New Roman"/>
                <w:b w:val="false"/>
                <w:i w:val="false"/>
                <w:color w:val="000000"/>
                <w:sz w:val="20"/>
              </w:rPr>
              <w:t>
на аренду спортивных сооружений и залов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06"/>
          <w:p>
            <w:pPr>
              <w:spacing w:after="20"/>
              <w:ind w:left="20"/>
              <w:jc w:val="both"/>
            </w:pPr>
            <w:r>
              <w:rPr>
                <w:rFonts w:ascii="Times New Roman"/>
                <w:b w:val="false"/>
                <w:i w:val="false"/>
                <w:color w:val="000000"/>
                <w:sz w:val="20"/>
              </w:rPr>
              <w:t>
ОДО</w:t>
            </w:r>
          </w:p>
          <w:bookmarkEnd w:id="406"/>
          <w:p>
            <w:pPr>
              <w:spacing w:after="20"/>
              <w:ind w:left="20"/>
              <w:jc w:val="both"/>
            </w:pPr>
            <w:r>
              <w:rPr>
                <w:rFonts w:ascii="Times New Roman"/>
                <w:b w:val="false"/>
                <w:i w:val="false"/>
                <w:color w:val="000000"/>
                <w:sz w:val="20"/>
              </w:rPr>
              <w:t>
ЦОП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07"/>
          <w:p>
            <w:pPr>
              <w:spacing w:after="20"/>
              <w:ind w:left="20"/>
              <w:jc w:val="both"/>
            </w:pPr>
            <w:r>
              <w:rPr>
                <w:rFonts w:ascii="Times New Roman"/>
                <w:b w:val="false"/>
                <w:i w:val="false"/>
                <w:color w:val="000000"/>
                <w:sz w:val="20"/>
              </w:rPr>
              <w:t>
РЖСШ</w:t>
            </w:r>
          </w:p>
          <w:bookmarkEnd w:id="407"/>
          <w:p>
            <w:pPr>
              <w:spacing w:after="20"/>
              <w:ind w:left="20"/>
              <w:jc w:val="both"/>
            </w:pPr>
            <w:r>
              <w:rPr>
                <w:rFonts w:ascii="Times New Roman"/>
                <w:b w:val="false"/>
                <w:i w:val="false"/>
                <w:color w:val="000000"/>
                <w:sz w:val="20"/>
              </w:rPr>
              <w:t>
РШВСМ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4" w:id="408"/>
    <w:p>
      <w:pPr>
        <w:spacing w:after="0"/>
        <w:ind w:left="0"/>
        <w:jc w:val="both"/>
      </w:pPr>
      <w:r>
        <w:rPr>
          <w:rFonts w:ascii="Times New Roman"/>
          <w:b w:val="false"/>
          <w:i w:val="false"/>
          <w:color w:val="000000"/>
          <w:sz w:val="28"/>
        </w:rPr>
        <w:t>
      Кестенің жалғасы</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09"/>
          <w:p>
            <w:pPr>
              <w:spacing w:after="20"/>
              <w:ind w:left="20"/>
              <w:jc w:val="both"/>
            </w:pPr>
            <w:r>
              <w:rPr>
                <w:rFonts w:ascii="Times New Roman"/>
                <w:b w:val="false"/>
                <w:i w:val="false"/>
                <w:color w:val="000000"/>
                <w:sz w:val="20"/>
              </w:rPr>
              <w:t>
Соның ішінде:</w:t>
            </w:r>
          </w:p>
          <w:bookmarkEnd w:id="409"/>
          <w:p>
            <w:pPr>
              <w:spacing w:after="20"/>
              <w:ind w:left="20"/>
              <w:jc w:val="both"/>
            </w:pPr>
            <w:r>
              <w:rPr>
                <w:rFonts w:ascii="Times New Roman"/>
                <w:b w:val="false"/>
                <w:i w:val="false"/>
                <w:color w:val="000000"/>
                <w:sz w:val="20"/>
              </w:rPr>
              <w:t>
В том числе: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10"/>
          <w:p>
            <w:pPr>
              <w:spacing w:after="20"/>
              <w:ind w:left="20"/>
              <w:jc w:val="both"/>
            </w:pPr>
            <w:r>
              <w:rPr>
                <w:rFonts w:ascii="Times New Roman"/>
                <w:b w:val="false"/>
                <w:i w:val="false"/>
                <w:color w:val="000000"/>
                <w:sz w:val="20"/>
              </w:rPr>
              <w:t>
2-бағаннан, өзге шығындар</w:t>
            </w:r>
          </w:p>
          <w:bookmarkEnd w:id="410"/>
          <w:p>
            <w:pPr>
              <w:spacing w:after="20"/>
              <w:ind w:left="20"/>
              <w:jc w:val="both"/>
            </w:pPr>
            <w:r>
              <w:rPr>
                <w:rFonts w:ascii="Times New Roman"/>
                <w:b w:val="false"/>
                <w:i w:val="false"/>
                <w:color w:val="000000"/>
                <w:sz w:val="20"/>
              </w:rPr>
              <w:t>
Из графы 2, прочие расходы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11"/>
          <w:p>
            <w:pPr>
              <w:spacing w:after="20"/>
              <w:ind w:left="20"/>
              <w:jc w:val="both"/>
            </w:pPr>
            <w:r>
              <w:rPr>
                <w:rFonts w:ascii="Times New Roman"/>
                <w:b w:val="false"/>
                <w:i w:val="false"/>
                <w:color w:val="000000"/>
                <w:sz w:val="20"/>
              </w:rPr>
              <w:t>
Секцияларда, дене шынықтыру-сауықтыру бағытындағы топтарда ақылы қызмет көрсетуден қаржы түсті</w:t>
            </w:r>
          </w:p>
          <w:bookmarkEnd w:id="411"/>
          <w:p>
            <w:pPr>
              <w:spacing w:after="20"/>
              <w:ind w:left="20"/>
              <w:jc w:val="both"/>
            </w:pPr>
            <w:r>
              <w:rPr>
                <w:rFonts w:ascii="Times New Roman"/>
                <w:b w:val="false"/>
                <w:i w:val="false"/>
                <w:color w:val="000000"/>
                <w:sz w:val="20"/>
              </w:rPr>
              <w:t>
Поступило средств от предоставления платных услуг от занятий в секциях, группах физкультурно-оздоровительной направленности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12"/>
          <w:p>
            <w:pPr>
              <w:spacing w:after="20"/>
              <w:ind w:left="20"/>
              <w:jc w:val="both"/>
            </w:pPr>
            <w:r>
              <w:rPr>
                <w:rFonts w:ascii="Times New Roman"/>
                <w:b w:val="false"/>
                <w:i w:val="false"/>
                <w:color w:val="000000"/>
                <w:sz w:val="20"/>
              </w:rPr>
              <w:t>
спорт мүкәммалдарын, жабдықтарды және киім-кешектерді сатып алуға</w:t>
            </w:r>
          </w:p>
          <w:bookmarkEnd w:id="412"/>
          <w:p>
            <w:pPr>
              <w:spacing w:after="20"/>
              <w:ind w:left="20"/>
              <w:jc w:val="both"/>
            </w:pPr>
            <w:r>
              <w:rPr>
                <w:rFonts w:ascii="Times New Roman"/>
                <w:b w:val="false"/>
                <w:i w:val="false"/>
                <w:color w:val="000000"/>
                <w:sz w:val="20"/>
              </w:rPr>
              <w:t>
на приобретение спортивного инвентаря, оборудования и экипировки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13"/>
          <w:p>
            <w:pPr>
              <w:spacing w:after="20"/>
              <w:ind w:left="20"/>
              <w:jc w:val="both"/>
            </w:pPr>
            <w:r>
              <w:rPr>
                <w:rFonts w:ascii="Times New Roman"/>
                <w:b w:val="false"/>
                <w:i w:val="false"/>
                <w:color w:val="000000"/>
                <w:sz w:val="20"/>
              </w:rPr>
              <w:t>
спорттық іс-шараларға, оның ішінде:</w:t>
            </w:r>
          </w:p>
          <w:bookmarkEnd w:id="413"/>
          <w:p>
            <w:pPr>
              <w:spacing w:after="20"/>
              <w:ind w:left="20"/>
              <w:jc w:val="both"/>
            </w:pPr>
            <w:r>
              <w:rPr>
                <w:rFonts w:ascii="Times New Roman"/>
                <w:b w:val="false"/>
                <w:i w:val="false"/>
                <w:color w:val="000000"/>
                <w:sz w:val="20"/>
              </w:rPr>
              <w:t>
на спортивные мероприятия, в том числе: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14"/>
          <w:p>
            <w:pPr>
              <w:spacing w:after="20"/>
              <w:ind w:left="20"/>
              <w:jc w:val="both"/>
            </w:pPr>
            <w:r>
              <w:rPr>
                <w:rFonts w:ascii="Times New Roman"/>
                <w:b w:val="false"/>
                <w:i w:val="false"/>
                <w:color w:val="000000"/>
                <w:sz w:val="20"/>
              </w:rPr>
              <w:t>
ағымдағы және күрделі жөндеуге</w:t>
            </w:r>
          </w:p>
          <w:bookmarkEnd w:id="414"/>
          <w:p>
            <w:pPr>
              <w:spacing w:after="20"/>
              <w:ind w:left="20"/>
              <w:jc w:val="both"/>
            </w:pPr>
            <w:r>
              <w:rPr>
                <w:rFonts w:ascii="Times New Roman"/>
                <w:b w:val="false"/>
                <w:i w:val="false"/>
                <w:color w:val="000000"/>
                <w:sz w:val="20"/>
              </w:rPr>
              <w:t>
на текущий и капитальный ремонт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15"/>
          <w:p>
            <w:pPr>
              <w:spacing w:after="20"/>
              <w:ind w:left="20"/>
              <w:jc w:val="both"/>
            </w:pPr>
            <w:r>
              <w:rPr>
                <w:rFonts w:ascii="Times New Roman"/>
                <w:b w:val="false"/>
                <w:i w:val="false"/>
                <w:color w:val="000000"/>
                <w:sz w:val="20"/>
              </w:rPr>
              <w:t>
оқу-жаттығу жиындарына</w:t>
            </w:r>
          </w:p>
          <w:bookmarkEnd w:id="415"/>
          <w:p>
            <w:pPr>
              <w:spacing w:after="20"/>
              <w:ind w:left="20"/>
              <w:jc w:val="both"/>
            </w:pPr>
            <w:r>
              <w:rPr>
                <w:rFonts w:ascii="Times New Roman"/>
                <w:b w:val="false"/>
                <w:i w:val="false"/>
                <w:color w:val="000000"/>
                <w:sz w:val="20"/>
              </w:rPr>
              <w:t>
на учебно-тренировочные сборы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16"/>
          <w:p>
            <w:pPr>
              <w:spacing w:after="20"/>
              <w:ind w:left="20"/>
              <w:jc w:val="both"/>
            </w:pPr>
            <w:r>
              <w:rPr>
                <w:rFonts w:ascii="Times New Roman"/>
                <w:b w:val="false"/>
                <w:i w:val="false"/>
                <w:color w:val="000000"/>
                <w:sz w:val="20"/>
              </w:rPr>
              <w:t>
спорттық іс-шараларға қатысуға және өткізуге</w:t>
            </w:r>
          </w:p>
          <w:bookmarkEnd w:id="416"/>
          <w:p>
            <w:pPr>
              <w:spacing w:after="20"/>
              <w:ind w:left="20"/>
              <w:jc w:val="both"/>
            </w:pPr>
            <w:r>
              <w:rPr>
                <w:rFonts w:ascii="Times New Roman"/>
                <w:b w:val="false"/>
                <w:i w:val="false"/>
                <w:color w:val="000000"/>
                <w:sz w:val="20"/>
              </w:rPr>
              <w:t>
на участие и проведение спортивных мероприятий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17"/>
          <w:p>
            <w:pPr>
              <w:spacing w:after="20"/>
              <w:ind w:left="20"/>
              <w:jc w:val="both"/>
            </w:pPr>
            <w:r>
              <w:rPr>
                <w:rFonts w:ascii="Times New Roman"/>
                <w:b w:val="false"/>
                <w:i w:val="false"/>
                <w:color w:val="000000"/>
                <w:sz w:val="20"/>
              </w:rPr>
              <w:t>
барлығы</w:t>
            </w:r>
          </w:p>
          <w:bookmarkEnd w:id="417"/>
          <w:p>
            <w:pPr>
              <w:spacing w:after="20"/>
              <w:ind w:left="20"/>
              <w:jc w:val="both"/>
            </w:pPr>
            <w:r>
              <w:rPr>
                <w:rFonts w:ascii="Times New Roman"/>
                <w:b w:val="false"/>
                <w:i w:val="false"/>
                <w:color w:val="000000"/>
                <w:sz w:val="20"/>
              </w:rPr>
              <w:t>
всего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18"/>
          <w:p>
            <w:pPr>
              <w:spacing w:after="20"/>
              <w:ind w:left="20"/>
              <w:jc w:val="both"/>
            </w:pPr>
            <w:r>
              <w:rPr>
                <w:rFonts w:ascii="Times New Roman"/>
                <w:b w:val="false"/>
                <w:i w:val="false"/>
                <w:color w:val="000000"/>
                <w:sz w:val="20"/>
              </w:rPr>
              <w:t>
соның ішінде негізгі қызметтен</w:t>
            </w:r>
          </w:p>
          <w:bookmarkEnd w:id="418"/>
          <w:p>
            <w:pPr>
              <w:spacing w:after="20"/>
              <w:ind w:left="20"/>
              <w:jc w:val="both"/>
            </w:pPr>
            <w:r>
              <w:rPr>
                <w:rFonts w:ascii="Times New Roman"/>
                <w:b w:val="false"/>
                <w:i w:val="false"/>
                <w:color w:val="000000"/>
                <w:sz w:val="20"/>
              </w:rPr>
              <w:t>
в том числе отосновной деятельности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5" w:id="419"/>
    <w:p>
      <w:pPr>
        <w:spacing w:after="0"/>
        <w:ind w:left="0"/>
        <w:jc w:val="both"/>
      </w:pPr>
      <w:r>
        <w:rPr>
          <w:rFonts w:ascii="Times New Roman"/>
          <w:b w:val="false"/>
          <w:i w:val="false"/>
          <w:color w:val="000000"/>
          <w:sz w:val="28"/>
        </w:rPr>
        <w:t>
      Ескертпе:</w:t>
      </w:r>
    </w:p>
    <w:bookmarkEnd w:id="419"/>
    <w:bookmarkStart w:name="z606" w:id="420"/>
    <w:p>
      <w:pPr>
        <w:spacing w:after="0"/>
        <w:ind w:left="0"/>
        <w:jc w:val="both"/>
      </w:pPr>
      <w:r>
        <w:rPr>
          <w:rFonts w:ascii="Times New Roman"/>
          <w:b w:val="false"/>
          <w:i w:val="false"/>
          <w:color w:val="000000"/>
          <w:sz w:val="28"/>
        </w:rPr>
        <w:t>
      Примечание:</w:t>
      </w:r>
    </w:p>
    <w:bookmarkEnd w:id="420"/>
    <w:bookmarkStart w:name="z607" w:id="421"/>
    <w:p>
      <w:pPr>
        <w:spacing w:after="0"/>
        <w:ind w:left="0"/>
        <w:jc w:val="both"/>
      </w:pPr>
      <w:r>
        <w:rPr>
          <w:rFonts w:ascii="Times New Roman"/>
          <w:b w:val="false"/>
          <w:i w:val="false"/>
          <w:color w:val="000000"/>
          <w:sz w:val="28"/>
        </w:rPr>
        <w:t>
      ОДО – Олимпиадалық даярлау орталығы</w:t>
      </w:r>
    </w:p>
    <w:bookmarkEnd w:id="421"/>
    <w:bookmarkStart w:name="z608" w:id="422"/>
    <w:p>
      <w:pPr>
        <w:spacing w:after="0"/>
        <w:ind w:left="0"/>
        <w:jc w:val="both"/>
      </w:pPr>
      <w:r>
        <w:rPr>
          <w:rFonts w:ascii="Times New Roman"/>
          <w:b w:val="false"/>
          <w:i w:val="false"/>
          <w:color w:val="000000"/>
          <w:sz w:val="28"/>
        </w:rPr>
        <w:t>
      ЦОП – Центр олимпийской подготовки</w:t>
      </w:r>
    </w:p>
    <w:bookmarkEnd w:id="422"/>
    <w:bookmarkStart w:name="z609" w:id="423"/>
    <w:p>
      <w:pPr>
        <w:spacing w:after="0"/>
        <w:ind w:left="0"/>
        <w:jc w:val="both"/>
      </w:pPr>
      <w:r>
        <w:rPr>
          <w:rFonts w:ascii="Times New Roman"/>
          <w:b w:val="false"/>
          <w:i w:val="false"/>
          <w:color w:val="000000"/>
          <w:sz w:val="28"/>
        </w:rPr>
        <w:t>
      РЖСШМ – Республикалық жоғары спорт шеберлігі мектебі</w:t>
      </w:r>
    </w:p>
    <w:bookmarkEnd w:id="423"/>
    <w:bookmarkStart w:name="z610" w:id="424"/>
    <w:p>
      <w:pPr>
        <w:spacing w:after="0"/>
        <w:ind w:left="0"/>
        <w:jc w:val="both"/>
      </w:pPr>
      <w:r>
        <w:rPr>
          <w:rFonts w:ascii="Times New Roman"/>
          <w:b w:val="false"/>
          <w:i w:val="false"/>
          <w:color w:val="000000"/>
          <w:sz w:val="28"/>
        </w:rPr>
        <w:t>
      РШВСМ – Республиканская школа вышего спортивного мастерства</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25"/>
          <w:p>
            <w:pPr>
              <w:spacing w:after="20"/>
              <w:ind w:left="20"/>
              <w:jc w:val="both"/>
            </w:pPr>
            <w:r>
              <w:rPr>
                <w:rFonts w:ascii="Times New Roman"/>
                <w:b w:val="false"/>
                <w:i w:val="false"/>
                <w:color w:val="000000"/>
                <w:sz w:val="20"/>
              </w:rPr>
              <w:t>
Алғашқы статистикалық деректерді таратуға келісеміз</w:t>
            </w:r>
          </w:p>
          <w:bookmarkEnd w:id="425"/>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26"/>
          <w:p>
            <w:pPr>
              <w:spacing w:after="20"/>
              <w:ind w:left="20"/>
              <w:jc w:val="both"/>
            </w:pPr>
          </w:p>
          <w:bookmarkEnd w:id="426"/>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27"/>
          <w:p>
            <w:pPr>
              <w:spacing w:after="20"/>
              <w:ind w:left="20"/>
              <w:jc w:val="both"/>
            </w:pPr>
            <w:r>
              <w:rPr>
                <w:rFonts w:ascii="Times New Roman"/>
                <w:b w:val="false"/>
                <w:i w:val="false"/>
                <w:color w:val="000000"/>
                <w:sz w:val="20"/>
              </w:rPr>
              <w:t>
Алғашқы статистикалық деректерді таратуға келіспейміз</w:t>
            </w:r>
          </w:p>
          <w:bookmarkEnd w:id="427"/>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28"/>
          <w:p>
            <w:pPr>
              <w:spacing w:after="20"/>
              <w:ind w:left="20"/>
              <w:jc w:val="both"/>
            </w:pPr>
          </w:p>
          <w:bookmarkEnd w:id="428"/>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29"/>
          <w:p>
            <w:pPr>
              <w:spacing w:after="20"/>
              <w:ind w:left="20"/>
              <w:jc w:val="both"/>
            </w:pPr>
            <w:r>
              <w:rPr>
                <w:rFonts w:ascii="Times New Roman"/>
                <w:b w:val="false"/>
                <w:i w:val="false"/>
                <w:color w:val="000000"/>
                <w:sz w:val="20"/>
              </w:rPr>
              <w:t>
Электрондық пошта мекенжайы (респонденттің)</w:t>
            </w:r>
          </w:p>
          <w:bookmarkEnd w:id="429"/>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бухгалтернемесе оның міндетін атқарушы тұлға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616" w:id="430"/>
    <w:p>
      <w:pPr>
        <w:spacing w:after="0"/>
        <w:ind w:left="0"/>
        <w:jc w:val="both"/>
      </w:pPr>
      <w:r>
        <w:rPr>
          <w:rFonts w:ascii="Times New Roman"/>
          <w:b w:val="false"/>
          <w:i w:val="false"/>
          <w:color w:val="000000"/>
          <w:sz w:val="28"/>
        </w:rPr>
        <w:t>
      Ескертпе:</w:t>
      </w:r>
    </w:p>
    <w:bookmarkEnd w:id="430"/>
    <w:bookmarkStart w:name="z617" w:id="431"/>
    <w:p>
      <w:pPr>
        <w:spacing w:after="0"/>
        <w:ind w:left="0"/>
        <w:jc w:val="both"/>
      </w:pPr>
      <w:r>
        <w:rPr>
          <w:rFonts w:ascii="Times New Roman"/>
          <w:b w:val="false"/>
          <w:i w:val="false"/>
          <w:color w:val="000000"/>
          <w:sz w:val="28"/>
        </w:rPr>
        <w:t>
      Примечание:</w:t>
      </w:r>
    </w:p>
    <w:bookmarkEnd w:id="431"/>
    <w:bookmarkStart w:name="z618" w:id="432"/>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5-тармағына сәйкес толтырылады </w:t>
      </w:r>
    </w:p>
    <w:bookmarkEnd w:id="432"/>
    <w:bookmarkStart w:name="z619" w:id="433"/>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End w:id="433"/>
    <w:bookmarkStart w:name="z620" w:id="434"/>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bookmarkEnd w:id="434"/>
    <w:bookmarkStart w:name="z621" w:id="435"/>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4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