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a17c" w14:textId="a43a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Деректерді басқару жөніндегі талаптарды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14 қазандағы № 385/НҚ бұйрығы. Қазақстан Республикасының Әділет министрлігінде 2022 жылғы 17 қазанда № 30186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Әкімшілік рәсімдік-процестік кодексінің 43-2-бабы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Деректерді басқару жөніндегі талаптар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трансформация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 Іс Басқармасы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 іс-қимыл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385/НҚ Бұйрығымен </w:t>
            </w:r>
            <w:r>
              <w:br/>
            </w:r>
            <w:r>
              <w:rPr>
                <w:rFonts w:ascii="Times New Roman"/>
                <w:b w:val="false"/>
                <w:i w:val="false"/>
                <w:color w:val="000000"/>
                <w:sz w:val="20"/>
              </w:rPr>
              <w:t>бекітілген</w:t>
            </w:r>
          </w:p>
        </w:tc>
      </w:tr>
    </w:tbl>
    <w:bookmarkStart w:name="z211" w:id="8"/>
    <w:p>
      <w:pPr>
        <w:spacing w:after="0"/>
        <w:ind w:left="0"/>
        <w:jc w:val="left"/>
      </w:pPr>
      <w:r>
        <w:rPr>
          <w:rFonts w:ascii="Times New Roman"/>
          <w:b/>
          <w:i w:val="false"/>
          <w:color w:val="000000"/>
        </w:rPr>
        <w:t xml:space="preserve"> Деректерді басқару талаптары</w:t>
      </w:r>
    </w:p>
    <w:bookmarkEnd w:id="8"/>
    <w:p>
      <w:pPr>
        <w:spacing w:after="0"/>
        <w:ind w:left="0"/>
        <w:jc w:val="both"/>
      </w:pPr>
      <w:r>
        <w:rPr>
          <w:rFonts w:ascii="Times New Roman"/>
          <w:b w:val="false"/>
          <w:i w:val="false"/>
          <w:color w:val="ff0000"/>
          <w:sz w:val="28"/>
        </w:rPr>
        <w:t xml:space="preserve">
      Ескерту. Талаптар тақырыппен толықтырылды - ҚР Цифрлық даму, инновациялар және аэроғарыш өнеркәсібі министрінің 23.02.2024 </w:t>
      </w:r>
      <w:r>
        <w:rPr>
          <w:rFonts w:ascii="Times New Roman"/>
          <w:b w:val="false"/>
          <w:i w:val="false"/>
          <w:color w:val="ff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Деректерді басқару жөніндегі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Қазақстан Республикасының Әкімшілік рәсімдік-процестік кодексінің 43-2-бабы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деректерді басқару жөніндегі талаптарды айқындайды.</w:t>
      </w:r>
    </w:p>
    <w:bookmarkEnd w:id="10"/>
    <w:bookmarkStart w:name="z12" w:id="11"/>
    <w:p>
      <w:pPr>
        <w:spacing w:after="0"/>
        <w:ind w:left="0"/>
        <w:jc w:val="both"/>
      </w:pPr>
      <w:r>
        <w:rPr>
          <w:rFonts w:ascii="Times New Roman"/>
          <w:b w:val="false"/>
          <w:i w:val="false"/>
          <w:color w:val="000000"/>
          <w:sz w:val="28"/>
        </w:rPr>
        <w:t>
      2. Талаптардың ережелерін мына ұйымдардың қолдануы үшін міндетті:</w:t>
      </w:r>
    </w:p>
    <w:bookmarkEnd w:id="11"/>
    <w:p>
      <w:pPr>
        <w:spacing w:after="0"/>
        <w:ind w:left="0"/>
        <w:jc w:val="both"/>
      </w:pPr>
      <w:r>
        <w:rPr>
          <w:rFonts w:ascii="Times New Roman"/>
          <w:b w:val="false"/>
          <w:i w:val="false"/>
          <w:color w:val="000000"/>
          <w:sz w:val="28"/>
        </w:rPr>
        <w:t>
      өздері жинайтын және өңдейтін барлық деректерге қатысты Қазақстан Республикасының Ұлттық Банкі мен оның құрылымына кіретін ұйымдарды қоспағанда, мемлекеттік органдар, мемлекеттік заңды тұлғалар, квазимемлекеттік сектор субъектілері;</w:t>
      </w:r>
    </w:p>
    <w:p>
      <w:pPr>
        <w:spacing w:after="0"/>
        <w:ind w:left="0"/>
        <w:jc w:val="both"/>
      </w:pPr>
      <w:r>
        <w:rPr>
          <w:rFonts w:ascii="Times New Roman"/>
          <w:b w:val="false"/>
          <w:i w:val="false"/>
          <w:color w:val="000000"/>
          <w:sz w:val="28"/>
        </w:rPr>
        <w:t>
      деректердің жекелеген санаттарын басқаруға Қазақстан Республикасының заңнамасымен уәкілеттік берілген тұлғалар.</w:t>
      </w:r>
    </w:p>
    <w:p>
      <w:pPr>
        <w:spacing w:after="0"/>
        <w:ind w:left="0"/>
        <w:jc w:val="both"/>
      </w:pPr>
      <w:r>
        <w:rPr>
          <w:rFonts w:ascii="Times New Roman"/>
          <w:b w:val="false"/>
          <w:i w:val="false"/>
          <w:color w:val="000000"/>
          <w:sz w:val="28"/>
        </w:rPr>
        <w:t>
      Аталған ұйымдардың деректерін басқару олардың меншік құқығы немесе деректерге иелік ету – меншік иесі және (немесе) иеленушісі негізге алына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4. Осы талаптар:</w:t>
      </w:r>
    </w:p>
    <w:bookmarkEnd w:id="12"/>
    <w:p>
      <w:pPr>
        <w:spacing w:after="0"/>
        <w:ind w:left="0"/>
        <w:jc w:val="both"/>
      </w:pPr>
      <w:r>
        <w:rPr>
          <w:rFonts w:ascii="Times New Roman"/>
          <w:b w:val="false"/>
          <w:i w:val="false"/>
          <w:color w:val="000000"/>
          <w:sz w:val="28"/>
        </w:rPr>
        <w:t>
      салалық ерекшелікті ескере отырып, деректерді басқаруға қойылатын талаптарды белгілеу кезінде сараланған тәсілді;</w:t>
      </w:r>
    </w:p>
    <w:p>
      <w:pPr>
        <w:spacing w:after="0"/>
        <w:ind w:left="0"/>
        <w:jc w:val="both"/>
      </w:pPr>
      <w:r>
        <w:rPr>
          <w:rFonts w:ascii="Times New Roman"/>
          <w:b w:val="false"/>
          <w:i w:val="false"/>
          <w:color w:val="000000"/>
          <w:sz w:val="28"/>
        </w:rPr>
        <w:t>
      мемлекеттік функцияларды жүзеге асыру және олардан туындайтын қызметтерді көрсету кезінде деректерді бір мәрте ұсыну және көп мәрте пайдалану мүмкіндіктерін;</w:t>
      </w:r>
    </w:p>
    <w:p>
      <w:pPr>
        <w:spacing w:after="0"/>
        <w:ind w:left="0"/>
        <w:jc w:val="both"/>
      </w:pPr>
      <w:r>
        <w:rPr>
          <w:rFonts w:ascii="Times New Roman"/>
          <w:b w:val="false"/>
          <w:i w:val="false"/>
          <w:color w:val="000000"/>
          <w:sz w:val="28"/>
        </w:rPr>
        <w:t>
      ақпараттық-коммуникациялық инфрақұрылымның және деректерді басқару жөніндегі қызметті жүзеге асыру кезіндегі ұйымдардың өзара іс-қимыл тәсілдерінің бірлігін;</w:t>
      </w:r>
    </w:p>
    <w:p>
      <w:pPr>
        <w:spacing w:after="0"/>
        <w:ind w:left="0"/>
        <w:jc w:val="both"/>
      </w:pPr>
      <w:r>
        <w:rPr>
          <w:rFonts w:ascii="Times New Roman"/>
          <w:b w:val="false"/>
          <w:i w:val="false"/>
          <w:color w:val="000000"/>
          <w:sz w:val="28"/>
        </w:rPr>
        <w:t>
      сапа талаптарына сәйкес келетін деректерді ұсыну үшін дербес жауапкершілікті;</w:t>
      </w:r>
    </w:p>
    <w:p>
      <w:pPr>
        <w:spacing w:after="0"/>
        <w:ind w:left="0"/>
        <w:jc w:val="both"/>
      </w:pPr>
      <w:r>
        <w:rPr>
          <w:rFonts w:ascii="Times New Roman"/>
          <w:b w:val="false"/>
          <w:i w:val="false"/>
          <w:color w:val="000000"/>
          <w:sz w:val="28"/>
        </w:rPr>
        <w:t>
      жеке және заңды тұлғалардың жалпыға қолжетімді ақпаратқа жататын деректерге дискриминациясыз қол жеткізуіне;</w:t>
      </w:r>
    </w:p>
    <w:p>
      <w:pPr>
        <w:spacing w:after="0"/>
        <w:ind w:left="0"/>
        <w:jc w:val="both"/>
      </w:pPr>
      <w:r>
        <w:rPr>
          <w:rFonts w:ascii="Times New Roman"/>
          <w:b w:val="false"/>
          <w:i w:val="false"/>
          <w:color w:val="000000"/>
          <w:sz w:val="28"/>
        </w:rPr>
        <w:t>
      деректерді өзіне тән сипаттамалардың ұқсастығы немесе айырмашылығы, деректердің құрылымдық элементтерін және оларды ұсыну форматтарын біріздендіру бойынша ретке келтіруді;</w:t>
      </w:r>
    </w:p>
    <w:p>
      <w:pPr>
        <w:spacing w:after="0"/>
        <w:ind w:left="0"/>
        <w:jc w:val="both"/>
      </w:pPr>
      <w:r>
        <w:rPr>
          <w:rFonts w:ascii="Times New Roman"/>
          <w:b w:val="false"/>
          <w:i w:val="false"/>
          <w:color w:val="000000"/>
          <w:sz w:val="28"/>
        </w:rPr>
        <w:t>
      деректер сипаттамасы мен олардың арасындағы байланыстарды жүйелеуді;</w:t>
      </w:r>
    </w:p>
    <w:p>
      <w:pPr>
        <w:spacing w:after="0"/>
        <w:ind w:left="0"/>
        <w:jc w:val="both"/>
      </w:pPr>
      <w:r>
        <w:rPr>
          <w:rFonts w:ascii="Times New Roman"/>
          <w:b w:val="false"/>
          <w:i w:val="false"/>
          <w:color w:val="000000"/>
          <w:sz w:val="28"/>
        </w:rPr>
        <w:t>
      ақпараттық өзара іс-қимыл (ақпараттандыру объектілерін интеграциялау) процесінде деректерді алу (ұсыну) құқықтарын есепке алуды;</w:t>
      </w:r>
    </w:p>
    <w:p>
      <w:pPr>
        <w:spacing w:after="0"/>
        <w:ind w:left="0"/>
        <w:jc w:val="both"/>
      </w:pPr>
      <w:r>
        <w:rPr>
          <w:rFonts w:ascii="Times New Roman"/>
          <w:b w:val="false"/>
          <w:i w:val="false"/>
          <w:color w:val="000000"/>
          <w:sz w:val="28"/>
        </w:rPr>
        <w:t>
      үйлестіру тәсілдерін қолдану арқылы бір деректерді ұқсас түрдегі басқа деректерге сәйкес келтіруді;</w:t>
      </w:r>
    </w:p>
    <w:p>
      <w:pPr>
        <w:spacing w:after="0"/>
        <w:ind w:left="0"/>
        <w:jc w:val="both"/>
      </w:pPr>
      <w:r>
        <w:rPr>
          <w:rFonts w:ascii="Times New Roman"/>
          <w:b w:val="false"/>
          <w:i w:val="false"/>
          <w:color w:val="000000"/>
          <w:sz w:val="28"/>
        </w:rPr>
        <w:t>
      деректерді басқарудың электрондық тәсілдерін басым пайдалануды;</w:t>
      </w:r>
    </w:p>
    <w:p>
      <w:pPr>
        <w:spacing w:after="0"/>
        <w:ind w:left="0"/>
        <w:jc w:val="both"/>
      </w:pPr>
      <w:r>
        <w:rPr>
          <w:rFonts w:ascii="Times New Roman"/>
          <w:b w:val="false"/>
          <w:i w:val="false"/>
          <w:color w:val="000000"/>
          <w:sz w:val="28"/>
        </w:rPr>
        <w:t>
      иеленушілердің заңнамада көзделген құқықтарын, деректерге қол жеткізуге шектеулерді сақтау, деректерді қорғауды қамтамасыз етуді;</w:t>
      </w:r>
    </w:p>
    <w:p>
      <w:pPr>
        <w:spacing w:after="0"/>
        <w:ind w:left="0"/>
        <w:jc w:val="both"/>
      </w:pPr>
      <w:r>
        <w:rPr>
          <w:rFonts w:ascii="Times New Roman"/>
          <w:b w:val="false"/>
          <w:i w:val="false"/>
          <w:color w:val="000000"/>
          <w:sz w:val="28"/>
        </w:rPr>
        <w:t>
      деректерді пайдалану тәртібінің этикалық нормаларға сәйкестігін;</w:t>
      </w:r>
    </w:p>
    <w:p>
      <w:pPr>
        <w:spacing w:after="0"/>
        <w:ind w:left="0"/>
        <w:jc w:val="both"/>
      </w:pPr>
      <w:r>
        <w:rPr>
          <w:rFonts w:ascii="Times New Roman"/>
          <w:b w:val="false"/>
          <w:i w:val="false"/>
          <w:color w:val="000000"/>
          <w:sz w:val="28"/>
        </w:rPr>
        <w:t>
      деректер сапасын бақылауды;</w:t>
      </w:r>
    </w:p>
    <w:p>
      <w:pPr>
        <w:spacing w:after="0"/>
        <w:ind w:left="0"/>
        <w:jc w:val="both"/>
      </w:pPr>
      <w:r>
        <w:rPr>
          <w:rFonts w:ascii="Times New Roman"/>
          <w:b w:val="false"/>
          <w:i w:val="false"/>
          <w:color w:val="000000"/>
          <w:sz w:val="28"/>
        </w:rPr>
        <w:t>
      "электрондық үкіметтің" ақпараттандыру объектілеріндегі деректердің онтологиялық бірлігін;</w:t>
      </w:r>
    </w:p>
    <w:p>
      <w:pPr>
        <w:spacing w:after="0"/>
        <w:ind w:left="0"/>
        <w:jc w:val="both"/>
      </w:pPr>
      <w:r>
        <w:rPr>
          <w:rFonts w:ascii="Times New Roman"/>
          <w:b w:val="false"/>
          <w:i w:val="false"/>
          <w:color w:val="000000"/>
          <w:sz w:val="28"/>
        </w:rPr>
        <w:t>
      деректерді өңдеудің цифрлық технологияларын уақтылы енгізу және жеке және отбасылық құпияға құқықты қоса алғанда, азаматтардың құқықтарын қорғау арасындағы теңгерімін;</w:t>
      </w:r>
    </w:p>
    <w:p>
      <w:pPr>
        <w:spacing w:after="0"/>
        <w:ind w:left="0"/>
        <w:jc w:val="both"/>
      </w:pPr>
      <w:r>
        <w:rPr>
          <w:rFonts w:ascii="Times New Roman"/>
          <w:b w:val="false"/>
          <w:i w:val="false"/>
          <w:color w:val="000000"/>
          <w:sz w:val="28"/>
        </w:rPr>
        <w:t>
      алқалы шешімдерді қабылдаудың және деректерді басқару жөніндегі іс-қимылдардың келісімділігін ескере отырып, деректерді басқаруды орталықтандыруды;</w:t>
      </w:r>
    </w:p>
    <w:p>
      <w:pPr>
        <w:spacing w:after="0"/>
        <w:ind w:left="0"/>
        <w:jc w:val="both"/>
      </w:pPr>
      <w:r>
        <w:rPr>
          <w:rFonts w:ascii="Times New Roman"/>
          <w:b w:val="false"/>
          <w:i w:val="false"/>
          <w:color w:val="000000"/>
          <w:sz w:val="28"/>
        </w:rPr>
        <w:t>
      деректердің өмірлік циклін басқару тәсілдерінің икемділігін;</w:t>
      </w:r>
    </w:p>
    <w:p>
      <w:pPr>
        <w:spacing w:after="0"/>
        <w:ind w:left="0"/>
        <w:jc w:val="both"/>
      </w:pPr>
      <w:r>
        <w:rPr>
          <w:rFonts w:ascii="Times New Roman"/>
          <w:b w:val="false"/>
          <w:i w:val="false"/>
          <w:color w:val="000000"/>
          <w:sz w:val="28"/>
        </w:rPr>
        <w:t>
      деректерді пайдаланушыға бағдарлауды қамтамасыз етуге бағытталған.</w:t>
      </w:r>
    </w:p>
    <w:bookmarkStart w:name="z15" w:id="13"/>
    <w:p>
      <w:pPr>
        <w:spacing w:after="0"/>
        <w:ind w:left="0"/>
        <w:jc w:val="both"/>
      </w:pPr>
      <w:r>
        <w:rPr>
          <w:rFonts w:ascii="Times New Roman"/>
          <w:b w:val="false"/>
          <w:i w:val="false"/>
          <w:color w:val="000000"/>
          <w:sz w:val="28"/>
        </w:rPr>
        <w:t>
      5. Осы талаптарды қолдану мақсаттары үшін мынадай анықтамалар пайдаланылады:</w:t>
      </w:r>
    </w:p>
    <w:bookmarkEnd w:id="13"/>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pPr>
        <w:spacing w:after="0"/>
        <w:ind w:left="0"/>
        <w:jc w:val="both"/>
      </w:pPr>
      <w:r>
        <w:rPr>
          <w:rFonts w:ascii="Times New Roman"/>
          <w:b w:val="false"/>
          <w:i w:val="false"/>
          <w:color w:val="000000"/>
          <w:sz w:val="28"/>
        </w:rPr>
        <w:t>
      2) атрибут – сәйкестендіруге, сипаттауға немесе өлшеуге мүмкіндік беретін мәннің сипаттамасы. Физикалық деңгейде кестедегі, көріністегі, құжаттағы, баған немесе файлдағы баған, өріс, тег немесе түйін (қиылысу орны) мәннің атрибутына сәйкес келуі мүмкін;</w:t>
      </w:r>
    </w:p>
    <w:p>
      <w:pPr>
        <w:spacing w:after="0"/>
        <w:ind w:left="0"/>
        <w:jc w:val="both"/>
      </w:pPr>
      <w:r>
        <w:rPr>
          <w:rFonts w:ascii="Times New Roman"/>
          <w:b w:val="false"/>
          <w:i w:val="false"/>
          <w:color w:val="000000"/>
          <w:sz w:val="28"/>
        </w:rPr>
        <w:t xml:space="preserve">
      3) дата каталог – бұл ұйымдарға өз деректерін табуға, түсінуге және басқаруға көмектесетін орталықтандырылған метадеректер қоймасы; </w:t>
      </w:r>
    </w:p>
    <w:p>
      <w:pPr>
        <w:spacing w:after="0"/>
        <w:ind w:left="0"/>
        <w:jc w:val="both"/>
      </w:pPr>
      <w:r>
        <w:rPr>
          <w:rFonts w:ascii="Times New Roman"/>
          <w:b w:val="false"/>
          <w:i w:val="false"/>
          <w:color w:val="000000"/>
          <w:sz w:val="28"/>
        </w:rPr>
        <w:t>
      4) дата стюард – мемлекеттік органның, мемлекеттік заңды тұлғаның немесе квазимемлекеттік сектор субъектісінің лауазымды жауапты тұлғасы деректер объектілерінің олардың мақсатына сәйкестігіне және Ұйым ішіндегі деректерді басқаруға жауапты;</w:t>
      </w:r>
    </w:p>
    <w:p>
      <w:pPr>
        <w:spacing w:after="0"/>
        <w:ind w:left="0"/>
        <w:jc w:val="both"/>
      </w:pPr>
      <w:r>
        <w:rPr>
          <w:rFonts w:ascii="Times New Roman"/>
          <w:b w:val="false"/>
          <w:i w:val="false"/>
          <w:color w:val="000000"/>
          <w:sz w:val="28"/>
        </w:rPr>
        <w:t>
      5) деректер – өңдеуге жарамды қалыпқа келтірілген ақпарат;</w:t>
      </w:r>
    </w:p>
    <w:p>
      <w:pPr>
        <w:spacing w:after="0"/>
        <w:ind w:left="0"/>
        <w:jc w:val="both"/>
      </w:pPr>
      <w:r>
        <w:rPr>
          <w:rFonts w:ascii="Times New Roman"/>
          <w:b w:val="false"/>
          <w:i w:val="false"/>
          <w:color w:val="000000"/>
          <w:sz w:val="28"/>
        </w:rPr>
        <w:t>
      6) деректер базасы (бұдан әрі – ДБ) – ақпараттық-коммуникациялық технологиялар арқылы өңдеуге жарамды жүйеленген деректер жиынтығы;</w:t>
      </w:r>
    </w:p>
    <w:p>
      <w:pPr>
        <w:spacing w:after="0"/>
        <w:ind w:left="0"/>
        <w:jc w:val="both"/>
      </w:pPr>
      <w:r>
        <w:rPr>
          <w:rFonts w:ascii="Times New Roman"/>
          <w:b w:val="false"/>
          <w:i w:val="false"/>
          <w:color w:val="000000"/>
          <w:sz w:val="28"/>
        </w:rPr>
        <w:t>
      7) деректер иесі – деректердің меншік иесі заңда немесе келісімде айқындалған шекте және тәртіппен деректерді иелену және пайдалану құқығын берген субъект;</w:t>
      </w:r>
    </w:p>
    <w:p>
      <w:pPr>
        <w:spacing w:after="0"/>
        <w:ind w:left="0"/>
        <w:jc w:val="both"/>
      </w:pPr>
      <w:r>
        <w:rPr>
          <w:rFonts w:ascii="Times New Roman"/>
          <w:b w:val="false"/>
          <w:i w:val="false"/>
          <w:color w:val="000000"/>
          <w:sz w:val="28"/>
        </w:rPr>
        <w:t>
      8) деректер провайдері – бір заңды тұлғадан екіншісіне деректерді беру функциясын жүзеге асыратын субъект;</w:t>
      </w:r>
    </w:p>
    <w:p>
      <w:pPr>
        <w:spacing w:after="0"/>
        <w:ind w:left="0"/>
        <w:jc w:val="both"/>
      </w:pPr>
      <w:r>
        <w:rPr>
          <w:rFonts w:ascii="Times New Roman"/>
          <w:b w:val="false"/>
          <w:i w:val="false"/>
          <w:color w:val="000000"/>
          <w:sz w:val="28"/>
        </w:rPr>
        <w:t>
      9) деректер түрі – бір немесе бірнеше объектілердің, субъектілердің, процестердің немесе олардың қасиеттерінің сипаттамаларын көрсететін деректер жиынтығы құрылымының сипаттамасы;</w:t>
      </w:r>
    </w:p>
    <w:p>
      <w:pPr>
        <w:spacing w:after="0"/>
        <w:ind w:left="0"/>
        <w:jc w:val="both"/>
      </w:pPr>
      <w:r>
        <w:rPr>
          <w:rFonts w:ascii="Times New Roman"/>
          <w:b w:val="false"/>
          <w:i w:val="false"/>
          <w:color w:val="000000"/>
          <w:sz w:val="28"/>
        </w:rPr>
        <w:t>
      10) деректерді анонимдеу – бұл деректер иесін сәйкестендіру мүмкін болмайтын ақпаратты иесіздендіру;</w:t>
      </w:r>
    </w:p>
    <w:p>
      <w:pPr>
        <w:spacing w:after="0"/>
        <w:ind w:left="0"/>
        <w:jc w:val="both"/>
      </w:pPr>
      <w:r>
        <w:rPr>
          <w:rFonts w:ascii="Times New Roman"/>
          <w:b w:val="false"/>
          <w:i w:val="false"/>
          <w:color w:val="000000"/>
          <w:sz w:val="28"/>
        </w:rPr>
        <w:t>
      11) деректерді басқару – бұл анықтауға, құруға, жинауға, жинақтауға, сақтауға, таратуға, жоюға, деректерді қолдауға, сондай-ақ олардың сапасын, қол жетімділігін, қорғалуын қамтамасыз етуге байланысты процесс;</w:t>
      </w:r>
    </w:p>
    <w:p>
      <w:pPr>
        <w:spacing w:after="0"/>
        <w:ind w:left="0"/>
        <w:jc w:val="both"/>
      </w:pPr>
      <w:r>
        <w:rPr>
          <w:rFonts w:ascii="Times New Roman"/>
          <w:b w:val="false"/>
          <w:i w:val="false"/>
          <w:color w:val="000000"/>
          <w:sz w:val="28"/>
        </w:rPr>
        <w:t>
      12) деректерді басқару жөніндегі уәкілетті орган (бұдан әрі – уәкілетті орган) – деректерді басқару жөніндегі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13) деректерді бұғаттау – деректерді жинау мен өңдеуді уақытша тоқтату жөніндегі іс-әрекеттер;</w:t>
      </w:r>
    </w:p>
    <w:p>
      <w:pPr>
        <w:spacing w:after="0"/>
        <w:ind w:left="0"/>
        <w:jc w:val="both"/>
      </w:pPr>
      <w:r>
        <w:rPr>
          <w:rFonts w:ascii="Times New Roman"/>
          <w:b w:val="false"/>
          <w:i w:val="false"/>
          <w:color w:val="000000"/>
          <w:sz w:val="28"/>
        </w:rPr>
        <w:t>
      14) деректерді жинау – деректерді алуға бағытталған іс-әрекеттер;</w:t>
      </w:r>
    </w:p>
    <w:p>
      <w:pPr>
        <w:spacing w:after="0"/>
        <w:ind w:left="0"/>
        <w:jc w:val="both"/>
      </w:pPr>
      <w:r>
        <w:rPr>
          <w:rFonts w:ascii="Times New Roman"/>
          <w:b w:val="false"/>
          <w:i w:val="false"/>
          <w:color w:val="000000"/>
          <w:sz w:val="28"/>
        </w:rPr>
        <w:t>
      15) деректерді жинақтау – деректерді жүйелеу жөніндегі іс-әрекеттер;</w:t>
      </w:r>
    </w:p>
    <w:p>
      <w:pPr>
        <w:spacing w:after="0"/>
        <w:ind w:left="0"/>
        <w:jc w:val="both"/>
      </w:pPr>
      <w:r>
        <w:rPr>
          <w:rFonts w:ascii="Times New Roman"/>
          <w:b w:val="false"/>
          <w:i w:val="false"/>
          <w:color w:val="000000"/>
          <w:sz w:val="28"/>
        </w:rPr>
        <w:t>
      16) деректердің меншік иесі – Қазақстан Республикасының заңдарына сәйкес деректерді иелену, пайдалану және оған билік ету құқығын іске асыратын субъект;</w:t>
      </w:r>
    </w:p>
    <w:p>
      <w:pPr>
        <w:spacing w:after="0"/>
        <w:ind w:left="0"/>
        <w:jc w:val="both"/>
      </w:pPr>
      <w:r>
        <w:rPr>
          <w:rFonts w:ascii="Times New Roman"/>
          <w:b w:val="false"/>
          <w:i w:val="false"/>
          <w:color w:val="000000"/>
          <w:sz w:val="28"/>
        </w:rPr>
        <w:t>
      17) деректерді өңдеу – деректерді жинақтауға, сақтауға, өзгертуге, толықтыруға, пайдалануға, таратуға, анонимизациялауға, псевдонимизациялауға, бұғаттауға, архивтендіруге және жоюға бағытталған іс-әрекеттер;</w:t>
      </w:r>
    </w:p>
    <w:p>
      <w:pPr>
        <w:spacing w:after="0"/>
        <w:ind w:left="0"/>
        <w:jc w:val="both"/>
      </w:pPr>
      <w:r>
        <w:rPr>
          <w:rFonts w:ascii="Times New Roman"/>
          <w:b w:val="false"/>
          <w:i w:val="false"/>
          <w:color w:val="000000"/>
          <w:sz w:val="28"/>
        </w:rPr>
        <w:t>
      18) деректер офицері – жетекшілік ететін саладағы деректерді басқаруға және цифрлық трансформацияға жауапты лауазымды тұлға;</w:t>
      </w:r>
    </w:p>
    <w:p>
      <w:pPr>
        <w:spacing w:after="0"/>
        <w:ind w:left="0"/>
        <w:jc w:val="both"/>
      </w:pPr>
      <w:r>
        <w:rPr>
          <w:rFonts w:ascii="Times New Roman"/>
          <w:b w:val="false"/>
          <w:i w:val="false"/>
          <w:color w:val="000000"/>
          <w:sz w:val="28"/>
        </w:rPr>
        <w:t>
      19) деректерді псевдонимизациялау – бұл ерекше жағдайларда деректер иесін сәйкестендіруге болатын ақпаратты иесіздендіру;</w:t>
      </w:r>
    </w:p>
    <w:p>
      <w:pPr>
        <w:spacing w:after="0"/>
        <w:ind w:left="0"/>
        <w:jc w:val="both"/>
      </w:pPr>
      <w:r>
        <w:rPr>
          <w:rFonts w:ascii="Times New Roman"/>
          <w:b w:val="false"/>
          <w:i w:val="false"/>
          <w:color w:val="000000"/>
          <w:sz w:val="28"/>
        </w:rPr>
        <w:t>
      20) деректерді талдау – шешім қабылдау үшін ақпарат пен қорытындылар алу мақсатында деректерді өңдеу процесі;</w:t>
      </w:r>
    </w:p>
    <w:p>
      <w:pPr>
        <w:spacing w:after="0"/>
        <w:ind w:left="0"/>
        <w:jc w:val="both"/>
      </w:pPr>
      <w:r>
        <w:rPr>
          <w:rFonts w:ascii="Times New Roman"/>
          <w:b w:val="false"/>
          <w:i w:val="false"/>
          <w:color w:val="000000"/>
          <w:sz w:val="28"/>
        </w:rPr>
        <w:t>
      21) деректерді пайдаланушы – деректерді сұрататын және (немесе) пайдаланатын жеке немесе заңды тұлға;</w:t>
      </w:r>
    </w:p>
    <w:p>
      <w:pPr>
        <w:spacing w:after="0"/>
        <w:ind w:left="0"/>
        <w:jc w:val="both"/>
      </w:pPr>
      <w:r>
        <w:rPr>
          <w:rFonts w:ascii="Times New Roman"/>
          <w:b w:val="false"/>
          <w:i w:val="false"/>
          <w:color w:val="000000"/>
          <w:sz w:val="28"/>
        </w:rPr>
        <w:t>
      22) деректерді пайдалану – деректердің меншік иесі, иеленушілері, пайдаланушылары қызметінің мақсаттарын іске асыруға бағытталған деректермен жасалатын іс-әрекеттер;</w:t>
      </w:r>
    </w:p>
    <w:p>
      <w:pPr>
        <w:spacing w:after="0"/>
        <w:ind w:left="0"/>
        <w:jc w:val="both"/>
      </w:pPr>
      <w:r>
        <w:rPr>
          <w:rFonts w:ascii="Times New Roman"/>
          <w:b w:val="false"/>
          <w:i w:val="false"/>
          <w:color w:val="000000"/>
          <w:sz w:val="28"/>
        </w:rPr>
        <w:t>
      23) деректерді сақтау – деректердің тұтастығын, құпиялылығын және қолжетімділігін қамтамасыз ету жөніндегі іс-әрекеттер;</w:t>
      </w:r>
    </w:p>
    <w:p>
      <w:pPr>
        <w:spacing w:after="0"/>
        <w:ind w:left="0"/>
        <w:jc w:val="both"/>
      </w:pPr>
      <w:r>
        <w:rPr>
          <w:rFonts w:ascii="Times New Roman"/>
          <w:b w:val="false"/>
          <w:i w:val="false"/>
          <w:color w:val="000000"/>
          <w:sz w:val="28"/>
        </w:rPr>
        <w:t>
      24) деректерді тарату – жасалуы нәтижесінде деректер берілетін, оның ішінде бұқаралық ақпарат құралдары арқылы берілетін немесе деректерге қандай да бір тәсілмен қол жеткізу ұсынылатын іс-әрекеттер;</w:t>
      </w:r>
    </w:p>
    <w:p>
      <w:pPr>
        <w:spacing w:after="0"/>
        <w:ind w:left="0"/>
        <w:jc w:val="both"/>
      </w:pPr>
      <w:r>
        <w:rPr>
          <w:rFonts w:ascii="Times New Roman"/>
          <w:b w:val="false"/>
          <w:i w:val="false"/>
          <w:color w:val="000000"/>
          <w:sz w:val="28"/>
        </w:rPr>
        <w:t>
      25) деректерді цифрландыру процесі – аналогтық технологиялар мен физикалық объектілерді цифрлыққа түрлендіру процесі;</w:t>
      </w:r>
    </w:p>
    <w:p>
      <w:pPr>
        <w:spacing w:after="0"/>
        <w:ind w:left="0"/>
        <w:jc w:val="both"/>
      </w:pPr>
      <w:r>
        <w:rPr>
          <w:rFonts w:ascii="Times New Roman"/>
          <w:b w:val="false"/>
          <w:i w:val="false"/>
          <w:color w:val="000000"/>
          <w:sz w:val="28"/>
        </w:rPr>
        <w:t>
      26) деректер бойынша сұрау салу – іске асырылатын міндетті қоюдың сипаттамасы, есептеу әдіснамасы, дереккөз-жүйелерден алынатын пайдаланылатын деректер туралы мәліметтер, деректерді жаңарту кезеңділігі, графиктердің атаулары және олардың сипаттамасы, күтілетін нәтижені айқындау бөлігіндегі ақпаратты қамтитын құжат;</w:t>
      </w:r>
    </w:p>
    <w:p>
      <w:pPr>
        <w:spacing w:after="0"/>
        <w:ind w:left="0"/>
        <w:jc w:val="both"/>
      </w:pPr>
      <w:r>
        <w:rPr>
          <w:rFonts w:ascii="Times New Roman"/>
          <w:b w:val="false"/>
          <w:i w:val="false"/>
          <w:color w:val="000000"/>
          <w:sz w:val="28"/>
        </w:rPr>
        <w:t>
      27) деректер каталогы – бұл компанияның жинақталған деректерді барынша пайдалануға көмектесетін ұйымның ақпараттық активтері туралы ақпараттың бірыңғай сенімді көзі;</w:t>
      </w:r>
    </w:p>
    <w:p>
      <w:pPr>
        <w:spacing w:after="0"/>
        <w:ind w:left="0"/>
        <w:jc w:val="both"/>
      </w:pPr>
      <w:r>
        <w:rPr>
          <w:rFonts w:ascii="Times New Roman"/>
          <w:b w:val="false"/>
          <w:i w:val="false"/>
          <w:color w:val="000000"/>
          <w:sz w:val="28"/>
        </w:rPr>
        <w:t>
      28) деректердің сапасы – бұл олардың белгіленген талаптарға сәйкестік дәрежесі, деректердің атрибуттарына да, деректердің сапасын қамтамасыз ету процестеріне де, мемлекеттік деректер базасындағы деректер мен ақпараттың дәлдігін, сенімділігі мен өзектілігін, бірегейлігін, дұрыстығын, дәйектілігін, уақтылығын және мемлекеттік деректер базасындағы "эталондық деректерді" айқындау кезінде деректердің сапасын өлшеу үшін критерийлерді қолдануды қамтамасыз ету үшін қолданылады;</w:t>
      </w:r>
    </w:p>
    <w:p>
      <w:pPr>
        <w:spacing w:after="0"/>
        <w:ind w:left="0"/>
        <w:jc w:val="both"/>
      </w:pPr>
      <w:r>
        <w:rPr>
          <w:rFonts w:ascii="Times New Roman"/>
          <w:b w:val="false"/>
          <w:i w:val="false"/>
          <w:color w:val="000000"/>
          <w:sz w:val="28"/>
        </w:rPr>
        <w:t>
      29) деректер сапасын өлшеу критерийлері – бірегейлік/ қайталанбау, дәлдік, тұтастық сияқты деректер сапасының маңызды өлшемдерін бағалау және бақылау үшін қолданылатын жалпы қабылданған деректер сапасының өлшемдері.өзектілігі, сенімділігі, уақтылығы, сәйкестігі, дәйектілігі, консистенциясы, ақылға қонымдылығы, толықтығы, дәйектілігі;</w:t>
      </w:r>
    </w:p>
    <w:p>
      <w:pPr>
        <w:spacing w:after="0"/>
        <w:ind w:left="0"/>
        <w:jc w:val="both"/>
      </w:pPr>
      <w:r>
        <w:rPr>
          <w:rFonts w:ascii="Times New Roman"/>
          <w:b w:val="false"/>
          <w:i w:val="false"/>
          <w:color w:val="000000"/>
          <w:sz w:val="28"/>
        </w:rPr>
        <w:t>
      30) домен деректерінің концептуалдық моделі – негізгі атрибуттары және олардың арасындағы байланыстары бар негізгі домен мәндері ретінде ұсынылған домен деректерінің моделі;</w:t>
      </w:r>
    </w:p>
    <w:p>
      <w:pPr>
        <w:spacing w:after="0"/>
        <w:ind w:left="0"/>
        <w:jc w:val="both"/>
      </w:pPr>
      <w:r>
        <w:rPr>
          <w:rFonts w:ascii="Times New Roman"/>
          <w:b w:val="false"/>
          <w:i w:val="false"/>
          <w:color w:val="000000"/>
          <w:sz w:val="28"/>
        </w:rPr>
        <w:t>
      31) объектінің немесе субъектінің мәні – бұл ақпарат сақталуы және қол жетімді болуы мүмкін нақты немесе ұсынылған объект;</w:t>
      </w:r>
    </w:p>
    <w:p>
      <w:pPr>
        <w:spacing w:after="0"/>
        <w:ind w:left="0"/>
        <w:jc w:val="both"/>
      </w:pPr>
      <w:r>
        <w:rPr>
          <w:rFonts w:ascii="Times New Roman"/>
          <w:b w:val="false"/>
          <w:i w:val="false"/>
          <w:color w:val="000000"/>
          <w:sz w:val="28"/>
        </w:rPr>
        <w:t>
      32) міндет – мемлекеттік органдардың қызметін оңтайландыру үшін, сондай-ақ мемлекеттік жоспарлау жүйесінің құжаттарын іске асыру мақсатында талдау мен басқарушылық шешімдерді талап ететін ахуал;</w:t>
      </w:r>
    </w:p>
    <w:p>
      <w:pPr>
        <w:spacing w:after="0"/>
        <w:ind w:left="0"/>
        <w:jc w:val="both"/>
      </w:pPr>
      <w:r>
        <w:rPr>
          <w:rFonts w:ascii="Times New Roman"/>
          <w:b w:val="false"/>
          <w:i w:val="false"/>
          <w:color w:val="000000"/>
          <w:sz w:val="28"/>
        </w:rPr>
        <w:t>
      33) негізгі деректер – шешім қабылдауға негіз болатын пәндік аймақ объектілерін бастапқы есепке алудың құрылымдық деректері;</w:t>
      </w:r>
    </w:p>
    <w:p>
      <w:pPr>
        <w:spacing w:after="0"/>
        <w:ind w:left="0"/>
        <w:jc w:val="both"/>
      </w:pPr>
      <w:r>
        <w:rPr>
          <w:rFonts w:ascii="Times New Roman"/>
          <w:b w:val="false"/>
          <w:i w:val="false"/>
          <w:color w:val="000000"/>
          <w:sz w:val="28"/>
        </w:rPr>
        <w:t>
      34) өзара іс-қимыл регламенті – өзара іс-қимылды қамтамасыз ету кезінде қатысушылардың жауапкершілігін айқындау бөлігінде оператор мен деректер иесі арасындағы өзара іс-қимылдың қағидаларын, тәртібі мен негізгі рәсімдерін, ақпараттық объектілердің тізбесін, ақпаратты қабылдау және беру процестерімен байланысты өзара іс-қимылды ұйымдастыру кестесі мен тәсілдерін белгілейтін құжат;</w:t>
      </w:r>
    </w:p>
    <w:p>
      <w:pPr>
        <w:spacing w:after="0"/>
        <w:ind w:left="0"/>
        <w:jc w:val="both"/>
      </w:pPr>
      <w:r>
        <w:rPr>
          <w:rFonts w:ascii="Times New Roman"/>
          <w:b w:val="false"/>
          <w:i w:val="false"/>
          <w:color w:val="000000"/>
          <w:sz w:val="28"/>
        </w:rPr>
        <w:t>
      35) сипаттама объектісі – тұлғалар, заттар, фактілер, оқиғалар, құбылыстар, процестер;</w:t>
      </w:r>
    </w:p>
    <w:p>
      <w:pPr>
        <w:spacing w:after="0"/>
        <w:ind w:left="0"/>
        <w:jc w:val="both"/>
      </w:pPr>
      <w:r>
        <w:rPr>
          <w:rFonts w:ascii="Times New Roman"/>
          <w:b w:val="false"/>
          <w:i w:val="false"/>
          <w:color w:val="000000"/>
          <w:sz w:val="28"/>
        </w:rPr>
        <w:t>
      36) талдауға тапсырыс беруші – мемлекеттік органдар және өзге де ұйымдар;</w:t>
      </w:r>
    </w:p>
    <w:p>
      <w:pPr>
        <w:spacing w:after="0"/>
        <w:ind w:left="0"/>
        <w:jc w:val="both"/>
      </w:pPr>
      <w:r>
        <w:rPr>
          <w:rFonts w:ascii="Times New Roman"/>
          <w:b w:val="false"/>
          <w:i w:val="false"/>
          <w:color w:val="000000"/>
          <w:sz w:val="28"/>
        </w:rPr>
        <w:t>
      37) цифрланбаған деректер – ақпараттандыру объектілерінде қамтылмаған қағаз түріндегі деректер;</w:t>
      </w:r>
    </w:p>
    <w:p>
      <w:pPr>
        <w:spacing w:after="0"/>
        <w:ind w:left="0"/>
        <w:jc w:val="both"/>
      </w:pPr>
      <w:r>
        <w:rPr>
          <w:rFonts w:ascii="Times New Roman"/>
          <w:b w:val="false"/>
          <w:i w:val="false"/>
          <w:color w:val="000000"/>
          <w:sz w:val="28"/>
        </w:rPr>
        <w:t>
      38) цифрландырылған деректер – ақпараттандыру объектілерінде қамтылған электрондық-цифрлық нысанда деректер;</w:t>
      </w:r>
    </w:p>
    <w:p>
      <w:pPr>
        <w:spacing w:after="0"/>
        <w:ind w:left="0"/>
        <w:jc w:val="both"/>
      </w:pPr>
      <w:r>
        <w:rPr>
          <w:rFonts w:ascii="Times New Roman"/>
          <w:b w:val="false"/>
          <w:i w:val="false"/>
          <w:color w:val="000000"/>
          <w:sz w:val="28"/>
        </w:rPr>
        <w:t>
      39) цифрлық бейін – бұл ұымдардың әртүрлі эталондық дерекқорларынан көрсетілетін сипаттама объектісі туралы деректер жиынтығы;</w:t>
      </w:r>
    </w:p>
    <w:p>
      <w:pPr>
        <w:spacing w:after="0"/>
        <w:ind w:left="0"/>
        <w:jc w:val="both"/>
      </w:pPr>
      <w:r>
        <w:rPr>
          <w:rFonts w:ascii="Times New Roman"/>
          <w:b w:val="false"/>
          <w:i w:val="false"/>
          <w:color w:val="000000"/>
          <w:sz w:val="28"/>
        </w:rPr>
        <w:t>
      40) цифрлық трансформация – цифрлық технологияларды енгізуді, реинжинирингті және деректерді пайдалануды қамтитын іс-шаралар кешені;</w:t>
      </w:r>
    </w:p>
    <w:p>
      <w:pPr>
        <w:spacing w:after="0"/>
        <w:ind w:left="0"/>
        <w:jc w:val="both"/>
      </w:pPr>
      <w:r>
        <w:rPr>
          <w:rFonts w:ascii="Times New Roman"/>
          <w:b w:val="false"/>
          <w:i w:val="false"/>
          <w:color w:val="000000"/>
          <w:sz w:val="28"/>
        </w:rPr>
        <w:t>
      41) эталондық деректерді жеткізушілер – эталондық дерекқорларды құруға, өзгертуге және жүргізуге Қазақстан Республикасының заңнамасымен уәкілеттік берілген ұйымдар;</w:t>
      </w:r>
    </w:p>
    <w:p>
      <w:pPr>
        <w:spacing w:after="0"/>
        <w:ind w:left="0"/>
        <w:jc w:val="both"/>
      </w:pPr>
      <w:r>
        <w:rPr>
          <w:rFonts w:ascii="Times New Roman"/>
          <w:b w:val="false"/>
          <w:i w:val="false"/>
          <w:color w:val="000000"/>
          <w:sz w:val="28"/>
        </w:rPr>
        <w:t>
      42) эталондық деректер – деректердің ұқсас көшірмелерімен салыстыру үшін қабылданатын эталондық деректерді жеткізуші ұсынған деректер;</w:t>
      </w:r>
    </w:p>
    <w:p>
      <w:pPr>
        <w:spacing w:after="0"/>
        <w:ind w:left="0"/>
        <w:jc w:val="both"/>
      </w:pPr>
      <w:r>
        <w:rPr>
          <w:rFonts w:ascii="Times New Roman"/>
          <w:b w:val="false"/>
          <w:i w:val="false"/>
          <w:color w:val="000000"/>
          <w:sz w:val="28"/>
        </w:rPr>
        <w:t>
      43) "электрондық үкіметтің" ақпараттық-коммуникациялық инфрақұрылымының операторы (бұдан әрі – оператор) – өзіне бекітілген "электрондық үкіметтің"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pPr>
        <w:spacing w:after="0"/>
        <w:ind w:left="0"/>
        <w:jc w:val="both"/>
      </w:pPr>
      <w:r>
        <w:rPr>
          <w:rFonts w:ascii="Times New Roman"/>
          <w:b w:val="false"/>
          <w:i w:val="false"/>
          <w:color w:val="000000"/>
          <w:sz w:val="28"/>
        </w:rPr>
        <w:t>
      44) лог – бұл қосымшалардың оқиғаларының, ақпараттандыру объектісінің өнімділігінің немесе пайдаланушылардың әрекеттерінің хронологиялық ретпен егжей-тегжейлі тізімі бар файл;</w:t>
      </w:r>
    </w:p>
    <w:p>
      <w:pPr>
        <w:spacing w:after="0"/>
        <w:ind w:left="0"/>
        <w:jc w:val="both"/>
      </w:pPr>
      <w:r>
        <w:rPr>
          <w:rFonts w:ascii="Times New Roman"/>
          <w:b w:val="false"/>
          <w:i w:val="false"/>
          <w:color w:val="000000"/>
          <w:sz w:val="28"/>
        </w:rPr>
        <w:t>
      45) CDO (Chief data Officer) — деректерді өңдеуге және талдауға, кәсіпорынды басқаруға және ақпаратты актив ретінде пайдалануға жауапты бас басқарушы немесе деректер директоры;</w:t>
      </w:r>
    </w:p>
    <w:p>
      <w:pPr>
        <w:spacing w:after="0"/>
        <w:ind w:left="0"/>
        <w:jc w:val="both"/>
      </w:pPr>
      <w:r>
        <w:rPr>
          <w:rFonts w:ascii="Times New Roman"/>
          <w:b w:val="false"/>
          <w:i w:val="false"/>
          <w:color w:val="000000"/>
          <w:sz w:val="28"/>
        </w:rPr>
        <w:t>
      46) Change Data Capture (бұдан әрі – CDC) – бұл мәліметтер базасына енгізілген өзгерістерді сәйкестендіруге, тіркеуге және жеткізуге негізделген деректерді біріктіру тәсілі;</w:t>
      </w:r>
    </w:p>
    <w:p>
      <w:pPr>
        <w:spacing w:after="0"/>
        <w:ind w:left="0"/>
        <w:jc w:val="both"/>
      </w:pPr>
      <w:r>
        <w:rPr>
          <w:rFonts w:ascii="Times New Roman"/>
          <w:b w:val="false"/>
          <w:i w:val="false"/>
          <w:color w:val="000000"/>
          <w:sz w:val="28"/>
        </w:rPr>
        <w:t>
      47) ETL процестері – деректерді дереккөзден деректер қоймасына шығару, түрлендіру және жүктеу процесі;</w:t>
      </w:r>
    </w:p>
    <w:p>
      <w:pPr>
        <w:spacing w:after="0"/>
        <w:ind w:left="0"/>
        <w:jc w:val="both"/>
      </w:pPr>
      <w:r>
        <w:rPr>
          <w:rFonts w:ascii="Times New Roman"/>
          <w:b w:val="false"/>
          <w:i w:val="false"/>
          <w:color w:val="000000"/>
          <w:sz w:val="28"/>
        </w:rPr>
        <w:t>
      48) "Smart Data Ukimet" ақпараттық-талдау жүйесі (бұдан әрі – SDU) – Қазақстан Республикасы Үкіметінің қызметі бойынша талдамалық ақпарат беру мақсаттары үшін мемлекеттік органдардың, мемлекеттік заңды тұлғалардың, квазимемлекеттік сектор субъектілерінің құрылымдалмаған және құрылымдалған түрдегі деректерінің бірыңғай қоймасын қалыптастыруға арналған ақпараттандыру объектісі.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6. Деректер электрондық және қағаз жеткізгіште тіркеледі.</w:t>
      </w:r>
    </w:p>
    <w:bookmarkEnd w:id="14"/>
    <w:bookmarkStart w:name="z53" w:id="15"/>
    <w:p>
      <w:pPr>
        <w:spacing w:after="0"/>
        <w:ind w:left="0"/>
        <w:jc w:val="both"/>
      </w:pPr>
      <w:r>
        <w:rPr>
          <w:rFonts w:ascii="Times New Roman"/>
          <w:b w:val="false"/>
          <w:i w:val="false"/>
          <w:color w:val="000000"/>
          <w:sz w:val="28"/>
        </w:rPr>
        <w:t>
      7. Ұйымдар деректерді басқару шеңберінде мемлекеттік функцияларды жүзеге асыру және мемлекеттік қызметтер көрсету үшін қажетті деректерді және олардың талдауларын электрондық нысанға (деректерді цифрлау) аударуды қамтамасыз етеді.</w:t>
      </w:r>
    </w:p>
    <w:bookmarkEnd w:id="15"/>
    <w:bookmarkStart w:name="z54" w:id="16"/>
    <w:p>
      <w:pPr>
        <w:spacing w:after="0"/>
        <w:ind w:left="0"/>
        <w:jc w:val="both"/>
      </w:pPr>
      <w:r>
        <w:rPr>
          <w:rFonts w:ascii="Times New Roman"/>
          <w:b w:val="false"/>
          <w:i w:val="false"/>
          <w:color w:val="000000"/>
          <w:sz w:val="28"/>
        </w:rPr>
        <w:t>
      8. Деректерді басқару келесі түрлерге бөлінеді:</w:t>
      </w:r>
    </w:p>
    <w:bookmarkEnd w:id="16"/>
    <w:bookmarkStart w:name="z55" w:id="17"/>
    <w:p>
      <w:pPr>
        <w:spacing w:after="0"/>
        <w:ind w:left="0"/>
        <w:jc w:val="both"/>
      </w:pPr>
      <w:r>
        <w:rPr>
          <w:rFonts w:ascii="Times New Roman"/>
          <w:b w:val="false"/>
          <w:i w:val="false"/>
          <w:color w:val="000000"/>
          <w:sz w:val="28"/>
        </w:rPr>
        <w:t>
      Мазмұны бойынша:</w:t>
      </w:r>
    </w:p>
    <w:bookmarkEnd w:id="17"/>
    <w:bookmarkStart w:name="z56" w:id="18"/>
    <w:p>
      <w:pPr>
        <w:spacing w:after="0"/>
        <w:ind w:left="0"/>
        <w:jc w:val="both"/>
      </w:pPr>
      <w:r>
        <w:rPr>
          <w:rFonts w:ascii="Times New Roman"/>
          <w:b w:val="false"/>
          <w:i w:val="false"/>
          <w:color w:val="000000"/>
          <w:sz w:val="28"/>
        </w:rPr>
        <w:t>
      1) метадеректер – деректердің құрылымы мен сипаттамаларын сипаттайтын деректер.</w:t>
      </w:r>
    </w:p>
    <w:bookmarkEnd w:id="18"/>
    <w:p>
      <w:pPr>
        <w:spacing w:after="0"/>
        <w:ind w:left="0"/>
        <w:jc w:val="both"/>
      </w:pPr>
      <w:r>
        <w:rPr>
          <w:rFonts w:ascii="Times New Roman"/>
          <w:b w:val="false"/>
          <w:i w:val="false"/>
          <w:color w:val="000000"/>
          <w:sz w:val="28"/>
        </w:rPr>
        <w:t>
      Метадеректер мынадай түрлерге бөлінеді:</w:t>
      </w:r>
    </w:p>
    <w:p>
      <w:pPr>
        <w:spacing w:after="0"/>
        <w:ind w:left="0"/>
        <w:jc w:val="both"/>
      </w:pPr>
      <w:r>
        <w:rPr>
          <w:rFonts w:ascii="Times New Roman"/>
          <w:b w:val="false"/>
          <w:i w:val="false"/>
          <w:color w:val="000000"/>
          <w:sz w:val="28"/>
        </w:rPr>
        <w:t>
      функционалдық метадеректер: деректер сапасын қамтамасыз ету кезінде пайдаланылатын мәліметтерді қоса алғанда, ұйым қызметінің ерекшелігіне тікелей қатысы бар деректердің мазмұны мен жай-күйін сипаттайды;</w:t>
      </w:r>
    </w:p>
    <w:p>
      <w:pPr>
        <w:spacing w:after="0"/>
        <w:ind w:left="0"/>
        <w:jc w:val="both"/>
      </w:pPr>
      <w:r>
        <w:rPr>
          <w:rFonts w:ascii="Times New Roman"/>
          <w:b w:val="false"/>
          <w:i w:val="false"/>
          <w:color w:val="000000"/>
          <w:sz w:val="28"/>
        </w:rPr>
        <w:t>
      техникалық метадеректер: деректер мен оларды сақтау жүйелерінің техникалық сипаттамаларын сипаттайды;</w:t>
      </w:r>
    </w:p>
    <w:p>
      <w:pPr>
        <w:spacing w:after="0"/>
        <w:ind w:left="0"/>
        <w:jc w:val="both"/>
      </w:pPr>
      <w:r>
        <w:rPr>
          <w:rFonts w:ascii="Times New Roman"/>
          <w:b w:val="false"/>
          <w:i w:val="false"/>
          <w:color w:val="000000"/>
          <w:sz w:val="28"/>
        </w:rPr>
        <w:t>
      операциялық метадеректер: деректерді өңдеу және оларға қол жеткізуді басқару процестерін сипаттайды (деректер қауіпсіздігін қамтамасыз ету кезінде пайдаланылатын мәліметтер).</w:t>
      </w:r>
    </w:p>
    <w:bookmarkStart w:name="z57" w:id="19"/>
    <w:p>
      <w:pPr>
        <w:spacing w:after="0"/>
        <w:ind w:left="0"/>
        <w:jc w:val="both"/>
      </w:pPr>
      <w:r>
        <w:rPr>
          <w:rFonts w:ascii="Times New Roman"/>
          <w:b w:val="false"/>
          <w:i w:val="false"/>
          <w:color w:val="000000"/>
          <w:sz w:val="28"/>
        </w:rPr>
        <w:t>
      2) анықтамалық деректер – анықтамалықтардан, халықаралық, ұлттық және салалық жіктеуіштерден алынған деректер, статистикалық деректер;</w:t>
      </w:r>
    </w:p>
    <w:bookmarkEnd w:id="19"/>
    <w:bookmarkStart w:name="z58" w:id="20"/>
    <w:p>
      <w:pPr>
        <w:spacing w:after="0"/>
        <w:ind w:left="0"/>
        <w:jc w:val="both"/>
      </w:pPr>
      <w:r>
        <w:rPr>
          <w:rFonts w:ascii="Times New Roman"/>
          <w:b w:val="false"/>
          <w:i w:val="false"/>
          <w:color w:val="000000"/>
          <w:sz w:val="28"/>
        </w:rPr>
        <w:t>
      3) мастер-деректер – негізгі деректер;</w:t>
      </w:r>
    </w:p>
    <w:bookmarkEnd w:id="20"/>
    <w:bookmarkStart w:name="z59" w:id="21"/>
    <w:p>
      <w:pPr>
        <w:spacing w:after="0"/>
        <w:ind w:left="0"/>
        <w:jc w:val="both"/>
      </w:pPr>
      <w:r>
        <w:rPr>
          <w:rFonts w:ascii="Times New Roman"/>
          <w:b w:val="false"/>
          <w:i w:val="false"/>
          <w:color w:val="000000"/>
          <w:sz w:val="28"/>
        </w:rPr>
        <w:t>
      4) транзакциялық деректер – уақыттың тіркелген кезіне жататын, болашақта өзгермейтін деректердің өзгеру нәтижесін көрсететін мәліметтер.</w:t>
      </w:r>
    </w:p>
    <w:bookmarkEnd w:id="21"/>
    <w:bookmarkStart w:name="z60" w:id="22"/>
    <w:p>
      <w:pPr>
        <w:spacing w:after="0"/>
        <w:ind w:left="0"/>
        <w:jc w:val="both"/>
      </w:pPr>
      <w:r>
        <w:rPr>
          <w:rFonts w:ascii="Times New Roman"/>
          <w:b w:val="false"/>
          <w:i w:val="false"/>
          <w:color w:val="000000"/>
          <w:sz w:val="28"/>
        </w:rPr>
        <w:t>
      Деректерді ұйымдастыру сипаты бойынша:</w:t>
      </w:r>
    </w:p>
    <w:bookmarkEnd w:id="22"/>
    <w:bookmarkStart w:name="z61" w:id="23"/>
    <w:p>
      <w:pPr>
        <w:spacing w:after="0"/>
        <w:ind w:left="0"/>
        <w:jc w:val="both"/>
      </w:pPr>
      <w:r>
        <w:rPr>
          <w:rFonts w:ascii="Times New Roman"/>
          <w:b w:val="false"/>
          <w:i w:val="false"/>
          <w:color w:val="000000"/>
          <w:sz w:val="28"/>
        </w:rPr>
        <w:t>
      1) құрылымданбаған деректер – формализацияланбаған түрдегі, күрделі немесе өңдеуге жарамсыз деректер;</w:t>
      </w:r>
    </w:p>
    <w:bookmarkEnd w:id="23"/>
    <w:bookmarkStart w:name="z62" w:id="24"/>
    <w:p>
      <w:pPr>
        <w:spacing w:after="0"/>
        <w:ind w:left="0"/>
        <w:jc w:val="both"/>
      </w:pPr>
      <w:r>
        <w:rPr>
          <w:rFonts w:ascii="Times New Roman"/>
          <w:b w:val="false"/>
          <w:i w:val="false"/>
          <w:color w:val="000000"/>
          <w:sz w:val="28"/>
        </w:rPr>
        <w:t>
      2) құрылымдық деректер – өңдеуге жарамды реттелген деректер.</w:t>
      </w:r>
    </w:p>
    <w:bookmarkEnd w:id="24"/>
    <w:bookmarkStart w:name="z63" w:id="25"/>
    <w:p>
      <w:pPr>
        <w:spacing w:after="0"/>
        <w:ind w:left="0"/>
        <w:jc w:val="both"/>
      </w:pPr>
      <w:r>
        <w:rPr>
          <w:rFonts w:ascii="Times New Roman"/>
          <w:b w:val="false"/>
          <w:i w:val="false"/>
          <w:color w:val="000000"/>
          <w:sz w:val="28"/>
        </w:rPr>
        <w:t>
      9. Деректердің өмірлік циклі келесі кезеңдерден тұрады:</w:t>
      </w:r>
    </w:p>
    <w:bookmarkEnd w:id="25"/>
    <w:p>
      <w:pPr>
        <w:spacing w:after="0"/>
        <w:ind w:left="0"/>
        <w:jc w:val="both"/>
      </w:pPr>
      <w:r>
        <w:rPr>
          <w:rFonts w:ascii="Times New Roman"/>
          <w:b w:val="false"/>
          <w:i w:val="false"/>
          <w:color w:val="000000"/>
          <w:sz w:val="28"/>
        </w:rPr>
        <w:t>
      деректер құру/жинау;</w:t>
      </w:r>
    </w:p>
    <w:p>
      <w:pPr>
        <w:spacing w:after="0"/>
        <w:ind w:left="0"/>
        <w:jc w:val="both"/>
      </w:pPr>
      <w:r>
        <w:rPr>
          <w:rFonts w:ascii="Times New Roman"/>
          <w:b w:val="false"/>
          <w:i w:val="false"/>
          <w:color w:val="000000"/>
          <w:sz w:val="28"/>
        </w:rPr>
        <w:t>
      деректерді сақтау және оларды жүргізу (өзекті жағдайда ұстау);</w:t>
      </w:r>
    </w:p>
    <w:p>
      <w:pPr>
        <w:spacing w:after="0"/>
        <w:ind w:left="0"/>
        <w:jc w:val="both"/>
      </w:pPr>
      <w:r>
        <w:rPr>
          <w:rFonts w:ascii="Times New Roman"/>
          <w:b w:val="false"/>
          <w:i w:val="false"/>
          <w:color w:val="000000"/>
          <w:sz w:val="28"/>
        </w:rPr>
        <w:t>
      деректерді пайдалану;</w:t>
      </w:r>
    </w:p>
    <w:p>
      <w:pPr>
        <w:spacing w:after="0"/>
        <w:ind w:left="0"/>
        <w:jc w:val="both"/>
      </w:pPr>
      <w:r>
        <w:rPr>
          <w:rFonts w:ascii="Times New Roman"/>
          <w:b w:val="false"/>
          <w:i w:val="false"/>
          <w:color w:val="000000"/>
          <w:sz w:val="28"/>
        </w:rPr>
        <w:t>
      деректер сапасын басқару;</w:t>
      </w:r>
    </w:p>
    <w:p>
      <w:pPr>
        <w:spacing w:after="0"/>
        <w:ind w:left="0"/>
        <w:jc w:val="both"/>
      </w:pPr>
      <w:r>
        <w:rPr>
          <w:rFonts w:ascii="Times New Roman"/>
          <w:b w:val="false"/>
          <w:i w:val="false"/>
          <w:color w:val="000000"/>
          <w:sz w:val="28"/>
        </w:rPr>
        <w:t>
      деректерді архивтеу (немесе оларды жою).</w:t>
      </w:r>
    </w:p>
    <w:bookmarkStart w:name="z64" w:id="26"/>
    <w:p>
      <w:pPr>
        <w:spacing w:after="0"/>
        <w:ind w:left="0"/>
        <w:jc w:val="both"/>
      </w:pPr>
      <w:r>
        <w:rPr>
          <w:rFonts w:ascii="Times New Roman"/>
          <w:b w:val="false"/>
          <w:i w:val="false"/>
          <w:color w:val="000000"/>
          <w:sz w:val="28"/>
        </w:rPr>
        <w:t>
      10. Бюджет қаражаты есебінен құрылатын,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мемлекет болып табылады.</w:t>
      </w:r>
    </w:p>
    <w:bookmarkEnd w:id="26"/>
    <w:p>
      <w:pPr>
        <w:spacing w:after="0"/>
        <w:ind w:left="0"/>
        <w:jc w:val="both"/>
      </w:pPr>
      <w:r>
        <w:rPr>
          <w:rFonts w:ascii="Times New Roman"/>
          <w:b w:val="false"/>
          <w:i w:val="false"/>
          <w:color w:val="000000"/>
          <w:sz w:val="28"/>
        </w:rPr>
        <w:t>
      Мемлекеттік деректер мемлекеттік мүлік құрамында есепке алынуға және қорғалуға жатады.</w:t>
      </w:r>
    </w:p>
    <w:bookmarkStart w:name="z65" w:id="27"/>
    <w:p>
      <w:pPr>
        <w:spacing w:after="0"/>
        <w:ind w:left="0"/>
        <w:jc w:val="both"/>
      </w:pPr>
      <w:r>
        <w:rPr>
          <w:rFonts w:ascii="Times New Roman"/>
          <w:b w:val="false"/>
          <w:i w:val="false"/>
          <w:color w:val="000000"/>
          <w:sz w:val="28"/>
        </w:rPr>
        <w:t>
      11. Құпия ақпаратқа жатқызылған деректерді басқару осы талаптарға сәйкес және Қазақстан Республикасының заңнамалық актілерінде белгіленген ерекшеліктер ескеріле отырып жүзеге асырылады.</w:t>
      </w:r>
    </w:p>
    <w:bookmarkEnd w:id="27"/>
    <w:bookmarkStart w:name="z66" w:id="28"/>
    <w:p>
      <w:pPr>
        <w:spacing w:after="0"/>
        <w:ind w:left="0"/>
        <w:jc w:val="both"/>
      </w:pPr>
      <w:r>
        <w:rPr>
          <w:rFonts w:ascii="Times New Roman"/>
          <w:b w:val="false"/>
          <w:i w:val="false"/>
          <w:color w:val="000000"/>
          <w:sz w:val="28"/>
        </w:rPr>
        <w:t>
      12. Деректерді басқарудың мемлекеттік саясатына басшылық жасауды және оны іске асыруды қамтамасыз етуді уәкілетті орган жүзеге асырады.</w:t>
      </w:r>
    </w:p>
    <w:bookmarkEnd w:id="28"/>
    <w:p>
      <w:pPr>
        <w:spacing w:after="0"/>
        <w:ind w:left="0"/>
        <w:jc w:val="both"/>
      </w:pPr>
      <w:r>
        <w:rPr>
          <w:rFonts w:ascii="Times New Roman"/>
          <w:b w:val="false"/>
          <w:i w:val="false"/>
          <w:color w:val="000000"/>
          <w:sz w:val="28"/>
        </w:rPr>
        <w:t>
      Деректерді басқару мақсатында ұйымдар жетекшілік ететін саладағы деректерді, оның ішінде стратегиялық бағыттарды басқаруға және деректерді басқару саясатын айқындауға жауапты деректер жөніндегі бас офицерді (Chief Data Officer - CDO) айқындауды қамтамасыз етеді және (немесе) оның функциялары Қазақстан Республикасы Үкіметінің қаулысымен бекітілген мемлекеттік басқаруды цифрлық трансформациялау қағидаларына сәйкес цифрлық трансформацияға жауапты офицерге (Chief Digital Transformation Officer - CDTO) жүктеледі.</w:t>
      </w:r>
    </w:p>
    <w:bookmarkStart w:name="z67" w:id="29"/>
    <w:p>
      <w:pPr>
        <w:spacing w:after="0"/>
        <w:ind w:left="0"/>
        <w:jc w:val="both"/>
      </w:pPr>
      <w:r>
        <w:rPr>
          <w:rFonts w:ascii="Times New Roman"/>
          <w:b w:val="false"/>
          <w:i w:val="false"/>
          <w:color w:val="000000"/>
          <w:sz w:val="28"/>
        </w:rPr>
        <w:t>
      13. СDO-ға тікелей бағыныста мыналар тағайындалады:</w:t>
      </w:r>
    </w:p>
    <w:bookmarkEnd w:id="29"/>
    <w:bookmarkStart w:name="z68" w:id="30"/>
    <w:p>
      <w:pPr>
        <w:spacing w:after="0"/>
        <w:ind w:left="0"/>
        <w:jc w:val="both"/>
      </w:pPr>
      <w:r>
        <w:rPr>
          <w:rFonts w:ascii="Times New Roman"/>
          <w:b w:val="false"/>
          <w:i w:val="false"/>
          <w:color w:val="000000"/>
          <w:sz w:val="28"/>
        </w:rPr>
        <w:t>
      1) функцияларына мыналар кіретін ұйым ішіндегі деректерді басқаруға жауапты тұлға (Дата стюард):</w:t>
      </w:r>
    </w:p>
    <w:bookmarkEnd w:id="30"/>
    <w:p>
      <w:pPr>
        <w:spacing w:after="0"/>
        <w:ind w:left="0"/>
        <w:jc w:val="both"/>
      </w:pPr>
      <w:r>
        <w:rPr>
          <w:rFonts w:ascii="Times New Roman"/>
          <w:b w:val="false"/>
          <w:i w:val="false"/>
          <w:color w:val="000000"/>
          <w:sz w:val="28"/>
        </w:rPr>
        <w:t>
      осы талаптардың сақталуына және ұйымның деректерді басқару саясатына мониторинг жүргізу;</w:t>
      </w:r>
    </w:p>
    <w:p>
      <w:pPr>
        <w:spacing w:after="0"/>
        <w:ind w:left="0"/>
        <w:jc w:val="both"/>
      </w:pPr>
      <w:r>
        <w:rPr>
          <w:rFonts w:ascii="Times New Roman"/>
          <w:b w:val="false"/>
          <w:i w:val="false"/>
          <w:color w:val="000000"/>
          <w:sz w:val="28"/>
        </w:rPr>
        <w:t>
      тиісті жауапты тұлғалардың өзекті, толық және шынайы мәліметтер базасын уақтылы толтыруын үйлестіру;</w:t>
      </w:r>
    </w:p>
    <w:p>
      <w:pPr>
        <w:spacing w:after="0"/>
        <w:ind w:left="0"/>
        <w:jc w:val="both"/>
      </w:pPr>
      <w:r>
        <w:rPr>
          <w:rFonts w:ascii="Times New Roman"/>
          <w:b w:val="false"/>
          <w:i w:val="false"/>
          <w:color w:val="000000"/>
          <w:sz w:val="28"/>
        </w:rPr>
        <w:t>
      "электрондық үкіметтің" ақпараттандыру объектілерінде орналастырылған ұқсас деректермен SDU деректерінің дұрыстығына ішкі бақылауды жүзеге асыру;</w:t>
      </w:r>
    </w:p>
    <w:p>
      <w:pPr>
        <w:spacing w:after="0"/>
        <w:ind w:left="0"/>
        <w:jc w:val="both"/>
      </w:pPr>
      <w:r>
        <w:rPr>
          <w:rFonts w:ascii="Times New Roman"/>
          <w:b w:val="false"/>
          <w:i w:val="false"/>
          <w:color w:val="000000"/>
          <w:sz w:val="28"/>
        </w:rPr>
        <w:t>
      интеграциялық өзара іс-қимыл арқылы көрсеткіштер (салалық деректер) бойынша мәліметтерді SDU-ға уақтылы енгізу мониторингін жүзеге асыру және көрсеткіштерді верификациялауды жүргізеді;</w:t>
      </w:r>
    </w:p>
    <w:p>
      <w:pPr>
        <w:spacing w:after="0"/>
        <w:ind w:left="0"/>
        <w:jc w:val="both"/>
      </w:pPr>
      <w:r>
        <w:rPr>
          <w:rFonts w:ascii="Times New Roman"/>
          <w:b w:val="false"/>
          <w:i w:val="false"/>
          <w:color w:val="000000"/>
          <w:sz w:val="28"/>
        </w:rPr>
        <w:t>
      интеграциялық сервистерді сервистер тізілімінде орналастыруды қамтамасыз ету;</w:t>
      </w:r>
    </w:p>
    <w:p>
      <w:pPr>
        <w:spacing w:after="0"/>
        <w:ind w:left="0"/>
        <w:jc w:val="both"/>
      </w:pPr>
      <w:r>
        <w:rPr>
          <w:rFonts w:ascii="Times New Roman"/>
          <w:b w:val="false"/>
          <w:i w:val="false"/>
          <w:color w:val="000000"/>
          <w:sz w:val="28"/>
        </w:rPr>
        <w:t>
      ұйымның барлық дерекқорларында деректер паспорттарын толтыру, деректер түрлерін және олардың байланыстарын сипаттау бойынша жұмысты үйлестіру;</w:t>
      </w:r>
    </w:p>
    <w:p>
      <w:pPr>
        <w:spacing w:after="0"/>
        <w:ind w:left="0"/>
        <w:jc w:val="both"/>
      </w:pPr>
      <w:r>
        <w:rPr>
          <w:rFonts w:ascii="Times New Roman"/>
          <w:b w:val="false"/>
          <w:i w:val="false"/>
          <w:color w:val="000000"/>
          <w:sz w:val="28"/>
        </w:rPr>
        <w:t>
      ұйымның деректерін басқару жөніндегі ішкі актілерді әзірлеу және келісу;</w:t>
      </w:r>
    </w:p>
    <w:p>
      <w:pPr>
        <w:spacing w:after="0"/>
        <w:ind w:left="0"/>
        <w:jc w:val="both"/>
      </w:pPr>
      <w:r>
        <w:rPr>
          <w:rFonts w:ascii="Times New Roman"/>
          <w:b w:val="false"/>
          <w:i w:val="false"/>
          <w:color w:val="000000"/>
          <w:sz w:val="28"/>
        </w:rPr>
        <w:t>
      ақпараттандыру объектілерін құруға және дамытуға арналған жобалау және техникалық құжаттаманың осы талаптарға сәйкестігін тексеру;</w:t>
      </w:r>
    </w:p>
    <w:p>
      <w:pPr>
        <w:spacing w:after="0"/>
        <w:ind w:left="0"/>
        <w:jc w:val="both"/>
      </w:pPr>
      <w:r>
        <w:rPr>
          <w:rFonts w:ascii="Times New Roman"/>
          <w:b w:val="false"/>
          <w:i w:val="false"/>
          <w:color w:val="000000"/>
          <w:sz w:val="28"/>
        </w:rPr>
        <w:t>
      деректерді басқару бөлігінде қызметкерлерді оқыту және олардың біліктілік деңгейін арттыру бойынша іс-шаралар өткізу;</w:t>
      </w:r>
    </w:p>
    <w:p>
      <w:pPr>
        <w:spacing w:after="0"/>
        <w:ind w:left="0"/>
        <w:jc w:val="both"/>
      </w:pPr>
      <w:r>
        <w:rPr>
          <w:rFonts w:ascii="Times New Roman"/>
          <w:b w:val="false"/>
          <w:i w:val="false"/>
          <w:color w:val="000000"/>
          <w:sz w:val="28"/>
        </w:rPr>
        <w:t>
      деректер базасын ұйымдастыруға жататын үздіксіз жұмыс істеуді қамтамасыз ету;</w:t>
      </w:r>
    </w:p>
    <w:p>
      <w:pPr>
        <w:spacing w:after="0"/>
        <w:ind w:left="0"/>
        <w:jc w:val="both"/>
      </w:pPr>
      <w:r>
        <w:rPr>
          <w:rFonts w:ascii="Times New Roman"/>
          <w:b w:val="false"/>
          <w:i w:val="false"/>
          <w:color w:val="000000"/>
          <w:sz w:val="28"/>
        </w:rPr>
        <w:t>
      деректерді басқару технологияларын енгізуді қамтамасыз ету;</w:t>
      </w:r>
    </w:p>
    <w:p>
      <w:pPr>
        <w:spacing w:after="0"/>
        <w:ind w:left="0"/>
        <w:jc w:val="both"/>
      </w:pPr>
      <w:r>
        <w:rPr>
          <w:rFonts w:ascii="Times New Roman"/>
          <w:b w:val="false"/>
          <w:i w:val="false"/>
          <w:color w:val="000000"/>
          <w:sz w:val="28"/>
        </w:rPr>
        <w:t>
      деректердің бүкіл өмірлік циклі шеңберінде Ақпараттық қауіпсіздік жөніндегі талаптардың сақталуын ұйымдастыру;</w:t>
      </w:r>
    </w:p>
    <w:p>
      <w:pPr>
        <w:spacing w:after="0"/>
        <w:ind w:left="0"/>
        <w:jc w:val="both"/>
      </w:pPr>
      <w:r>
        <w:rPr>
          <w:rFonts w:ascii="Times New Roman"/>
          <w:b w:val="false"/>
          <w:i w:val="false"/>
          <w:color w:val="000000"/>
          <w:sz w:val="28"/>
        </w:rPr>
        <w:t>
      әрбір дерекқорға өтініштер саны бойынша деректерді пайдалану статистикасын "электрондық үкіметтің" архитектуралық порталында автоматтандырылған есептеуді және жариялауды қамтамасыз ету;</w:t>
      </w:r>
    </w:p>
    <w:bookmarkStart w:name="z69" w:id="31"/>
    <w:p>
      <w:pPr>
        <w:spacing w:after="0"/>
        <w:ind w:left="0"/>
        <w:jc w:val="both"/>
      </w:pPr>
      <w:r>
        <w:rPr>
          <w:rFonts w:ascii="Times New Roman"/>
          <w:b w:val="false"/>
          <w:i w:val="false"/>
          <w:color w:val="000000"/>
          <w:sz w:val="28"/>
        </w:rPr>
        <w:t>
      2) деректердің сапасын қамтамасыз ету, деректердің сапасын тексеру және қамтамасыз ету қағидаларын қалыптастыру және оларды жетілдіру міндеттеріне кіретін деректердің сапасы жөніндегі жауапты тұлға.</w:t>
      </w:r>
    </w:p>
    <w:bookmarkEnd w:id="31"/>
    <w:p>
      <w:pPr>
        <w:spacing w:after="0"/>
        <w:ind w:left="0"/>
        <w:jc w:val="both"/>
      </w:pPr>
      <w:r>
        <w:rPr>
          <w:rFonts w:ascii="Times New Roman"/>
          <w:b w:val="false"/>
          <w:i w:val="false"/>
          <w:color w:val="000000"/>
          <w:sz w:val="28"/>
        </w:rPr>
        <w:t>
      Ұйымдардың ішкі актілері осы Талаптарға және Қазақстан Республикасының заңдарында айқындалған деректердің жекелеген санаттарын басқару ерекшелігіне сәйкес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32"/>
    <w:p>
      <w:pPr>
        <w:spacing w:after="0"/>
        <w:ind w:left="0"/>
        <w:jc w:val="both"/>
      </w:pPr>
      <w:r>
        <w:rPr>
          <w:rFonts w:ascii="Times New Roman"/>
          <w:b w:val="false"/>
          <w:i w:val="false"/>
          <w:color w:val="000000"/>
          <w:sz w:val="28"/>
        </w:rPr>
        <w:t>
      14. Ұйымдардың ведомствоаралық өзара іс-қимылын және деректерді басқару кезінде туындайтын дауларды шешуді уәкілетті орган жүзеге асырады.</w:t>
      </w:r>
    </w:p>
    <w:bookmarkEnd w:id="32"/>
    <w:bookmarkStart w:name="z71" w:id="33"/>
    <w:p>
      <w:pPr>
        <w:spacing w:after="0"/>
        <w:ind w:left="0"/>
        <w:jc w:val="both"/>
      </w:pPr>
      <w:r>
        <w:rPr>
          <w:rFonts w:ascii="Times New Roman"/>
          <w:b w:val="false"/>
          <w:i w:val="false"/>
          <w:color w:val="000000"/>
          <w:sz w:val="28"/>
        </w:rPr>
        <w:t>
      15. Деректерді пайдалану және талдау кезінде ұйымдарды ұйымдастырушылық және әдіснамалық сүйемелдеуді Қазақстан Республикасының Үкіметі айқындаған заңды тұлға мемлекеттік басқаруды цифрлық трансформациялау шеңберінде жүзеге асырады.</w:t>
      </w:r>
    </w:p>
    <w:bookmarkEnd w:id="33"/>
    <w:bookmarkStart w:name="z72" w:id="34"/>
    <w:p>
      <w:pPr>
        <w:spacing w:after="0"/>
        <w:ind w:left="0"/>
        <w:jc w:val="both"/>
      </w:pPr>
      <w:r>
        <w:rPr>
          <w:rFonts w:ascii="Times New Roman"/>
          <w:b w:val="false"/>
          <w:i w:val="false"/>
          <w:color w:val="000000"/>
          <w:sz w:val="28"/>
        </w:rPr>
        <w:t>
      16. "Электрондық үкіметтің" ақпараттандыру объектілерін құру және дамыту, деректер архитектурасын қалыптастыру шеңберінде деректерді басқару кезінде консультациялық және практикалық көмекті "электрондық үкіметтің" сервистік интеграторы жүзеге асырады.</w:t>
      </w:r>
    </w:p>
    <w:bookmarkEnd w:id="34"/>
    <w:bookmarkStart w:name="z73" w:id="35"/>
    <w:p>
      <w:pPr>
        <w:spacing w:after="0"/>
        <w:ind w:left="0"/>
        <w:jc w:val="left"/>
      </w:pPr>
      <w:r>
        <w:rPr>
          <w:rFonts w:ascii="Times New Roman"/>
          <w:b/>
          <w:i w:val="false"/>
          <w:color w:val="000000"/>
        </w:rPr>
        <w:t xml:space="preserve"> 2-тарау. Деректерді анықтауға, құруға, жинауға және жинақтауға қойылатын талаптар</w:t>
      </w:r>
    </w:p>
    <w:bookmarkEnd w:id="35"/>
    <w:bookmarkStart w:name="z74" w:id="36"/>
    <w:p>
      <w:pPr>
        <w:spacing w:after="0"/>
        <w:ind w:left="0"/>
        <w:jc w:val="left"/>
      </w:pPr>
      <w:r>
        <w:rPr>
          <w:rFonts w:ascii="Times New Roman"/>
          <w:b/>
          <w:i w:val="false"/>
          <w:color w:val="000000"/>
        </w:rPr>
        <w:t xml:space="preserve"> 1-параграф. Деректерді айқындауға қойылатын талаптар</w:t>
      </w:r>
    </w:p>
    <w:bookmarkEnd w:id="36"/>
    <w:bookmarkStart w:name="z75" w:id="37"/>
    <w:p>
      <w:pPr>
        <w:spacing w:after="0"/>
        <w:ind w:left="0"/>
        <w:jc w:val="both"/>
      </w:pPr>
      <w:r>
        <w:rPr>
          <w:rFonts w:ascii="Times New Roman"/>
          <w:b w:val="false"/>
          <w:i w:val="false"/>
          <w:color w:val="000000"/>
          <w:sz w:val="28"/>
        </w:rPr>
        <w:t>
      17. Ұйымдардың дерекқорларында қамтылған деректерді айқындау мақсатында деректер түрлері, олардың арасындағы байланыстар туралы мәліметтердің жүйеленген тізбесі болып табылатын деректер каталогы (бұдан әрі – Каталог) қалыптастырылады және жүргізіледі.</w:t>
      </w:r>
    </w:p>
    <w:bookmarkEnd w:id="37"/>
    <w:bookmarkStart w:name="z76" w:id="38"/>
    <w:p>
      <w:pPr>
        <w:spacing w:after="0"/>
        <w:ind w:left="0"/>
        <w:jc w:val="both"/>
      </w:pPr>
      <w:r>
        <w:rPr>
          <w:rFonts w:ascii="Times New Roman"/>
          <w:b w:val="false"/>
          <w:i w:val="false"/>
          <w:color w:val="000000"/>
          <w:sz w:val="28"/>
        </w:rPr>
        <w:t>
      18. Каталогты қалыптастыру және жүргізу мақсаттары:</w:t>
      </w:r>
    </w:p>
    <w:bookmarkEnd w:id="38"/>
    <w:p>
      <w:pPr>
        <w:spacing w:after="0"/>
        <w:ind w:left="0"/>
        <w:jc w:val="both"/>
      </w:pPr>
      <w:r>
        <w:rPr>
          <w:rFonts w:ascii="Times New Roman"/>
          <w:b w:val="false"/>
          <w:i w:val="false"/>
          <w:color w:val="000000"/>
          <w:sz w:val="28"/>
        </w:rPr>
        <w:t>
      ұйым деректерінің құрамы мен құрылымы туралы бірыңғай ақпарат көзін қалыптастыру;</w:t>
      </w:r>
    </w:p>
    <w:p>
      <w:pPr>
        <w:spacing w:after="0"/>
        <w:ind w:left="0"/>
        <w:jc w:val="both"/>
      </w:pPr>
      <w:r>
        <w:rPr>
          <w:rFonts w:ascii="Times New Roman"/>
          <w:b w:val="false"/>
          <w:i w:val="false"/>
          <w:color w:val="000000"/>
          <w:sz w:val="28"/>
        </w:rPr>
        <w:t>
      мемлекеттік басқаруды цифрлық трансформациялау шеңберінде ұйымдардың деректерді бірлесіп пайдалануы үшін жағдайлар жасау;</w:t>
      </w:r>
    </w:p>
    <w:p>
      <w:pPr>
        <w:spacing w:after="0"/>
        <w:ind w:left="0"/>
        <w:jc w:val="both"/>
      </w:pPr>
      <w:r>
        <w:rPr>
          <w:rFonts w:ascii="Times New Roman"/>
          <w:b w:val="false"/>
          <w:i w:val="false"/>
          <w:color w:val="000000"/>
          <w:sz w:val="28"/>
        </w:rPr>
        <w:t>
      деректерді құрылымдау;</w:t>
      </w:r>
    </w:p>
    <w:p>
      <w:pPr>
        <w:spacing w:after="0"/>
        <w:ind w:left="0"/>
        <w:jc w:val="both"/>
      </w:pPr>
      <w:r>
        <w:rPr>
          <w:rFonts w:ascii="Times New Roman"/>
          <w:b w:val="false"/>
          <w:i w:val="false"/>
          <w:color w:val="000000"/>
          <w:sz w:val="28"/>
        </w:rPr>
        <w:t>
      деректер сапасын басқарумен қамтамасыз ету;</w:t>
      </w:r>
    </w:p>
    <w:p>
      <w:pPr>
        <w:spacing w:after="0"/>
        <w:ind w:left="0"/>
        <w:jc w:val="both"/>
      </w:pPr>
      <w:r>
        <w:rPr>
          <w:rFonts w:ascii="Times New Roman"/>
          <w:b w:val="false"/>
          <w:i w:val="false"/>
          <w:color w:val="000000"/>
          <w:sz w:val="28"/>
        </w:rPr>
        <w:t>
      ұйымның деректеріне қол жеткізуді қамтамасыз ету үшін құқықтық жағдайлар жасау;</w:t>
      </w:r>
    </w:p>
    <w:p>
      <w:pPr>
        <w:spacing w:after="0"/>
        <w:ind w:left="0"/>
        <w:jc w:val="both"/>
      </w:pPr>
      <w:r>
        <w:rPr>
          <w:rFonts w:ascii="Times New Roman"/>
          <w:b w:val="false"/>
          <w:i w:val="false"/>
          <w:color w:val="000000"/>
          <w:sz w:val="28"/>
        </w:rPr>
        <w:t>
      деректерді талдау;</w:t>
      </w:r>
    </w:p>
    <w:p>
      <w:pPr>
        <w:spacing w:after="0"/>
        <w:ind w:left="0"/>
        <w:jc w:val="both"/>
      </w:pPr>
      <w:r>
        <w:rPr>
          <w:rFonts w:ascii="Times New Roman"/>
          <w:b w:val="false"/>
          <w:i w:val="false"/>
          <w:color w:val="000000"/>
          <w:sz w:val="28"/>
        </w:rPr>
        <w:t>
      эталондық деректер туралы мәліметтерді қоса алғанда, Деректер туралы мәліметтер каталогында ескерілген ведомствоаралық ақпараттық өзара іс-қимылды (ақпараттандыру объектілерінің интеграциясын) жүзеге асыру кезінде іздеу және тексеру;</w:t>
      </w:r>
    </w:p>
    <w:p>
      <w:pPr>
        <w:spacing w:after="0"/>
        <w:ind w:left="0"/>
        <w:jc w:val="both"/>
      </w:pPr>
      <w:r>
        <w:rPr>
          <w:rFonts w:ascii="Times New Roman"/>
          <w:b w:val="false"/>
          <w:i w:val="false"/>
          <w:color w:val="000000"/>
          <w:sz w:val="28"/>
        </w:rPr>
        <w:t>
      ведомствоаралық ақпараттық өзара іс-қимылды (ақпараттандыру объектілерінің интеграциясын) қамтамасыз ету;</w:t>
      </w:r>
    </w:p>
    <w:p>
      <w:pPr>
        <w:spacing w:after="0"/>
        <w:ind w:left="0"/>
        <w:jc w:val="both"/>
      </w:pPr>
      <w:r>
        <w:rPr>
          <w:rFonts w:ascii="Times New Roman"/>
          <w:b w:val="false"/>
          <w:i w:val="false"/>
          <w:color w:val="000000"/>
          <w:sz w:val="28"/>
        </w:rPr>
        <w:t>
      ұйымдар қызметінің реинжинирингі;</w:t>
      </w:r>
    </w:p>
    <w:p>
      <w:pPr>
        <w:spacing w:after="0"/>
        <w:ind w:left="0"/>
        <w:jc w:val="both"/>
      </w:pPr>
      <w:r>
        <w:rPr>
          <w:rFonts w:ascii="Times New Roman"/>
          <w:b w:val="false"/>
          <w:i w:val="false"/>
          <w:color w:val="000000"/>
          <w:sz w:val="28"/>
        </w:rPr>
        <w:t>
      ұйымдардың қызметін автоматтандыруды жоспарлау, оның ішінде ақпараттандыру объектілерін құру және дамыту кезінде;</w:t>
      </w:r>
    </w:p>
    <w:p>
      <w:pPr>
        <w:spacing w:after="0"/>
        <w:ind w:left="0"/>
        <w:jc w:val="both"/>
      </w:pPr>
      <w:r>
        <w:rPr>
          <w:rFonts w:ascii="Times New Roman"/>
          <w:b w:val="false"/>
          <w:i w:val="false"/>
          <w:color w:val="000000"/>
          <w:sz w:val="28"/>
        </w:rPr>
        <w:t>
      ашық деректердің интернет-порталында орналастырылатын мемлекеттік органдардың ашық деректер тізбесін қалыптастыру;</w:t>
      </w:r>
    </w:p>
    <w:p>
      <w:pPr>
        <w:spacing w:after="0"/>
        <w:ind w:left="0"/>
        <w:jc w:val="both"/>
      </w:pPr>
      <w:r>
        <w:rPr>
          <w:rFonts w:ascii="Times New Roman"/>
          <w:b w:val="false"/>
          <w:i w:val="false"/>
          <w:color w:val="000000"/>
          <w:sz w:val="28"/>
        </w:rPr>
        <w:t>
      сипаттау объектілері бойынша цифрлық бейіндер қалыптастыру;</w:t>
      </w:r>
    </w:p>
    <w:p>
      <w:pPr>
        <w:spacing w:after="0"/>
        <w:ind w:left="0"/>
        <w:jc w:val="both"/>
      </w:pPr>
      <w:r>
        <w:rPr>
          <w:rFonts w:ascii="Times New Roman"/>
          <w:b w:val="false"/>
          <w:i w:val="false"/>
          <w:color w:val="000000"/>
          <w:sz w:val="28"/>
        </w:rPr>
        <w:t>
      бір деректерді Қазақстан Республикасының нормативтік құқықтық актілерінде белгіленген талаптарға сәйкес ұқсас деректер түрінің басқа деректеріне сәйкес келтіру.</w:t>
      </w:r>
    </w:p>
    <w:bookmarkStart w:name="z77" w:id="39"/>
    <w:p>
      <w:pPr>
        <w:spacing w:after="0"/>
        <w:ind w:left="0"/>
        <w:jc w:val="both"/>
      </w:pPr>
      <w:r>
        <w:rPr>
          <w:rFonts w:ascii="Times New Roman"/>
          <w:b w:val="false"/>
          <w:i w:val="false"/>
          <w:color w:val="000000"/>
          <w:sz w:val="28"/>
        </w:rPr>
        <w:t>
      19. Каталог "электрондық үкіметтің" архитектуралық порталында қалыптастырылып, жүргізіледі.</w:t>
      </w:r>
    </w:p>
    <w:bookmarkEnd w:id="39"/>
    <w:bookmarkStart w:name="z78" w:id="40"/>
    <w:p>
      <w:pPr>
        <w:spacing w:after="0"/>
        <w:ind w:left="0"/>
        <w:jc w:val="both"/>
      </w:pPr>
      <w:r>
        <w:rPr>
          <w:rFonts w:ascii="Times New Roman"/>
          <w:b w:val="false"/>
          <w:i w:val="false"/>
          <w:color w:val="000000"/>
          <w:sz w:val="28"/>
        </w:rPr>
        <w:t>
      20. Каталогты жүргізу деп каталогқа мәліметтерді енгізу, каталогтағы мәліметтерге өзгерістер енгізу, сондай-ақ іс-қимылдардың мынадай түрлері түсініледі:</w:t>
      </w:r>
    </w:p>
    <w:bookmarkEnd w:id="40"/>
    <w:p>
      <w:pPr>
        <w:spacing w:after="0"/>
        <w:ind w:left="0"/>
        <w:jc w:val="both"/>
      </w:pPr>
      <w:r>
        <w:rPr>
          <w:rFonts w:ascii="Times New Roman"/>
          <w:b w:val="false"/>
          <w:i w:val="false"/>
          <w:color w:val="000000"/>
          <w:sz w:val="28"/>
        </w:rPr>
        <w:t>
      деректер паспортын толтыруды және цифрланбаған деректердің сипаттамасын келісу;</w:t>
      </w:r>
    </w:p>
    <w:p>
      <w:pPr>
        <w:spacing w:after="0"/>
        <w:ind w:left="0"/>
        <w:jc w:val="both"/>
      </w:pPr>
      <w:r>
        <w:rPr>
          <w:rFonts w:ascii="Times New Roman"/>
          <w:b w:val="false"/>
          <w:i w:val="false"/>
          <w:color w:val="000000"/>
          <w:sz w:val="28"/>
        </w:rPr>
        <w:t>
      ұйымдардың деректер паспортын толтыруды және каталогта цифрланбаған деректердің сипаттамасын орналастыруын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1"/>
    <w:p>
      <w:pPr>
        <w:spacing w:after="0"/>
        <w:ind w:left="0"/>
        <w:jc w:val="both"/>
      </w:pPr>
      <w:r>
        <w:rPr>
          <w:rFonts w:ascii="Times New Roman"/>
          <w:b w:val="false"/>
          <w:i w:val="false"/>
          <w:color w:val="000000"/>
          <w:sz w:val="28"/>
        </w:rPr>
        <w:t>
      21. Каталогты жүргізу деп Каталогты жүргізу үшін ұйымдастырушылық және техникалық жағдайларды қамтамасыз ету түсініледі.</w:t>
      </w:r>
    </w:p>
    <w:bookmarkEnd w:id="41"/>
    <w:bookmarkStart w:name="z80" w:id="42"/>
    <w:p>
      <w:pPr>
        <w:spacing w:after="0"/>
        <w:ind w:left="0"/>
        <w:jc w:val="both"/>
      </w:pPr>
      <w:r>
        <w:rPr>
          <w:rFonts w:ascii="Times New Roman"/>
          <w:b w:val="false"/>
          <w:i w:val="false"/>
          <w:color w:val="000000"/>
          <w:sz w:val="28"/>
        </w:rPr>
        <w:t>
      22. Каталогты қалыптастыру және жүргізу мыналарды қамтамасыз етеді:</w:t>
      </w:r>
    </w:p>
    <w:bookmarkEnd w:id="42"/>
    <w:p>
      <w:pPr>
        <w:spacing w:after="0"/>
        <w:ind w:left="0"/>
        <w:jc w:val="both"/>
      </w:pPr>
      <w:r>
        <w:rPr>
          <w:rFonts w:ascii="Times New Roman"/>
          <w:b w:val="false"/>
          <w:i w:val="false"/>
          <w:color w:val="000000"/>
          <w:sz w:val="28"/>
        </w:rPr>
        <w:t>
      Ұйымдар:</w:t>
      </w:r>
    </w:p>
    <w:p>
      <w:pPr>
        <w:spacing w:after="0"/>
        <w:ind w:left="0"/>
        <w:jc w:val="both"/>
      </w:pPr>
      <w:r>
        <w:rPr>
          <w:rFonts w:ascii="Times New Roman"/>
          <w:b w:val="false"/>
          <w:i w:val="false"/>
          <w:color w:val="000000"/>
          <w:sz w:val="28"/>
        </w:rPr>
        <w:t>
      деректер паспорттарын қалыптастыру;</w:t>
      </w:r>
    </w:p>
    <w:p>
      <w:pPr>
        <w:spacing w:after="0"/>
        <w:ind w:left="0"/>
        <w:jc w:val="both"/>
      </w:pPr>
      <w:r>
        <w:rPr>
          <w:rFonts w:ascii="Times New Roman"/>
          <w:b w:val="false"/>
          <w:i w:val="false"/>
          <w:color w:val="000000"/>
          <w:sz w:val="28"/>
        </w:rPr>
        <w:t>
      цифрланбаған деректердің сипаттамасын қалыптастыру;</w:t>
      </w:r>
    </w:p>
    <w:p>
      <w:pPr>
        <w:spacing w:after="0"/>
        <w:ind w:left="0"/>
        <w:jc w:val="both"/>
      </w:pPr>
      <w:r>
        <w:rPr>
          <w:rFonts w:ascii="Times New Roman"/>
          <w:b w:val="false"/>
          <w:i w:val="false"/>
          <w:color w:val="000000"/>
          <w:sz w:val="28"/>
        </w:rPr>
        <w:t>
      деректер паспорттарының деректемелеріне және цифрланбаған деректердің сипаттамасына өзгерістер енгізу;</w:t>
      </w:r>
    </w:p>
    <w:p>
      <w:pPr>
        <w:spacing w:after="0"/>
        <w:ind w:left="0"/>
        <w:jc w:val="both"/>
      </w:pPr>
      <w:r>
        <w:rPr>
          <w:rFonts w:ascii="Times New Roman"/>
          <w:b w:val="false"/>
          <w:i w:val="false"/>
          <w:color w:val="000000"/>
          <w:sz w:val="28"/>
        </w:rPr>
        <w:t xml:space="preserve">
      деректер паспортының нысанын толтыру. </w:t>
      </w:r>
    </w:p>
    <w:p>
      <w:pPr>
        <w:spacing w:after="0"/>
        <w:ind w:left="0"/>
        <w:jc w:val="both"/>
      </w:pPr>
      <w:r>
        <w:rPr>
          <w:rFonts w:ascii="Times New Roman"/>
          <w:b w:val="false"/>
          <w:i w:val="false"/>
          <w:color w:val="000000"/>
          <w:sz w:val="28"/>
        </w:rPr>
        <w:t>
      Толтырылған нысанды ұйымдар ішінде жауапты тұлғалар (Дата стюард) келіседі және "электрондық үкіметтің" сервистік интеграторы келіседі.</w:t>
      </w:r>
    </w:p>
    <w:p>
      <w:pPr>
        <w:spacing w:after="0"/>
        <w:ind w:left="0"/>
        <w:jc w:val="both"/>
      </w:pPr>
      <w:r>
        <w:rPr>
          <w:rFonts w:ascii="Times New Roman"/>
          <w:b w:val="false"/>
          <w:i w:val="false"/>
          <w:color w:val="000000"/>
          <w:sz w:val="28"/>
        </w:rPr>
        <w:t>
      Құрылатын және (немесе) әзірленетін ақпараттандыру объектілері үшін деректер паспортының нысанын толтыруды, цифрланбаған деректерді сипаттауды және оларды келісуді ақпараттандыру объектісі коммерциялық пайдалануға енгізілгенге дейін Ұйымдар жүзеге асырады.</w:t>
      </w:r>
    </w:p>
    <w:p>
      <w:pPr>
        <w:spacing w:after="0"/>
        <w:ind w:left="0"/>
        <w:jc w:val="both"/>
      </w:pPr>
      <w:r>
        <w:rPr>
          <w:rFonts w:ascii="Times New Roman"/>
          <w:b w:val="false"/>
          <w:i w:val="false"/>
          <w:color w:val="000000"/>
          <w:sz w:val="28"/>
        </w:rPr>
        <w:t>
      "Электрондық үкіметтің" сервистік интеграторы "электрондық үкіметтің" архитектурасын қалыптастыру шеңберінде:</w:t>
      </w:r>
    </w:p>
    <w:p>
      <w:pPr>
        <w:spacing w:after="0"/>
        <w:ind w:left="0"/>
        <w:jc w:val="both"/>
      </w:pPr>
      <w:r>
        <w:rPr>
          <w:rFonts w:ascii="Times New Roman"/>
          <w:b w:val="false"/>
          <w:i w:val="false"/>
          <w:color w:val="000000"/>
          <w:sz w:val="28"/>
        </w:rPr>
        <w:t>
      "электрондық үкіметтің" архитектуралық порталында деректер паспорттарын қалыптастыру мен жүргізудің және цифрланбаған деректерді сипаттаудың техникалық мүмкіндігі;</w:t>
      </w:r>
    </w:p>
    <w:p>
      <w:pPr>
        <w:spacing w:after="0"/>
        <w:ind w:left="0"/>
        <w:jc w:val="both"/>
      </w:pPr>
      <w:r>
        <w:rPr>
          <w:rFonts w:ascii="Times New Roman"/>
          <w:b w:val="false"/>
          <w:i w:val="false"/>
          <w:color w:val="000000"/>
          <w:sz w:val="28"/>
        </w:rPr>
        <w:t>
      "электрондық үкіметтің" архитектуралық порталында деректер паспорттарын қалыптастыру және жүргізу және цифрланбаған деректерді сипаттау мәселелері бойынша техникалық қолдау көрсету;</w:t>
      </w:r>
    </w:p>
    <w:p>
      <w:pPr>
        <w:spacing w:after="0"/>
        <w:ind w:left="0"/>
        <w:jc w:val="both"/>
      </w:pPr>
      <w:r>
        <w:rPr>
          <w:rFonts w:ascii="Times New Roman"/>
          <w:b w:val="false"/>
          <w:i w:val="false"/>
          <w:color w:val="000000"/>
          <w:sz w:val="28"/>
        </w:rPr>
        <w:t>
      қалыптастырылған деректер паспорттарын, цифрланбаған деректердің сипаттамаларын келісу;</w:t>
      </w:r>
    </w:p>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 каталогтағы мәліметтерді қорғау;</w:t>
      </w:r>
    </w:p>
    <w:p>
      <w:pPr>
        <w:spacing w:after="0"/>
        <w:ind w:left="0"/>
        <w:jc w:val="both"/>
      </w:pPr>
      <w:r>
        <w:rPr>
          <w:rFonts w:ascii="Times New Roman"/>
          <w:b w:val="false"/>
          <w:i w:val="false"/>
          <w:color w:val="000000"/>
          <w:sz w:val="28"/>
        </w:rPr>
        <w:t>
      "электрондық үкіметтің" архитектуралық порталында деректер паспорттарын қалыптастыру және цифрланбаған деректерді сипаттау мәселелері бойынша әдістемелік және ақпараттық қолдау көрсету;</w:t>
      </w:r>
    </w:p>
    <w:p>
      <w:pPr>
        <w:spacing w:after="0"/>
        <w:ind w:left="0"/>
        <w:jc w:val="both"/>
      </w:pPr>
      <w:r>
        <w:rPr>
          <w:rFonts w:ascii="Times New Roman"/>
          <w:b w:val="false"/>
          <w:i w:val="false"/>
          <w:color w:val="000000"/>
          <w:sz w:val="28"/>
        </w:rPr>
        <w:t>
      "электрондық үкіметтің" архитектуралық порталында деректер паспорттарын қалыптастыру және цифрланбаған деректерді сипаттау мәселелері бойынша әдістемелік және ақпараттық қолдау көрсету;</w:t>
      </w:r>
    </w:p>
    <w:p>
      <w:pPr>
        <w:spacing w:after="0"/>
        <w:ind w:left="0"/>
        <w:jc w:val="both"/>
      </w:pPr>
      <w:r>
        <w:rPr>
          <w:rFonts w:ascii="Times New Roman"/>
          <w:b w:val="false"/>
          <w:i w:val="false"/>
          <w:color w:val="000000"/>
          <w:sz w:val="28"/>
        </w:rPr>
        <w:t>
      сипаттама объектілері бойынша сандық профильдерді қалыптастыру.</w:t>
      </w:r>
    </w:p>
    <w:p>
      <w:pPr>
        <w:spacing w:after="0"/>
        <w:ind w:left="0"/>
        <w:jc w:val="both"/>
      </w:pPr>
      <w:r>
        <w:rPr>
          <w:rFonts w:ascii="Times New Roman"/>
          <w:b w:val="false"/>
          <w:i w:val="false"/>
          <w:color w:val="000000"/>
          <w:sz w:val="28"/>
        </w:rPr>
        <w:t>
      Сервистік интегратор "электрондық үкіметтің" ақпараттық-коммуникациялық инфрақұрылымының операторын Дата каталогқа оқуға қол жеткізу мүмкіндігімен цифрланбаған деректердің қалыптастырылған деректер паспорттары мен сипаттамалары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43"/>
    <w:p>
      <w:pPr>
        <w:spacing w:after="0"/>
        <w:ind w:left="0"/>
        <w:jc w:val="both"/>
      </w:pPr>
      <w:r>
        <w:rPr>
          <w:rFonts w:ascii="Times New Roman"/>
          <w:b w:val="false"/>
          <w:i w:val="false"/>
          <w:color w:val="000000"/>
          <w:sz w:val="28"/>
        </w:rPr>
        <w:t>
      23. Каталогты қалыптастыру деректер төлқұжаттарының және ұйымдардың цифрланбаған деректерінің сипаттамасының негізінде жүзеге асырылады, оның ішінде келесі мәліметтер:</w:t>
      </w:r>
    </w:p>
    <w:bookmarkEnd w:id="43"/>
    <w:p>
      <w:pPr>
        <w:spacing w:after="0"/>
        <w:ind w:left="0"/>
        <w:jc w:val="both"/>
      </w:pPr>
      <w:r>
        <w:rPr>
          <w:rFonts w:ascii="Times New Roman"/>
          <w:b w:val="false"/>
          <w:i w:val="false"/>
          <w:color w:val="000000"/>
          <w:sz w:val="28"/>
        </w:rPr>
        <w:t>
      деректердің атауы (деректер базасына, көрсетілген деректерді қамтитын ақпараттандыру объектісіне нұсқау);</w:t>
      </w:r>
    </w:p>
    <w:p>
      <w:pPr>
        <w:spacing w:after="0"/>
        <w:ind w:left="0"/>
        <w:jc w:val="both"/>
      </w:pPr>
      <w:r>
        <w:rPr>
          <w:rFonts w:ascii="Times New Roman"/>
          <w:b w:val="false"/>
          <w:i w:val="false"/>
          <w:color w:val="000000"/>
          <w:sz w:val="28"/>
        </w:rPr>
        <w:t>
      ұйым туралы мәліметтер және оның деректерге қатысты мәртебесі-деректердің меншік иесі және (немесе) иесі;</w:t>
      </w:r>
    </w:p>
    <w:p>
      <w:pPr>
        <w:spacing w:after="0"/>
        <w:ind w:left="0"/>
        <w:jc w:val="both"/>
      </w:pPr>
      <w:r>
        <w:rPr>
          <w:rFonts w:ascii="Times New Roman"/>
          <w:b w:val="false"/>
          <w:i w:val="false"/>
          <w:color w:val="000000"/>
          <w:sz w:val="28"/>
        </w:rPr>
        <w:t>
      деректерді жүргізудің құқықтық негіздері;</w:t>
      </w:r>
    </w:p>
    <w:p>
      <w:pPr>
        <w:spacing w:after="0"/>
        <w:ind w:left="0"/>
        <w:jc w:val="both"/>
      </w:pPr>
      <w:r>
        <w:rPr>
          <w:rFonts w:ascii="Times New Roman"/>
          <w:b w:val="false"/>
          <w:i w:val="false"/>
          <w:color w:val="000000"/>
          <w:sz w:val="28"/>
        </w:rPr>
        <w:t>
      деректерді жүргізу қамтамасыз етілетін ақпараттандыру объектілерін құрудың және олардың жұмыс істеуінің құқықтық негіздері;</w:t>
      </w:r>
    </w:p>
    <w:p>
      <w:pPr>
        <w:spacing w:after="0"/>
        <w:ind w:left="0"/>
        <w:jc w:val="both"/>
      </w:pPr>
      <w:r>
        <w:rPr>
          <w:rFonts w:ascii="Times New Roman"/>
          <w:b w:val="false"/>
          <w:i w:val="false"/>
          <w:color w:val="000000"/>
          <w:sz w:val="28"/>
        </w:rPr>
        <w:t>
      деректер паспортында берілген ақпарат және цифрланбаған деректердің сипаттамасы.</w:t>
      </w:r>
    </w:p>
    <w:p>
      <w:pPr>
        <w:spacing w:after="0"/>
        <w:ind w:left="0"/>
        <w:jc w:val="both"/>
      </w:pPr>
      <w:r>
        <w:rPr>
          <w:rFonts w:ascii="Times New Roman"/>
          <w:b w:val="false"/>
          <w:i w:val="false"/>
          <w:color w:val="000000"/>
          <w:sz w:val="28"/>
        </w:rPr>
        <w:t xml:space="preserve">
      Деректер паспортын ұйымдар осы Талаптардың </w:t>
      </w:r>
      <w:r>
        <w:rPr>
          <w:rFonts w:ascii="Times New Roman"/>
          <w:b w:val="false"/>
          <w:i w:val="false"/>
          <w:color w:val="000000"/>
          <w:sz w:val="28"/>
        </w:rPr>
        <w:t>1-қосымшасына</w:t>
      </w:r>
      <w:r>
        <w:rPr>
          <w:rFonts w:ascii="Times New Roman"/>
          <w:b w:val="false"/>
          <w:i w:val="false"/>
          <w:color w:val="000000"/>
          <w:sz w:val="28"/>
        </w:rPr>
        <w:t xml:space="preserve"> (бұдан әрі-1-қосымша) сәйкес нысанда "электрондық үкіметтің" архитектуралық порталында толтырады және өзектендіреді.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44"/>
    <w:p>
      <w:pPr>
        <w:spacing w:after="0"/>
        <w:ind w:left="0"/>
        <w:jc w:val="both"/>
      </w:pPr>
      <w:r>
        <w:rPr>
          <w:rFonts w:ascii="Times New Roman"/>
          <w:b w:val="false"/>
          <w:i w:val="false"/>
          <w:color w:val="000000"/>
          <w:sz w:val="28"/>
        </w:rPr>
        <w:t>
      24. Каталогқа эталондық деректер туралы мәліметтер енгізіледі.</w:t>
      </w:r>
    </w:p>
    <w:bookmarkEnd w:id="44"/>
    <w:p>
      <w:pPr>
        <w:spacing w:after="0"/>
        <w:ind w:left="0"/>
        <w:jc w:val="both"/>
      </w:pPr>
      <w:r>
        <w:rPr>
          <w:rFonts w:ascii="Times New Roman"/>
          <w:b w:val="false"/>
          <w:i w:val="false"/>
          <w:color w:val="000000"/>
          <w:sz w:val="28"/>
        </w:rPr>
        <w:t>
      Эталондық деректер ақпараттандыру объектілеріндегі эталондық деректер мен деректер арасындағы қайшылықтардың бар-жоғын анықтау және белгілеу және кейіннен қайшылықтарды жою мақсатында деректердің ұқсас түрін олармен салыстыру үшін пайдаланылады.</w:t>
      </w:r>
    </w:p>
    <w:p>
      <w:pPr>
        <w:spacing w:after="0"/>
        <w:ind w:left="0"/>
        <w:jc w:val="both"/>
      </w:pPr>
      <w:r>
        <w:rPr>
          <w:rFonts w:ascii="Times New Roman"/>
          <w:b w:val="false"/>
          <w:i w:val="false"/>
          <w:color w:val="000000"/>
          <w:sz w:val="28"/>
        </w:rPr>
        <w:t>
      Ақпараттандыру объектілерінде басқа ақпараттандыру объектісінде көзделген түрдің эталондық деректерін айқындауға жол берілмейді.</w:t>
      </w:r>
    </w:p>
    <w:p>
      <w:pPr>
        <w:spacing w:after="0"/>
        <w:ind w:left="0"/>
        <w:jc w:val="both"/>
      </w:pPr>
      <w:r>
        <w:rPr>
          <w:rFonts w:ascii="Times New Roman"/>
          <w:b w:val="false"/>
          <w:i w:val="false"/>
          <w:color w:val="000000"/>
          <w:sz w:val="28"/>
        </w:rPr>
        <w:t>
      Эталондық деректерді анықтауды Ұйымдардың ақпараттандыру объектілерінің деректер паспорттары негізінде "электрондық үкімет" архитектурасы шеңберінде деректер архитектурасын қалыптастыру кезінде "электрондық үкімет" сервистік интеграторы жүзеге асырады.</w:t>
      </w:r>
    </w:p>
    <w:p>
      <w:pPr>
        <w:spacing w:after="0"/>
        <w:ind w:left="0"/>
        <w:jc w:val="both"/>
      </w:pPr>
      <w:r>
        <w:rPr>
          <w:rFonts w:ascii="Times New Roman"/>
          <w:b w:val="false"/>
          <w:i w:val="false"/>
          <w:color w:val="000000"/>
          <w:sz w:val="28"/>
        </w:rPr>
        <w:t>
      Ұйымдар (салалық сарапшылар) деректерді ақпараттандыру объектілеріне, дерекқорларға егжей-тегжейлі беруді сипаттай отырып, бизнес-процестерге талдау жүргізе отырып, эталондық деректердің (негізгі деректердің) көздерін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45"/>
    <w:p>
      <w:pPr>
        <w:spacing w:after="0"/>
        <w:ind w:left="0"/>
        <w:jc w:val="both"/>
      </w:pPr>
      <w:r>
        <w:rPr>
          <w:rFonts w:ascii="Times New Roman"/>
          <w:b w:val="false"/>
          <w:i w:val="false"/>
          <w:color w:val="000000"/>
          <w:sz w:val="28"/>
        </w:rPr>
        <w:t>
      25. Каталогтағы мәліметтерге қолжетімділік мемлекеттік органдарға өтеусіз негізде беріледі.</w:t>
      </w:r>
    </w:p>
    <w:bookmarkEnd w:id="45"/>
    <w:p>
      <w:pPr>
        <w:spacing w:after="0"/>
        <w:ind w:left="0"/>
        <w:jc w:val="both"/>
      </w:pPr>
      <w:r>
        <w:rPr>
          <w:rFonts w:ascii="Times New Roman"/>
          <w:b w:val="false"/>
          <w:i w:val="false"/>
          <w:color w:val="000000"/>
          <w:sz w:val="28"/>
        </w:rPr>
        <w:t>
      Ашық деректер нысанында орналастырылатын жалпыға қолжетімді ақпарат болып табылатын мәліметтер негізінде каталогта қалыптастырылған деректер түрлері туралы мәліметтерге қол жеткізу жеке және заңды тұлғаларға өтеусіз негізде беріледі.</w:t>
      </w:r>
    </w:p>
    <w:p>
      <w:pPr>
        <w:spacing w:after="0"/>
        <w:ind w:left="0"/>
        <w:jc w:val="both"/>
      </w:pPr>
      <w:r>
        <w:rPr>
          <w:rFonts w:ascii="Times New Roman"/>
          <w:b w:val="false"/>
          <w:i w:val="false"/>
          <w:color w:val="000000"/>
          <w:sz w:val="28"/>
        </w:rPr>
        <w:t>
      Каталогтың құпия ақпаратқа жатқызылған мәліметтері Қазақстан Республикасының нормативтік құқықтық актілерінде көзделген осындай мәліметтерге қол жеткізу құқықтарына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46"/>
    <w:p>
      <w:pPr>
        <w:spacing w:after="0"/>
        <w:ind w:left="0"/>
        <w:jc w:val="both"/>
      </w:pPr>
      <w:r>
        <w:rPr>
          <w:rFonts w:ascii="Times New Roman"/>
          <w:b w:val="false"/>
          <w:i w:val="false"/>
          <w:color w:val="000000"/>
          <w:sz w:val="28"/>
        </w:rPr>
        <w:t xml:space="preserve">
      27. Цифрланбаған деректер түрін сипаттау осы талаптарға </w:t>
      </w:r>
      <w:r>
        <w:rPr>
          <w:rFonts w:ascii="Times New Roman"/>
          <w:b w:val="false"/>
          <w:i w:val="false"/>
          <w:color w:val="000000"/>
          <w:sz w:val="28"/>
        </w:rPr>
        <w:t>2-қосымшада</w:t>
      </w:r>
      <w:r>
        <w:rPr>
          <w:rFonts w:ascii="Times New Roman"/>
          <w:b w:val="false"/>
          <w:i w:val="false"/>
          <w:color w:val="000000"/>
          <w:sz w:val="28"/>
        </w:rPr>
        <w:t xml:space="preserve"> (бұдан әрі – 2-қосымша) көрсетілген нысан бойынша жүзеге асырылады.</w:t>
      </w:r>
    </w:p>
    <w:bookmarkEnd w:id="46"/>
    <w:p>
      <w:pPr>
        <w:spacing w:after="0"/>
        <w:ind w:left="0"/>
        <w:jc w:val="both"/>
      </w:pPr>
      <w:r>
        <w:rPr>
          <w:rFonts w:ascii="Times New Roman"/>
          <w:b w:val="false"/>
          <w:i w:val="false"/>
          <w:color w:val="000000"/>
          <w:sz w:val="28"/>
        </w:rPr>
        <w:t xml:space="preserve">
      Ұйымның деректері қағаз түрінде, электрондық кестелерде, тізілімдерде цифрланбаған деректердің сипаттамасына енгізіледі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толтырылады. </w:t>
      </w:r>
    </w:p>
    <w:p>
      <w:pPr>
        <w:spacing w:after="0"/>
        <w:ind w:left="0"/>
        <w:jc w:val="both"/>
      </w:pPr>
      <w:r>
        <w:rPr>
          <w:rFonts w:ascii="Times New Roman"/>
          <w:b w:val="false"/>
          <w:i w:val="false"/>
          <w:color w:val="000000"/>
          <w:sz w:val="28"/>
        </w:rPr>
        <w:t xml:space="preserve">
      Цифрланбаған деректерді сипаттау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үш кезеңде жүзеге асырылады:</w:t>
      </w:r>
    </w:p>
    <w:p>
      <w:pPr>
        <w:spacing w:after="0"/>
        <w:ind w:left="0"/>
        <w:jc w:val="both"/>
      </w:pPr>
      <w:r>
        <w:rPr>
          <w:rFonts w:ascii="Times New Roman"/>
          <w:b w:val="false"/>
          <w:i w:val="false"/>
          <w:color w:val="000000"/>
          <w:sz w:val="28"/>
        </w:rPr>
        <w:t>
      1) ұйымдардың ағымдағы деректерін талдау және нормативтік-құқықтық актілерге (бұдан әрі - НҚА) талдау жүргізу негізінде цифрланбаған деректерді қалыптастыру;</w:t>
      </w:r>
    </w:p>
    <w:p>
      <w:pPr>
        <w:spacing w:after="0"/>
        <w:ind w:left="0"/>
        <w:jc w:val="both"/>
      </w:pPr>
      <w:r>
        <w:rPr>
          <w:rFonts w:ascii="Times New Roman"/>
          <w:b w:val="false"/>
          <w:i w:val="false"/>
          <w:color w:val="000000"/>
          <w:sz w:val="28"/>
        </w:rPr>
        <w:t>
      2) НҚА талдауынан субъектілер мен деректер объектілеріне негізгі деректерді қалыптастыру, субъектіні анықтау, атрибуттардың бірегей жиынтығының әрбір мәні үшін айқындау;</w:t>
      </w:r>
    </w:p>
    <w:p>
      <w:pPr>
        <w:spacing w:after="0"/>
        <w:ind w:left="0"/>
        <w:jc w:val="both"/>
      </w:pPr>
      <w:r>
        <w:rPr>
          <w:rFonts w:ascii="Times New Roman"/>
          <w:b w:val="false"/>
          <w:i w:val="false"/>
          <w:color w:val="000000"/>
          <w:sz w:val="28"/>
        </w:rPr>
        <w:t>
      3) концептуалды деректер моделін құру үшін субъектілер арасындағы қатынастарды қалыптастыру.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47"/>
    <w:p>
      <w:pPr>
        <w:spacing w:after="0"/>
        <w:ind w:left="0"/>
        <w:jc w:val="left"/>
      </w:pPr>
      <w:r>
        <w:rPr>
          <w:rFonts w:ascii="Times New Roman"/>
          <w:b/>
          <w:i w:val="false"/>
          <w:color w:val="000000"/>
        </w:rPr>
        <w:t xml:space="preserve"> 2-параграф. Деректерді құруға, жинауға және жинақтауға қойылатын талаптар</w:t>
      </w:r>
    </w:p>
    <w:bookmarkEnd w:id="47"/>
    <w:bookmarkStart w:name="z98" w:id="48"/>
    <w:p>
      <w:pPr>
        <w:spacing w:after="0"/>
        <w:ind w:left="0"/>
        <w:jc w:val="both"/>
      </w:pPr>
      <w:r>
        <w:rPr>
          <w:rFonts w:ascii="Times New Roman"/>
          <w:b w:val="false"/>
          <w:i w:val="false"/>
          <w:color w:val="000000"/>
          <w:sz w:val="28"/>
        </w:rPr>
        <w:t>
      28. Ұйымдардың деректерді құруы, жинауы және жинақтауы оларға жүктелген функциялар мен міндеттерді орындау үшін қажетті және жеткілікті көлемде жүзеге асырылады.</w:t>
      </w:r>
    </w:p>
    <w:bookmarkEnd w:id="48"/>
    <w:bookmarkStart w:name="z99" w:id="49"/>
    <w:p>
      <w:pPr>
        <w:spacing w:after="0"/>
        <w:ind w:left="0"/>
        <w:jc w:val="both"/>
      </w:pPr>
      <w:r>
        <w:rPr>
          <w:rFonts w:ascii="Times New Roman"/>
          <w:b w:val="false"/>
          <w:i w:val="false"/>
          <w:color w:val="000000"/>
          <w:sz w:val="28"/>
        </w:rPr>
        <w:t>
      29. Деректерді басқару кезінде ұйымдар деректерді пайдалануды және қайта пайдалануды (қажетті өзгерістерді ескере отырып), деректерді талдау негізінде түпкілікті тұтынушылардың қажеттіліктеріне байланысты деректерді құрудың және пайдаланудың жаңа тәсілдерін қамтамасыз етеді, бұл ретте "электрондық үкіметтің" ақпараттандыру объектілерінде олар болған кезде деректерді қайта жинауға жол берілмейді.</w:t>
      </w:r>
    </w:p>
    <w:bookmarkEnd w:id="49"/>
    <w:p>
      <w:pPr>
        <w:spacing w:after="0"/>
        <w:ind w:left="0"/>
        <w:jc w:val="both"/>
      </w:pPr>
      <w:r>
        <w:rPr>
          <w:rFonts w:ascii="Times New Roman"/>
          <w:b w:val="false"/>
          <w:i w:val="false"/>
          <w:color w:val="000000"/>
          <w:sz w:val="28"/>
        </w:rPr>
        <w:t>
      "Электрондық үкіметтің" ақпараттандыру объектілерінде жеке және заңды тұлғалардан жиналатын немесе талап етілетін деректер болмаған кезде мұндай жинау мен талап ету Қазақстан Республикасының заңнамасында тыйым салынбаған интернет-заттарды, жасанды интеллект пен технологияларды қолдана отырып, автоматтандыру, жинауға көшу жолымен жүзеге асырылады.</w:t>
      </w:r>
    </w:p>
    <w:bookmarkStart w:name="z100" w:id="50"/>
    <w:p>
      <w:pPr>
        <w:spacing w:after="0"/>
        <w:ind w:left="0"/>
        <w:jc w:val="both"/>
      </w:pPr>
      <w:r>
        <w:rPr>
          <w:rFonts w:ascii="Times New Roman"/>
          <w:b w:val="false"/>
          <w:i w:val="false"/>
          <w:color w:val="000000"/>
          <w:sz w:val="28"/>
        </w:rPr>
        <w:t>
      30. Деректерді құру, жинау және жинақтау "электрондық үкімет" архитектурасының қабаты болып табылатын, "электрондық үкімет" ақпараттандыру объектісінің, олардағы деректердің, ақпараттық өзара іс-қимылдың, деректерді басқару тәсілдері мен құралдарының сипаттамасы болып табылатын деректер архитектурасына сәйкес жүзеге асырылады.</w:t>
      </w:r>
    </w:p>
    <w:bookmarkEnd w:id="50"/>
    <w:bookmarkStart w:name="z101" w:id="51"/>
    <w:p>
      <w:pPr>
        <w:spacing w:after="0"/>
        <w:ind w:left="0"/>
        <w:jc w:val="both"/>
      </w:pPr>
      <w:r>
        <w:rPr>
          <w:rFonts w:ascii="Times New Roman"/>
          <w:b w:val="false"/>
          <w:i w:val="false"/>
          <w:color w:val="000000"/>
          <w:sz w:val="28"/>
        </w:rPr>
        <w:t xml:space="preserve">
      31. Деректер архитектурасын "электрондық үкіметтің" сервистік интеграторы </w:t>
      </w:r>
      <w:r>
        <w:rPr>
          <w:rFonts w:ascii="Times New Roman"/>
          <w:b w:val="false"/>
          <w:i w:val="false"/>
          <w:color w:val="000000"/>
          <w:sz w:val="28"/>
        </w:rPr>
        <w:t>1-қосымшада</w:t>
      </w:r>
      <w:r>
        <w:rPr>
          <w:rFonts w:ascii="Times New Roman"/>
          <w:b w:val="false"/>
          <w:i w:val="false"/>
          <w:color w:val="000000"/>
          <w:sz w:val="28"/>
        </w:rPr>
        <w:t xml:space="preserve"> көрсетілген деректер паспорттарын және цифрлық емес деректердің сипаттамаларын қоса алғанда, деректер каталогы негізінде қалыптастырады.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52"/>
    <w:p>
      <w:pPr>
        <w:spacing w:after="0"/>
        <w:ind w:left="0"/>
        <w:jc w:val="both"/>
      </w:pPr>
      <w:r>
        <w:rPr>
          <w:rFonts w:ascii="Times New Roman"/>
          <w:b w:val="false"/>
          <w:i w:val="false"/>
          <w:color w:val="000000"/>
          <w:sz w:val="28"/>
        </w:rPr>
        <w:t xml:space="preserve">
      32. Деректер каталогына өзгерістер енгізуді Қазақстан Республикасы Цифрлық даму, инновациялар және аэроғарыш өнеркәсібі министрінің 2019 жылғы 12 тамыздағы № 193/НҚ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19249 болып тіркелген) "Электрондық үкімет" архитектурасын қалыптастыру және іске асыру мониторингі қағидаларына сәйкес ақпараттық-коммуникациялық инфрақұрылым операторын, сервистік интеграторды және уәкілетті органды хабардар ете отырып, мемлекеттік органдар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53"/>
    <w:p>
      <w:pPr>
        <w:spacing w:after="0"/>
        <w:ind w:left="0"/>
        <w:jc w:val="both"/>
      </w:pPr>
      <w:r>
        <w:rPr>
          <w:rFonts w:ascii="Times New Roman"/>
          <w:b w:val="false"/>
          <w:i w:val="false"/>
          <w:color w:val="000000"/>
          <w:sz w:val="28"/>
        </w:rPr>
        <w:t>
      33. "Электрондық үкіметтің" архитектурасына сәйкес ұйымдар деректерді "электрондық үкіметтің" ақпараттық-коммуникациялық платформасына береді (қоныс аударады).</w:t>
      </w:r>
    </w:p>
    <w:bookmarkEnd w:id="53"/>
    <w:bookmarkStart w:name="z104" w:id="54"/>
    <w:p>
      <w:pPr>
        <w:spacing w:after="0"/>
        <w:ind w:left="0"/>
        <w:jc w:val="left"/>
      </w:pPr>
      <w:r>
        <w:rPr>
          <w:rFonts w:ascii="Times New Roman"/>
          <w:b/>
          <w:i w:val="false"/>
          <w:color w:val="000000"/>
        </w:rPr>
        <w:t xml:space="preserve"> 3-тарау. Деректер сапасы мен қолдауына қойылатын талаптар</w:t>
      </w:r>
    </w:p>
    <w:bookmarkEnd w:id="54"/>
    <w:bookmarkStart w:name="z105" w:id="55"/>
    <w:p>
      <w:pPr>
        <w:spacing w:after="0"/>
        <w:ind w:left="0"/>
        <w:jc w:val="left"/>
      </w:pPr>
      <w:r>
        <w:rPr>
          <w:rFonts w:ascii="Times New Roman"/>
          <w:b/>
          <w:i w:val="false"/>
          <w:color w:val="000000"/>
        </w:rPr>
        <w:t xml:space="preserve"> 1-параграф. Деректер сапасын басқаруды ұйымдастыру</w:t>
      </w:r>
    </w:p>
    <w:bookmarkEnd w:id="55"/>
    <w:bookmarkStart w:name="z106" w:id="56"/>
    <w:p>
      <w:pPr>
        <w:spacing w:after="0"/>
        <w:ind w:left="0"/>
        <w:jc w:val="both"/>
      </w:pPr>
      <w:r>
        <w:rPr>
          <w:rFonts w:ascii="Times New Roman"/>
          <w:b w:val="false"/>
          <w:i w:val="false"/>
          <w:color w:val="000000"/>
          <w:sz w:val="28"/>
        </w:rPr>
        <w:t>
      34. Деректердің сапасы олардың белгіленген Талаптарға сәйкестік дәрежесін білдіреді.</w:t>
      </w:r>
    </w:p>
    <w:bookmarkEnd w:id="56"/>
    <w:bookmarkStart w:name="z107" w:id="57"/>
    <w:p>
      <w:pPr>
        <w:spacing w:after="0"/>
        <w:ind w:left="0"/>
        <w:jc w:val="both"/>
      </w:pPr>
      <w:r>
        <w:rPr>
          <w:rFonts w:ascii="Times New Roman"/>
          <w:b w:val="false"/>
          <w:i w:val="false"/>
          <w:color w:val="000000"/>
          <w:sz w:val="28"/>
        </w:rPr>
        <w:t>
      35. Деректер сапасын басқару мынадай көрсеткіштерді бақылау бойынша келісілген қызметті ұйымдастыруды көздейді (шектелмей):</w:t>
      </w:r>
    </w:p>
    <w:bookmarkEnd w:id="57"/>
    <w:p>
      <w:pPr>
        <w:spacing w:after="0"/>
        <w:ind w:left="0"/>
        <w:jc w:val="both"/>
      </w:pPr>
      <w:r>
        <w:rPr>
          <w:rFonts w:ascii="Times New Roman"/>
          <w:b w:val="false"/>
          <w:i w:val="false"/>
          <w:color w:val="000000"/>
          <w:sz w:val="28"/>
        </w:rPr>
        <w:t>
      дәлдік, мәліметтерді нақтылаудың қажетті деңгейін анықтайтын мәліметтер сапасының көрсеткіші;</w:t>
      </w:r>
    </w:p>
    <w:p>
      <w:pPr>
        <w:spacing w:after="0"/>
        <w:ind w:left="0"/>
        <w:jc w:val="both"/>
      </w:pPr>
      <w:r>
        <w:rPr>
          <w:rFonts w:ascii="Times New Roman"/>
          <w:b w:val="false"/>
          <w:i w:val="false"/>
          <w:color w:val="000000"/>
          <w:sz w:val="28"/>
        </w:rPr>
        <w:t>
      деректер жиынтығы мен олардың атрибуттарын толтырудың жеткіліктілігін айқындайтын деректердің толықтығы, сапа көрсеткіші;</w:t>
      </w:r>
    </w:p>
    <w:p>
      <w:pPr>
        <w:spacing w:after="0"/>
        <w:ind w:left="0"/>
        <w:jc w:val="both"/>
      </w:pPr>
      <w:r>
        <w:rPr>
          <w:rFonts w:ascii="Times New Roman"/>
          <w:b w:val="false"/>
          <w:i w:val="false"/>
          <w:color w:val="000000"/>
          <w:sz w:val="28"/>
        </w:rPr>
        <w:t>
      келісімділк, әртүрлі байланысты мәліметтер жиынтығындағы мәліметтердің қаншалықты дәйекті екенін анықтайтын мәліметтер сапасының көрсеткіші;</w:t>
      </w:r>
    </w:p>
    <w:p>
      <w:pPr>
        <w:spacing w:after="0"/>
        <w:ind w:left="0"/>
        <w:jc w:val="both"/>
      </w:pPr>
      <w:r>
        <w:rPr>
          <w:rFonts w:ascii="Times New Roman"/>
          <w:b w:val="false"/>
          <w:i w:val="false"/>
          <w:color w:val="000000"/>
          <w:sz w:val="28"/>
        </w:rPr>
        <w:t>
      тұтастық, субъектілер арасындағы дұрыс сілтемелердің болуын және олардың субъектілер арасындағы белгіленген ережелер мен шектеулерге сәйкестігін анықтайтын мәліметтер сапасының көрсеткіші ("бір-бірден", "бір-көп" байланыстары);</w:t>
      </w:r>
    </w:p>
    <w:p>
      <w:pPr>
        <w:spacing w:after="0"/>
        <w:ind w:left="0"/>
        <w:jc w:val="both"/>
      </w:pPr>
      <w:r>
        <w:rPr>
          <w:rFonts w:ascii="Times New Roman"/>
          <w:b w:val="false"/>
          <w:i w:val="false"/>
          <w:color w:val="000000"/>
          <w:sz w:val="28"/>
        </w:rPr>
        <w:t>
      өзектілік, белгілі бір уақытта модельденген аймақтың деректерінің сәйкестік дәрежесін анықтайтын мәліметтер сапасының көрсеткіші;</w:t>
      </w:r>
    </w:p>
    <w:p>
      <w:pPr>
        <w:spacing w:after="0"/>
        <w:ind w:left="0"/>
        <w:jc w:val="both"/>
      </w:pPr>
      <w:r>
        <w:rPr>
          <w:rFonts w:ascii="Times New Roman"/>
          <w:b w:val="false"/>
          <w:i w:val="false"/>
          <w:color w:val="000000"/>
          <w:sz w:val="28"/>
        </w:rPr>
        <w:t>
      деректердің қайталанбауын анықтайтын деректердің бірегейлігі, сапа көрсеткіші;</w:t>
      </w:r>
    </w:p>
    <w:p>
      <w:pPr>
        <w:spacing w:after="0"/>
        <w:ind w:left="0"/>
        <w:jc w:val="both"/>
      </w:pPr>
      <w:r>
        <w:rPr>
          <w:rFonts w:ascii="Times New Roman"/>
          <w:b w:val="false"/>
          <w:i w:val="false"/>
          <w:color w:val="000000"/>
          <w:sz w:val="28"/>
        </w:rPr>
        <w:t>
      деректердің қайталанбауын анықтайтын деректердің бірегейлігі, сапа көрсеткіші;</w:t>
      </w:r>
    </w:p>
    <w:p>
      <w:pPr>
        <w:spacing w:after="0"/>
        <w:ind w:left="0"/>
        <w:jc w:val="both"/>
      </w:pPr>
      <w:r>
        <w:rPr>
          <w:rFonts w:ascii="Times New Roman"/>
          <w:b w:val="false"/>
          <w:i w:val="false"/>
          <w:color w:val="000000"/>
          <w:sz w:val="28"/>
        </w:rPr>
        <w:t>
      уақтылығы, қажетті уақытта пайдаланушыға деректердің қол жетімділігін анықтайтын деректер сапасының көрсеткіші.</w:t>
      </w:r>
    </w:p>
    <w:bookmarkStart w:name="z108" w:id="58"/>
    <w:p>
      <w:pPr>
        <w:spacing w:after="0"/>
        <w:ind w:left="0"/>
        <w:jc w:val="both"/>
      </w:pPr>
      <w:r>
        <w:rPr>
          <w:rFonts w:ascii="Times New Roman"/>
          <w:b w:val="false"/>
          <w:i w:val="false"/>
          <w:color w:val="000000"/>
          <w:sz w:val="28"/>
        </w:rPr>
        <w:t>
      36. Деректер сапасын қамтамасыз ету және арттыру жөніндегі іс-шараларды жүргізу үш кезеңде жүзеге асырылады:</w:t>
      </w:r>
    </w:p>
    <w:bookmarkEnd w:id="58"/>
    <w:bookmarkStart w:name="z109" w:id="59"/>
    <w:p>
      <w:pPr>
        <w:spacing w:after="0"/>
        <w:ind w:left="0"/>
        <w:jc w:val="both"/>
      </w:pPr>
      <w:r>
        <w:rPr>
          <w:rFonts w:ascii="Times New Roman"/>
          <w:b w:val="false"/>
          <w:i w:val="false"/>
          <w:color w:val="000000"/>
          <w:sz w:val="28"/>
        </w:rPr>
        <w:t>
      1) деректер сапасын қамтамасыз ету және арттыру жөніндегі іс-шараларды жоспарлау;</w:t>
      </w:r>
    </w:p>
    <w:bookmarkEnd w:id="59"/>
    <w:bookmarkStart w:name="z110" w:id="60"/>
    <w:p>
      <w:pPr>
        <w:spacing w:after="0"/>
        <w:ind w:left="0"/>
        <w:jc w:val="both"/>
      </w:pPr>
      <w:r>
        <w:rPr>
          <w:rFonts w:ascii="Times New Roman"/>
          <w:b w:val="false"/>
          <w:i w:val="false"/>
          <w:color w:val="000000"/>
          <w:sz w:val="28"/>
        </w:rPr>
        <w:t>
      2) деректер сапасын қамтамасыз ету және арттыру жөніндегі іс-шараларды тікелей жүргізу;</w:t>
      </w:r>
    </w:p>
    <w:bookmarkEnd w:id="60"/>
    <w:bookmarkStart w:name="z111" w:id="61"/>
    <w:p>
      <w:pPr>
        <w:spacing w:after="0"/>
        <w:ind w:left="0"/>
        <w:jc w:val="both"/>
      </w:pPr>
      <w:r>
        <w:rPr>
          <w:rFonts w:ascii="Times New Roman"/>
          <w:b w:val="false"/>
          <w:i w:val="false"/>
          <w:color w:val="000000"/>
          <w:sz w:val="28"/>
        </w:rPr>
        <w:t>
      3) деректер сапасын қамтамасыз ету және арттыру бойынша іс-шараларды жүргізу тиімділігін бағалау.</w:t>
      </w:r>
    </w:p>
    <w:bookmarkEnd w:id="61"/>
    <w:bookmarkStart w:name="z112" w:id="62"/>
    <w:p>
      <w:pPr>
        <w:spacing w:after="0"/>
        <w:ind w:left="0"/>
        <w:jc w:val="both"/>
      </w:pPr>
      <w:r>
        <w:rPr>
          <w:rFonts w:ascii="Times New Roman"/>
          <w:b w:val="false"/>
          <w:i w:val="false"/>
          <w:color w:val="000000"/>
          <w:sz w:val="28"/>
        </w:rPr>
        <w:t>
      37. "Толық болуы" көрсеткіші бойынша деректердің сапасын арттыру жөніндегі іс-шаралар:</w:t>
      </w:r>
    </w:p>
    <w:bookmarkEnd w:id="62"/>
    <w:p>
      <w:pPr>
        <w:spacing w:after="0"/>
        <w:ind w:left="0"/>
        <w:jc w:val="both"/>
      </w:pPr>
      <w:r>
        <w:rPr>
          <w:rFonts w:ascii="Times New Roman"/>
          <w:b w:val="false"/>
          <w:i w:val="false"/>
          <w:color w:val="000000"/>
          <w:sz w:val="28"/>
        </w:rPr>
        <w:t>
      деректердің толықтығына қойылатын талаптарды орындау бөлігінде деректердің сапасын қамтамасыз ету және арттыру мақсатында ұйым "Толық болуы" көрсеткішіне жататын деректер сапасы индикаторларының талаптарға сәйкес келмейтін мәндеріне әсер ететін себептерді жою (немесе олардың әсерін қысқарту) жөніндегі іс-шараларды ұйымдастырады және өткізеді:</w:t>
      </w:r>
    </w:p>
    <w:p>
      <w:pPr>
        <w:spacing w:after="0"/>
        <w:ind w:left="0"/>
        <w:jc w:val="both"/>
      </w:pPr>
      <w:r>
        <w:rPr>
          <w:rFonts w:ascii="Times New Roman"/>
          <w:b w:val="false"/>
          <w:i w:val="false"/>
          <w:color w:val="000000"/>
          <w:sz w:val="28"/>
        </w:rPr>
        <w:t>
      толтыруға міндетті деректердің атрибуттарын нақтылау және деректердің сапасын бақылаудың тиісті қағидаларын нақтылау;</w:t>
      </w:r>
    </w:p>
    <w:p>
      <w:pPr>
        <w:spacing w:after="0"/>
        <w:ind w:left="0"/>
        <w:jc w:val="both"/>
      </w:pPr>
      <w:r>
        <w:rPr>
          <w:rFonts w:ascii="Times New Roman"/>
          <w:b w:val="false"/>
          <w:i w:val="false"/>
          <w:color w:val="000000"/>
          <w:sz w:val="28"/>
        </w:rPr>
        <w:t>
      мерзімді тексеру және толтырылмаған деректер атрибуттарын анықтау, тікелей ақпараттандыру объектілерінде анықталған қателер мен деректер сәйкессіздіктерін жою;</w:t>
      </w:r>
    </w:p>
    <w:p>
      <w:pPr>
        <w:spacing w:after="0"/>
        <w:ind w:left="0"/>
        <w:jc w:val="both"/>
      </w:pPr>
      <w:r>
        <w:rPr>
          <w:rFonts w:ascii="Times New Roman"/>
          <w:b w:val="false"/>
          <w:i w:val="false"/>
          <w:color w:val="000000"/>
          <w:sz w:val="28"/>
        </w:rPr>
        <w:t>
      деректер атрибуттарының толықтығын бақылау бөлігінде "электрондық үкіметтің" ақпараттандыру объектілерінде деректерді өңдеу кезінде форматты-логикалық бақылауды жетілдіру (күшейту), деректерді жинауды және өңдеуді жүзеге асыратын ақпараттандыру объектісінің деректерді енгізу нысандарын дамыту (пысықтау);</w:t>
      </w:r>
    </w:p>
    <w:p>
      <w:pPr>
        <w:spacing w:after="0"/>
        <w:ind w:left="0"/>
        <w:jc w:val="both"/>
      </w:pPr>
      <w:r>
        <w:rPr>
          <w:rFonts w:ascii="Times New Roman"/>
          <w:b w:val="false"/>
          <w:i w:val="false"/>
          <w:color w:val="000000"/>
          <w:sz w:val="28"/>
        </w:rPr>
        <w:t>
      деректерді толықтыруға (байытуға) және деректерді белгіленген деректер көздерімен үйлестіруді (байытуды) жүргізуге мүмкіндік беретін деректер көздерін белгілеу;</w:t>
      </w:r>
    </w:p>
    <w:p>
      <w:pPr>
        <w:spacing w:after="0"/>
        <w:ind w:left="0"/>
        <w:jc w:val="both"/>
      </w:pPr>
      <w:r>
        <w:rPr>
          <w:rFonts w:ascii="Times New Roman"/>
          <w:b w:val="false"/>
          <w:i w:val="false"/>
          <w:color w:val="000000"/>
          <w:sz w:val="28"/>
        </w:rPr>
        <w:t>
      деректерді өңдеу процестерін оңтайландыру (деректерді қолмен енгізуді қысқарту).</w:t>
      </w:r>
    </w:p>
    <w:bookmarkStart w:name="z113" w:id="63"/>
    <w:p>
      <w:pPr>
        <w:spacing w:after="0"/>
        <w:ind w:left="0"/>
        <w:jc w:val="both"/>
      </w:pPr>
      <w:r>
        <w:rPr>
          <w:rFonts w:ascii="Times New Roman"/>
          <w:b w:val="false"/>
          <w:i w:val="false"/>
          <w:color w:val="000000"/>
          <w:sz w:val="28"/>
        </w:rPr>
        <w:t>
      38. "Дәйектілік" көрсеткіші бойынша деректердің сапасын арттыру жөніндегі іс-шаралар:</w:t>
      </w:r>
    </w:p>
    <w:bookmarkEnd w:id="63"/>
    <w:p>
      <w:pPr>
        <w:spacing w:after="0"/>
        <w:ind w:left="0"/>
        <w:jc w:val="both"/>
      </w:pPr>
      <w:r>
        <w:rPr>
          <w:rFonts w:ascii="Times New Roman"/>
          <w:b w:val="false"/>
          <w:i w:val="false"/>
          <w:color w:val="000000"/>
          <w:sz w:val="28"/>
        </w:rPr>
        <w:t>
      деректердің дұрыстығына қойылатын талаптарды орындау бөлігінде деректердің сапасын қамтамасыз ету және арттыру мақсатында ұйым "Дәйектілік" көрсеткішіне жататын деректер сапасы индикаторларының талаптарға сәйкес келмейтін мәндеріне әсер ететін себептерді жою (немесе олардың әсерін қысқарту) жөніндегі іс-шараларды ұйымдастырады және өткізеді:</w:t>
      </w:r>
    </w:p>
    <w:p>
      <w:pPr>
        <w:spacing w:after="0"/>
        <w:ind w:left="0"/>
        <w:jc w:val="both"/>
      </w:pPr>
      <w:r>
        <w:rPr>
          <w:rFonts w:ascii="Times New Roman"/>
          <w:b w:val="false"/>
          <w:i w:val="false"/>
          <w:color w:val="000000"/>
          <w:sz w:val="28"/>
        </w:rPr>
        <w:t>
      деректер атрибуттарының мәндерін бақылау ережелерін нақтылау (мысалы, қалыптан тыс мәндерді анықтау, интервалдық мәндердің мәндерін бақылау, енгізу маскаларына сәйкестік, қайшылықтарды анықтау) және "электрондық үкіметтің" ақпараттандыру объектілерінде деректерді өңдеу кезінде форматты-логикалық бақылауды жетілдіру (күшейту);</w:t>
      </w:r>
    </w:p>
    <w:p>
      <w:pPr>
        <w:spacing w:after="0"/>
        <w:ind w:left="0"/>
        <w:jc w:val="both"/>
      </w:pPr>
      <w:r>
        <w:rPr>
          <w:rFonts w:ascii="Times New Roman"/>
          <w:b w:val="false"/>
          <w:i w:val="false"/>
          <w:color w:val="000000"/>
          <w:sz w:val="28"/>
        </w:rPr>
        <w:t>
      деректерді салыстыруға, анықтамалық деректер көздерін анықтауға мүмкіндік беретін деректер көздерін анықтау;</w:t>
      </w:r>
    </w:p>
    <w:p>
      <w:pPr>
        <w:spacing w:after="0"/>
        <w:ind w:left="0"/>
        <w:jc w:val="both"/>
      </w:pPr>
      <w:r>
        <w:rPr>
          <w:rFonts w:ascii="Times New Roman"/>
          <w:b w:val="false"/>
          <w:i w:val="false"/>
          <w:color w:val="000000"/>
          <w:sz w:val="28"/>
        </w:rPr>
        <w:t>
      деректерді эталондық деректер көздерімен, нормативтік анықтамалық ақпаратпен Үйлестіру қағидалары мен кезеңділігін қалыптастыру;</w:t>
      </w:r>
    </w:p>
    <w:p>
      <w:pPr>
        <w:spacing w:after="0"/>
        <w:ind w:left="0"/>
        <w:jc w:val="both"/>
      </w:pPr>
      <w:r>
        <w:rPr>
          <w:rFonts w:ascii="Times New Roman"/>
          <w:b w:val="false"/>
          <w:i w:val="false"/>
          <w:color w:val="000000"/>
          <w:sz w:val="28"/>
        </w:rPr>
        <w:t>
      деректердегі сәйкессіздіктерді анықтау және анықталған сәйкессіздіктерді жою мақсатында деректерді белгіленген деректер көздерімен салыстырудың тәртібі мен кезеңділігін қалыптастыр</w:t>
      </w:r>
    </w:p>
    <w:bookmarkStart w:name="z114" w:id="64"/>
    <w:p>
      <w:pPr>
        <w:spacing w:after="0"/>
        <w:ind w:left="0"/>
        <w:jc w:val="both"/>
      </w:pPr>
      <w:r>
        <w:rPr>
          <w:rFonts w:ascii="Times New Roman"/>
          <w:b w:val="false"/>
          <w:i w:val="false"/>
          <w:color w:val="000000"/>
          <w:sz w:val="28"/>
        </w:rPr>
        <w:t>
      39."Өзектілік" көрсеткіші бойынша деректердің сапасын арттыру жөніндегі іс-шаралар:</w:t>
      </w:r>
    </w:p>
    <w:bookmarkEnd w:id="64"/>
    <w:p>
      <w:pPr>
        <w:spacing w:after="0"/>
        <w:ind w:left="0"/>
        <w:jc w:val="both"/>
      </w:pPr>
      <w:r>
        <w:rPr>
          <w:rFonts w:ascii="Times New Roman"/>
          <w:b w:val="false"/>
          <w:i w:val="false"/>
          <w:color w:val="000000"/>
          <w:sz w:val="28"/>
        </w:rPr>
        <w:t>
      деректердің өзектілігіне қойылатын талаптарды орындау бөлігінде деректердің сапасын қамтамасыз ету және арттыру мақсатында ұйым "Өзектілік" көрсеткішіне жататын деректер сапасы индикаторларының талаптарға сәйкес келмейтін мәндеріне әсер ететін себептерді жою (немесе олардың әсерін қысқарту) жөніндегі іс-шараларды ұйымдастырады және өткізеді:</w:t>
      </w:r>
    </w:p>
    <w:p>
      <w:pPr>
        <w:spacing w:after="0"/>
        <w:ind w:left="0"/>
        <w:jc w:val="both"/>
      </w:pPr>
      <w:r>
        <w:rPr>
          <w:rFonts w:ascii="Times New Roman"/>
          <w:b w:val="false"/>
          <w:i w:val="false"/>
          <w:color w:val="000000"/>
          <w:sz w:val="28"/>
        </w:rPr>
        <w:t>
      өзектендіруді талап ететін деректерді анықтау қағидаларын белгілеу (мысалы: деректердің ескіру мерзімін айқындау) және деректерді өзектендіруді жүргізу тәртібі мен кезеңділігін айқындау;</w:t>
      </w:r>
    </w:p>
    <w:p>
      <w:pPr>
        <w:spacing w:after="0"/>
        <w:ind w:left="0"/>
        <w:jc w:val="both"/>
      </w:pPr>
      <w:r>
        <w:rPr>
          <w:rFonts w:ascii="Times New Roman"/>
          <w:b w:val="false"/>
          <w:i w:val="false"/>
          <w:color w:val="000000"/>
          <w:sz w:val="28"/>
        </w:rPr>
        <w:t>
      тұрақты негізде басқа ақпараттандыру объектілерінен өзекті деректерді алу.</w:t>
      </w:r>
    </w:p>
    <w:p>
      <w:pPr>
        <w:spacing w:after="0"/>
        <w:ind w:left="0"/>
        <w:jc w:val="both"/>
      </w:pPr>
      <w:r>
        <w:rPr>
          <w:rFonts w:ascii="Times New Roman"/>
          <w:b w:val="false"/>
          <w:i w:val="false"/>
          <w:color w:val="000000"/>
          <w:sz w:val="28"/>
        </w:rPr>
        <w:t>
      Ақпараттандыру объектілерінде деректерді толтыруға жауапты деректер иелері мен ұйымдар мемлекеттік функцияларды жүзеге асыру және мемлекеттік қызметтерді көрсету үшін пайдаланылатын деректердің өзектілігін тұрақты негізде қамтамасыз етеді.</w:t>
      </w:r>
    </w:p>
    <w:bookmarkStart w:name="z115" w:id="65"/>
    <w:p>
      <w:pPr>
        <w:spacing w:after="0"/>
        <w:ind w:left="0"/>
        <w:jc w:val="both"/>
      </w:pPr>
      <w:r>
        <w:rPr>
          <w:rFonts w:ascii="Times New Roman"/>
          <w:b w:val="false"/>
          <w:i w:val="false"/>
          <w:color w:val="000000"/>
          <w:sz w:val="28"/>
        </w:rPr>
        <w:t>
      40. "Бірегейлік" көрсеткіші бойынша деректер сапасын арттыру жөніндегі іс-шаралар:</w:t>
      </w:r>
    </w:p>
    <w:bookmarkEnd w:id="65"/>
    <w:p>
      <w:pPr>
        <w:spacing w:after="0"/>
        <w:ind w:left="0"/>
        <w:jc w:val="both"/>
      </w:pPr>
      <w:r>
        <w:rPr>
          <w:rFonts w:ascii="Times New Roman"/>
          <w:b w:val="false"/>
          <w:i w:val="false"/>
          <w:color w:val="000000"/>
          <w:sz w:val="28"/>
        </w:rPr>
        <w:t>
      деректердің бірегейлігіне қойылатын талаптарды орындау бөлігінде деректердің сапасын қамтамасыз ету және арттыру мақсатында ұйым "Бірегейлік" көрсеткішіне жататын деректер сапасы индикаторларының талаптарға сәйкес келмейтін мәндеріне әсер ететін себептерді жою (немесе олардың әсерін қысқарту) жөніндегі іс-шараларды ұйымдастырады және өткізеді:</w:t>
      </w:r>
    </w:p>
    <w:p>
      <w:pPr>
        <w:spacing w:after="0"/>
        <w:ind w:left="0"/>
        <w:jc w:val="both"/>
      </w:pPr>
      <w:r>
        <w:rPr>
          <w:rFonts w:ascii="Times New Roman"/>
          <w:b w:val="false"/>
          <w:i w:val="false"/>
          <w:color w:val="000000"/>
          <w:sz w:val="28"/>
        </w:rPr>
        <w:t>
      мәндерінің қайталануына жол берілмейтін деректердің атрибуттарын (атрибуттар тобын) нақтылау (бірегейлігі) және қайталанатын жазбаларды анықтау (жазбаларды салыстыру) қағидаларын нақтылау, сондай-ақ қайталанатын жазбаларды анықтау және оларды жою кезеңділігі (деректерді біріктіру немесе жою);</w:t>
      </w:r>
    </w:p>
    <w:p>
      <w:pPr>
        <w:spacing w:after="0"/>
        <w:ind w:left="0"/>
        <w:jc w:val="both"/>
      </w:pPr>
      <w:r>
        <w:rPr>
          <w:rFonts w:ascii="Times New Roman"/>
          <w:b w:val="false"/>
          <w:i w:val="false"/>
          <w:color w:val="000000"/>
          <w:sz w:val="28"/>
        </w:rPr>
        <w:t>
      қайталанатын жазбаларды (дубльдерді) анықтау ережелерін енгізу бөлігінде деректерді өңдеу кезінде форматтық-логикалық бақылауды жетілдіру (күшейту).</w:t>
      </w:r>
    </w:p>
    <w:bookmarkStart w:name="z116" w:id="66"/>
    <w:p>
      <w:pPr>
        <w:spacing w:after="0"/>
        <w:ind w:left="0"/>
        <w:jc w:val="both"/>
      </w:pPr>
      <w:r>
        <w:rPr>
          <w:rFonts w:ascii="Times New Roman"/>
          <w:b w:val="false"/>
          <w:i w:val="false"/>
          <w:color w:val="000000"/>
          <w:sz w:val="28"/>
        </w:rPr>
        <w:t>
      41. "Келісімділік" көрсеткіші бойынша деректердің сапасын арттыру жөніндегі іс-шаралар:</w:t>
      </w:r>
    </w:p>
    <w:bookmarkEnd w:id="66"/>
    <w:p>
      <w:pPr>
        <w:spacing w:after="0"/>
        <w:ind w:left="0"/>
        <w:jc w:val="both"/>
      </w:pPr>
      <w:r>
        <w:rPr>
          <w:rFonts w:ascii="Times New Roman"/>
          <w:b w:val="false"/>
          <w:i w:val="false"/>
          <w:color w:val="000000"/>
          <w:sz w:val="28"/>
        </w:rPr>
        <w:t>
      деректердің келісімділігіне қойылатын талаптарды орындау бөлігінде деректердің сапасын қамтамасыз ету және арттыру мақсатында ұйым "келісімділік" көрсеткішіне жататын деректер сапасы индикаторларының талаптарға сәйкес келмейтін мәндеріне әсер ететін себептерді жою (немесе олардың әсерін азайту) жөніндегі іс-шараларды ұйымдастырады және өткізеді:</w:t>
      </w:r>
    </w:p>
    <w:p>
      <w:pPr>
        <w:spacing w:after="0"/>
        <w:ind w:left="0"/>
        <w:jc w:val="both"/>
      </w:pPr>
      <w:r>
        <w:rPr>
          <w:rFonts w:ascii="Times New Roman"/>
          <w:b w:val="false"/>
          <w:i w:val="false"/>
          <w:color w:val="000000"/>
          <w:sz w:val="28"/>
        </w:rPr>
        <w:t>
      деректердің өзара бірізділігі;</w:t>
      </w:r>
    </w:p>
    <w:p>
      <w:pPr>
        <w:spacing w:after="0"/>
        <w:ind w:left="0"/>
        <w:jc w:val="both"/>
      </w:pPr>
      <w:r>
        <w:rPr>
          <w:rFonts w:ascii="Times New Roman"/>
          <w:b w:val="false"/>
          <w:i w:val="false"/>
          <w:color w:val="000000"/>
          <w:sz w:val="28"/>
        </w:rPr>
        <w:t>
      эталондық деректер көздерін анықтау;</w:t>
      </w:r>
    </w:p>
    <w:p>
      <w:pPr>
        <w:spacing w:after="0"/>
        <w:ind w:left="0"/>
        <w:jc w:val="both"/>
      </w:pPr>
      <w:r>
        <w:rPr>
          <w:rFonts w:ascii="Times New Roman"/>
          <w:b w:val="false"/>
          <w:i w:val="false"/>
          <w:color w:val="000000"/>
          <w:sz w:val="28"/>
        </w:rPr>
        <w:t>
      деректерді белгіленген деректер көздерімен үйлестіру.</w:t>
      </w:r>
    </w:p>
    <w:p>
      <w:pPr>
        <w:spacing w:after="0"/>
        <w:ind w:left="0"/>
        <w:jc w:val="both"/>
      </w:pPr>
      <w:r>
        <w:rPr>
          <w:rFonts w:ascii="Times New Roman"/>
          <w:b w:val="false"/>
          <w:i w:val="false"/>
          <w:color w:val="000000"/>
          <w:sz w:val="28"/>
        </w:rPr>
        <w:t>
      Деректердің деректер сапасының көрсеткіштерінің біріне сәйкес келмеуі оларды дұрыс емес деп анықтауға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67"/>
    <w:p>
      <w:pPr>
        <w:spacing w:after="0"/>
        <w:ind w:left="0"/>
        <w:jc w:val="both"/>
      </w:pPr>
      <w:r>
        <w:rPr>
          <w:rFonts w:ascii="Times New Roman"/>
          <w:b w:val="false"/>
          <w:i w:val="false"/>
          <w:color w:val="000000"/>
          <w:sz w:val="28"/>
        </w:rPr>
        <w:t>
      42. Деректер сапасын қамтамасыз ету және арттыру жөніндегі іс-шараларды жоспарлау және өткізу деректер сапасын бағалау нәтижелерін мониторингтеу және талдау негізінде жүзеге асырылады.</w:t>
      </w:r>
    </w:p>
    <w:bookmarkEnd w:id="67"/>
    <w:bookmarkStart w:name="z118" w:id="68"/>
    <w:p>
      <w:pPr>
        <w:spacing w:after="0"/>
        <w:ind w:left="0"/>
        <w:jc w:val="both"/>
      </w:pPr>
      <w:r>
        <w:rPr>
          <w:rFonts w:ascii="Times New Roman"/>
          <w:b w:val="false"/>
          <w:i w:val="false"/>
          <w:color w:val="000000"/>
          <w:sz w:val="28"/>
        </w:rPr>
        <w:t>
      43. Деректер сапасын қамтамасыз ету және арттыру жөніндегі іс-шараларды жүргізу деректер сапасы индикаторлары мәндерінің төмендеуіне әсер ететін себептерді жою (немесе әсерін қысқарту) мақсатында жүзеге асырылады.</w:t>
      </w:r>
    </w:p>
    <w:bookmarkEnd w:id="68"/>
    <w:bookmarkStart w:name="z119" w:id="69"/>
    <w:p>
      <w:pPr>
        <w:spacing w:after="0"/>
        <w:ind w:left="0"/>
        <w:jc w:val="both"/>
      </w:pPr>
      <w:r>
        <w:rPr>
          <w:rFonts w:ascii="Times New Roman"/>
          <w:b w:val="false"/>
          <w:i w:val="false"/>
          <w:color w:val="000000"/>
          <w:sz w:val="28"/>
        </w:rPr>
        <w:t>
      44. Деректер сапасын қамтамасыз ету және арттыру жөніндегі іс-шаралар тұрақты негізде жүзеге асырылады.</w:t>
      </w:r>
    </w:p>
    <w:bookmarkEnd w:id="69"/>
    <w:bookmarkStart w:name="z120" w:id="70"/>
    <w:p>
      <w:pPr>
        <w:spacing w:after="0"/>
        <w:ind w:left="0"/>
        <w:jc w:val="both"/>
      </w:pPr>
      <w:r>
        <w:rPr>
          <w:rFonts w:ascii="Times New Roman"/>
          <w:b w:val="false"/>
          <w:i w:val="false"/>
          <w:color w:val="000000"/>
          <w:sz w:val="28"/>
        </w:rPr>
        <w:t>
      45. Деректер сапасын басқару шеңберінде ұйымдар CDC арқылы анықтамалық дерекқорлардағы деректердің өзгеруін бақылау бөлігінде дерекқор журналдарын қалыптастыруды қамтамасыз етеді.</w:t>
      </w:r>
    </w:p>
    <w:bookmarkEnd w:id="70"/>
    <w:bookmarkStart w:name="z121" w:id="71"/>
    <w:p>
      <w:pPr>
        <w:spacing w:after="0"/>
        <w:ind w:left="0"/>
        <w:jc w:val="left"/>
      </w:pPr>
      <w:r>
        <w:rPr>
          <w:rFonts w:ascii="Times New Roman"/>
          <w:b/>
          <w:i w:val="false"/>
          <w:color w:val="000000"/>
        </w:rPr>
        <w:t xml:space="preserve"> 2-параграф. Деректерді қолдауға қойылатын талаптар</w:t>
      </w:r>
    </w:p>
    <w:bookmarkEnd w:id="71"/>
    <w:bookmarkStart w:name="z122" w:id="72"/>
    <w:p>
      <w:pPr>
        <w:spacing w:after="0"/>
        <w:ind w:left="0"/>
        <w:jc w:val="both"/>
      </w:pPr>
      <w:r>
        <w:rPr>
          <w:rFonts w:ascii="Times New Roman"/>
          <w:b w:val="false"/>
          <w:i w:val="false"/>
          <w:color w:val="000000"/>
          <w:sz w:val="28"/>
        </w:rPr>
        <w:t>
      46. Деректер сапасын қолдау мақсатында ұйым келесі іс-шараларды реттейді, ұйымдастырады және өткізеді:</w:t>
      </w:r>
    </w:p>
    <w:bookmarkEnd w:id="72"/>
    <w:bookmarkStart w:name="z123" w:id="73"/>
    <w:p>
      <w:pPr>
        <w:spacing w:after="0"/>
        <w:ind w:left="0"/>
        <w:jc w:val="both"/>
      </w:pPr>
      <w:r>
        <w:rPr>
          <w:rFonts w:ascii="Times New Roman"/>
          <w:b w:val="false"/>
          <w:i w:val="false"/>
          <w:color w:val="000000"/>
          <w:sz w:val="28"/>
        </w:rPr>
        <w:t>
      1) мыналарға:</w:t>
      </w:r>
    </w:p>
    <w:bookmarkEnd w:id="73"/>
    <w:p>
      <w:pPr>
        <w:spacing w:after="0"/>
        <w:ind w:left="0"/>
        <w:jc w:val="both"/>
      </w:pPr>
      <w:r>
        <w:rPr>
          <w:rFonts w:ascii="Times New Roman"/>
          <w:b w:val="false"/>
          <w:i w:val="false"/>
          <w:color w:val="000000"/>
          <w:sz w:val="28"/>
        </w:rPr>
        <w:t>
      деректер сапасының инциденттерін пысықтауға (анықталған қателер мен деректердің сәйкессіздіктерін жою);</w:t>
      </w:r>
    </w:p>
    <w:p>
      <w:pPr>
        <w:spacing w:after="0"/>
        <w:ind w:left="0"/>
        <w:jc w:val="both"/>
      </w:pPr>
      <w:r>
        <w:rPr>
          <w:rFonts w:ascii="Times New Roman"/>
          <w:b w:val="false"/>
          <w:i w:val="false"/>
          <w:color w:val="000000"/>
          <w:sz w:val="28"/>
        </w:rPr>
        <w:t>
      қателер мен деректер сәйкессіздіктерін анықтауға;</w:t>
      </w:r>
    </w:p>
    <w:p>
      <w:pPr>
        <w:spacing w:after="0"/>
        <w:ind w:left="0"/>
        <w:jc w:val="both"/>
      </w:pPr>
      <w:r>
        <w:rPr>
          <w:rFonts w:ascii="Times New Roman"/>
          <w:b w:val="false"/>
          <w:i w:val="false"/>
          <w:color w:val="000000"/>
          <w:sz w:val="28"/>
        </w:rPr>
        <w:t>
      деректерді өңдеу кезінде форматтық-логикалық бақылауды жетілдіруге (күшейту);</w:t>
      </w:r>
    </w:p>
    <w:p>
      <w:pPr>
        <w:spacing w:after="0"/>
        <w:ind w:left="0"/>
        <w:jc w:val="both"/>
      </w:pPr>
      <w:r>
        <w:rPr>
          <w:rFonts w:ascii="Times New Roman"/>
          <w:b w:val="false"/>
          <w:i w:val="false"/>
          <w:color w:val="000000"/>
          <w:sz w:val="28"/>
        </w:rPr>
        <w:t>
      деректерді өңдеу процестерін оңтайландыруға;</w:t>
      </w:r>
    </w:p>
    <w:p>
      <w:pPr>
        <w:spacing w:after="0"/>
        <w:ind w:left="0"/>
        <w:jc w:val="both"/>
      </w:pPr>
      <w:r>
        <w:rPr>
          <w:rFonts w:ascii="Times New Roman"/>
          <w:b w:val="false"/>
          <w:i w:val="false"/>
          <w:color w:val="000000"/>
          <w:sz w:val="28"/>
        </w:rPr>
        <w:t>
      деректерді жүйелеу және үйлестіруге;</w:t>
      </w:r>
    </w:p>
    <w:bookmarkStart w:name="z124" w:id="74"/>
    <w:p>
      <w:pPr>
        <w:spacing w:after="0"/>
        <w:ind w:left="0"/>
        <w:jc w:val="both"/>
      </w:pPr>
      <w:r>
        <w:rPr>
          <w:rFonts w:ascii="Times New Roman"/>
          <w:b w:val="false"/>
          <w:i w:val="false"/>
          <w:color w:val="000000"/>
          <w:sz w:val="28"/>
        </w:rPr>
        <w:t>
      2) деректерді өңдеуге қатысатын персоналды оқытуға (біліктілігін арттыру);</w:t>
      </w:r>
    </w:p>
    <w:bookmarkEnd w:id="74"/>
    <w:bookmarkStart w:name="z125" w:id="75"/>
    <w:p>
      <w:pPr>
        <w:spacing w:after="0"/>
        <w:ind w:left="0"/>
        <w:jc w:val="both"/>
      </w:pPr>
      <w:r>
        <w:rPr>
          <w:rFonts w:ascii="Times New Roman"/>
          <w:b w:val="false"/>
          <w:i w:val="false"/>
          <w:color w:val="000000"/>
          <w:sz w:val="28"/>
        </w:rPr>
        <w:t>
      3) деректер сапасын бағалауды ұйымдастыруға бағытталған деректер сапасын тұрақты мониторингтеу.</w:t>
      </w:r>
    </w:p>
    <w:bookmarkEnd w:id="75"/>
    <w:bookmarkStart w:name="z126" w:id="76"/>
    <w:p>
      <w:pPr>
        <w:spacing w:after="0"/>
        <w:ind w:left="0"/>
        <w:jc w:val="both"/>
      </w:pPr>
      <w:r>
        <w:rPr>
          <w:rFonts w:ascii="Times New Roman"/>
          <w:b w:val="false"/>
          <w:i w:val="false"/>
          <w:color w:val="000000"/>
          <w:sz w:val="28"/>
        </w:rPr>
        <w:t>
      47. Деректердегі қателер деп мыналар түсініледі:</w:t>
      </w:r>
    </w:p>
    <w:bookmarkEnd w:id="76"/>
    <w:p>
      <w:pPr>
        <w:spacing w:after="0"/>
        <w:ind w:left="0"/>
        <w:jc w:val="both"/>
      </w:pPr>
      <w:r>
        <w:rPr>
          <w:rFonts w:ascii="Times New Roman"/>
          <w:b w:val="false"/>
          <w:i w:val="false"/>
          <w:color w:val="000000"/>
          <w:sz w:val="28"/>
        </w:rPr>
        <w:t>
      техникалық қате – деректерді жинау және өңдеу кезінде жіберілген және ақпараттандыру объектісіндегі мәліметтердің ақпараттандыру объектісіне мәліметтер енгізуге негіз болған құжаттардағы мәліметтерге сәйкес келмеуіне әкеп соққан жаңылыс, грамматикалық немесе арифметикалық қате не қате (бұдан әрі – техникалық қате);</w:t>
      </w:r>
    </w:p>
    <w:p>
      <w:pPr>
        <w:spacing w:after="0"/>
        <w:ind w:left="0"/>
        <w:jc w:val="both"/>
      </w:pPr>
      <w:r>
        <w:rPr>
          <w:rFonts w:ascii="Times New Roman"/>
          <w:b w:val="false"/>
          <w:i w:val="false"/>
          <w:color w:val="000000"/>
          <w:sz w:val="28"/>
        </w:rPr>
        <w:t>
      деректер түріне жататын деректердің деректерді жинау және өңдеу процестерін реттейтін нормативтік құқықтық актілерде белгіленген талаптарға сәйкес келмеуі (бұдан әрі-деректер қателері).</w:t>
      </w:r>
    </w:p>
    <w:bookmarkStart w:name="z127" w:id="77"/>
    <w:p>
      <w:pPr>
        <w:spacing w:after="0"/>
        <w:ind w:left="0"/>
        <w:jc w:val="both"/>
      </w:pPr>
      <w:r>
        <w:rPr>
          <w:rFonts w:ascii="Times New Roman"/>
          <w:b w:val="false"/>
          <w:i w:val="false"/>
          <w:color w:val="000000"/>
          <w:sz w:val="28"/>
        </w:rPr>
        <w:t>
      48. Техникалық қателерді анықтау:</w:t>
      </w:r>
    </w:p>
    <w:bookmarkEnd w:id="77"/>
    <w:p>
      <w:pPr>
        <w:spacing w:after="0"/>
        <w:ind w:left="0"/>
        <w:jc w:val="both"/>
      </w:pPr>
      <w:r>
        <w:rPr>
          <w:rFonts w:ascii="Times New Roman"/>
          <w:b w:val="false"/>
          <w:i w:val="false"/>
          <w:color w:val="000000"/>
          <w:sz w:val="28"/>
        </w:rPr>
        <w:t>
      техникалық қателік мемлекеттік функцияларды орындау және мемлекеттік қызметтер көрсету кезінде ведомствоаралық өзара іс қимыл шеңберінде деректерді жинау және өңдеу процесінде анықталады;</w:t>
      </w:r>
    </w:p>
    <w:p>
      <w:pPr>
        <w:spacing w:after="0"/>
        <w:ind w:left="0"/>
        <w:jc w:val="both"/>
      </w:pPr>
      <w:r>
        <w:rPr>
          <w:rFonts w:ascii="Times New Roman"/>
          <w:b w:val="false"/>
          <w:i w:val="false"/>
          <w:color w:val="000000"/>
          <w:sz w:val="28"/>
        </w:rPr>
        <w:t>
      техникалық қатені ұйым және (немесе) пайдаланушылар анықтайды.</w:t>
      </w:r>
    </w:p>
    <w:p>
      <w:pPr>
        <w:spacing w:after="0"/>
        <w:ind w:left="0"/>
        <w:jc w:val="both"/>
      </w:pPr>
      <w:r>
        <w:rPr>
          <w:rFonts w:ascii="Times New Roman"/>
          <w:b w:val="false"/>
          <w:i w:val="false"/>
          <w:color w:val="000000"/>
          <w:sz w:val="28"/>
        </w:rPr>
        <w:t>
      Деректерді жинау мен өңдеуді қамтамасыз ету кезінде ұйым деректердің қателері мен толық еместігін дербес түзетеді.</w:t>
      </w:r>
    </w:p>
    <w:p>
      <w:pPr>
        <w:spacing w:after="0"/>
        <w:ind w:left="0"/>
        <w:jc w:val="both"/>
      </w:pPr>
      <w:r>
        <w:rPr>
          <w:rFonts w:ascii="Times New Roman"/>
          <w:b w:val="false"/>
          <w:i w:val="false"/>
          <w:color w:val="000000"/>
          <w:sz w:val="28"/>
        </w:rPr>
        <w:t>
      Белгілі бір немесе айқындалатын тұлғаға, оның мүлкіне немесе құқықтарына қатысты деректерде техникалық қателер, қайшылықтар немесе деректердің толық обнаружстігі анықталған кезде мұндай тұлға ұйымға деректердегі қателерді түзету немесе ұйымдар қағаз немесе электрондық нысанда басқаратын деректерді толықтыру туралы өтініш жібереді.</w:t>
      </w:r>
    </w:p>
    <w:p>
      <w:pPr>
        <w:spacing w:after="0"/>
        <w:ind w:left="0"/>
        <w:jc w:val="both"/>
      </w:pPr>
      <w:r>
        <w:rPr>
          <w:rFonts w:ascii="Times New Roman"/>
          <w:b w:val="false"/>
          <w:i w:val="false"/>
          <w:color w:val="000000"/>
          <w:sz w:val="28"/>
        </w:rPr>
        <w:t>
      Өтініш берушінің зиян келтірілген немесе оның заңды мүдделері бұзылған кезде, қателерді түзету тек сот шешімі бойынша ғана жүргізіледі.</w:t>
      </w:r>
    </w:p>
    <w:p>
      <w:pPr>
        <w:spacing w:after="0"/>
        <w:ind w:left="0"/>
        <w:jc w:val="both"/>
      </w:pPr>
      <w:r>
        <w:rPr>
          <w:rFonts w:ascii="Times New Roman"/>
          <w:b w:val="false"/>
          <w:i w:val="false"/>
          <w:color w:val="000000"/>
          <w:sz w:val="28"/>
        </w:rPr>
        <w:t>
      Техникалық қателерді түзетуге байланысты туындайтын даулар сот тәртібімен қаралады.</w:t>
      </w:r>
    </w:p>
    <w:p>
      <w:pPr>
        <w:spacing w:after="0"/>
        <w:ind w:left="0"/>
        <w:jc w:val="both"/>
      </w:pPr>
      <w:r>
        <w:rPr>
          <w:rFonts w:ascii="Times New Roman"/>
          <w:b w:val="false"/>
          <w:i w:val="false"/>
          <w:color w:val="000000"/>
          <w:sz w:val="28"/>
        </w:rPr>
        <w:t>
      Техникалық қателерді жою кез келген мүдделі тұлғаның (бұдан әрі – өтініш беруші) техникалық қатені түзету туралы өтініші негізінде және нормативтік құқықтық актілерде белгіленген мерзімде деректердегі техникалық қатені түзету туралы заңды күшіне енген сот шешімі негізінде жүзеге асырылады.</w:t>
      </w:r>
    </w:p>
    <w:p>
      <w:pPr>
        <w:spacing w:after="0"/>
        <w:ind w:left="0"/>
        <w:jc w:val="both"/>
      </w:pPr>
      <w:r>
        <w:rPr>
          <w:rFonts w:ascii="Times New Roman"/>
          <w:b w:val="false"/>
          <w:i w:val="false"/>
          <w:color w:val="000000"/>
          <w:sz w:val="28"/>
        </w:rPr>
        <w:t>
      Мемлекеттік қызмет көрсету кезінде анықталған деректерді түзету "электрондық үкімет" порталы, eGovMobile мобильдік қосымшасы және халыққа қызмет көрсету орталықтарының интеграцияланған ақпараттық жүйесі арқылы жіберілген өтініш негізінде жүзеге асырылады.</w:t>
      </w:r>
    </w:p>
    <w:p>
      <w:pPr>
        <w:spacing w:after="0"/>
        <w:ind w:left="0"/>
        <w:jc w:val="both"/>
      </w:pPr>
      <w:r>
        <w:rPr>
          <w:rFonts w:ascii="Times New Roman"/>
          <w:b w:val="false"/>
          <w:i w:val="false"/>
          <w:color w:val="000000"/>
          <w:sz w:val="28"/>
        </w:rPr>
        <w:t>
      Ұйым техникалық қатені түзеткен сәттен бастап өтініш берушіні, сондай-ақ деректерді тұтынушылар болып табылатын қатынастардың тиісті қатысушыларын деректердегі техникалық қатенің түзетілгені туралы хабардар етеді.</w:t>
      </w:r>
    </w:p>
    <w:bookmarkStart w:name="z128" w:id="78"/>
    <w:p>
      <w:pPr>
        <w:spacing w:after="0"/>
        <w:ind w:left="0"/>
        <w:jc w:val="both"/>
      </w:pPr>
      <w:r>
        <w:rPr>
          <w:rFonts w:ascii="Times New Roman"/>
          <w:b w:val="false"/>
          <w:i w:val="false"/>
          <w:color w:val="000000"/>
          <w:sz w:val="28"/>
        </w:rPr>
        <w:t>
      49. Деректердің Қазақстан Республикасының нормативтік құқықтық актілерінде белгіленген талаптарға сәйкес келмеуіне байланысты қателерді анықтау деректер паспортында жүргізіледі;</w:t>
      </w:r>
    </w:p>
    <w:bookmarkEnd w:id="78"/>
    <w:p>
      <w:pPr>
        <w:spacing w:after="0"/>
        <w:ind w:left="0"/>
        <w:jc w:val="both"/>
      </w:pPr>
      <w:r>
        <w:rPr>
          <w:rFonts w:ascii="Times New Roman"/>
          <w:b w:val="false"/>
          <w:i w:val="false"/>
          <w:color w:val="000000"/>
          <w:sz w:val="28"/>
        </w:rPr>
        <w:t>
      Деректердің Қазақстан Республикасының нормативтік құқықтық актілерінде белгіленген талаптарға сәйкес келмеуіне байланысты деректердегі қателер түрлерге бөлінеді және анықталған қателердің тиісті түрі бойынша мынадай оқыс оқиғаларда тіркеледі:</w:t>
      </w:r>
    </w:p>
    <w:p>
      <w:pPr>
        <w:spacing w:after="0"/>
        <w:ind w:left="0"/>
        <w:jc w:val="both"/>
      </w:pPr>
      <w:r>
        <w:rPr>
          <w:rFonts w:ascii="Times New Roman"/>
          <w:b w:val="false"/>
          <w:i w:val="false"/>
          <w:color w:val="000000"/>
          <w:sz w:val="28"/>
        </w:rPr>
        <w:t>
      жабу (қамту) бойынша – талап етілетін (сұратылатын) сипаттама объектісі немесе сипаттама объектілерінің тобы туралы деректерде жазбалардың болмауына байланысты қателерді тіркейтін оқиға түрі;</w:t>
      </w:r>
    </w:p>
    <w:p>
      <w:pPr>
        <w:spacing w:after="0"/>
        <w:ind w:left="0"/>
        <w:jc w:val="both"/>
      </w:pPr>
      <w:r>
        <w:rPr>
          <w:rFonts w:ascii="Times New Roman"/>
          <w:b w:val="false"/>
          <w:i w:val="false"/>
          <w:color w:val="000000"/>
          <w:sz w:val="28"/>
        </w:rPr>
        <w:t>
      толықтығы бойынша – міндетті санатқа жататын атрибуттардың деректер түрінің жазбаларында толық толтырылмауына немесе толтырылмауына байланысты қателерді тіркейтін оқиға түрі;</w:t>
      </w:r>
    </w:p>
    <w:p>
      <w:pPr>
        <w:spacing w:after="0"/>
        <w:ind w:left="0"/>
        <w:jc w:val="both"/>
      </w:pPr>
      <w:r>
        <w:rPr>
          <w:rFonts w:ascii="Times New Roman"/>
          <w:b w:val="false"/>
          <w:i w:val="false"/>
          <w:color w:val="000000"/>
          <w:sz w:val="28"/>
        </w:rPr>
        <w:t>
      дәлдік пен қайшылық бойынша – берілген деректердің пайдалану мақсаттарына немесе анықтамалық көзден алынған деректерге және өлшеу нәтижесінде алынған деректерге сәйкес келмеуіне байланысты қателерді тіркейтін оқиға түрі. Оқиға әртүрлі ақпараттандыру объектілерінен алынған мәліметтердегі Қайшылықтар (сәйкессіздіктер) анықталған кезде қалыптасады;</w:t>
      </w:r>
    </w:p>
    <w:p>
      <w:pPr>
        <w:spacing w:after="0"/>
        <w:ind w:left="0"/>
        <w:jc w:val="both"/>
      </w:pPr>
      <w:r>
        <w:rPr>
          <w:rFonts w:ascii="Times New Roman"/>
          <w:b w:val="false"/>
          <w:i w:val="false"/>
          <w:color w:val="000000"/>
          <w:sz w:val="28"/>
        </w:rPr>
        <w:t>
      уақтылы болуы бойынша – ұсынылған деректердің белгіленген немесе ерікті уақыт сәттеріне өзекті күйге сәйкес келмеуіне байланысты қателерді тіркейтін оқиға түрі;</w:t>
      </w:r>
    </w:p>
    <w:p>
      <w:pPr>
        <w:spacing w:after="0"/>
        <w:ind w:left="0"/>
        <w:jc w:val="both"/>
      </w:pPr>
      <w:r>
        <w:rPr>
          <w:rFonts w:ascii="Times New Roman"/>
          <w:b w:val="false"/>
          <w:i w:val="false"/>
          <w:color w:val="000000"/>
          <w:sz w:val="28"/>
        </w:rPr>
        <w:t>
      бірегейлігі бойынша – ұсынылған бірегей деректерде жазбалардың дубльдерінің болуына байланысты қателерді тіркейтін оқиға түрі;</w:t>
      </w:r>
    </w:p>
    <w:p>
      <w:pPr>
        <w:spacing w:after="0"/>
        <w:ind w:left="0"/>
        <w:jc w:val="both"/>
      </w:pPr>
      <w:r>
        <w:rPr>
          <w:rFonts w:ascii="Times New Roman"/>
          <w:b w:val="false"/>
          <w:i w:val="false"/>
          <w:color w:val="000000"/>
          <w:sz w:val="28"/>
        </w:rPr>
        <w:t>
      келісімділігі бойынша – ұсынылған деректердің белгіленген ұсыну және белгілеу қағидаларына толық немесе ішінара сәйкес келмеуіне, нормативтік құқықтық актілердің немесе стандарттардың тиісті талаптарынан ауытқуына байланысты қателерді тіркейтін оқиға түрі;</w:t>
      </w:r>
    </w:p>
    <w:p>
      <w:pPr>
        <w:spacing w:after="0"/>
        <w:ind w:left="0"/>
        <w:jc w:val="both"/>
      </w:pPr>
      <w:r>
        <w:rPr>
          <w:rFonts w:ascii="Times New Roman"/>
          <w:b w:val="false"/>
          <w:i w:val="false"/>
          <w:color w:val="000000"/>
          <w:sz w:val="28"/>
        </w:rPr>
        <w:t>
      тұтастығы бойынша – ұсынылған деректерде деректер (жазбалар және деректер агрегаттары)арасындағы дұрыс емес байланыстардың болуына байланысты қателерді тіркейтін оқиға түрі;</w:t>
      </w:r>
    </w:p>
    <w:p>
      <w:pPr>
        <w:spacing w:after="0"/>
        <w:ind w:left="0"/>
        <w:jc w:val="both"/>
      </w:pPr>
      <w:r>
        <w:rPr>
          <w:rFonts w:ascii="Times New Roman"/>
          <w:b w:val="false"/>
          <w:i w:val="false"/>
          <w:color w:val="000000"/>
          <w:sz w:val="28"/>
        </w:rPr>
        <w:t>
      басқалары - осы Талаптармен анықталмаған қателерді тіркейтін оқиғаның түрі.</w:t>
      </w:r>
    </w:p>
    <w:p>
      <w:pPr>
        <w:spacing w:after="0"/>
        <w:ind w:left="0"/>
        <w:jc w:val="both"/>
      </w:pPr>
      <w:r>
        <w:rPr>
          <w:rFonts w:ascii="Times New Roman"/>
          <w:b w:val="false"/>
          <w:i w:val="false"/>
          <w:color w:val="000000"/>
          <w:sz w:val="28"/>
        </w:rPr>
        <w:t>
      Деректердегі қателерді анықтау шеңберінде тексеруді көздейтін автоматтандырылған форматты-логикалық бақылау жүзеге асырылады:</w:t>
      </w:r>
    </w:p>
    <w:p>
      <w:pPr>
        <w:spacing w:after="0"/>
        <w:ind w:left="0"/>
        <w:jc w:val="both"/>
      </w:pPr>
      <w:r>
        <w:rPr>
          <w:rFonts w:ascii="Times New Roman"/>
          <w:b w:val="false"/>
          <w:i w:val="false"/>
          <w:color w:val="000000"/>
          <w:sz w:val="28"/>
        </w:rPr>
        <w:t>
      сұрау салуға берілген деректер құрамының сәйкестігі;</w:t>
      </w:r>
    </w:p>
    <w:p>
      <w:pPr>
        <w:spacing w:after="0"/>
        <w:ind w:left="0"/>
        <w:jc w:val="both"/>
      </w:pPr>
      <w:r>
        <w:rPr>
          <w:rFonts w:ascii="Times New Roman"/>
          <w:b w:val="false"/>
          <w:i w:val="false"/>
          <w:color w:val="000000"/>
          <w:sz w:val="28"/>
        </w:rPr>
        <w:t>
      толтырылмаған міндетті атрибуттардың болмауы – міндетті санатқа жататын мәліметтер түрінің барлық атрибуттары мәліметтермен толтырылуы керек;</w:t>
      </w:r>
    </w:p>
    <w:p>
      <w:pPr>
        <w:spacing w:after="0"/>
        <w:ind w:left="0"/>
        <w:jc w:val="both"/>
      </w:pPr>
      <w:r>
        <w:rPr>
          <w:rFonts w:ascii="Times New Roman"/>
          <w:b w:val="false"/>
          <w:i w:val="false"/>
          <w:color w:val="000000"/>
          <w:sz w:val="28"/>
        </w:rPr>
        <w:t>
      идентификаторлар ретінде анықталған атрибуттарда дубльдердің болмауы – деректер массивінде идентификаторлардың дубльдері, яғни деректер түрінің бірдей идентификаторларын қамтитын екі немесе одан да көп жазбалар болмауы тиіс;</w:t>
      </w:r>
    </w:p>
    <w:p>
      <w:pPr>
        <w:spacing w:after="0"/>
        <w:ind w:left="0"/>
        <w:jc w:val="both"/>
      </w:pPr>
      <w:r>
        <w:rPr>
          <w:rFonts w:ascii="Times New Roman"/>
          <w:b w:val="false"/>
          <w:i w:val="false"/>
          <w:color w:val="000000"/>
          <w:sz w:val="28"/>
        </w:rPr>
        <w:t>
      нормативтік құқықтық актілердің талабы, жазылу және деректер сұрау салу бойынша деректерді уақтылы ұсыну.</w:t>
      </w:r>
    </w:p>
    <w:p>
      <w:pPr>
        <w:spacing w:after="0"/>
        <w:ind w:left="0"/>
        <w:jc w:val="both"/>
      </w:pPr>
      <w:r>
        <w:rPr>
          <w:rFonts w:ascii="Times New Roman"/>
          <w:b w:val="false"/>
          <w:i w:val="false"/>
          <w:color w:val="000000"/>
          <w:sz w:val="28"/>
        </w:rPr>
        <w:t>
      Деректерді жинау және өңдеу процестерін регламенттейтін нормативтік құқықтық актілер осы Талаптардың ережелері сәйкес электрондық ақпараттық ресурстардағы қателерді жоюға байланысты жазбаларға түзетулер енгізу тәртібін, электрондық ақпараттық ресурстар жазбаларындағы өзгерістер (түзетулер) тарихын сақтау қағидалары мен тәртібін, электрондық ақпараттық ресурстар жазбаларында жүргізілген түзетулер туралы мүдделі тұлғаларды хабардар ету тәртібін қамтуы тиіс.</w:t>
      </w:r>
    </w:p>
    <w:p>
      <w:pPr>
        <w:spacing w:after="0"/>
        <w:ind w:left="0"/>
        <w:jc w:val="both"/>
      </w:pPr>
      <w:r>
        <w:rPr>
          <w:rFonts w:ascii="Times New Roman"/>
          <w:b w:val="false"/>
          <w:i w:val="false"/>
          <w:color w:val="000000"/>
          <w:sz w:val="28"/>
        </w:rPr>
        <w:t>
      Ұйым деректердегі қателік фактісін растаған кезде деректер түріне жататын деректерге қол жеткізу құқығы бар пайдаланушыларға тиісті оқиға туралы хабарлама жіберіледі.</w:t>
      </w:r>
    </w:p>
    <w:p>
      <w:pPr>
        <w:spacing w:after="0"/>
        <w:ind w:left="0"/>
        <w:jc w:val="both"/>
      </w:pPr>
      <w:r>
        <w:rPr>
          <w:rFonts w:ascii="Times New Roman"/>
          <w:b w:val="false"/>
          <w:i w:val="false"/>
          <w:color w:val="000000"/>
          <w:sz w:val="28"/>
        </w:rPr>
        <w:t>
      Деректер түрінде, қатені анықтаған және эталондық деректер болған кезде хабарламада деректердегі қатені жойғанға дейін осындай деректермен (мәндер бөлігінде) үйлестіруді тоқтата тұру туралы талап белгіленеді.</w:t>
      </w:r>
    </w:p>
    <w:p>
      <w:pPr>
        <w:spacing w:after="0"/>
        <w:ind w:left="0"/>
        <w:jc w:val="both"/>
      </w:pPr>
      <w:r>
        <w:rPr>
          <w:rFonts w:ascii="Times New Roman"/>
          <w:b w:val="false"/>
          <w:i w:val="false"/>
          <w:color w:val="000000"/>
          <w:sz w:val="28"/>
        </w:rPr>
        <w:t>
      Ұйым қатенің пайда болу себебін анықтайды және оны жою бойынша жедел шаралар қабылдайды.</w:t>
      </w:r>
    </w:p>
    <w:p>
      <w:pPr>
        <w:spacing w:after="0"/>
        <w:ind w:left="0"/>
        <w:jc w:val="both"/>
      </w:pPr>
      <w:r>
        <w:rPr>
          <w:rFonts w:ascii="Times New Roman"/>
          <w:b w:val="false"/>
          <w:i w:val="false"/>
          <w:color w:val="000000"/>
          <w:sz w:val="28"/>
        </w:rPr>
        <w:t>
      Деректердегі қателерді жоюға байланысты жазбаларға түзетулер енгізу нәтижелері бойынша деректер жеткізушісі деректерге қол жеткізу құқығы бар пайдаланушыларға хабарлама, деректердегі қателерді жою және деректерге енгізілген түзетулер туралы хабарлама, деректерді үйлестіру жөніндегі шектеуді алып тастау туралы хабарлама жібереді.</w:t>
      </w:r>
    </w:p>
    <w:p>
      <w:pPr>
        <w:spacing w:after="0"/>
        <w:ind w:left="0"/>
        <w:jc w:val="both"/>
      </w:pPr>
      <w:r>
        <w:rPr>
          <w:rFonts w:ascii="Times New Roman"/>
          <w:b w:val="false"/>
          <w:i w:val="false"/>
          <w:color w:val="000000"/>
          <w:sz w:val="28"/>
        </w:rPr>
        <w:t>
      Егер деректердегі қате туралы оқыс оқиғаны деректерді пайдаланушы (өтініш беруші) бастамашылық еткен жағдайда, оқыс оқиғаны шешу нәтижесі деректерді пайдаланушыға (өтініш берушіге) де жіберіледі.</w:t>
      </w:r>
    </w:p>
    <w:p>
      <w:pPr>
        <w:spacing w:after="0"/>
        <w:ind w:left="0"/>
        <w:jc w:val="both"/>
      </w:pPr>
      <w:r>
        <w:rPr>
          <w:rFonts w:ascii="Times New Roman"/>
          <w:b w:val="false"/>
          <w:i w:val="false"/>
          <w:color w:val="000000"/>
          <w:sz w:val="28"/>
        </w:rPr>
        <w:t>
      Оқыс оқиғаны өңдеу нәтижесіне қанағаттанған жағдайда, деректерді пайдаланушы инцидентті жабады, бұл туралы оқыс оқиғалар журналында белгі қояды.</w:t>
      </w:r>
    </w:p>
    <w:p>
      <w:pPr>
        <w:spacing w:after="0"/>
        <w:ind w:left="0"/>
        <w:jc w:val="both"/>
      </w:pPr>
      <w:r>
        <w:rPr>
          <w:rFonts w:ascii="Times New Roman"/>
          <w:b w:val="false"/>
          <w:i w:val="false"/>
          <w:color w:val="000000"/>
          <w:sz w:val="28"/>
        </w:rPr>
        <w:t>
      Егер деректерді пайдаланушы (өтініш беруші) мен деректерді жеткізуші келісімге келмеген жағдайда, анықталған деректер қатесіне байланысты оқыс оқиға деректерді пайдаланушы, деректерді беруші, "электрондық үкіметтің" сервистік интеграторы, уәкілетті орган өкілдерінің қатысуымен болатын келісу кеңесінде талданады.</w:t>
      </w:r>
    </w:p>
    <w:p>
      <w:pPr>
        <w:spacing w:after="0"/>
        <w:ind w:left="0"/>
        <w:jc w:val="both"/>
      </w:pPr>
      <w:r>
        <w:rPr>
          <w:rFonts w:ascii="Times New Roman"/>
          <w:b w:val="false"/>
          <w:i w:val="false"/>
          <w:color w:val="000000"/>
          <w:sz w:val="28"/>
        </w:rPr>
        <w:t xml:space="preserve">
      Келісу кеңесін өткізу нәтижелері бойынша оқыс оқиғаны жою жөніндегі шешімдер тізбесі бар хаттама қалыптастырылады. </w:t>
      </w:r>
    </w:p>
    <w:bookmarkStart w:name="z129" w:id="79"/>
    <w:p>
      <w:pPr>
        <w:spacing w:after="0"/>
        <w:ind w:left="0"/>
        <w:jc w:val="both"/>
      </w:pPr>
      <w:r>
        <w:rPr>
          <w:rFonts w:ascii="Times New Roman"/>
          <w:b w:val="false"/>
          <w:i w:val="false"/>
          <w:color w:val="000000"/>
          <w:sz w:val="28"/>
        </w:rPr>
        <w:t>
      50. Деректердің сапасын арттыру мақсатында "электрондық үкіметтің" сервистік интеграторы ұйымдар қалыптастыратын деректерге, оның ішінде ашық деректерге талдау жүргізеді және ұйымдардың деректердің сапасын арттыру бойынша орындауы үшін міндетті ұсынымдар береді.</w:t>
      </w:r>
    </w:p>
    <w:bookmarkEnd w:id="79"/>
    <w:bookmarkStart w:name="z130" w:id="80"/>
    <w:p>
      <w:pPr>
        <w:spacing w:after="0"/>
        <w:ind w:left="0"/>
        <w:jc w:val="both"/>
      </w:pPr>
      <w:r>
        <w:rPr>
          <w:rFonts w:ascii="Times New Roman"/>
          <w:b w:val="false"/>
          <w:i w:val="false"/>
          <w:color w:val="000000"/>
          <w:sz w:val="28"/>
        </w:rPr>
        <w:t xml:space="preserve">
      51. Деректер сапасын мониторингтеуге ұйым қабылдаған деректер сапасын тексеру және қамтамасыз ету қағидаларына сәйкес деректерді өңдеуге қатысатын ұйымның барлық персоналы тартылуы тиіс. </w:t>
      </w:r>
    </w:p>
    <w:bookmarkEnd w:id="80"/>
    <w:bookmarkStart w:name="z131" w:id="81"/>
    <w:p>
      <w:pPr>
        <w:spacing w:after="0"/>
        <w:ind w:left="0"/>
        <w:jc w:val="both"/>
      </w:pPr>
      <w:r>
        <w:rPr>
          <w:rFonts w:ascii="Times New Roman"/>
          <w:b w:val="false"/>
          <w:i w:val="false"/>
          <w:color w:val="000000"/>
          <w:sz w:val="28"/>
        </w:rPr>
        <w:t>
      52. Ақпараттандыру объектісінде қамтылған және деректер Каталогына енгізілген деректердің сол немесе өзге түріне сәйкес келетін деректер, деректер сапасын бағалау объектісі болып табылады.</w:t>
      </w:r>
    </w:p>
    <w:bookmarkEnd w:id="81"/>
    <w:bookmarkStart w:name="z132" w:id="82"/>
    <w:p>
      <w:pPr>
        <w:spacing w:after="0"/>
        <w:ind w:left="0"/>
        <w:jc w:val="both"/>
      </w:pPr>
      <w:r>
        <w:rPr>
          <w:rFonts w:ascii="Times New Roman"/>
          <w:b w:val="false"/>
          <w:i w:val="false"/>
          <w:color w:val="000000"/>
          <w:sz w:val="28"/>
        </w:rPr>
        <w:t>
      53. Деректер сапасын бағалауды ұйымда, деректер сапасы бойынша жауапты тұлға ұйым қабылдаған, деректерді тексеру және сапасын қамтамасыз ету қағидаларына сәйкес жүргізеді:</w:t>
      </w:r>
    </w:p>
    <w:bookmarkEnd w:id="82"/>
    <w:bookmarkStart w:name="z133" w:id="83"/>
    <w:p>
      <w:pPr>
        <w:spacing w:after="0"/>
        <w:ind w:left="0"/>
        <w:jc w:val="both"/>
      </w:pPr>
      <w:r>
        <w:rPr>
          <w:rFonts w:ascii="Times New Roman"/>
          <w:b w:val="false"/>
          <w:i w:val="false"/>
          <w:color w:val="000000"/>
          <w:sz w:val="28"/>
        </w:rPr>
        <w:t>
      1) деректер сапасы индикаторларының ағымдағы мәндерін анықтау;</w:t>
      </w:r>
    </w:p>
    <w:bookmarkEnd w:id="83"/>
    <w:bookmarkStart w:name="z134" w:id="84"/>
    <w:p>
      <w:pPr>
        <w:spacing w:after="0"/>
        <w:ind w:left="0"/>
        <w:jc w:val="both"/>
      </w:pPr>
      <w:r>
        <w:rPr>
          <w:rFonts w:ascii="Times New Roman"/>
          <w:b w:val="false"/>
          <w:i w:val="false"/>
          <w:color w:val="000000"/>
          <w:sz w:val="28"/>
        </w:rPr>
        <w:t>
      2) деректер сапасы индикаторларының алынған мәндерін бағалау;</w:t>
      </w:r>
    </w:p>
    <w:bookmarkEnd w:id="84"/>
    <w:bookmarkStart w:name="z135" w:id="85"/>
    <w:p>
      <w:pPr>
        <w:spacing w:after="0"/>
        <w:ind w:left="0"/>
        <w:jc w:val="both"/>
      </w:pPr>
      <w:r>
        <w:rPr>
          <w:rFonts w:ascii="Times New Roman"/>
          <w:b w:val="false"/>
          <w:i w:val="false"/>
          <w:color w:val="000000"/>
          <w:sz w:val="28"/>
        </w:rPr>
        <w:t>
      3) деректер сапасын бағалау нәтижелерін белгілеу.</w:t>
      </w:r>
    </w:p>
    <w:bookmarkEnd w:id="85"/>
    <w:bookmarkStart w:name="z136" w:id="86"/>
    <w:p>
      <w:pPr>
        <w:spacing w:after="0"/>
        <w:ind w:left="0"/>
        <w:jc w:val="both"/>
      </w:pPr>
      <w:r>
        <w:rPr>
          <w:rFonts w:ascii="Times New Roman"/>
          <w:b w:val="false"/>
          <w:i w:val="false"/>
          <w:color w:val="000000"/>
          <w:sz w:val="28"/>
        </w:rPr>
        <w:t>
      54. Деректердің сапасын бағалауды деректерді пайдаланушылар бастамашылық тәртіппен жүзеге асырады.</w:t>
      </w:r>
    </w:p>
    <w:bookmarkEnd w:id="86"/>
    <w:p>
      <w:pPr>
        <w:spacing w:after="0"/>
        <w:ind w:left="0"/>
        <w:jc w:val="both"/>
      </w:pPr>
      <w:r>
        <w:rPr>
          <w:rFonts w:ascii="Times New Roman"/>
          <w:b w:val="false"/>
          <w:i w:val="false"/>
          <w:color w:val="000000"/>
          <w:sz w:val="28"/>
        </w:rPr>
        <w:t xml:space="preserve">
      Мемлекеттік статистика мақсаттары үшін ұйымдар ұсынған деректердің сапасын бағалауды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жөніндегі агенттігі туралы Ереженің 15-тармағының </w:t>
      </w:r>
      <w:r>
        <w:rPr>
          <w:rFonts w:ascii="Times New Roman"/>
          <w:b w:val="false"/>
          <w:i w:val="false"/>
          <w:color w:val="000000"/>
          <w:sz w:val="28"/>
        </w:rPr>
        <w:t>82-2) тармақшасына</w:t>
      </w:r>
      <w:r>
        <w:rPr>
          <w:rFonts w:ascii="Times New Roman"/>
          <w:b w:val="false"/>
          <w:i w:val="false"/>
          <w:color w:val="000000"/>
          <w:sz w:val="28"/>
        </w:rPr>
        <w:t xml:space="preserve"> сәйкес мемлекеттік статистика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87"/>
    <w:p>
      <w:pPr>
        <w:spacing w:after="0"/>
        <w:ind w:left="0"/>
        <w:jc w:val="both"/>
      </w:pPr>
      <w:r>
        <w:rPr>
          <w:rFonts w:ascii="Times New Roman"/>
          <w:b w:val="false"/>
          <w:i w:val="false"/>
          <w:color w:val="000000"/>
          <w:sz w:val="28"/>
        </w:rPr>
        <w:t>
      55. Деректер сапасын бағалау ұйымда жүргізіледі, тексеру және сапасын қамтамасыз ету қағидаларында белгіленген жүйелі бағалауды жүргізу жиілігі (кезеңділігі) мен тәсіліне қойылатын талаптарды ескере отырып, деректердің әрбір түріне қатысты тұрақты негізде жүзеге асырылады.</w:t>
      </w:r>
    </w:p>
    <w:bookmarkEnd w:id="87"/>
    <w:bookmarkStart w:name="z138" w:id="88"/>
    <w:p>
      <w:pPr>
        <w:spacing w:after="0"/>
        <w:ind w:left="0"/>
        <w:jc w:val="both"/>
      </w:pPr>
      <w:r>
        <w:rPr>
          <w:rFonts w:ascii="Times New Roman"/>
          <w:b w:val="false"/>
          <w:i w:val="false"/>
          <w:color w:val="000000"/>
          <w:sz w:val="28"/>
        </w:rPr>
        <w:t>
      56. Деректер сапасын бағалау нәтижелерін "электрондық үкіметтің" сервистік интеграторы талдауы тиіс және деректер сапасын арттыру жөніндегі іс-шараларды жүргізу үшін бастапқы деректер болып табылады.</w:t>
      </w:r>
    </w:p>
    <w:bookmarkEnd w:id="88"/>
    <w:bookmarkStart w:name="z139" w:id="89"/>
    <w:p>
      <w:pPr>
        <w:spacing w:after="0"/>
        <w:ind w:left="0"/>
        <w:jc w:val="left"/>
      </w:pPr>
      <w:r>
        <w:rPr>
          <w:rFonts w:ascii="Times New Roman"/>
          <w:b/>
          <w:i w:val="false"/>
          <w:color w:val="000000"/>
        </w:rPr>
        <w:t xml:space="preserve"> 4-тарау. Деректер қолжетімділігі мен таралуына қойылатын талаптар</w:t>
      </w:r>
    </w:p>
    <w:bookmarkEnd w:id="89"/>
    <w:bookmarkStart w:name="z140" w:id="90"/>
    <w:p>
      <w:pPr>
        <w:spacing w:after="0"/>
        <w:ind w:left="0"/>
        <w:jc w:val="both"/>
      </w:pPr>
      <w:r>
        <w:rPr>
          <w:rFonts w:ascii="Times New Roman"/>
          <w:b w:val="false"/>
          <w:i w:val="false"/>
          <w:color w:val="000000"/>
          <w:sz w:val="28"/>
        </w:rPr>
        <w:t>
      57. Ақпараттандыру объектілерінің тиімді ақпараттық өзара іс-қимылын қамтамасыз ету мақсатында ұйымдар "электрондық үкіметтің" ақпараттандыру объектілерін интеграциялау қағидаларына сәйкес ақпараттандыру объектілерін интеграциялауды жүргізеді.</w:t>
      </w:r>
    </w:p>
    <w:bookmarkEnd w:id="90"/>
    <w:bookmarkStart w:name="z141" w:id="91"/>
    <w:p>
      <w:pPr>
        <w:spacing w:after="0"/>
        <w:ind w:left="0"/>
        <w:jc w:val="both"/>
      </w:pPr>
      <w:r>
        <w:rPr>
          <w:rFonts w:ascii="Times New Roman"/>
          <w:b w:val="false"/>
          <w:i w:val="false"/>
          <w:color w:val="000000"/>
          <w:sz w:val="28"/>
        </w:rPr>
        <w:t>
      58. Мемлекеттік функцияларды жүзеге асыру және олардан туындайтын мемлекеттік қызметтерді көрсету кезінде мемлекеттік органдардың "электрондық үкіметтің" ақпараттандыру объектілеріндегі деректерге қол жеткізуге келісімі талап етілмейді.</w:t>
      </w:r>
    </w:p>
    <w:bookmarkEnd w:id="91"/>
    <w:bookmarkStart w:name="z142" w:id="92"/>
    <w:p>
      <w:pPr>
        <w:spacing w:after="0"/>
        <w:ind w:left="0"/>
        <w:jc w:val="both"/>
      </w:pPr>
      <w:r>
        <w:rPr>
          <w:rFonts w:ascii="Times New Roman"/>
          <w:b w:val="false"/>
          <w:i w:val="false"/>
          <w:color w:val="000000"/>
          <w:sz w:val="28"/>
        </w:rPr>
        <w:t>
      59. Ұйымдар мемлекеттік функцияларды жүзеге асыру және Мемлекеттік қызметтерді өтеусіз негізде көрсету мақсаттары үшін деректерге қол жеткізуді қамтамасыз етеді.</w:t>
      </w:r>
    </w:p>
    <w:bookmarkEnd w:id="92"/>
    <w:p>
      <w:pPr>
        <w:spacing w:after="0"/>
        <w:ind w:left="0"/>
        <w:jc w:val="both"/>
      </w:pPr>
      <w:r>
        <w:rPr>
          <w:rFonts w:ascii="Times New Roman"/>
          <w:b w:val="false"/>
          <w:i w:val="false"/>
          <w:color w:val="000000"/>
          <w:sz w:val="28"/>
        </w:rPr>
        <w:t>
      Құпия ақпаратқа жатқызылған деректердің қолжетімділігі мен таратылуы Қазақстан Республикасының нормативтік құқықтық актілерінде көзделген осындай деректерге қол жеткізу құқықтыраны сәйкес жүзеге асырылады.</w:t>
      </w:r>
    </w:p>
    <w:p>
      <w:pPr>
        <w:spacing w:after="0"/>
        <w:ind w:left="0"/>
        <w:jc w:val="both"/>
      </w:pPr>
      <w:r>
        <w:rPr>
          <w:rFonts w:ascii="Times New Roman"/>
          <w:b w:val="false"/>
          <w:i w:val="false"/>
          <w:color w:val="000000"/>
          <w:sz w:val="28"/>
        </w:rPr>
        <w:t>
      Пайдаланушылардың деректерді пайдалануына белгіленген заңды мақсаттар шеңберінде ғана жол беріледі.</w:t>
      </w:r>
    </w:p>
    <w:bookmarkStart w:name="z143" w:id="93"/>
    <w:p>
      <w:pPr>
        <w:spacing w:after="0"/>
        <w:ind w:left="0"/>
        <w:jc w:val="both"/>
      </w:pPr>
      <w:r>
        <w:rPr>
          <w:rFonts w:ascii="Times New Roman"/>
          <w:b w:val="false"/>
          <w:i w:val="false"/>
          <w:color w:val="000000"/>
          <w:sz w:val="28"/>
        </w:rPr>
        <w:t>
      60. Ақпараттандыру объектісіне меншік құқығы олардың көмегімен құрылатын және (немесе) оларда орналастырылған деректердің меншік иелеріне немесе иелеріне тиесілі деректерге меншік құқығын тудырмайды.</w:t>
      </w:r>
    </w:p>
    <w:bookmarkEnd w:id="93"/>
    <w:bookmarkStart w:name="z144" w:id="94"/>
    <w:p>
      <w:pPr>
        <w:spacing w:after="0"/>
        <w:ind w:left="0"/>
        <w:jc w:val="both"/>
      </w:pPr>
      <w:r>
        <w:rPr>
          <w:rFonts w:ascii="Times New Roman"/>
          <w:b w:val="false"/>
          <w:i w:val="false"/>
          <w:color w:val="000000"/>
          <w:sz w:val="28"/>
        </w:rPr>
        <w:t>
      61. Ақпараттандыру объектісіне меншік құқығы олардың көмегімен құрылатын және (немесе) онда орналастырылған басқа меншік иелеріне немесе иелеріне тиесілі деректерге меншік құқығын тудырмайды.</w:t>
      </w:r>
    </w:p>
    <w:bookmarkEnd w:id="94"/>
    <w:p>
      <w:pPr>
        <w:spacing w:after="0"/>
        <w:ind w:left="0"/>
        <w:jc w:val="both"/>
      </w:pPr>
      <w:r>
        <w:rPr>
          <w:rFonts w:ascii="Times New Roman"/>
          <w:b w:val="false"/>
          <w:i w:val="false"/>
          <w:color w:val="000000"/>
          <w:sz w:val="28"/>
        </w:rPr>
        <w:t>
      Деректердің меншік иесі немесе иесі өзіне тиесілі, ақпараттандыру объектісінің меншік иесіне немесе иесіне тиесілі ақпараттандыру объектілерінде құрылымдалған және машинада оқылатын форматта құрылатын және (немесе) орналастырылған деректерді алып қояды.</w:t>
      </w:r>
    </w:p>
    <w:bookmarkStart w:name="z145" w:id="95"/>
    <w:p>
      <w:pPr>
        <w:spacing w:after="0"/>
        <w:ind w:left="0"/>
        <w:jc w:val="left"/>
      </w:pPr>
      <w:r>
        <w:rPr>
          <w:rFonts w:ascii="Times New Roman"/>
          <w:b/>
          <w:i w:val="false"/>
          <w:color w:val="000000"/>
        </w:rPr>
        <w:t xml:space="preserve"> 5-тарау. Деректерді талдауға қойылатын талаптар</w:t>
      </w:r>
    </w:p>
    <w:bookmarkEnd w:id="95"/>
    <w:bookmarkStart w:name="z146" w:id="96"/>
    <w:p>
      <w:pPr>
        <w:spacing w:after="0"/>
        <w:ind w:left="0"/>
        <w:jc w:val="both"/>
      </w:pPr>
      <w:r>
        <w:rPr>
          <w:rFonts w:ascii="Times New Roman"/>
          <w:b w:val="false"/>
          <w:i w:val="false"/>
          <w:color w:val="000000"/>
          <w:sz w:val="28"/>
        </w:rPr>
        <w:t>
      62. Деректерді талдауды ұйымдар дербес және (немесе) жеткізушілерді тарту жолымен жүзеге асырады.</w:t>
      </w:r>
    </w:p>
    <w:bookmarkEnd w:id="96"/>
    <w:p>
      <w:pPr>
        <w:spacing w:after="0"/>
        <w:ind w:left="0"/>
        <w:jc w:val="both"/>
      </w:pPr>
      <w:r>
        <w:rPr>
          <w:rFonts w:ascii="Times New Roman"/>
          <w:b w:val="false"/>
          <w:i w:val="false"/>
          <w:color w:val="000000"/>
          <w:sz w:val="28"/>
        </w:rPr>
        <w:t xml:space="preserve">
      Құпия ақпаратқа жатқызылған деректерді талдау оларды ұйым анонимдеген жағдайда жүзеге асырылады. </w:t>
      </w:r>
    </w:p>
    <w:p>
      <w:pPr>
        <w:spacing w:after="0"/>
        <w:ind w:left="0"/>
        <w:jc w:val="both"/>
      </w:pPr>
      <w:r>
        <w:rPr>
          <w:rFonts w:ascii="Times New Roman"/>
          <w:b w:val="false"/>
          <w:i w:val="false"/>
          <w:color w:val="000000"/>
          <w:sz w:val="28"/>
        </w:rPr>
        <w:t>
      Деректерді талдауға оны жүргізу бойынша есептеулердің бекітілген әдіснамасы болған кезде ғана жол беріледі.</w:t>
      </w:r>
    </w:p>
    <w:bookmarkStart w:name="z147" w:id="97"/>
    <w:p>
      <w:pPr>
        <w:spacing w:after="0"/>
        <w:ind w:left="0"/>
        <w:jc w:val="both"/>
      </w:pPr>
      <w:r>
        <w:rPr>
          <w:rFonts w:ascii="Times New Roman"/>
          <w:b w:val="false"/>
          <w:i w:val="false"/>
          <w:color w:val="000000"/>
          <w:sz w:val="28"/>
        </w:rPr>
        <w:t>
      63. Деректер талдауын жүзеге асыру үшін деректерді жинауды, өңдеуді, сақтауды, беруді жүзеге асыру мақсатында ұйымдар операторды тартады.</w:t>
      </w:r>
    </w:p>
    <w:bookmarkEnd w:id="97"/>
    <w:p>
      <w:pPr>
        <w:spacing w:after="0"/>
        <w:ind w:left="0"/>
        <w:jc w:val="both"/>
      </w:pPr>
      <w:r>
        <w:rPr>
          <w:rFonts w:ascii="Times New Roman"/>
          <w:b w:val="false"/>
          <w:i w:val="false"/>
          <w:color w:val="000000"/>
          <w:sz w:val="28"/>
        </w:rPr>
        <w:t>
      Деректерді анонимдеуді ұйым дербес анонимдендіру рәсімін жүзеге асыру мүмкін болмаған кезде оператор жүргізеді.</w:t>
      </w:r>
    </w:p>
    <w:p>
      <w:pPr>
        <w:spacing w:after="0"/>
        <w:ind w:left="0"/>
        <w:jc w:val="both"/>
      </w:pPr>
      <w:r>
        <w:rPr>
          <w:rFonts w:ascii="Times New Roman"/>
          <w:b w:val="false"/>
          <w:i w:val="false"/>
          <w:color w:val="000000"/>
          <w:sz w:val="28"/>
        </w:rPr>
        <w:t>
      Оператор анықтаған ұйымдармен SDU ұйымның ақпараттандыру объектісімен өзара әрекеттесу регламенті жасалады.</w:t>
      </w:r>
    </w:p>
    <w:p>
      <w:pPr>
        <w:spacing w:after="0"/>
        <w:ind w:left="0"/>
        <w:jc w:val="both"/>
      </w:pPr>
      <w:r>
        <w:rPr>
          <w:rFonts w:ascii="Times New Roman"/>
          <w:b w:val="false"/>
          <w:i w:val="false"/>
          <w:color w:val="000000"/>
          <w:sz w:val="28"/>
        </w:rPr>
        <w:t>
      Оператор 5 (бес) жұмыс күні ішінде Ұйымнан ақпараттық жүйе туралы жалпы ақпаратты жинау үшін кестелердің, деректер қоры өрістерінің сипаттамасын сұрайды.</w:t>
      </w:r>
    </w:p>
    <w:p>
      <w:pPr>
        <w:spacing w:after="0"/>
        <w:ind w:left="0"/>
        <w:jc w:val="both"/>
      </w:pPr>
      <w:r>
        <w:rPr>
          <w:rFonts w:ascii="Times New Roman"/>
          <w:b w:val="false"/>
          <w:i w:val="false"/>
          <w:color w:val="000000"/>
          <w:sz w:val="28"/>
        </w:rPr>
        <w:t>
      Оператор 5 (бес) жұмыс күні ішінде SDU-ның Ұйымның ақпараттық жүйесімен өзара іс-қимылы туралы ережені әзірлейді, келіседі, бекітеді және Ұйымға жібереді.</w:t>
      </w:r>
    </w:p>
    <w:p>
      <w:pPr>
        <w:spacing w:after="0"/>
        <w:ind w:left="0"/>
        <w:jc w:val="both"/>
      </w:pPr>
      <w:r>
        <w:rPr>
          <w:rFonts w:ascii="Times New Roman"/>
          <w:b w:val="false"/>
          <w:i w:val="false"/>
          <w:color w:val="000000"/>
          <w:sz w:val="28"/>
        </w:rPr>
        <w:t>
      Ұйым 5 (бес) жұмыс күні ішінде өзара іс-қимыл ережелерін келіседі және бекітеді.</w:t>
      </w:r>
    </w:p>
    <w:p>
      <w:pPr>
        <w:spacing w:after="0"/>
        <w:ind w:left="0"/>
        <w:jc w:val="both"/>
      </w:pPr>
      <w:r>
        <w:rPr>
          <w:rFonts w:ascii="Times New Roman"/>
          <w:b w:val="false"/>
          <w:i w:val="false"/>
          <w:color w:val="000000"/>
          <w:sz w:val="28"/>
        </w:rPr>
        <w:t>
      "Электрондық үкіметтің" ақпараттық-коммуникациялық платформасында деректер болған кезде ұйыммен өзара іс-қимыл регламентінің қорытындысы талап етілмейді.</w:t>
      </w:r>
    </w:p>
    <w:p>
      <w:pPr>
        <w:spacing w:after="0"/>
        <w:ind w:left="0"/>
        <w:jc w:val="both"/>
      </w:pPr>
      <w:r>
        <w:rPr>
          <w:rFonts w:ascii="Times New Roman"/>
          <w:b w:val="false"/>
          <w:i w:val="false"/>
          <w:color w:val="000000"/>
          <w:sz w:val="28"/>
        </w:rPr>
        <w:t>
      Деректерді келісу, анонимизациялау және беру келесі талаптарды ескере отырып жүзеге асырылады:</w:t>
      </w:r>
    </w:p>
    <w:p>
      <w:pPr>
        <w:spacing w:after="0"/>
        <w:ind w:left="0"/>
        <w:jc w:val="both"/>
      </w:pPr>
      <w:r>
        <w:rPr>
          <w:rFonts w:ascii="Times New Roman"/>
          <w:b w:val="false"/>
          <w:i w:val="false"/>
          <w:color w:val="000000"/>
          <w:sz w:val="28"/>
        </w:rPr>
        <w:t>
      1) оператор ұйыммен бірлесіп анонимизациялауға жататын деректер тізбесін айқындайды және келіседі;</w:t>
      </w:r>
    </w:p>
    <w:p>
      <w:pPr>
        <w:spacing w:after="0"/>
        <w:ind w:left="0"/>
        <w:jc w:val="both"/>
      </w:pPr>
      <w:r>
        <w:rPr>
          <w:rFonts w:ascii="Times New Roman"/>
          <w:b w:val="false"/>
          <w:i w:val="false"/>
          <w:color w:val="000000"/>
          <w:sz w:val="28"/>
        </w:rPr>
        <w:t>
      2) оператор ұйымға кері қалпына келтіру мүмкіндігі жоқ бір жақты шифрлау үшін әзірленген алгоритмдерді (әрекеттер тізбегі), дерекқор түрлері бойынша және анонимизация жөніндегі нұсқаулықты ұсынады;</w:t>
      </w:r>
    </w:p>
    <w:p>
      <w:pPr>
        <w:spacing w:after="0"/>
        <w:ind w:left="0"/>
        <w:jc w:val="both"/>
      </w:pPr>
      <w:r>
        <w:rPr>
          <w:rFonts w:ascii="Times New Roman"/>
          <w:b w:val="false"/>
          <w:i w:val="false"/>
          <w:color w:val="000000"/>
          <w:sz w:val="28"/>
        </w:rPr>
        <w:t>
      3) Ұйым деректерді анонимизациялайды және операторға оператормен келісілген құрылым бойынша деректерді ұсынады;</w:t>
      </w:r>
    </w:p>
    <w:p>
      <w:pPr>
        <w:spacing w:after="0"/>
        <w:ind w:left="0"/>
        <w:jc w:val="both"/>
      </w:pPr>
      <w:r>
        <w:rPr>
          <w:rFonts w:ascii="Times New Roman"/>
          <w:b w:val="false"/>
          <w:i w:val="false"/>
          <w:color w:val="000000"/>
          <w:sz w:val="28"/>
        </w:rPr>
        <w:t>
      4) Деректерді анонимизацияламайтын ұйым үшін оператор ETL құралы арқылы анонимизация процедурасын конфигурациялайды. Бұл ретте SDU-да тек анонимді деректер сақталады;</w:t>
      </w:r>
    </w:p>
    <w:p>
      <w:pPr>
        <w:spacing w:after="0"/>
        <w:ind w:left="0"/>
        <w:jc w:val="both"/>
      </w:pPr>
      <w:r>
        <w:rPr>
          <w:rFonts w:ascii="Times New Roman"/>
          <w:b w:val="false"/>
          <w:i w:val="false"/>
          <w:color w:val="000000"/>
          <w:sz w:val="28"/>
        </w:rPr>
        <w:t>
      5) оператор деректердің дұрыстығын, деректерді анонимизациялаудың дұрыстығын тексереді және оны SDU-ға жүктейді.</w:t>
      </w:r>
    </w:p>
    <w:p>
      <w:pPr>
        <w:spacing w:after="0"/>
        <w:ind w:left="0"/>
        <w:jc w:val="both"/>
      </w:pPr>
      <w:r>
        <w:rPr>
          <w:rFonts w:ascii="Times New Roman"/>
          <w:b w:val="false"/>
          <w:i w:val="false"/>
          <w:color w:val="000000"/>
          <w:sz w:val="28"/>
        </w:rPr>
        <w:t>
      Ұйым операторға деректерді физикалық тасымалдағышта береді. Оператор, ұйымнан деректерді алғаннан кейін, ETL құралы арқылы олардың сапасын жақсарту мақсатында деректердегі қателер мен сәйкессіздіктерді анықтау және жою, пішімдер мен кодтауды қосу, түрлендіру жұмыстарын жүргізеді.</w:t>
      </w:r>
    </w:p>
    <w:p>
      <w:pPr>
        <w:spacing w:after="0"/>
        <w:ind w:left="0"/>
        <w:jc w:val="both"/>
      </w:pPr>
      <w:r>
        <w:rPr>
          <w:rFonts w:ascii="Times New Roman"/>
          <w:b w:val="false"/>
          <w:i w:val="false"/>
          <w:color w:val="000000"/>
          <w:sz w:val="28"/>
        </w:rPr>
        <w:t>
      Оператор ұйыммен бірлесе отырып, ақпараттық жүйелердің әрбір деректер базасы бойынша оператор Дата каталогына ұйымдардың деректер базасынан деректер құрылымын көшірудің техникалық шешімі мен тәсілдерін енгізеді:</w:t>
      </w:r>
    </w:p>
    <w:p>
      <w:pPr>
        <w:spacing w:after="0"/>
        <w:ind w:left="0"/>
        <w:jc w:val="both"/>
      </w:pPr>
      <w:r>
        <w:rPr>
          <w:rFonts w:ascii="Times New Roman"/>
          <w:b w:val="false"/>
          <w:i w:val="false"/>
          <w:color w:val="000000"/>
          <w:sz w:val="28"/>
        </w:rPr>
        <w:t>
      Сақтау деңгейінде репликацияны блоктау;</w:t>
      </w:r>
    </w:p>
    <w:p>
      <w:pPr>
        <w:spacing w:after="0"/>
        <w:ind w:left="0"/>
        <w:jc w:val="both"/>
      </w:pPr>
      <w:r>
        <w:rPr>
          <w:rFonts w:ascii="Times New Roman"/>
          <w:b w:val="false"/>
          <w:i w:val="false"/>
          <w:color w:val="000000"/>
          <w:sz w:val="28"/>
        </w:rPr>
        <w:t>
      Деректер базасын басқару жүйелері деңгейіндегі физикалық репликация;</w:t>
      </w:r>
    </w:p>
    <w:p>
      <w:pPr>
        <w:spacing w:after="0"/>
        <w:ind w:left="0"/>
        <w:jc w:val="both"/>
      </w:pPr>
      <w:r>
        <w:rPr>
          <w:rFonts w:ascii="Times New Roman"/>
          <w:b w:val="false"/>
          <w:i w:val="false"/>
          <w:color w:val="000000"/>
          <w:sz w:val="28"/>
        </w:rPr>
        <w:t>
      Деректер базасын басқару жүйелері деңгейіндегі логикалық репликация.</w:t>
      </w:r>
    </w:p>
    <w:p>
      <w:pPr>
        <w:spacing w:after="0"/>
        <w:ind w:left="0"/>
        <w:jc w:val="both"/>
      </w:pPr>
      <w:r>
        <w:rPr>
          <w:rFonts w:ascii="Times New Roman"/>
          <w:b w:val="false"/>
          <w:i w:val="false"/>
          <w:color w:val="000000"/>
          <w:sz w:val="28"/>
        </w:rPr>
        <w:t>
      Деректер базасынан деректерді түсіру үшін ұйым өзара әрекеттесу регламентіне сәйкес желілік қол жетімділікті орнатады.</w:t>
      </w:r>
    </w:p>
    <w:p>
      <w:pPr>
        <w:spacing w:after="0"/>
        <w:ind w:left="0"/>
        <w:jc w:val="both"/>
      </w:pPr>
      <w:r>
        <w:rPr>
          <w:rFonts w:ascii="Times New Roman"/>
          <w:b w:val="false"/>
          <w:i w:val="false"/>
          <w:color w:val="000000"/>
          <w:sz w:val="28"/>
        </w:rPr>
        <w:t>
      Ұйым белгілі бір деректерді оқу үшін ДҚ-да пайдаланушы (Оператордың белгілі бір тұлғасына тіркелмей SDU үшін) есептік жазбасын жасайды, SDU серверлері үшін серверде белгілі бір порттар арқылы кіруді ашады.</w:t>
      </w:r>
    </w:p>
    <w:p>
      <w:pPr>
        <w:spacing w:after="0"/>
        <w:ind w:left="0"/>
        <w:jc w:val="both"/>
      </w:pPr>
      <w:r>
        <w:rPr>
          <w:rFonts w:ascii="Times New Roman"/>
          <w:b w:val="false"/>
          <w:i w:val="false"/>
          <w:color w:val="000000"/>
          <w:sz w:val="28"/>
        </w:rPr>
        <w:t>
      Оператор Тапсырыс беруші жіберген уәкілетті органға деректер бойынша сұрау салуға сәйкес әртүрлі ДҚ-дан алынған және өзара біріктірілген деректерді ұсыну мерзімдері мен көлемін уәкілетті органмен келіседі.</w:t>
      </w:r>
    </w:p>
    <w:p>
      <w:pPr>
        <w:spacing w:after="0"/>
        <w:ind w:left="0"/>
        <w:jc w:val="both"/>
      </w:pPr>
      <w:r>
        <w:rPr>
          <w:rFonts w:ascii="Times New Roman"/>
          <w:b w:val="false"/>
          <w:i w:val="false"/>
          <w:color w:val="000000"/>
          <w:sz w:val="28"/>
        </w:rPr>
        <w:t>
      Оператор 45 (қырық бес) жұмыс күні ішінде Тапсырыс беруші жіберген уәкілетті органға кейінгі талдау үшін деректер бойынша сұрау салуға сәйкес әртүрлі ДҚ-дан алынған және өзара біріктірілген деректерді ұсынады.</w:t>
      </w:r>
    </w:p>
    <w:p>
      <w:pPr>
        <w:spacing w:after="0"/>
        <w:ind w:left="0"/>
        <w:jc w:val="both"/>
      </w:pPr>
      <w:r>
        <w:rPr>
          <w:rFonts w:ascii="Times New Roman"/>
          <w:b w:val="false"/>
          <w:i w:val="false"/>
          <w:color w:val="000000"/>
          <w:sz w:val="28"/>
        </w:rPr>
        <w:t>
      Жиналған деректер (егжей-тегжейлі деректер, өңделген деректер, Талдау шешімдерінің нәтижелері) SDU-да сақталуы және жаңартылуы тиіс.</w:t>
      </w:r>
    </w:p>
    <w:p>
      <w:pPr>
        <w:spacing w:after="0"/>
        <w:ind w:left="0"/>
        <w:jc w:val="both"/>
      </w:pPr>
      <w:r>
        <w:rPr>
          <w:rFonts w:ascii="Times New Roman"/>
          <w:b w:val="false"/>
          <w:i w:val="false"/>
          <w:color w:val="000000"/>
          <w:sz w:val="28"/>
        </w:rPr>
        <w:t>
      Деректерді жаңартуды оператор өзара іс-қимыл регламентіне сәйкес автоматты режимде жүзеге асырады.</w:t>
      </w:r>
    </w:p>
    <w:p>
      <w:pPr>
        <w:spacing w:after="0"/>
        <w:ind w:left="0"/>
        <w:jc w:val="both"/>
      </w:pPr>
      <w:r>
        <w:rPr>
          <w:rFonts w:ascii="Times New Roman"/>
          <w:b w:val="false"/>
          <w:i w:val="false"/>
          <w:color w:val="000000"/>
          <w:sz w:val="28"/>
        </w:rPr>
        <w:t>
      Жаңартылған деректердің кесіндісін анықтауға арналған белгіні ұйым ұсынады.</w:t>
      </w:r>
    </w:p>
    <w:p>
      <w:pPr>
        <w:spacing w:after="0"/>
        <w:ind w:left="0"/>
        <w:jc w:val="both"/>
      </w:pPr>
      <w:r>
        <w:rPr>
          <w:rFonts w:ascii="Times New Roman"/>
          <w:b w:val="false"/>
          <w:i w:val="false"/>
          <w:color w:val="000000"/>
          <w:sz w:val="28"/>
        </w:rPr>
        <w:t>
      Егер деректерді жаңартудың жоғары жиілігі қажет болса, Оператор CDC арқылы реттелетін жаңартуды конфигурациялайды. Өз кезегінде ұйым CDC жұмыс істеуі үшін қажетті техникалық жұмыстарды жүргізуі керек.</w:t>
      </w:r>
    </w:p>
    <w:p>
      <w:pPr>
        <w:spacing w:after="0"/>
        <w:ind w:left="0"/>
        <w:jc w:val="both"/>
      </w:pPr>
      <w:r>
        <w:rPr>
          <w:rFonts w:ascii="Times New Roman"/>
          <w:b w:val="false"/>
          <w:i w:val="false"/>
          <w:color w:val="000000"/>
          <w:sz w:val="28"/>
        </w:rPr>
        <w:t>
      Оператор талдаманың тапсырыс берушісіне сұралған деректердің сәйкестігін тексеру үшін дайындалған өңделген деректерге қол жеткізуді ұсынады.</w:t>
      </w:r>
    </w:p>
    <w:p>
      <w:pPr>
        <w:spacing w:after="0"/>
        <w:ind w:left="0"/>
        <w:jc w:val="both"/>
      </w:pPr>
      <w:r>
        <w:rPr>
          <w:rFonts w:ascii="Times New Roman"/>
          <w:b w:val="false"/>
          <w:i w:val="false"/>
          <w:color w:val="000000"/>
          <w:sz w:val="28"/>
        </w:rPr>
        <w:t>
      Талдауға Тапсырыс беруші 5 (бес) жұмыс күні ішінде операторға тексеру нәтижелері туралы ақпарат береді. Теріс нәтижелер, қажетті деректер болмаған және (немесе) жеткіліксіз болған кезде оператор деректерді қайта өңдеуді жүзеге асырады.</w:t>
      </w:r>
    </w:p>
    <w:p>
      <w:pPr>
        <w:spacing w:after="0"/>
        <w:ind w:left="0"/>
        <w:jc w:val="both"/>
      </w:pPr>
      <w:r>
        <w:rPr>
          <w:rFonts w:ascii="Times New Roman"/>
          <w:b w:val="false"/>
          <w:i w:val="false"/>
          <w:color w:val="000000"/>
          <w:sz w:val="28"/>
        </w:rPr>
        <w:t xml:space="preserve">
      Сұратылған деректердің сәйкестігін тексерудің оң нәтижелері деректерді талдауды жүргізуге ықпал етеді, оны талдаушының тапсырыс берушісі дербес және (немесе) өнім берушіні тарту арқылы, өзінің қаржы қаражаты есебінен жүзеге асырады. </w:t>
      </w:r>
    </w:p>
    <w:p>
      <w:pPr>
        <w:spacing w:after="0"/>
        <w:ind w:left="0"/>
        <w:jc w:val="both"/>
      </w:pPr>
      <w:r>
        <w:rPr>
          <w:rFonts w:ascii="Times New Roman"/>
          <w:b w:val="false"/>
          <w:i w:val="false"/>
          <w:color w:val="000000"/>
          <w:sz w:val="28"/>
        </w:rPr>
        <w:t>
      SDU-да сақталатын талдаудың нәтижелерін оператор уәкілетті органмен келісім бойынша мүдделі ұйымдарға өтеулі негізде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98"/>
    <w:p>
      <w:pPr>
        <w:spacing w:after="0"/>
        <w:ind w:left="0"/>
        <w:jc w:val="left"/>
      </w:pPr>
      <w:r>
        <w:rPr>
          <w:rFonts w:ascii="Times New Roman"/>
          <w:b/>
          <w:i w:val="false"/>
          <w:color w:val="000000"/>
        </w:rPr>
        <w:t xml:space="preserve"> 6-тарау. Деректерді қорғауға қойылатын талаптар</w:t>
      </w:r>
    </w:p>
    <w:bookmarkEnd w:id="98"/>
    <w:bookmarkStart w:name="z155" w:id="99"/>
    <w:p>
      <w:pPr>
        <w:spacing w:after="0"/>
        <w:ind w:left="0"/>
        <w:jc w:val="both"/>
      </w:pPr>
      <w:r>
        <w:rPr>
          <w:rFonts w:ascii="Times New Roman"/>
          <w:b w:val="false"/>
          <w:i w:val="false"/>
          <w:color w:val="000000"/>
          <w:sz w:val="28"/>
        </w:rPr>
        <w:t>
      64. Деректерді қорғау мақсатында ұйымдар мыналарды:</w:t>
      </w:r>
    </w:p>
    <w:bookmarkEnd w:id="99"/>
    <w:p>
      <w:pPr>
        <w:spacing w:after="0"/>
        <w:ind w:left="0"/>
        <w:jc w:val="both"/>
      </w:pPr>
      <w:r>
        <w:rPr>
          <w:rFonts w:ascii="Times New Roman"/>
          <w:b w:val="false"/>
          <w:i w:val="false"/>
          <w:color w:val="000000"/>
          <w:sz w:val="28"/>
        </w:rPr>
        <w:t>
      ақпараттандыру объектілерінің жіктеуішіне сәйкес олардың масштабына, тұтастығына және сыни сипатына сәйкес тағайындалатын деректер класына байланысты деректерді қорғау қажеттілігінің дәрежесін анықтауды;</w:t>
      </w:r>
    </w:p>
    <w:p>
      <w:pPr>
        <w:spacing w:after="0"/>
        <w:ind w:left="0"/>
        <w:jc w:val="both"/>
      </w:pPr>
      <w:r>
        <w:rPr>
          <w:rFonts w:ascii="Times New Roman"/>
          <w:b w:val="false"/>
          <w:i w:val="false"/>
          <w:color w:val="000000"/>
          <w:sz w:val="28"/>
        </w:rPr>
        <w:t>
      ұйымдағы ақпараттық қауіпсіздіктің жай-күйі туралы деректерді жинау және талдауды;</w:t>
      </w:r>
    </w:p>
    <w:p>
      <w:pPr>
        <w:spacing w:after="0"/>
        <w:ind w:left="0"/>
        <w:jc w:val="both"/>
      </w:pPr>
      <w:r>
        <w:rPr>
          <w:rFonts w:ascii="Times New Roman"/>
          <w:b w:val="false"/>
          <w:i w:val="false"/>
          <w:color w:val="000000"/>
          <w:sz w:val="28"/>
        </w:rPr>
        <w:t>
      деректердің ағып кетуі (жария етілуі), бұрмалануы, жойылуы (жоғалуы) кезінде тәуекелдерді бағалау және тәуекелдерді өңдеу жөніндегі шараларды жоспарлау;</w:t>
      </w:r>
    </w:p>
    <w:p>
      <w:pPr>
        <w:spacing w:after="0"/>
        <w:ind w:left="0"/>
        <w:jc w:val="both"/>
      </w:pPr>
      <w:r>
        <w:rPr>
          <w:rFonts w:ascii="Times New Roman"/>
          <w:b w:val="false"/>
          <w:i w:val="false"/>
          <w:color w:val="000000"/>
          <w:sz w:val="28"/>
        </w:rPr>
        <w:t>
      тиісті бақылау тетіктерін іске асыруды және енгізуді, рөлдер мен жауапкершілікті бөлуді, қызметкерлерді оқыту, қорғау іс-шараларын жүзеге асыру бойынша жедел жұмысты;</w:t>
      </w:r>
    </w:p>
    <w:p>
      <w:pPr>
        <w:spacing w:after="0"/>
        <w:ind w:left="0"/>
        <w:jc w:val="both"/>
      </w:pPr>
      <w:r>
        <w:rPr>
          <w:rFonts w:ascii="Times New Roman"/>
          <w:b w:val="false"/>
          <w:i w:val="false"/>
          <w:color w:val="000000"/>
          <w:sz w:val="28"/>
        </w:rPr>
        <w:t>
      бақылау тетіктерінің жұмыс істеу мониторингі, олардың тиімділігін бағалау және тиісті түзету әсерлерін;</w:t>
      </w:r>
    </w:p>
    <w:p>
      <w:pPr>
        <w:spacing w:after="0"/>
        <w:ind w:left="0"/>
        <w:jc w:val="both"/>
      </w:pPr>
      <w:r>
        <w:rPr>
          <w:rFonts w:ascii="Times New Roman"/>
          <w:b w:val="false"/>
          <w:i w:val="false"/>
          <w:color w:val="000000"/>
          <w:sz w:val="28"/>
        </w:rPr>
        <w:t xml:space="preserve">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талаптарды (бұдан әрі – БТ) және Қазақстан Республикасының заңнамасында белгіленген талаптарды сақтауды қамтамасыз етеді.</w:t>
      </w:r>
    </w:p>
    <w:bookmarkStart w:name="z156" w:id="100"/>
    <w:p>
      <w:pPr>
        <w:spacing w:after="0"/>
        <w:ind w:left="0"/>
        <w:jc w:val="both"/>
      </w:pPr>
      <w:r>
        <w:rPr>
          <w:rFonts w:ascii="Times New Roman"/>
          <w:b w:val="false"/>
          <w:i w:val="false"/>
          <w:color w:val="000000"/>
          <w:sz w:val="28"/>
        </w:rPr>
        <w:t>
      65. Мемлекеттік деректердің резервтік көшірмесін дайындауды қамтамасыз ету ұйымдар үшін міндетті болып табылады.</w:t>
      </w:r>
    </w:p>
    <w:bookmarkEnd w:id="100"/>
    <w:p>
      <w:pPr>
        <w:spacing w:after="0"/>
        <w:ind w:left="0"/>
        <w:jc w:val="both"/>
      </w:pPr>
      <w:r>
        <w:rPr>
          <w:rFonts w:ascii="Times New Roman"/>
          <w:b w:val="false"/>
          <w:i w:val="false"/>
          <w:color w:val="000000"/>
          <w:sz w:val="28"/>
        </w:rPr>
        <w:t xml:space="preserve">
      Мемлекеттік деректері бар резервтік көшірмені дайындау және сақтау тәсілі келесі резервтік көшірме жасалғанға дейін деректердің сақталуын қамтамасыз етеді. </w:t>
      </w:r>
    </w:p>
    <w:p>
      <w:pPr>
        <w:spacing w:after="0"/>
        <w:ind w:left="0"/>
        <w:jc w:val="both"/>
      </w:pPr>
      <w:r>
        <w:rPr>
          <w:rFonts w:ascii="Times New Roman"/>
          <w:b w:val="false"/>
          <w:i w:val="false"/>
          <w:color w:val="000000"/>
          <w:sz w:val="28"/>
        </w:rPr>
        <w:t>
      Мемлекеттік деректердің резервтік көшірмелерінің кезеңділігі "электрондық үкіметтің" ақпараттандыру объектісіне техникалық құжаттамамен белгіленеді.</w:t>
      </w:r>
    </w:p>
    <w:bookmarkStart w:name="z157" w:id="101"/>
    <w:p>
      <w:pPr>
        <w:spacing w:after="0"/>
        <w:ind w:left="0"/>
        <w:jc w:val="both"/>
      </w:pPr>
      <w:r>
        <w:rPr>
          <w:rFonts w:ascii="Times New Roman"/>
          <w:b w:val="false"/>
          <w:i w:val="false"/>
          <w:color w:val="000000"/>
          <w:sz w:val="28"/>
        </w:rPr>
        <w:t>
      66. Бүркеншік атқа ұшыраған деректер сипаттаманың сәйкестендірілетін объектісі туралы ақпарат ретінде қаралады және Қазақстан Республикасының заңнамалық актілерінде белгіленген ерекшеліктерге сәйкес қорғалады.</w:t>
      </w:r>
    </w:p>
    <w:bookmarkEnd w:id="101"/>
    <w:p>
      <w:pPr>
        <w:spacing w:after="0"/>
        <w:ind w:left="0"/>
        <w:jc w:val="both"/>
      </w:pPr>
      <w:r>
        <w:rPr>
          <w:rFonts w:ascii="Times New Roman"/>
          <w:b w:val="false"/>
          <w:i w:val="false"/>
          <w:color w:val="000000"/>
          <w:sz w:val="28"/>
        </w:rPr>
        <w:t>
      Сипаттама объектісі сәйкестендіріле ме, жоқ па, соны анықтау үшін деректерді өңдеу кезінде қол жетімді барлық тәсілдерді (осы сипаттама объектісіне қатысты жазбаларды шығаруды), оларға қатысты сипаттама объектісін тікелей немесе жанама сәйкестендіру мақсатында үшінші тұлғалар пайдаланатын ықтималдығы бар технологияларды ескеру қажет.</w:t>
      </w:r>
    </w:p>
    <w:bookmarkStart w:name="z158" w:id="102"/>
    <w:p>
      <w:pPr>
        <w:spacing w:after="0"/>
        <w:ind w:left="0"/>
        <w:jc w:val="both"/>
      </w:pPr>
      <w:r>
        <w:rPr>
          <w:rFonts w:ascii="Times New Roman"/>
          <w:b w:val="false"/>
          <w:i w:val="false"/>
          <w:color w:val="000000"/>
          <w:sz w:val="28"/>
        </w:rPr>
        <w:t>
      67. Ақпараттық қауіпсіздікті қамтамасыз ету саласындағы жауапкершілік пен функцияларды ажырату мақсатында ұйымда құрылымдық бөлімшелерден оқшауланған құрылымдық бөлімше болып табылатын ақпараттық қауіпсіздік бөлімшесі құрылады және (немесе) ақпараттандыру саласындағы БТ және Қазақстан Республикасының нормативтік құқықтық актілерінде белгіленген ақпараттық қауіпсіздікті қамтамасыз етуге жауапты лауазымды адам айқындалады.</w:t>
      </w:r>
    </w:p>
    <w:bookmarkEnd w:id="102"/>
    <w:bookmarkStart w:name="z159" w:id="103"/>
    <w:p>
      <w:pPr>
        <w:spacing w:after="0"/>
        <w:ind w:left="0"/>
        <w:jc w:val="both"/>
      </w:pPr>
      <w:r>
        <w:rPr>
          <w:rFonts w:ascii="Times New Roman"/>
          <w:b w:val="false"/>
          <w:i w:val="false"/>
          <w:color w:val="000000"/>
          <w:sz w:val="28"/>
        </w:rPr>
        <w:t>
      68. Ұйымдардың деректерді деректер провайдерлері арқылы беруі осы провайдерлердің осы тарауда белгіленген Ақпараттық қауіпсіздік талаптарына сәйкестігін қамтамасыз еткен кезде ғана жүзеге асырылады.</w:t>
      </w:r>
    </w:p>
    <w:bookmarkEnd w:id="103"/>
    <w:bookmarkStart w:name="z160" w:id="104"/>
    <w:p>
      <w:pPr>
        <w:spacing w:after="0"/>
        <w:ind w:left="0"/>
        <w:jc w:val="both"/>
      </w:pPr>
      <w:r>
        <w:rPr>
          <w:rFonts w:ascii="Times New Roman"/>
          <w:b w:val="false"/>
          <w:i w:val="false"/>
          <w:color w:val="000000"/>
          <w:sz w:val="28"/>
        </w:rPr>
        <w:t xml:space="preserve">
      69. Деректердің ақпараттық қауіпсіздігін бұзу "Әкімшілік құқық бұзушылық туралы" Қазақстан Республикасы Кодексінің </w:t>
      </w:r>
      <w:r>
        <w:rPr>
          <w:rFonts w:ascii="Times New Roman"/>
          <w:b w:val="false"/>
          <w:i w:val="false"/>
          <w:color w:val="000000"/>
          <w:sz w:val="28"/>
        </w:rPr>
        <w:t>641-бабына</w:t>
      </w:r>
      <w:r>
        <w:rPr>
          <w:rFonts w:ascii="Times New Roman"/>
          <w:b w:val="false"/>
          <w:i w:val="false"/>
          <w:color w:val="000000"/>
          <w:sz w:val="28"/>
        </w:rPr>
        <w:t xml:space="preserve"> сәйкес жауаптылыққа әкеп соғады.</w:t>
      </w:r>
    </w:p>
    <w:bookmarkEnd w:id="104"/>
    <w:bookmarkStart w:name="z161" w:id="105"/>
    <w:p>
      <w:pPr>
        <w:spacing w:after="0"/>
        <w:ind w:left="0"/>
        <w:jc w:val="left"/>
      </w:pPr>
      <w:r>
        <w:rPr>
          <w:rFonts w:ascii="Times New Roman"/>
          <w:b/>
          <w:i w:val="false"/>
          <w:color w:val="000000"/>
        </w:rPr>
        <w:t xml:space="preserve"> 7-тарау. Деректерді сақтауға және жоюға қойылатын талаптар</w:t>
      </w:r>
    </w:p>
    <w:bookmarkEnd w:id="105"/>
    <w:bookmarkStart w:name="z162" w:id="106"/>
    <w:p>
      <w:pPr>
        <w:spacing w:after="0"/>
        <w:ind w:left="0"/>
        <w:jc w:val="both"/>
      </w:pPr>
      <w:r>
        <w:rPr>
          <w:rFonts w:ascii="Times New Roman"/>
          <w:b w:val="false"/>
          <w:i w:val="false"/>
          <w:color w:val="000000"/>
          <w:sz w:val="28"/>
        </w:rPr>
        <w:t>
      70. Деректерді сақтауды жүзеге асыратын ұйымдар Қазақстан Республикасының заңдарында және тараптардың келісімінде белгіленген тәртіппен мемлекеттік деректердің жоғалуына, түрленуіне және сақталуын қамтамасыз етпеуіне жауапты болады.</w:t>
      </w:r>
    </w:p>
    <w:bookmarkEnd w:id="106"/>
    <w:bookmarkStart w:name="z163" w:id="107"/>
    <w:p>
      <w:pPr>
        <w:spacing w:after="0"/>
        <w:ind w:left="0"/>
        <w:jc w:val="both"/>
      </w:pPr>
      <w:r>
        <w:rPr>
          <w:rFonts w:ascii="Times New Roman"/>
          <w:b w:val="false"/>
          <w:i w:val="false"/>
          <w:color w:val="000000"/>
          <w:sz w:val="28"/>
        </w:rPr>
        <w:t>
      71. Деректерді одан әрі пайдалану қажеттілігінің жоқтығы туралы шешімді ұйым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иелерін, "электрондық үкіметтің" сервистік интеграторын деректерді пайдалануды тоқтатудың тәртібі мен мерзімдері туралы хабардар ете отырып қабылдайды.</w:t>
      </w:r>
    </w:p>
    <w:bookmarkEnd w:id="107"/>
    <w:bookmarkStart w:name="z164" w:id="108"/>
    <w:p>
      <w:pPr>
        <w:spacing w:after="0"/>
        <w:ind w:left="0"/>
        <w:jc w:val="both"/>
      </w:pPr>
      <w:r>
        <w:rPr>
          <w:rFonts w:ascii="Times New Roman"/>
          <w:b w:val="false"/>
          <w:i w:val="false"/>
          <w:color w:val="000000"/>
          <w:sz w:val="28"/>
        </w:rPr>
        <w:t>
      72. Деректерді одан әрі пайдалану қажеттілігінің болмауы деректер каталогындағы мәліметтерді өзгертуге әкеп соғады.</w:t>
      </w:r>
    </w:p>
    <w:bookmarkEnd w:id="108"/>
    <w:bookmarkStart w:name="z165" w:id="109"/>
    <w:p>
      <w:pPr>
        <w:spacing w:after="0"/>
        <w:ind w:left="0"/>
        <w:jc w:val="both"/>
      </w:pPr>
      <w:r>
        <w:rPr>
          <w:rFonts w:ascii="Times New Roman"/>
          <w:b w:val="false"/>
          <w:i w:val="false"/>
          <w:color w:val="000000"/>
          <w:sz w:val="28"/>
        </w:rPr>
        <w:t>
      73. Осы пайдалану тоқтатылған деректер Қазақстан Республикасының заңнамасына сәйкес архивке берілуге жатады.</w:t>
      </w:r>
    </w:p>
    <w:bookmarkEnd w:id="109"/>
    <w:bookmarkStart w:name="z166" w:id="110"/>
    <w:p>
      <w:pPr>
        <w:spacing w:after="0"/>
        <w:ind w:left="0"/>
        <w:jc w:val="both"/>
      </w:pPr>
      <w:r>
        <w:rPr>
          <w:rFonts w:ascii="Times New Roman"/>
          <w:b w:val="false"/>
          <w:i w:val="false"/>
          <w:color w:val="000000"/>
          <w:sz w:val="28"/>
        </w:rPr>
        <w:t>
      74. Деректерді сақтау мерзімі оларды жинау және өңдеу мақсаттарына қол жеткізу күнімен анықталады.</w:t>
      </w:r>
    </w:p>
    <w:bookmarkEnd w:id="110"/>
    <w:bookmarkStart w:name="z167" w:id="111"/>
    <w:p>
      <w:pPr>
        <w:spacing w:after="0"/>
        <w:ind w:left="0"/>
        <w:jc w:val="both"/>
      </w:pPr>
      <w:r>
        <w:rPr>
          <w:rFonts w:ascii="Times New Roman"/>
          <w:b w:val="false"/>
          <w:i w:val="false"/>
          <w:color w:val="000000"/>
          <w:sz w:val="28"/>
        </w:rPr>
        <w:t>
      75. Сақтау мерзімі өткеннен кейін деректер Қазақстан Республикасының заңнамасына сәйкес жойылуға жатады.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Деректерді басқару </w:t>
            </w:r>
            <w:r>
              <w:br/>
            </w:r>
            <w:r>
              <w:rPr>
                <w:rFonts w:ascii="Times New Roman"/>
                <w:b w:val="false"/>
                <w:i w:val="false"/>
                <w:color w:val="000000"/>
                <w:sz w:val="20"/>
              </w:rPr>
              <w:t>жөніндегі талаптарға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12"/>
    <w:p>
      <w:pPr>
        <w:spacing w:after="0"/>
        <w:ind w:left="0"/>
        <w:jc w:val="left"/>
      </w:pPr>
      <w:r>
        <w:rPr>
          <w:rFonts w:ascii="Times New Roman"/>
          <w:b/>
          <w:i w:val="false"/>
          <w:color w:val="000000"/>
        </w:rPr>
        <w:t xml:space="preserve"> Деректер паспорты ақпараттандырудың әрбір объектісі бойынша деректерге қалыптастырылады</w:t>
      </w:r>
    </w:p>
    <w:bookmarkEnd w:id="112"/>
    <w:bookmarkStart w:name="z170" w:id="113"/>
    <w:p>
      <w:pPr>
        <w:spacing w:after="0"/>
        <w:ind w:left="0"/>
        <w:jc w:val="both"/>
      </w:pPr>
      <w:r>
        <w:rPr>
          <w:rFonts w:ascii="Times New Roman"/>
          <w:b w:val="false"/>
          <w:i w:val="false"/>
          <w:color w:val="000000"/>
          <w:sz w:val="28"/>
        </w:rPr>
        <w:t>
      1. Жалпы бөлім</w:t>
      </w:r>
    </w:p>
    <w:bookmarkEnd w:id="113"/>
    <w:p>
      <w:pPr>
        <w:spacing w:after="0"/>
        <w:ind w:left="0"/>
        <w:jc w:val="both"/>
      </w:pPr>
      <w:r>
        <w:rPr>
          <w:rFonts w:ascii="Times New Roman"/>
          <w:b w:val="false"/>
          <w:i w:val="false"/>
          <w:color w:val="000000"/>
          <w:sz w:val="28"/>
        </w:rPr>
        <w:t>
      1) ұйымның атауы:</w:t>
      </w:r>
    </w:p>
    <w:p>
      <w:pPr>
        <w:spacing w:after="0"/>
        <w:ind w:left="0"/>
        <w:jc w:val="both"/>
      </w:pPr>
      <w:r>
        <w:rPr>
          <w:rFonts w:ascii="Times New Roman"/>
          <w:b w:val="false"/>
          <w:i w:val="false"/>
          <w:color w:val="000000"/>
          <w:sz w:val="28"/>
        </w:rPr>
        <w:t>
      ұйымның толық атауы көрсетіледі</w:t>
      </w:r>
    </w:p>
    <w:p>
      <w:pPr>
        <w:spacing w:after="0"/>
        <w:ind w:left="0"/>
        <w:jc w:val="both"/>
      </w:pPr>
      <w:r>
        <w:rPr>
          <w:rFonts w:ascii="Times New Roman"/>
          <w:b w:val="false"/>
          <w:i w:val="false"/>
          <w:color w:val="000000"/>
          <w:sz w:val="28"/>
        </w:rPr>
        <w:t>
      мысалы: Қазақстан Республикасының Әділет министрлігі.</w:t>
      </w:r>
    </w:p>
    <w:p>
      <w:pPr>
        <w:spacing w:after="0"/>
        <w:ind w:left="0"/>
        <w:jc w:val="both"/>
      </w:pPr>
      <w:r>
        <w:rPr>
          <w:rFonts w:ascii="Times New Roman"/>
          <w:b w:val="false"/>
          <w:i w:val="false"/>
          <w:color w:val="000000"/>
          <w:sz w:val="28"/>
        </w:rPr>
        <w:t>
      2) Деректерді жинауды және өңдеуді жүзеге асыратын ақпараттандыру объектісінің атауы:</w:t>
      </w:r>
    </w:p>
    <w:p>
      <w:pPr>
        <w:spacing w:after="0"/>
        <w:ind w:left="0"/>
        <w:jc w:val="both"/>
      </w:pPr>
      <w:r>
        <w:rPr>
          <w:rFonts w:ascii="Times New Roman"/>
          <w:b w:val="false"/>
          <w:i w:val="false"/>
          <w:color w:val="000000"/>
          <w:sz w:val="28"/>
        </w:rPr>
        <w:t>
      деректерді жинауды және өңдеуді жүзеге асыратын ақпараттандыру объектісінің толық атауы көрсетіледі (ол тиісті нормативтік құқықтық актілерде (бұдан әрі – НҚА) бекітілгендей, бар болса).</w:t>
      </w:r>
    </w:p>
    <w:p>
      <w:pPr>
        <w:spacing w:after="0"/>
        <w:ind w:left="0"/>
        <w:jc w:val="both"/>
      </w:pPr>
      <w:r>
        <w:rPr>
          <w:rFonts w:ascii="Times New Roman"/>
          <w:b w:val="false"/>
          <w:i w:val="false"/>
          <w:color w:val="000000"/>
          <w:sz w:val="28"/>
        </w:rPr>
        <w:t>
      мысалы: Жеке сәйкестендіру нөмірлерінің ұлттық тізілімі.</w:t>
      </w:r>
    </w:p>
    <w:p>
      <w:pPr>
        <w:spacing w:after="0"/>
        <w:ind w:left="0"/>
        <w:jc w:val="both"/>
      </w:pPr>
      <w:r>
        <w:rPr>
          <w:rFonts w:ascii="Times New Roman"/>
          <w:b w:val="false"/>
          <w:i w:val="false"/>
          <w:color w:val="000000"/>
          <w:sz w:val="28"/>
        </w:rPr>
        <w:t>
      3) Деректерді ведомствоаралық пайдалану деңгейі:</w:t>
      </w:r>
    </w:p>
    <w:p>
      <w:pPr>
        <w:spacing w:after="0"/>
        <w:ind w:left="0"/>
        <w:jc w:val="both"/>
      </w:pPr>
      <w:r>
        <w:rPr>
          <w:rFonts w:ascii="Times New Roman"/>
          <w:b w:val="false"/>
          <w:i w:val="false"/>
          <w:color w:val="000000"/>
          <w:sz w:val="28"/>
        </w:rPr>
        <w:t>
      мынадай ықтимал баламалардың бірін таңдау арқылы деректерді ведомствоаралық пайдалану деңгейі көрсетіледі: республикалық; жергілікті; ведомствоаралық деңгейдегі деректер пайдаланылмайды.</w:t>
      </w:r>
    </w:p>
    <w:p>
      <w:pPr>
        <w:spacing w:after="0"/>
        <w:ind w:left="0"/>
        <w:jc w:val="both"/>
      </w:pPr>
      <w:r>
        <w:rPr>
          <w:rFonts w:ascii="Times New Roman"/>
          <w:b w:val="false"/>
          <w:i w:val="false"/>
          <w:color w:val="000000"/>
          <w:sz w:val="28"/>
        </w:rPr>
        <w:t>
      4) Жүргізу тәсілі:</w:t>
      </w:r>
    </w:p>
    <w:p>
      <w:pPr>
        <w:spacing w:after="0"/>
        <w:ind w:left="0"/>
        <w:jc w:val="both"/>
      </w:pPr>
      <w:r>
        <w:rPr>
          <w:rFonts w:ascii="Times New Roman"/>
          <w:b w:val="false"/>
          <w:i w:val="false"/>
          <w:color w:val="000000"/>
          <w:sz w:val="28"/>
        </w:rPr>
        <w:t>
      жүргізудің мынадай тәсілдерінің бірі көрсетіледі: қағаз түрінде (электрондық түрге аударылмаған деректер үшін көрсетіледі); электрондық түрде (электрондық түрде ұсынылған деректер үшін көрсетіледі); аралас (ішінара электрондық түрге ауыстырылған деректер үшін көрсетіледі).</w:t>
      </w:r>
    </w:p>
    <w:p>
      <w:pPr>
        <w:spacing w:after="0"/>
        <w:ind w:left="0"/>
        <w:jc w:val="both"/>
      </w:pPr>
      <w:r>
        <w:rPr>
          <w:rFonts w:ascii="Times New Roman"/>
          <w:b w:val="false"/>
          <w:i w:val="false"/>
          <w:color w:val="000000"/>
          <w:sz w:val="28"/>
        </w:rPr>
        <w:t>
      5) Деректер нысаны:</w:t>
      </w:r>
    </w:p>
    <w:p>
      <w:pPr>
        <w:spacing w:after="0"/>
        <w:ind w:left="0"/>
        <w:jc w:val="both"/>
      </w:pPr>
      <w:r>
        <w:rPr>
          <w:rFonts w:ascii="Times New Roman"/>
          <w:b w:val="false"/>
          <w:i w:val="false"/>
          <w:color w:val="000000"/>
          <w:sz w:val="28"/>
        </w:rPr>
        <w:t>
      келесі деректер нысандарының біреуі немесе бірнешеуі көрсетіледі: бастапқы деректер; біріктірілген деректер.</w:t>
      </w:r>
    </w:p>
    <w:p>
      <w:pPr>
        <w:spacing w:after="0"/>
        <w:ind w:left="0"/>
        <w:jc w:val="both"/>
      </w:pPr>
      <w:r>
        <w:rPr>
          <w:rFonts w:ascii="Times New Roman"/>
          <w:b w:val="false"/>
          <w:i w:val="false"/>
          <w:color w:val="000000"/>
          <w:sz w:val="28"/>
        </w:rPr>
        <w:t>
      6) Деректердің қолжетімділігі:</w:t>
      </w:r>
    </w:p>
    <w:p>
      <w:pPr>
        <w:spacing w:after="0"/>
        <w:ind w:left="0"/>
        <w:jc w:val="both"/>
      </w:pPr>
      <w:r>
        <w:rPr>
          <w:rFonts w:ascii="Times New Roman"/>
          <w:b w:val="false"/>
          <w:i w:val="false"/>
          <w:color w:val="000000"/>
          <w:sz w:val="28"/>
        </w:rPr>
        <w:t>
      деректердің қолжетімділік деңгейі көрсетіледі: шектеулі қолжетімділік (дербес деректер, коммерциялық құпия, қызметтік құпия және Қазақстан Республикасының заңдарымен қорғалатын деректер болған кезде көрсетіледі); шектеусіз қолжетімділік (ашық деректер үшін көрсетіледі). Деректердің жекелеген бөліктеріне қол жеткізудің әртүрлі деңгейінде осы жолда жоғарыда аталған екі нұсқа да егжей-тегжейлі мәліметтермен қойылады.</w:t>
      </w:r>
    </w:p>
    <w:p>
      <w:pPr>
        <w:spacing w:after="0"/>
        <w:ind w:left="0"/>
        <w:jc w:val="both"/>
      </w:pPr>
      <w:r>
        <w:rPr>
          <w:rFonts w:ascii="Times New Roman"/>
          <w:b w:val="false"/>
          <w:i w:val="false"/>
          <w:color w:val="000000"/>
          <w:sz w:val="28"/>
        </w:rPr>
        <w:t>
      7) НҚА сәйкес деректерді пайдаланушылар:</w:t>
      </w:r>
    </w:p>
    <w:p>
      <w:pPr>
        <w:spacing w:after="0"/>
        <w:ind w:left="0"/>
        <w:jc w:val="both"/>
      </w:pPr>
      <w:r>
        <w:rPr>
          <w:rFonts w:ascii="Times New Roman"/>
          <w:b w:val="false"/>
          <w:i w:val="false"/>
          <w:color w:val="000000"/>
          <w:sz w:val="28"/>
        </w:rPr>
        <w:t>
      егер пайдаланушылар шеңбері интеграция алған НҚА-мен анықталса, НҚА-ға сәйкес деректерді пайдаланушылар атауларының толық тізбесі көрсетіледі.</w:t>
      </w:r>
    </w:p>
    <w:p>
      <w:pPr>
        <w:spacing w:after="0"/>
        <w:ind w:left="0"/>
        <w:jc w:val="both"/>
      </w:pPr>
      <w:r>
        <w:rPr>
          <w:rFonts w:ascii="Times New Roman"/>
          <w:b w:val="false"/>
          <w:i w:val="false"/>
          <w:color w:val="000000"/>
          <w:sz w:val="28"/>
        </w:rPr>
        <w:t>
      8) НҚА-ға сәйкес деректертер көзі:</w:t>
      </w:r>
    </w:p>
    <w:p>
      <w:pPr>
        <w:spacing w:after="0"/>
        <w:ind w:left="0"/>
        <w:jc w:val="both"/>
      </w:pPr>
      <w:r>
        <w:rPr>
          <w:rFonts w:ascii="Times New Roman"/>
          <w:b w:val="false"/>
          <w:i w:val="false"/>
          <w:color w:val="000000"/>
          <w:sz w:val="28"/>
        </w:rPr>
        <w:t>
      НҚА-ға сәйкес ақпараттандыру объектісінің толық тізбесі көрсетіледі.</w:t>
      </w:r>
    </w:p>
    <w:p>
      <w:pPr>
        <w:spacing w:after="0"/>
        <w:ind w:left="0"/>
        <w:jc w:val="both"/>
      </w:pPr>
      <w:r>
        <w:rPr>
          <w:rFonts w:ascii="Times New Roman"/>
          <w:b w:val="false"/>
          <w:i w:val="false"/>
          <w:color w:val="000000"/>
          <w:sz w:val="28"/>
        </w:rPr>
        <w:t>
      НҚА болмаған жағдайда "НҚА анықталмаған" көрсетіледі.</w:t>
      </w:r>
    </w:p>
    <w:p>
      <w:pPr>
        <w:spacing w:after="0"/>
        <w:ind w:left="0"/>
        <w:jc w:val="both"/>
      </w:pPr>
      <w:r>
        <w:rPr>
          <w:rFonts w:ascii="Times New Roman"/>
          <w:b w:val="false"/>
          <w:i w:val="false"/>
          <w:color w:val="000000"/>
          <w:sz w:val="28"/>
        </w:rPr>
        <w:t>
      9) Деректер көздері нақты:</w:t>
      </w:r>
    </w:p>
    <w:p>
      <w:pPr>
        <w:spacing w:after="0"/>
        <w:ind w:left="0"/>
        <w:jc w:val="both"/>
      </w:pPr>
      <w:r>
        <w:rPr>
          <w:rFonts w:ascii="Times New Roman"/>
          <w:b w:val="false"/>
          <w:i w:val="false"/>
          <w:color w:val="000000"/>
          <w:sz w:val="28"/>
        </w:rPr>
        <w:t>
      ақпараттандыру объектісінің нақты тізбесі көрсетіледі.</w:t>
      </w:r>
    </w:p>
    <w:p>
      <w:pPr>
        <w:spacing w:after="0"/>
        <w:ind w:left="0"/>
        <w:jc w:val="both"/>
      </w:pPr>
      <w:r>
        <w:rPr>
          <w:rFonts w:ascii="Times New Roman"/>
          <w:b w:val="false"/>
          <w:i w:val="false"/>
          <w:color w:val="000000"/>
          <w:sz w:val="28"/>
        </w:rPr>
        <w:t>
      Егер нақты деректер көздерінің құрамы НҚА сәйкес деректер көздерінің құрамымен сәйкес келсе, "Нақты көздердің тізбесі көзделген НҚА-мен сәйкес келеді" көрсетіледі.</w:t>
      </w:r>
    </w:p>
    <w:p>
      <w:pPr>
        <w:spacing w:after="0"/>
        <w:ind w:left="0"/>
        <w:jc w:val="both"/>
      </w:pPr>
      <w:r>
        <w:rPr>
          <w:rFonts w:ascii="Times New Roman"/>
          <w:b w:val="false"/>
          <w:i w:val="false"/>
          <w:color w:val="000000"/>
          <w:sz w:val="28"/>
        </w:rPr>
        <w:t>
      10) Сипаттама объектісі:</w:t>
      </w:r>
    </w:p>
    <w:p>
      <w:pPr>
        <w:spacing w:after="0"/>
        <w:ind w:left="0"/>
        <w:jc w:val="both"/>
      </w:pPr>
      <w:r>
        <w:rPr>
          <w:rFonts w:ascii="Times New Roman"/>
          <w:b w:val="false"/>
          <w:i w:val="false"/>
          <w:color w:val="000000"/>
          <w:sz w:val="28"/>
        </w:rPr>
        <w:t>
      сипаттама объектілері көрсетіледі, оларға: жеке тұлғалар; заңды тұлғалар; қолма-қол ақша мен құжаттық бағалы қағаздарды, қолма-қол ақшасыз ақшалай қаражатты, құжатсыз бағалы қағаздарды, мүліктік құқықтарды қоса алғанда мүлік; жұмыстар мен қызметтер көрсету нәтижелері; зияткерлік қызметтің қорғалатын нәтижелері және оларға теңестірілген дараландыру құралдары (зияткерлік меншік); материалдық емес игіліктер жатады.</w:t>
      </w:r>
    </w:p>
    <w:p>
      <w:pPr>
        <w:spacing w:after="0"/>
        <w:ind w:left="0"/>
        <w:jc w:val="both"/>
      </w:pPr>
      <w:r>
        <w:rPr>
          <w:rFonts w:ascii="Times New Roman"/>
          <w:b w:val="false"/>
          <w:i w:val="false"/>
          <w:color w:val="000000"/>
          <w:sz w:val="28"/>
        </w:rPr>
        <w:t>
      11) Жаңарту жиілігі:</w:t>
      </w:r>
    </w:p>
    <w:p>
      <w:pPr>
        <w:spacing w:after="0"/>
        <w:ind w:left="0"/>
        <w:jc w:val="both"/>
      </w:pPr>
      <w:r>
        <w:rPr>
          <w:rFonts w:ascii="Times New Roman"/>
          <w:b w:val="false"/>
          <w:i w:val="false"/>
          <w:color w:val="000000"/>
          <w:sz w:val="28"/>
        </w:rPr>
        <w:t>
      Деректерді жаңарту кезеңділігінің мынадай нұсқаларының бірі көрсетіледі: жаңарту кезеңділігі белгіленбеген; қажеттілігіне қарай жаңарту; деректердің түсуіне қарай жаңарту; үздіксіз жаңарту (ағындық деректер); жаңарту кезеңділігі НҚА белгілеген (НҚА атауы мен жаңарту кезеңділігін көрсету).</w:t>
      </w:r>
    </w:p>
    <w:p>
      <w:pPr>
        <w:spacing w:after="0"/>
        <w:ind w:left="0"/>
        <w:jc w:val="both"/>
      </w:pPr>
      <w:r>
        <w:rPr>
          <w:rFonts w:ascii="Times New Roman"/>
          <w:b w:val="false"/>
          <w:i w:val="false"/>
          <w:color w:val="000000"/>
          <w:sz w:val="28"/>
        </w:rPr>
        <w:t>
      12) Жаңарту кестесі:</w:t>
      </w:r>
    </w:p>
    <w:p>
      <w:pPr>
        <w:spacing w:after="0"/>
        <w:ind w:left="0"/>
        <w:jc w:val="both"/>
      </w:pPr>
      <w:r>
        <w:rPr>
          <w:rFonts w:ascii="Times New Roman"/>
          <w:b w:val="false"/>
          <w:i w:val="false"/>
          <w:color w:val="000000"/>
          <w:sz w:val="28"/>
        </w:rPr>
        <w:t>
      Деректерді жаңарту ерекшеліктеріне байланысты көрсетіледі: соңғы жаңартылған сәттен бастап берілген уақыт аралығы; жоспарлы күнтізбелік күндердің тізбесі; жаңарту кестесін регламенттейтін НҚА деректемелері. Деректерді жаңарту кестесі болмаған жағдайда "Анықталмаған" көрсетіледі.</w:t>
      </w:r>
    </w:p>
    <w:p>
      <w:pPr>
        <w:spacing w:after="0"/>
        <w:ind w:left="0"/>
        <w:jc w:val="both"/>
      </w:pPr>
      <w:r>
        <w:rPr>
          <w:rFonts w:ascii="Times New Roman"/>
          <w:b w:val="false"/>
          <w:i w:val="false"/>
          <w:color w:val="000000"/>
          <w:sz w:val="28"/>
        </w:rPr>
        <w:t>
      13) Жаңарту тәртібі:</w:t>
      </w:r>
    </w:p>
    <w:p>
      <w:pPr>
        <w:spacing w:after="0"/>
        <w:ind w:left="0"/>
        <w:jc w:val="both"/>
      </w:pPr>
      <w:r>
        <w:rPr>
          <w:rFonts w:ascii="Times New Roman"/>
          <w:b w:val="false"/>
          <w:i w:val="false"/>
          <w:color w:val="000000"/>
          <w:sz w:val="28"/>
        </w:rPr>
        <w:t>
      Деректерді жаңарту тәртібі және оның ерекшеліктері көрсетіледі (мысалы, НҚА-ға қол қою/келісу қажеттілігі). Егер тәртіп НҚА-мен белгіленсе, онда мұндай НҚА-ның атауы көрсетіледі.</w:t>
      </w:r>
    </w:p>
    <w:p>
      <w:pPr>
        <w:spacing w:after="0"/>
        <w:ind w:left="0"/>
        <w:jc w:val="both"/>
      </w:pPr>
      <w:r>
        <w:rPr>
          <w:rFonts w:ascii="Times New Roman"/>
          <w:b w:val="false"/>
          <w:i w:val="false"/>
          <w:color w:val="000000"/>
          <w:sz w:val="28"/>
        </w:rPr>
        <w:t>
      14) Деректерді жинауды және өңдеуді жүзеге асыратын НҚА тізбесі, ақпараттандыру объектісін құру:</w:t>
      </w:r>
    </w:p>
    <w:p>
      <w:pPr>
        <w:spacing w:after="0"/>
        <w:ind w:left="0"/>
        <w:jc w:val="both"/>
      </w:pPr>
      <w:r>
        <w:rPr>
          <w:rFonts w:ascii="Times New Roman"/>
          <w:b w:val="false"/>
          <w:i w:val="false"/>
          <w:color w:val="000000"/>
          <w:sz w:val="28"/>
        </w:rPr>
        <w:t>
      деректерді жинауды және өңдеуді регламенттейтін НҚА тізбесі (ережелер, ақпараттық өзара іс-қимыл регламенттері) көрсетіледі. Егер деректер қағаз түрінде жүргізілсе, бөлім толтырылмайды).</w:t>
      </w:r>
    </w:p>
    <w:p>
      <w:pPr>
        <w:spacing w:after="0"/>
        <w:ind w:left="0"/>
        <w:jc w:val="both"/>
      </w:pPr>
      <w:r>
        <w:rPr>
          <w:rFonts w:ascii="Times New Roman"/>
          <w:b w:val="false"/>
          <w:i w:val="false"/>
          <w:color w:val="000000"/>
          <w:sz w:val="28"/>
        </w:rPr>
        <w:t>
      15) Деректерді жинауды және өңдеуді регламенттейтін НҚА тізбесі:</w:t>
      </w:r>
    </w:p>
    <w:p>
      <w:pPr>
        <w:spacing w:after="0"/>
        <w:ind w:left="0"/>
        <w:jc w:val="both"/>
      </w:pPr>
      <w:r>
        <w:rPr>
          <w:rFonts w:ascii="Times New Roman"/>
          <w:b w:val="false"/>
          <w:i w:val="false"/>
          <w:color w:val="000000"/>
          <w:sz w:val="28"/>
        </w:rPr>
        <w:t>
      ұйымның есепке алу объектісін жүргізу функциялары немесе деректері бар НҚА тізбесі көрсетіледі.</w:t>
      </w:r>
    </w:p>
    <w:p>
      <w:pPr>
        <w:spacing w:after="0"/>
        <w:ind w:left="0"/>
        <w:jc w:val="both"/>
      </w:pPr>
      <w:r>
        <w:rPr>
          <w:rFonts w:ascii="Times New Roman"/>
          <w:b w:val="false"/>
          <w:i w:val="false"/>
          <w:color w:val="000000"/>
          <w:sz w:val="28"/>
        </w:rPr>
        <w:t>
      16) Деректерді енгізу мен тұтынуды, деректерге қол жеткізуді шектеу мен бөлуді регламенттейтін НҚА тізбесі:</w:t>
      </w:r>
    </w:p>
    <w:p>
      <w:pPr>
        <w:spacing w:after="0"/>
        <w:ind w:left="0"/>
        <w:jc w:val="both"/>
      </w:pPr>
      <w:r>
        <w:rPr>
          <w:rFonts w:ascii="Times New Roman"/>
          <w:b w:val="false"/>
          <w:i w:val="false"/>
          <w:color w:val="000000"/>
          <w:sz w:val="28"/>
        </w:rPr>
        <w:t>
      Деректердің жұмыс істеу, енгізу немесе беру қағидаларын, деректерге қол жеткізу және осы деректерді пайдалану қағидаларын, деректерге қол жеткізуді саралау қағидаларын айқындайтын НҚА тізбесі көрсетіледі.</w:t>
      </w:r>
    </w:p>
    <w:p>
      <w:pPr>
        <w:spacing w:after="0"/>
        <w:ind w:left="0"/>
        <w:jc w:val="both"/>
      </w:pPr>
      <w:r>
        <w:rPr>
          <w:rFonts w:ascii="Times New Roman"/>
          <w:b w:val="false"/>
          <w:i w:val="false"/>
          <w:color w:val="000000"/>
          <w:sz w:val="28"/>
        </w:rPr>
        <w:t>
      17) Деректер класы.</w:t>
      </w:r>
    </w:p>
    <w:p>
      <w:pPr>
        <w:spacing w:after="0"/>
        <w:ind w:left="0"/>
        <w:jc w:val="both"/>
      </w:pPr>
      <w:r>
        <w:rPr>
          <w:rFonts w:ascii="Times New Roman"/>
          <w:b w:val="false"/>
          <w:i w:val="false"/>
          <w:color w:val="000000"/>
          <w:sz w:val="28"/>
        </w:rPr>
        <w:t>
      18) Жасалу күні – деректер төлқұжаты жасалған күн.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14"/>
    <w:p>
      <w:pPr>
        <w:spacing w:after="0"/>
        <w:ind w:left="0"/>
        <w:jc w:val="both"/>
      </w:pPr>
      <w:r>
        <w:rPr>
          <w:rFonts w:ascii="Times New Roman"/>
          <w:b w:val="false"/>
          <w:i w:val="false"/>
          <w:color w:val="000000"/>
          <w:sz w:val="28"/>
        </w:rPr>
        <w:t>
      2. Деректердің өмірлік циклінің сипаттамасы</w:t>
      </w:r>
    </w:p>
    <w:bookmarkEnd w:id="114"/>
    <w:bookmarkStart w:name="z190" w:id="115"/>
    <w:p>
      <w:pPr>
        <w:spacing w:after="0"/>
        <w:ind w:left="0"/>
        <w:jc w:val="both"/>
      </w:pPr>
      <w:r>
        <w:rPr>
          <w:rFonts w:ascii="Times New Roman"/>
          <w:b w:val="false"/>
          <w:i w:val="false"/>
          <w:color w:val="000000"/>
          <w:sz w:val="28"/>
        </w:rPr>
        <w:t>
      1) Есепке алу объектісі туралы мәліметтер жасау:</w:t>
      </w:r>
    </w:p>
    <w:bookmarkEnd w:id="115"/>
    <w:p>
      <w:pPr>
        <w:spacing w:after="0"/>
        <w:ind w:left="0"/>
        <w:jc w:val="both"/>
      </w:pPr>
      <w:r>
        <w:rPr>
          <w:rFonts w:ascii="Times New Roman"/>
          <w:b w:val="false"/>
          <w:i w:val="false"/>
          <w:color w:val="000000"/>
          <w:sz w:val="28"/>
        </w:rPr>
        <w:t>
      есепке алу объектісі туралы деректерді бастапқы қалыптастыру тәртібі көрсетіледі. Бұл ретте: деректер бастапқы болып табыла ма немесе бекітілмеген көздерден ұсынылатын деректер негізінде қалыптастырыла ма көрсетіледі. Егер есепке алу объектісі туралы жазбаны қалыптастыру кезінде әртүрлі ақпарат көздерінен алынған мәліметтер пайдаланылса, онда оларды тиісті НҚА көрсетіле отырып аудару қажет.</w:t>
      </w:r>
    </w:p>
    <w:bookmarkStart w:name="z191" w:id="116"/>
    <w:p>
      <w:pPr>
        <w:spacing w:after="0"/>
        <w:ind w:left="0"/>
        <w:jc w:val="both"/>
      </w:pPr>
      <w:r>
        <w:rPr>
          <w:rFonts w:ascii="Times New Roman"/>
          <w:b w:val="false"/>
          <w:i w:val="false"/>
          <w:color w:val="000000"/>
          <w:sz w:val="28"/>
        </w:rPr>
        <w:t>
      2) Есепке алу объектісі туралы мәліметтерді пайдалану:</w:t>
      </w:r>
    </w:p>
    <w:bookmarkEnd w:id="116"/>
    <w:p>
      <w:pPr>
        <w:spacing w:after="0"/>
        <w:ind w:left="0"/>
        <w:jc w:val="both"/>
      </w:pPr>
      <w:r>
        <w:rPr>
          <w:rFonts w:ascii="Times New Roman"/>
          <w:b w:val="false"/>
          <w:i w:val="false"/>
          <w:color w:val="000000"/>
          <w:sz w:val="28"/>
        </w:rPr>
        <w:t>
      есепке алу объектісі туралы деректерді пайдалану тәртібі туралы мәліметтер көрсетіледі, есепке алу объектісі туралы деректер (барлығы немесе олардың бір бөлігі) бастапқы көз болып табыла ма; деректерді берудің қолданыстағы тетіктері (мысалы, деректерді файлдық беру; деректерді интеграциялық сервис арқылы беру); есепке алу объектісі туралы деректерді бизнес өкілдері пайдалана ма (деректерді кім және не үшін пайдаланатынын сипаттай отырып); деректердің қол жетімділік деңгейі (деректерді пайдалануға заңды шектеулер бар ма).</w:t>
      </w:r>
    </w:p>
    <w:bookmarkStart w:name="z192" w:id="117"/>
    <w:p>
      <w:pPr>
        <w:spacing w:after="0"/>
        <w:ind w:left="0"/>
        <w:jc w:val="both"/>
      </w:pPr>
      <w:r>
        <w:rPr>
          <w:rFonts w:ascii="Times New Roman"/>
          <w:b w:val="false"/>
          <w:i w:val="false"/>
          <w:color w:val="000000"/>
          <w:sz w:val="28"/>
        </w:rPr>
        <w:t>
      3) Есеп объектісін өзгерту, есепке алу объектісі туралы ақпаратты жою – есеп объектісі деректерінің өмірлік циклін табу кезеңінің көрсеткіші немесе сипаттамасы:</w:t>
      </w:r>
    </w:p>
    <w:bookmarkEnd w:id="117"/>
    <w:p>
      <w:pPr>
        <w:spacing w:after="0"/>
        <w:ind w:left="0"/>
        <w:jc w:val="both"/>
      </w:pPr>
      <w:r>
        <w:rPr>
          <w:rFonts w:ascii="Times New Roman"/>
          <w:b w:val="false"/>
          <w:i w:val="false"/>
          <w:color w:val="000000"/>
          <w:sz w:val="28"/>
        </w:rPr>
        <w:t>
      деректерді құру/жинау;</w:t>
      </w:r>
    </w:p>
    <w:p>
      <w:pPr>
        <w:spacing w:after="0"/>
        <w:ind w:left="0"/>
        <w:jc w:val="both"/>
      </w:pPr>
      <w:r>
        <w:rPr>
          <w:rFonts w:ascii="Times New Roman"/>
          <w:b w:val="false"/>
          <w:i w:val="false"/>
          <w:color w:val="000000"/>
          <w:sz w:val="28"/>
        </w:rPr>
        <w:t>
      деректерді сақтау және техникалық қызмет көрсету;</w:t>
      </w:r>
    </w:p>
    <w:p>
      <w:pPr>
        <w:spacing w:after="0"/>
        <w:ind w:left="0"/>
        <w:jc w:val="both"/>
      </w:pPr>
      <w:r>
        <w:rPr>
          <w:rFonts w:ascii="Times New Roman"/>
          <w:b w:val="false"/>
          <w:i w:val="false"/>
          <w:color w:val="000000"/>
          <w:sz w:val="28"/>
        </w:rPr>
        <w:t>
      деректерді пайдалану;</w:t>
      </w:r>
    </w:p>
    <w:p>
      <w:pPr>
        <w:spacing w:after="0"/>
        <w:ind w:left="0"/>
        <w:jc w:val="both"/>
      </w:pPr>
      <w:r>
        <w:rPr>
          <w:rFonts w:ascii="Times New Roman"/>
          <w:b w:val="false"/>
          <w:i w:val="false"/>
          <w:color w:val="000000"/>
          <w:sz w:val="28"/>
        </w:rPr>
        <w:t>
      деректер сапасын басқару;</w:t>
      </w:r>
    </w:p>
    <w:p>
      <w:pPr>
        <w:spacing w:after="0"/>
        <w:ind w:left="0"/>
        <w:jc w:val="both"/>
      </w:pPr>
      <w:r>
        <w:rPr>
          <w:rFonts w:ascii="Times New Roman"/>
          <w:b w:val="false"/>
          <w:i w:val="false"/>
          <w:color w:val="000000"/>
          <w:sz w:val="28"/>
        </w:rPr>
        <w:t>
      деректерді мұрағаттау.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118"/>
    <w:p>
      <w:pPr>
        <w:spacing w:after="0"/>
        <w:ind w:left="0"/>
        <w:jc w:val="both"/>
      </w:pPr>
      <w:r>
        <w:rPr>
          <w:rFonts w:ascii="Times New Roman"/>
          <w:b w:val="false"/>
          <w:i w:val="false"/>
          <w:color w:val="000000"/>
          <w:sz w:val="28"/>
        </w:rPr>
        <w:t>
      3. Деректер құрылымының сипаттамасы</w:t>
      </w:r>
    </w:p>
    <w:bookmarkEnd w:id="118"/>
    <w:p>
      <w:pPr>
        <w:spacing w:after="0"/>
        <w:ind w:left="0"/>
        <w:jc w:val="both"/>
      </w:pPr>
      <w:r>
        <w:rPr>
          <w:rFonts w:ascii="Times New Roman"/>
          <w:b w:val="false"/>
          <w:i w:val="false"/>
          <w:color w:val="000000"/>
          <w:sz w:val="28"/>
        </w:rPr>
        <w:t>
      id - кестеде деректер атрибутының реттік нөмірі көрсетіледі,</w:t>
      </w:r>
    </w:p>
    <w:p>
      <w:pPr>
        <w:spacing w:after="0"/>
        <w:ind w:left="0"/>
        <w:jc w:val="both"/>
      </w:pPr>
      <w:r>
        <w:rPr>
          <w:rFonts w:ascii="Times New Roman"/>
          <w:b w:val="false"/>
          <w:i w:val="false"/>
          <w:color w:val="000000"/>
          <w:sz w:val="28"/>
        </w:rPr>
        <w:t>
      information_system_name - ақпараттандыру объектісінің атауы көрсетіледі. Мысал: "Мобильді үкімет" ақпараттық жүйесі,</w:t>
      </w:r>
    </w:p>
    <w:p>
      <w:pPr>
        <w:spacing w:after="0"/>
        <w:ind w:left="0"/>
        <w:jc w:val="both"/>
      </w:pPr>
      <w:r>
        <w:rPr>
          <w:rFonts w:ascii="Times New Roman"/>
          <w:b w:val="false"/>
          <w:i w:val="false"/>
          <w:color w:val="000000"/>
          <w:sz w:val="28"/>
        </w:rPr>
        <w:t>
      bd_name - жүйедегі ДБ жүйелік атауын көрсетеді. Мысалы: PostgreSQL,</w:t>
      </w:r>
    </w:p>
    <w:p>
      <w:pPr>
        <w:spacing w:after="0"/>
        <w:ind w:left="0"/>
        <w:jc w:val="both"/>
      </w:pPr>
      <w:r>
        <w:rPr>
          <w:rFonts w:ascii="Times New Roman"/>
          <w:b w:val="false"/>
          <w:i w:val="false"/>
          <w:color w:val="000000"/>
          <w:sz w:val="28"/>
        </w:rPr>
        <w:t>
      schema_name - ДБ схеманың атын көрсетеді, мысалы, bi_public,</w:t>
      </w:r>
    </w:p>
    <w:p>
      <w:pPr>
        <w:spacing w:after="0"/>
        <w:ind w:left="0"/>
        <w:jc w:val="both"/>
      </w:pPr>
      <w:r>
        <w:rPr>
          <w:rFonts w:ascii="Times New Roman"/>
          <w:b w:val="false"/>
          <w:i w:val="false"/>
          <w:color w:val="000000"/>
          <w:sz w:val="28"/>
        </w:rPr>
        <w:t>
      table_name - деректер құрылымының сипаттамасымен кестенің атын көрсетеді. Мысалы, access_log, users, patients.</w:t>
      </w:r>
    </w:p>
    <w:p>
      <w:pPr>
        <w:spacing w:after="0"/>
        <w:ind w:left="0"/>
        <w:jc w:val="both"/>
      </w:pPr>
      <w:r>
        <w:rPr>
          <w:rFonts w:ascii="Times New Roman"/>
          <w:b w:val="false"/>
          <w:i w:val="false"/>
          <w:color w:val="000000"/>
          <w:sz w:val="28"/>
        </w:rPr>
        <w:t>
      table_description - кестенің сипаттамасы көрсетіледі, мысалы, "тіркеу кезінде нөмірге меншік құқығын растау туралы ақпаратты (SMS арқылы) қамтиды" немесе "eGov Mobile орнатылған мобильді құрылғы туралы ақпарат",</w:t>
      </w:r>
    </w:p>
    <w:p>
      <w:pPr>
        <w:spacing w:after="0"/>
        <w:ind w:left="0"/>
        <w:jc w:val="both"/>
      </w:pPr>
      <w:r>
        <w:rPr>
          <w:rFonts w:ascii="Times New Roman"/>
          <w:b w:val="false"/>
          <w:i w:val="false"/>
          <w:color w:val="000000"/>
          <w:sz w:val="28"/>
        </w:rPr>
        <w:t>
      table_type - кестенің түрін көрсетеді, мысалы, негізгі кесте немесе іздеу кестесі,</w:t>
      </w:r>
    </w:p>
    <w:p>
      <w:pPr>
        <w:spacing w:after="0"/>
        <w:ind w:left="0"/>
        <w:jc w:val="both"/>
      </w:pPr>
      <w:r>
        <w:rPr>
          <w:rFonts w:ascii="Times New Roman"/>
          <w:b w:val="false"/>
          <w:i w:val="false"/>
          <w:color w:val="000000"/>
          <w:sz w:val="28"/>
        </w:rPr>
        <w:t>
      column_id - кестедегі бағанның/бағанның реттік нөмірін көрсетеді.</w:t>
      </w:r>
    </w:p>
    <w:p>
      <w:pPr>
        <w:spacing w:after="0"/>
        <w:ind w:left="0"/>
        <w:jc w:val="both"/>
      </w:pPr>
      <w:r>
        <w:rPr>
          <w:rFonts w:ascii="Times New Roman"/>
          <w:b w:val="false"/>
          <w:i w:val="false"/>
          <w:color w:val="000000"/>
          <w:sz w:val="28"/>
        </w:rPr>
        <w:t>
      column_name - бағанның/бағанның атын көрсетеді, мысалы, remote_address,</w:t>
      </w:r>
    </w:p>
    <w:p>
      <w:pPr>
        <w:spacing w:after="0"/>
        <w:ind w:left="0"/>
        <w:jc w:val="both"/>
      </w:pPr>
      <w:r>
        <w:rPr>
          <w:rFonts w:ascii="Times New Roman"/>
          <w:b w:val="false"/>
          <w:i w:val="false"/>
          <w:color w:val="000000"/>
          <w:sz w:val="28"/>
        </w:rPr>
        <w:t>
      column_type - өріс/баған/баған түрі көрсетілген, мысалы, int8 немесе varchar (255),</w:t>
      </w:r>
    </w:p>
    <w:p>
      <w:pPr>
        <w:spacing w:after="0"/>
        <w:ind w:left="0"/>
        <w:jc w:val="both"/>
      </w:pPr>
      <w:r>
        <w:rPr>
          <w:rFonts w:ascii="Times New Roman"/>
          <w:b w:val="false"/>
          <w:i w:val="false"/>
          <w:color w:val="000000"/>
          <w:sz w:val="28"/>
        </w:rPr>
        <w:t>
      column_description - өрістің/бағанның/бағанның сипаттамасын көрсетеді. Мысал, тұрғылықты мекенжайы, жасалған күні, өзгерту күні.</w:t>
      </w:r>
    </w:p>
    <w:p>
      <w:pPr>
        <w:spacing w:after="0"/>
        <w:ind w:left="0"/>
        <w:jc w:val="both"/>
      </w:pPr>
      <w:r>
        <w:rPr>
          <w:rFonts w:ascii="Times New Roman"/>
          <w:b w:val="false"/>
          <w:i w:val="false"/>
          <w:color w:val="000000"/>
          <w:sz w:val="28"/>
        </w:rPr>
        <w:t>
      reference_tbl_clmn - басқа кестеге сілтеме сілтемесін немесе кестеге сілтемені көрсетеді, мысалы, bi_public.etl_file_control.id,</w:t>
      </w:r>
    </w:p>
    <w:p>
      <w:pPr>
        <w:spacing w:after="0"/>
        <w:ind w:left="0"/>
        <w:jc w:val="both"/>
      </w:pPr>
      <w:r>
        <w:rPr>
          <w:rFonts w:ascii="Times New Roman"/>
          <w:b w:val="false"/>
          <w:i w:val="false"/>
          <w:color w:val="000000"/>
          <w:sz w:val="28"/>
        </w:rPr>
        <w:t>
      flk - кілттің түрі көрсетіледі, мысалы, нөлге тең емес, стандартты мән - nextval немесе нөлге тең емес, таңбалардың максималды ұзындығы-255,</w:t>
      </w:r>
    </w:p>
    <w:p>
      <w:pPr>
        <w:spacing w:after="0"/>
        <w:ind w:left="0"/>
        <w:jc w:val="both"/>
      </w:pPr>
      <w:r>
        <w:rPr>
          <w:rFonts w:ascii="Times New Roman"/>
          <w:b w:val="false"/>
          <w:i w:val="false"/>
          <w:color w:val="000000"/>
          <w:sz w:val="28"/>
        </w:rPr>
        <w:t>
      clmn_key_type - кілт түрін көрсетеді, мысалы, бастапқы немесе сыртқы кілт,</w:t>
      </w:r>
    </w:p>
    <w:p>
      <w:pPr>
        <w:spacing w:after="0"/>
        <w:ind w:left="0"/>
        <w:jc w:val="both"/>
      </w:pPr>
      <w:r>
        <w:rPr>
          <w:rFonts w:ascii="Times New Roman"/>
          <w:b w:val="false"/>
          <w:i w:val="false"/>
          <w:color w:val="000000"/>
          <w:sz w:val="28"/>
        </w:rPr>
        <w:t>
      teg - дерекқор кестесіндегі әрбір кілт үшін тегтердің семантикалық сөздігін көрсетеді.көрсетілген талаптарға.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23.02.2024 </w:t>
      </w:r>
      <w:r>
        <w:rPr>
          <w:rFonts w:ascii="Times New Roman"/>
          <w:b w:val="false"/>
          <w:i w:val="false"/>
          <w:color w:val="00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Деректерді басқару </w:t>
            </w:r>
            <w:r>
              <w:br/>
            </w:r>
            <w:r>
              <w:rPr>
                <w:rFonts w:ascii="Times New Roman"/>
                <w:b w:val="false"/>
                <w:i w:val="false"/>
                <w:color w:val="000000"/>
                <w:sz w:val="20"/>
              </w:rPr>
              <w:t>жөніндегі талаптарға</w:t>
            </w:r>
            <w:r>
              <w:br/>
            </w:r>
            <w:r>
              <w:rPr>
                <w:rFonts w:ascii="Times New Roman"/>
                <w:b w:val="false"/>
                <w:i w:val="false"/>
                <w:color w:val="000000"/>
                <w:sz w:val="20"/>
              </w:rPr>
              <w:t xml:space="preserve">2-қосымша </w:t>
            </w:r>
          </w:p>
        </w:tc>
      </w:tr>
    </w:tbl>
    <w:bookmarkStart w:name="z198" w:id="119"/>
    <w:p>
      <w:pPr>
        <w:spacing w:after="0"/>
        <w:ind w:left="0"/>
        <w:jc w:val="left"/>
      </w:pPr>
      <w:r>
        <w:rPr>
          <w:rFonts w:ascii="Times New Roman"/>
          <w:b/>
          <w:i w:val="false"/>
          <w:color w:val="000000"/>
        </w:rPr>
        <w:t xml:space="preserve"> Цифрланбаған деректердің сипаттамасы</w:t>
      </w:r>
    </w:p>
    <w:bookmarkEnd w:id="119"/>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23.02.2024 </w:t>
      </w:r>
      <w:r>
        <w:rPr>
          <w:rFonts w:ascii="Times New Roman"/>
          <w:b w:val="false"/>
          <w:i w:val="false"/>
          <w:color w:val="ff0000"/>
          <w:sz w:val="28"/>
        </w:rPr>
        <w:t>№ 90/НҚ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Деректер нысанының түрі (Мысалы: тақырып, объект, құжат)</w:t>
      </w:r>
    </w:p>
    <w:p>
      <w:pPr>
        <w:spacing w:after="0"/>
        <w:ind w:left="0"/>
        <w:jc w:val="both"/>
      </w:pPr>
      <w:r>
        <w:rPr>
          <w:rFonts w:ascii="Times New Roman"/>
          <w:b w:val="false"/>
          <w:i w:val="false"/>
          <w:color w:val="000000"/>
          <w:sz w:val="28"/>
        </w:rPr>
        <w:t>
      2. Деректер субъектісі немесе объектісінің атаулары (Мысалы: Жолаушы, Тасымалдаушы, Пациент, Дәрігер, Зейнеткер, Ғимарат, Жер, Көлік және басқалар)</w:t>
      </w:r>
    </w:p>
    <w:p>
      <w:pPr>
        <w:spacing w:after="0"/>
        <w:ind w:left="0"/>
        <w:jc w:val="both"/>
      </w:pPr>
      <w:r>
        <w:rPr>
          <w:rFonts w:ascii="Times New Roman"/>
          <w:b w:val="false"/>
          <w:i w:val="false"/>
          <w:color w:val="000000"/>
          <w:sz w:val="28"/>
        </w:rPr>
        <w:t>
      3. Деректер объектісінің сипаттамасы (деректерді жинауды және өңдеуді реттейтін НҚА атауын көрсету)</w:t>
      </w:r>
    </w:p>
    <w:p>
      <w:pPr>
        <w:spacing w:after="0"/>
        <w:ind w:left="0"/>
        <w:jc w:val="both"/>
      </w:pPr>
      <w:r>
        <w:rPr>
          <w:rFonts w:ascii="Times New Roman"/>
          <w:b w:val="false"/>
          <w:i w:val="false"/>
          <w:color w:val="000000"/>
          <w:sz w:val="28"/>
        </w:rPr>
        <w:t>
      4. Төлсипат атауы (Мысалы: Тегі, Аты, туған күні, туған күні, құжат нөмірі, көлік нөмірі және басқалар)</w:t>
      </w:r>
    </w:p>
    <w:p>
      <w:pPr>
        <w:spacing w:after="0"/>
        <w:ind w:left="0"/>
        <w:jc w:val="both"/>
      </w:pPr>
      <w:r>
        <w:rPr>
          <w:rFonts w:ascii="Times New Roman"/>
          <w:b w:val="false"/>
          <w:i w:val="false"/>
          <w:color w:val="000000"/>
          <w:sz w:val="28"/>
        </w:rPr>
        <w:t>
      5. Нормативтік-анықтамалық ақпарат (егер деректер объектілер мен субъектілер, субъектілер, атрибуттар бойынша анықтамалықтардан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