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83f3" w14:textId="a678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Биологиялық қауіпсіздік саласындағы талаптардың сақталуын бақылау жөніндегі комиссия (режимдік комиссия) туралы ережені және оның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2022 жылғы 20 қазандағы № ҚР ДСМ-119 бұйрығы. Қазақстан Республикасының Әділет министрлігінде 2022 жылғы 21 қазанда № 30270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24.01.2022 бастап қолданысқа енгізіледі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 Кодексінің 21-бабының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биологиялық қауіпсіздік саласындағы талаптардың сақталуын бақылау жөніндегі комиссия (режимдік комиссия) туралы ереже;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биологиялық қауіпсіздік саласындағы талаптардың сақталуын бақылау жөніндегі комиссияның (режимдік комиссияның) құрамы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Денсаулық сақтау министрлігі Санитариялық-эпидемиологиялық бақылау комитетінің облыстардың, республикалық маңызы бар қалалардың және астананың аумақтық бөлiмшелерiнің басшылары осы бұйрықтың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биологиялық қауіпсіздік саласындағы талаптардың сақталуын бақылау жөніндегі комиссия (режимдік комиссия) құруды қамтамасыз етсін.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Денсаулық сақтау министрлігі Санитариялық-эпидемиологиялық бақылау комитеті Қазақстан Республикасының заңнамасында белгіленген тәртіппен: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Денсаулық сақтау министрлігінің интернет-ресурсында орналастыруды;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2022 жылғы 24 қарашадан бастап қолданысқа енгізіледі және ресми жариялануға жатады.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ҚР ДСМ-119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Биологиялық қауіпсіздік саласындағы талаптардың сақталуын бақылау жөніндегі комиссия (режимдік комиссия) туралы ереже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Биологиялық қауіпсіздік саласындағы талаптардың сақталуын бақылау жөніндегі комиссия (режимдік комиссия)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Ереже) "Халық денсаулығы және денсаулық сақтау жүйесі туралы" Қазақстан Республикасы Кодексінің (бұдан әрі – Кодекс) 21-бабының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биологиялық қауіпсіздік саласындағы талаптардың сақталуын бақылау жөніндегі комиссияның (режимдік комиссия) (бұдан әрі – режимдік комиссия) өкілеттіктерін айқындайды.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Денсаулық сақтау министрлігі Санитариялық-эпидемиологиялық бақылау комитетінің облыстардың, республикалық маңызы бар қалалардың және астананың аумақтық бөлiмшелерi (бұдан әрі – аумақтық бөлiмшелер) беретін патогенді биологиялық агенттермен жұмыс істеуге рұқсат және оған қосымшаны беру үшін аумақтық бөлiмшелер жанынан режимдік комиссиялар құрылады.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Режимдік комиссиялардың қызметін үйлестіруді және бақылауды Қазақстан Республикасының Денсаулық сақтау министрлігі Санитариялық-эпидемиологиялық бақылау комитеті аумақтық бөлімшелер ұсынатын мемлекеттік қызметтерді көрсету сапасының жыл сайынғы мониторингі арқылы бейінді сарапшылар мен мамандарды (келісу бойынша) тарта отырып жүзеге асырады. 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Режимдік комиссияның құрамы және функциялары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Режимдік комиссиялардың құрамы аумақтық бөлімше басшысының бұйрығымен бекітіледі және аумақтық бөлімшенің және Режимдік комиссияның мүшелері болып табылатын бейінді мемлекеттік ұйымдардың бейінді мамандарынан (келісу бойынша) құрылады.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Хатшы Режимдік комиссияның мүшесі болып табылмайды. Режимдік комиссияның хатшысы режимдік комиссияның мүшелеріне Кодекстің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40-4) тармақшасына сәйкес бекітілетін Патогенді биологиялық агенттермен жұмыс істеуге рұқсаттарды және оларға қосымшаларды беру, олардың қолданысын қайта бастау, қайта ресімдеу, қолданысын тоқтату қағидаларына (бұдан әрі - Рұқсаттарды беру қағидалары) сәйкес патогенді биологиялық агенттермен жұмыс істеуге рұқсатты және оған қосымшаны беру немесе қайта ресімдеу үшін ұсынылған құжаттар мен мәліметтерді жібереді.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Режимдік комиссия мынадай функцияларды жүзеге асырады: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патогенді биологиялық агенттермен жұмыс істеуге рұқсатты және оған қосымшаны беру немесе қайта ресімдеу үшін ұсынылған құжаттарды қарау;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ықтимал қауіпті биологиялық объектінің Қазақстан Республикасының Кәсіпкерлік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бақылау субъектісіне (объектісіне) бару арқылы профилактикалық бақылау шеңберінде патогенді биологиялық агенттермен жұмыс істеуді жүзеге асыруға қойылатын біліктілік талаптарына сәйкестігіне зерттеп-қарау; 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патогенді биологиялық агенттермен жұмыс істеуге рұқсатты және оған қосымшаны беру үшін қорытындыны не дәлелді негіздемесі бар теріс қорытындыны шығару;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ықтимал қауіпті биологиялық объектілерге әсер ететін табиғи, техногендік және әлеуметтік сипаттағы төтенше жағдайлар болған жағдайда консультация беру және әдістемелік көмек көрсету;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биологиялық қауіпсіздік мәселелері бойынша консультациялық және ұйымдастырушылық-әдістемелік көмек және өзгелері.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Режимдік комиссияның қызметі Рұқсаттарды беру қағидаларында көзделген тәртіппен жүзеге асырылады.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Биологиялық қауіпсіздік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саласындағы талаптардың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сақталуын бақылау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(режимдік комиссия)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ережеге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Биологиялық қауіпсіздік саласындағы талаптардың сақталуын бақылау жөніндегі комиссия (режимдік комиссия) қорытындысы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>. Патогенді биологиялық агенттермен жұмыс істеуге рұқсатты және оған қосымшаны беру немесе қайта ресімдеу үшін ұсынылған құжаттарды қарау нәтижесі: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өтініш_______________________________________________________; 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мыналар көрсетілген түсіндірме жазба: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орындалатын зерттеулер номенклатурасы: 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материалдық база: ______________________________________________;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материалдың қозғалыс схемасы (ағындылығы):______________________;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патогендігі I және (немесе) II топтағы патогенді биологиялық агенттермен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істеуге рұқсатын ескере отырып, персоналдың кадрлық құрамы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кәсіптік даярлығы: _______________________________. 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/>
          <w:i w:val="false"/>
          <w:color w:val="000000"/>
          <w:sz w:val="28"/>
        </w:rPr>
        <w:t xml:space="preserve">Объектінің патогенді биологиялық агенттермен жұмыс істеуді жүзеге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асыруға қойылатын біліктілік талаптарына сә</w:t>
      </w:r>
      <w:r>
        <w:rPr>
          <w:rFonts w:ascii="Times New Roman"/>
          <w:b/>
          <w:i w:val="false"/>
          <w:color w:val="000000"/>
          <w:sz w:val="28"/>
        </w:rPr>
        <w:t xml:space="preserve">йкестігіне зерттеп-қарау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нәтижесі:</w:t>
      </w:r>
      <w:r>
        <w:rPr>
          <w:rFonts w:ascii="Times New Roman"/>
          <w:b w:val="false"/>
          <w:i w:val="false"/>
          <w:color w:val="000000"/>
          <w:sz w:val="28"/>
        </w:rPr>
        <w:t xml:space="preserve"> мәлімделген патогенділік тобына сәйкес келеді/сәйкес келмейді.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(керектісінің астын сызу)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Биологиялық қауіпсіздік саласындағы талаптардың сақталуын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бақылау жөніндегі комиссияның (режимдік комиссия) қорытындысы: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Режимдік комиссияның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_______________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(лауазымы)                         (қолы)       (тегі, аты, әкесінің аты) (бар болған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Биологиялық қауіпсіздік саласындағы талаптардың сақталуын бақылау жөніндегі комиссияның (режимдік комиссия) құрамы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Режимдік комиссияның төрағасы – аумақтық бөлімше басшысының инфекциялық сырқаттанушылықты эпидемиологиялық қадағалау мәселелеріне жетекшілік ететін орынбасары;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Режимдік комиссия төрағасының орынбасары – аумақтық бөлімшенің аса қауіпті инфекцияларды және туберкулезді эпидемиологиялық қадағалау бөлімінің басшысы немесе аумақтық бөлімшенің инфекциялық және паразиттік ауруларды эпидемиологиялық бақылау бөлімінің басшысы; 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Режимдік комиссияның хатшысы – аумақтық бөлімшенің инфекциялық және паразиттік ауруларды эпидемиологиялық бақылау бөлімінің қызметкері;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Режимдік комиссияның мүшесі – аумақтық бөлімшенің аса қауіпті инфекциялар мен туберкулезді эпидемиологиялық қадағалау бөлімінің қызметкері;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Режимдік комиссияның мүшесі – аумақтық бөлімшенің ауруханаішілік инфекцияларды бақылау бөлімінің қызметкері;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Режимдік комиссияның мүшесі – аумақтық бөлімшенің коммуналдық объектілерді бақылау және қадағалау бөлімінің қызметкері;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Режимдік комиссияның мүшесі – аумақтық бөлімшенің өнеркәсіптік, радиациялық-қауіпті объектілерді бақылау және қадағалау бөлімінің қызметкері;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Режимдік комиссияның мүшесі – аудандық/қалалық аумақтық бөлімшенің басшысы;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8. Режимдік комиссияның мүшесі – аудандық/қалалық аумақтық бөлімшенің маманы;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Режимдік комиссияның мүшесі – Қазақстан Республикасының Денсаулық сақтау министрлігі Санитариялық-эпидемиологиялық бақылау комитетінің "Ұлттық сараптама орталығы" ШЖҚ РМК-нің облыстағы, республикалық маңызы бар қаладағы және астанадағы филиалының қызметкері (келісу бойынша);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Режимдік комиссияның мүшесі – "Қазақстан Республикасы Денсаулық сақтау министрлігінің Масғұт Айқымбаев атындағы аса қауіпті инфекциялар ұлттық ғылыми орталығы" ШЖҚ РМК-нің облыстағы, республикалық маңызы бар қаладағы және астанадағы филиалының қызметкері (келісу бойынша); 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Режимдік комиссияның мүшесі – Қазақстан Республикасы Ауыл шаруашылығы министрлігі Ветеринариялық бақылау және қадағалау комитетінің облыстардың, Астана, Алматы, Шымкент қалаларының аумақтық инспекцияларының басшысы (келісу бойынша);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Режимдік комиссияның мүшесі – Қазақстан Республикасы Ауыл шаруашылығы министрлігі Ветеринариялық бақылау және қадағалау комитетінің аудандық, облыстық маңызы бар қаланың инспекция басшысы (келісу бойынша);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Режимдік комиссияның мүшесі – облыстық ЖИТС-тың алдын алу және оған қарсы күрес жөніндегі орталығының қызметкері (келісу бойынша);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Режимдік комиссияның мүшесі – жоғары медициналық оқу орнының қызметкері (келісу бойынша).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