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175b" w14:textId="23f17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м.а. 2022 жылғы 21 қазандағы № 876 бұйрығы. Қазақстан Республикасының Әділет министрлігінде 2022 жылғы 22 қазанда № 30298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берілген Қазақстан Республикасы Әділет министрінің кейбір бұйрықтарына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Зияткерлік меншік құқығы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Әділет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Муканова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2022 жылғы 21 қазандағы</w:t>
            </w:r>
            <w:r>
              <w:br/>
            </w:r>
            <w:r>
              <w:rPr>
                <w:rFonts w:ascii="Times New Roman"/>
                <w:b w:val="false"/>
                <w:i w:val="false"/>
                <w:color w:val="000000"/>
                <w:sz w:val="20"/>
              </w:rPr>
              <w:t>№ 876 Бұйрықпен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 Әділет министрінің кейбір бұйрықтарына өзгерістер енгізілсін</w:t>
      </w:r>
    </w:p>
    <w:bookmarkEnd w:id="7"/>
    <w:bookmarkStart w:name="z10" w:id="8"/>
    <w:p>
      <w:pPr>
        <w:spacing w:after="0"/>
        <w:ind w:left="0"/>
        <w:jc w:val="both"/>
      </w:pPr>
      <w:r>
        <w:rPr>
          <w:rFonts w:ascii="Times New Roman"/>
          <w:b w:val="false"/>
          <w:i w:val="false"/>
          <w:color w:val="000000"/>
          <w:sz w:val="28"/>
        </w:rPr>
        <w:t xml:space="preserve">
      1.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өзерістер енгізу қағидаларын бекіту туралы" Қазақстан Республикасы Әділет министрінің 2018 жылғы 29 тамыздағы № 1316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17322 болып тіркелген) келесі өзгерістер енгізілсін:</w:t>
      </w:r>
    </w:p>
    <w:bookmarkEnd w:id="8"/>
    <w:bookmarkStart w:name="z11" w:id="9"/>
    <w:p>
      <w:pPr>
        <w:spacing w:after="0"/>
        <w:ind w:left="0"/>
        <w:jc w:val="both"/>
      </w:pPr>
      <w:r>
        <w:rPr>
          <w:rFonts w:ascii="Times New Roman"/>
          <w:b w:val="false"/>
          <w:i w:val="false"/>
          <w:color w:val="000000"/>
          <w:sz w:val="28"/>
        </w:rPr>
        <w:t xml:space="preserve">
      осы бұйрықпен бекітілген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өзерістер енгізу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"2. Осы Қағидаларда мынадай негізгі ұғымдар мен терминдер қолданылады:</w:t>
      </w:r>
    </w:p>
    <w:bookmarkEnd w:id="10"/>
    <w:p>
      <w:pPr>
        <w:spacing w:after="0"/>
        <w:ind w:left="0"/>
        <w:jc w:val="both"/>
      </w:pPr>
      <w:r>
        <w:rPr>
          <w:rFonts w:ascii="Times New Roman"/>
          <w:b w:val="false"/>
          <w:i w:val="false"/>
          <w:color w:val="000000"/>
          <w:sz w:val="28"/>
        </w:rPr>
        <w:t>
      1) Аттестаттау комиссиясы – Қазақстан Республикасы Әділет министрлігінің Аттестаттау комиссиясы;</w:t>
      </w:r>
    </w:p>
    <w:p>
      <w:pPr>
        <w:spacing w:after="0"/>
        <w:ind w:left="0"/>
        <w:jc w:val="both"/>
      </w:pPr>
      <w:r>
        <w:rPr>
          <w:rFonts w:ascii="Times New Roman"/>
          <w:b w:val="false"/>
          <w:i w:val="false"/>
          <w:color w:val="000000"/>
          <w:sz w:val="28"/>
        </w:rPr>
        <w:t>
      2) кандидат – патенттік сенім білдірілген өкіл қызметімен айналысуға үміттену құқығы бар тұлға;</w:t>
      </w:r>
    </w:p>
    <w:p>
      <w:pPr>
        <w:spacing w:after="0"/>
        <w:ind w:left="0"/>
        <w:jc w:val="both"/>
      </w:pPr>
      <w:r>
        <w:rPr>
          <w:rFonts w:ascii="Times New Roman"/>
          <w:b w:val="false"/>
          <w:i w:val="false"/>
          <w:color w:val="000000"/>
          <w:sz w:val="28"/>
        </w:rPr>
        <w:t>
      3) көрсетiлетiн қызметтi алушы – жеке тұлға, патенттік сенім білдірілген өкілге кандидат;</w:t>
      </w:r>
    </w:p>
    <w:p>
      <w:pPr>
        <w:spacing w:after="0"/>
        <w:ind w:left="0"/>
        <w:jc w:val="both"/>
      </w:pPr>
      <w:r>
        <w:rPr>
          <w:rFonts w:ascii="Times New Roman"/>
          <w:b w:val="false"/>
          <w:i w:val="false"/>
          <w:color w:val="000000"/>
          <w:sz w:val="28"/>
        </w:rPr>
        <w:t>
      4) патенттiк сенiм білдірілген өкiл – Қазақстан Республикасының аумағында тұрақты тұратын, жоғары бiлiмi және кемінде төрт жыл еңбек өтілі бар, аттестаттаудан өткен және патенттiк сенiм білдірілген өкiлдердің тізілімінде тіркелген Қазақстан Республикасының әрекетке қабiлеттi азаматы;</w:t>
      </w:r>
    </w:p>
    <w:p>
      <w:pPr>
        <w:spacing w:after="0"/>
        <w:ind w:left="0"/>
        <w:jc w:val="both"/>
      </w:pPr>
      <w:r>
        <w:rPr>
          <w:rFonts w:ascii="Times New Roman"/>
          <w:b w:val="false"/>
          <w:i w:val="false"/>
          <w:color w:val="000000"/>
          <w:sz w:val="28"/>
        </w:rPr>
        <w:t>
      5) Тізілім – Қазақстан Республикасының патенттік сенім білдірілген өкілдерінің тізілімі.</w:t>
      </w:r>
    </w:p>
    <w:p>
      <w:pPr>
        <w:spacing w:after="0"/>
        <w:ind w:left="0"/>
        <w:jc w:val="both"/>
      </w:pPr>
      <w:r>
        <w:rPr>
          <w:rFonts w:ascii="Times New Roman"/>
          <w:b w:val="false"/>
          <w:i w:val="false"/>
          <w:color w:val="000000"/>
          <w:sz w:val="28"/>
        </w:rPr>
        <w:t>
      "Патенттік сенім білдірілген өкіл қызметімен айналысуға үміткер адамдарды аттестаттаудан өткізу" және "Патенттік сенім білдірілген өкіл куәлігін беру" мемлекеттік қызметтер Қазақстан Республикасы Әділет министрлігімен көрсетіледі (бұдан әрі – көрсетілетін қызметті беруші).</w:t>
      </w:r>
    </w:p>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бірінші абзацы мынадай редакцияда жазылсын:</w:t>
      </w:r>
    </w:p>
    <w:bookmarkStart w:name="z15" w:id="11"/>
    <w:p>
      <w:pPr>
        <w:spacing w:after="0"/>
        <w:ind w:left="0"/>
        <w:jc w:val="both"/>
      </w:pPr>
      <w:r>
        <w:rPr>
          <w:rFonts w:ascii="Times New Roman"/>
          <w:b w:val="false"/>
          <w:i w:val="false"/>
          <w:color w:val="000000"/>
          <w:sz w:val="28"/>
        </w:rPr>
        <w:t>
      "Бенефициар - ҚР ҚМ МКК Астана қаласы бойынша Мемлекеттік кіріс департаментінің Есіл ауданы бойынша Мемлекеттік кіріс басқармасы РММ";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бесінші абзацы мынадай редакцияда жазылсын:</w:t>
      </w:r>
    </w:p>
    <w:bookmarkStart w:name="z17" w:id="12"/>
    <w:p>
      <w:pPr>
        <w:spacing w:after="0"/>
        <w:ind w:left="0"/>
        <w:jc w:val="both"/>
      </w:pPr>
      <w:r>
        <w:rPr>
          <w:rFonts w:ascii="Times New Roman"/>
          <w:b w:val="false"/>
          <w:i w:val="false"/>
          <w:color w:val="000000"/>
          <w:sz w:val="28"/>
        </w:rPr>
        <w:t>
      "Бенефициар Банкі – "ҚР Қаржы министрлігінің Қазынашылық комитеті" ММ, Астана қаласы".</w:t>
      </w:r>
    </w:p>
    <w:bookmarkEnd w:id="12"/>
    <w:bookmarkStart w:name="z18" w:id="13"/>
    <w:p>
      <w:pPr>
        <w:spacing w:after="0"/>
        <w:ind w:left="0"/>
        <w:jc w:val="both"/>
      </w:pPr>
      <w:r>
        <w:rPr>
          <w:rFonts w:ascii="Times New Roman"/>
          <w:b w:val="false"/>
          <w:i w:val="false"/>
          <w:color w:val="000000"/>
          <w:sz w:val="28"/>
        </w:rPr>
        <w:t xml:space="preserve">
      2.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17415 болып тіркелген) келесі өзгерістер енгізілсін:</w:t>
      </w:r>
    </w:p>
    <w:bookmarkEnd w:id="13"/>
    <w:bookmarkStart w:name="z19" w:id="14"/>
    <w:p>
      <w:pPr>
        <w:spacing w:after="0"/>
        <w:ind w:left="0"/>
        <w:jc w:val="both"/>
      </w:pPr>
      <w:r>
        <w:rPr>
          <w:rFonts w:ascii="Times New Roman"/>
          <w:b w:val="false"/>
          <w:i w:val="false"/>
          <w:color w:val="000000"/>
          <w:sz w:val="28"/>
        </w:rPr>
        <w:t xml:space="preserve">
      осы бұйрықпен бекітілген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xml:space="preserve">
      "6.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1-қосымшасындағы</w:t>
      </w:r>
      <w:r>
        <w:rPr>
          <w:rFonts w:ascii="Times New Roman"/>
          <w:b w:val="false"/>
          <w:i w:val="false"/>
          <w:color w:val="000000"/>
          <w:sz w:val="28"/>
        </w:rPr>
        <w:t xml:space="preserve"> "Өнеркәсіптік меншік саласындағы қорғау құжаттарын беру"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ЭЦҚ-мен қол қойылған электрондық құжат түріндегі өтінішті көрсетілетін қызметті берушіге портал арқылы жолдайды.";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бөлiгi мынадай редакцияда жазылсын:</w:t>
      </w:r>
    </w:p>
    <w:bookmarkStart w:name="z23" w:id="16"/>
    <w:p>
      <w:pPr>
        <w:spacing w:after="0"/>
        <w:ind w:left="0"/>
        <w:jc w:val="both"/>
      </w:pPr>
      <w:r>
        <w:rPr>
          <w:rFonts w:ascii="Times New Roman"/>
          <w:b w:val="false"/>
          <w:i w:val="false"/>
          <w:color w:val="000000"/>
          <w:sz w:val="28"/>
        </w:rPr>
        <w:t>
      "7.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xml:space="preserve">
      "15. Мемлекеттік көрсетілетін қызметті алу үшін жеке және (немесе) заңды тұлға (бұдан әрі – көрсетілетін қызметті алушы) портал арқылы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ЭЦҚ қойылған электрондық құжат нысанында тізбенің 8-тармағында көрсетілген құжаттарды қоса бере отырып, өтінішхат жолдайды.";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бөлiгi мынадай редакцияда жазылсын:</w:t>
      </w:r>
    </w:p>
    <w:bookmarkStart w:name="z29" w:id="18"/>
    <w:p>
      <w:pPr>
        <w:spacing w:after="0"/>
        <w:ind w:left="0"/>
        <w:jc w:val="both"/>
      </w:pPr>
      <w:r>
        <w:rPr>
          <w:rFonts w:ascii="Times New Roman"/>
          <w:b w:val="false"/>
          <w:i w:val="false"/>
          <w:color w:val="000000"/>
          <w:sz w:val="28"/>
        </w:rPr>
        <w:t>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Қазақстан Республикасы Әділет министрінің кейбір бұйрықтарына енгізілетін осы өзгерістердің (бұдан әрі – Өзгерістер)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Өзгерістердің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Start w:name="z32" w:id="19"/>
    <w:p>
      <w:pPr>
        <w:spacing w:after="0"/>
        <w:ind w:left="0"/>
        <w:jc w:val="both"/>
      </w:pPr>
      <w:r>
        <w:rPr>
          <w:rFonts w:ascii="Times New Roman"/>
          <w:b w:val="false"/>
          <w:i w:val="false"/>
          <w:color w:val="000000"/>
          <w:sz w:val="28"/>
        </w:rPr>
        <w:t xml:space="preserve">
      3.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17397 болып тіркелген) келесі өзгерістер енгізілсін:</w:t>
      </w:r>
    </w:p>
    <w:bookmarkEnd w:id="19"/>
    <w:bookmarkStart w:name="z33" w:id="20"/>
    <w:p>
      <w:pPr>
        <w:spacing w:after="0"/>
        <w:ind w:left="0"/>
        <w:jc w:val="both"/>
      </w:pPr>
      <w:r>
        <w:rPr>
          <w:rFonts w:ascii="Times New Roman"/>
          <w:b w:val="false"/>
          <w:i w:val="false"/>
          <w:color w:val="000000"/>
          <w:sz w:val="28"/>
        </w:rPr>
        <w:t xml:space="preserve">
      осы бұйрықпен бекітілген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5" w:id="21"/>
    <w:p>
      <w:pPr>
        <w:spacing w:after="0"/>
        <w:ind w:left="0"/>
        <w:jc w:val="both"/>
      </w:pPr>
      <w:r>
        <w:rPr>
          <w:rFonts w:ascii="Times New Roman"/>
          <w:b w:val="false"/>
          <w:i w:val="false"/>
          <w:color w:val="000000"/>
          <w:sz w:val="28"/>
        </w:rPr>
        <w:t xml:space="preserve">
      "4.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1-қосымшасындағы</w:t>
      </w:r>
      <w:r>
        <w:rPr>
          <w:rFonts w:ascii="Times New Roman"/>
          <w:b w:val="false"/>
          <w:i w:val="false"/>
          <w:color w:val="000000"/>
          <w:sz w:val="28"/>
        </w:rPr>
        <w:t xml:space="preserve"> "Интегралдық микросхемалар топологияларын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ЭЦҚ-мен қол қойылған электрондық құжат түріндегі өтінішті көрсетілетін қызметті берушіге портал арқылы жолдайды.";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бөлiгi мынадай редакцияда жазылсын:</w:t>
      </w:r>
    </w:p>
    <w:bookmarkStart w:name="z37" w:id="22"/>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Өзгерістердің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Өзгерістердің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жазылсын.</w:t>
      </w:r>
    </w:p>
    <w:bookmarkStart w:name="z42" w:id="23"/>
    <w:p>
      <w:pPr>
        <w:spacing w:after="0"/>
        <w:ind w:left="0"/>
        <w:jc w:val="both"/>
      </w:pPr>
      <w:r>
        <w:rPr>
          <w:rFonts w:ascii="Times New Roman"/>
          <w:b w:val="false"/>
          <w:i w:val="false"/>
          <w:color w:val="000000"/>
          <w:sz w:val="28"/>
        </w:rPr>
        <w:t xml:space="preserve">
      4.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17416 болып тіркелген) келесі өзгерістер енгізілсін:</w:t>
      </w:r>
    </w:p>
    <w:bookmarkEnd w:id="23"/>
    <w:bookmarkStart w:name="z43" w:id="24"/>
    <w:p>
      <w:pPr>
        <w:spacing w:after="0"/>
        <w:ind w:left="0"/>
        <w:jc w:val="both"/>
      </w:pPr>
      <w:r>
        <w:rPr>
          <w:rFonts w:ascii="Times New Roman"/>
          <w:b w:val="false"/>
          <w:i w:val="false"/>
          <w:color w:val="000000"/>
          <w:sz w:val="28"/>
        </w:rPr>
        <w:t xml:space="preserve">
      осы бұйрықпен бекітілген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5" w:id="25"/>
    <w:p>
      <w:pPr>
        <w:spacing w:after="0"/>
        <w:ind w:left="0"/>
        <w:jc w:val="both"/>
      </w:pPr>
      <w:r>
        <w:rPr>
          <w:rFonts w:ascii="Times New Roman"/>
          <w:b w:val="false"/>
          <w:i w:val="false"/>
          <w:color w:val="000000"/>
          <w:sz w:val="28"/>
        </w:rPr>
        <w:t xml:space="preserve">
      "6.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1-қосымшасындағы</w:t>
      </w:r>
      <w:r>
        <w:rPr>
          <w:rFonts w:ascii="Times New Roman"/>
          <w:b w:val="false"/>
          <w:i w:val="false"/>
          <w:color w:val="000000"/>
          <w:sz w:val="28"/>
        </w:rPr>
        <w:t xml:space="preserve"> "Селекциялық жетістікке қорғау құжатын беру"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ЭЦҚ-мен қол қойылған электрондық құжат түріндегі өтінішті көрсетілетін қызметті берушіге портал арқылы жолдайды.";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бөлiгi мынадай редакцияда жазылсын:</w:t>
      </w:r>
    </w:p>
    <w:bookmarkStart w:name="z47" w:id="26"/>
    <w:p>
      <w:pPr>
        <w:spacing w:after="0"/>
        <w:ind w:left="0"/>
        <w:jc w:val="both"/>
      </w:pPr>
      <w:r>
        <w:rPr>
          <w:rFonts w:ascii="Times New Roman"/>
          <w:b w:val="false"/>
          <w:i w:val="false"/>
          <w:color w:val="000000"/>
          <w:sz w:val="28"/>
        </w:rPr>
        <w:t>
      "7.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49" w:id="27"/>
    <w:p>
      <w:pPr>
        <w:spacing w:after="0"/>
        <w:ind w:left="0"/>
        <w:jc w:val="both"/>
      </w:pPr>
      <w:r>
        <w:rPr>
          <w:rFonts w:ascii="Times New Roman"/>
          <w:b w:val="false"/>
          <w:i w:val="false"/>
          <w:color w:val="000000"/>
          <w:sz w:val="28"/>
        </w:rPr>
        <w:t>
      "15. Мемлекеттік көрсетілетін қызметті алу үшін жеке және (немесе) заңды тұлға (бұдан әрі – көрсетілетін қызметті алушы) портал арқылы осы қағидалардың 8-қосымшасына сәйкес ЭЦҚ қойылған электрондық құжат нысанында тізбенің 8-тармағында көрсетілген құжаттарды қоса бере отырып, өтінішхат жолдайды.";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бөлiгi мынадай редакцияда жазылсын:</w:t>
      </w:r>
    </w:p>
    <w:bookmarkStart w:name="z51" w:id="28"/>
    <w:p>
      <w:pPr>
        <w:spacing w:after="0"/>
        <w:ind w:left="0"/>
        <w:jc w:val="both"/>
      </w:pPr>
      <w:r>
        <w:rPr>
          <w:rFonts w:ascii="Times New Roman"/>
          <w:b w:val="false"/>
          <w:i w:val="false"/>
          <w:color w:val="000000"/>
          <w:sz w:val="28"/>
        </w:rPr>
        <w:t>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Өзгерістердің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Өзгерістердің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bookmarkStart w:name="z56" w:id="29"/>
    <w:p>
      <w:pPr>
        <w:spacing w:after="0"/>
        <w:ind w:left="0"/>
        <w:jc w:val="both"/>
      </w:pPr>
      <w:r>
        <w:rPr>
          <w:rFonts w:ascii="Times New Roman"/>
          <w:b w:val="false"/>
          <w:i w:val="false"/>
          <w:color w:val="000000"/>
          <w:sz w:val="28"/>
        </w:rPr>
        <w:t xml:space="preserve">
      5.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17330 болып тіркелген) келесі өзгерістер енгізілсін:</w:t>
      </w:r>
    </w:p>
    <w:bookmarkEnd w:id="29"/>
    <w:bookmarkStart w:name="z57" w:id="30"/>
    <w:p>
      <w:pPr>
        <w:spacing w:after="0"/>
        <w:ind w:left="0"/>
        <w:jc w:val="both"/>
      </w:pPr>
      <w:r>
        <w:rPr>
          <w:rFonts w:ascii="Times New Roman"/>
          <w:b w:val="false"/>
          <w:i w:val="false"/>
          <w:color w:val="000000"/>
          <w:sz w:val="28"/>
        </w:rPr>
        <w:t xml:space="preserve">
      осы бұйрықпен бекітілген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9" w:id="31"/>
    <w:p>
      <w:pPr>
        <w:spacing w:after="0"/>
        <w:ind w:left="0"/>
        <w:jc w:val="both"/>
      </w:pPr>
      <w:r>
        <w:rPr>
          <w:rFonts w:ascii="Times New Roman"/>
          <w:b w:val="false"/>
          <w:i w:val="false"/>
          <w:color w:val="000000"/>
          <w:sz w:val="28"/>
        </w:rPr>
        <w:t xml:space="preserve">
      "4. Мемлекеттік қызметті алу үшін жеке және (немесе) заңды тұлға (бұдан әрі – көрсетілетін қызметті алушы) осы қағиданың </w:t>
      </w:r>
      <w:r>
        <w:rPr>
          <w:rFonts w:ascii="Times New Roman"/>
          <w:b w:val="false"/>
          <w:i w:val="false"/>
          <w:color w:val="000000"/>
          <w:sz w:val="28"/>
        </w:rPr>
        <w:t>1-қосымшасындағы</w:t>
      </w:r>
      <w:r>
        <w:rPr>
          <w:rFonts w:ascii="Times New Roman"/>
          <w:b w:val="false"/>
          <w:i w:val="false"/>
          <w:color w:val="000000"/>
          <w:sz w:val="28"/>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3-қосымшасына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бөлiгi мынадай редакцияда жазылсын:</w:t>
      </w:r>
    </w:p>
    <w:bookmarkStart w:name="z61" w:id="32"/>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Көрсетілетін қызметті беруші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5" w:id="33"/>
    <w:p>
      <w:pPr>
        <w:spacing w:after="0"/>
        <w:ind w:left="0"/>
        <w:jc w:val="both"/>
      </w:pPr>
      <w:r>
        <w:rPr>
          <w:rFonts w:ascii="Times New Roman"/>
          <w:b w:val="false"/>
          <w:i w:val="false"/>
          <w:color w:val="000000"/>
          <w:sz w:val="28"/>
        </w:rPr>
        <w:t xml:space="preserve">
      "11. Мемлекеттік қызметті алу үшін жеке және (немесе) заңды тұлға (бұдан әрі – көрсетілетін қызметті алушы) осы қағиданың </w:t>
      </w:r>
      <w:r>
        <w:rPr>
          <w:rFonts w:ascii="Times New Roman"/>
          <w:b w:val="false"/>
          <w:i w:val="false"/>
          <w:color w:val="000000"/>
          <w:sz w:val="28"/>
        </w:rPr>
        <w:t>11-қосымшасындағы</w:t>
      </w:r>
      <w:r>
        <w:rPr>
          <w:rFonts w:ascii="Times New Roman"/>
          <w:b w:val="false"/>
          <w:i w:val="false"/>
          <w:color w:val="000000"/>
          <w:sz w:val="28"/>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бөлiгi мынадай редакцияда жазылсын:</w:t>
      </w:r>
    </w:p>
    <w:bookmarkStart w:name="z67" w:id="34"/>
    <w:p>
      <w:pPr>
        <w:spacing w:after="0"/>
        <w:ind w:left="0"/>
        <w:jc w:val="both"/>
      </w:pPr>
      <w:r>
        <w:rPr>
          <w:rFonts w:ascii="Times New Roman"/>
          <w:b w:val="false"/>
          <w:i w:val="false"/>
          <w:color w:val="000000"/>
          <w:sz w:val="28"/>
        </w:rPr>
        <w:t>
      "12.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Өзгерістердің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Өзгерістердің </w:t>
      </w:r>
      <w:r>
        <w:rPr>
          <w:rFonts w:ascii="Times New Roman"/>
          <w:b w:val="false"/>
          <w:i w:val="false"/>
          <w:color w:val="000000"/>
          <w:sz w:val="28"/>
        </w:rPr>
        <w:t>8-қосымшасына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Өзгерістердің </w:t>
      </w:r>
      <w:r>
        <w:rPr>
          <w:rFonts w:ascii="Times New Roman"/>
          <w:b w:val="false"/>
          <w:i w:val="false"/>
          <w:color w:val="000000"/>
          <w:sz w:val="28"/>
        </w:rPr>
        <w:t>9-қосымшасына</w:t>
      </w:r>
      <w:r>
        <w:rPr>
          <w:rFonts w:ascii="Times New Roman"/>
          <w:b w:val="false"/>
          <w:i w:val="false"/>
          <w:color w:val="000000"/>
          <w:sz w:val="28"/>
        </w:rPr>
        <w:t xml:space="preserve"> сәйкес жаңа редакцияда жазылсын.</w:t>
      </w:r>
    </w:p>
    <w:bookmarkStart w:name="z73" w:id="35"/>
    <w:p>
      <w:pPr>
        <w:spacing w:after="0"/>
        <w:ind w:left="0"/>
        <w:jc w:val="both"/>
      </w:pPr>
      <w:r>
        <w:rPr>
          <w:rFonts w:ascii="Times New Roman"/>
          <w:b w:val="false"/>
          <w:i w:val="false"/>
          <w:color w:val="000000"/>
          <w:sz w:val="28"/>
        </w:rPr>
        <w:t xml:space="preserve">
      6.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17331 болып тіркелген) келесі өзгерістер енгізілсін:</w:t>
      </w:r>
    </w:p>
    <w:bookmarkEnd w:id="35"/>
    <w:bookmarkStart w:name="z74" w:id="36"/>
    <w:p>
      <w:pPr>
        <w:spacing w:after="0"/>
        <w:ind w:left="0"/>
        <w:jc w:val="both"/>
      </w:pPr>
      <w:r>
        <w:rPr>
          <w:rFonts w:ascii="Times New Roman"/>
          <w:b w:val="false"/>
          <w:i w:val="false"/>
          <w:color w:val="000000"/>
          <w:sz w:val="28"/>
        </w:rPr>
        <w:t xml:space="preserve">
      осы бұйрықпен бекітілген Тауар белгілерін мемлекеттiк тіркеу тiзiлiмiнде айрықша құқықтарды беру, тауар белгісін пайдалануға құқық беру туралы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76" w:id="37"/>
    <w:p>
      <w:pPr>
        <w:spacing w:after="0"/>
        <w:ind w:left="0"/>
        <w:jc w:val="both"/>
      </w:pPr>
      <w:r>
        <w:rPr>
          <w:rFonts w:ascii="Times New Roman"/>
          <w:b w:val="false"/>
          <w:i w:val="false"/>
          <w:color w:val="000000"/>
          <w:sz w:val="28"/>
        </w:rPr>
        <w:t>
      "16. Көрсетілетін қызметті беруші Мемқызметтер туралы заңның 5-бабының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37"/>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тізбенің </w:t>
      </w:r>
      <w:r>
        <w:rPr>
          <w:rFonts w:ascii="Times New Roman"/>
          <w:b w:val="false"/>
          <w:i w:val="false"/>
          <w:color w:val="000000"/>
          <w:sz w:val="28"/>
        </w:rPr>
        <w:t>10-қосымшасына</w:t>
      </w:r>
      <w:r>
        <w:rPr>
          <w:rFonts w:ascii="Times New Roman"/>
          <w:b w:val="false"/>
          <w:i w:val="false"/>
          <w:color w:val="000000"/>
          <w:sz w:val="28"/>
        </w:rPr>
        <w:t xml:space="preserve"> сәйкес жаңа редакцияда жазылсын.</w:t>
      </w:r>
    </w:p>
    <w:bookmarkStart w:name="z78" w:id="38"/>
    <w:p>
      <w:pPr>
        <w:spacing w:after="0"/>
        <w:ind w:left="0"/>
        <w:jc w:val="both"/>
      </w:pPr>
      <w:r>
        <w:rPr>
          <w:rFonts w:ascii="Times New Roman"/>
          <w:b w:val="false"/>
          <w:i w:val="false"/>
          <w:color w:val="000000"/>
          <w:sz w:val="28"/>
        </w:rPr>
        <w:t xml:space="preserve">
      7.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17332 болып тіркелген) келесі өзгерістер енгізілсін:</w:t>
      </w:r>
    </w:p>
    <w:bookmarkEnd w:id="38"/>
    <w:bookmarkStart w:name="z79" w:id="39"/>
    <w:p>
      <w:pPr>
        <w:spacing w:after="0"/>
        <w:ind w:left="0"/>
        <w:jc w:val="both"/>
      </w:pPr>
      <w:r>
        <w:rPr>
          <w:rFonts w:ascii="Times New Roman"/>
          <w:b w:val="false"/>
          <w:i w:val="false"/>
          <w:color w:val="000000"/>
          <w:sz w:val="28"/>
        </w:rPr>
        <w:t xml:space="preserve">
      осы бұйрықпен бекітілген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қызметті алу үшін жеке және (немесе) заңды тұлға (бұдан әрі – көрсетілетін қызметті алушы) осы қағиданың </w:t>
      </w:r>
      <w:r>
        <w:rPr>
          <w:rFonts w:ascii="Times New Roman"/>
          <w:b w:val="false"/>
          <w:i w:val="false"/>
          <w:color w:val="000000"/>
          <w:sz w:val="28"/>
        </w:rPr>
        <w:t>1-қосымшасындағы</w:t>
      </w:r>
      <w:r>
        <w:rPr>
          <w:rFonts w:ascii="Times New Roman"/>
          <w:b w:val="false"/>
          <w:i w:val="false"/>
          <w:color w:val="000000"/>
          <w:sz w:val="28"/>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3-қосымшасына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бөлiгi мынадай редакцияда жазылсын:</w:t>
      </w:r>
    </w:p>
    <w:bookmarkStart w:name="z83" w:id="40"/>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Мемлекеттік қызметті алу үшін жеке және (немесе) заңды тұлға (бұдан әрі – көрсетілетін қызметті алушы) осы қағиданың </w:t>
      </w:r>
      <w:r>
        <w:rPr>
          <w:rFonts w:ascii="Times New Roman"/>
          <w:b w:val="false"/>
          <w:i w:val="false"/>
          <w:color w:val="000000"/>
          <w:sz w:val="28"/>
        </w:rPr>
        <w:t>7-қосымшасындағы</w:t>
      </w:r>
      <w:r>
        <w:rPr>
          <w:rFonts w:ascii="Times New Roman"/>
          <w:b w:val="false"/>
          <w:i w:val="false"/>
          <w:color w:val="000000"/>
          <w:sz w:val="28"/>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бөлiгi мынадай редакцияда жазылсын:</w:t>
      </w:r>
    </w:p>
    <w:bookmarkStart w:name="z89" w:id="41"/>
    <w:p>
      <w:pPr>
        <w:spacing w:after="0"/>
        <w:ind w:left="0"/>
        <w:jc w:val="both"/>
      </w:pPr>
      <w:r>
        <w:rPr>
          <w:rFonts w:ascii="Times New Roman"/>
          <w:b w:val="false"/>
          <w:i w:val="false"/>
          <w:color w:val="000000"/>
          <w:sz w:val="28"/>
        </w:rPr>
        <w:t>
      "12.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Өзгерістердің </w:t>
      </w:r>
      <w:r>
        <w:rPr>
          <w:rFonts w:ascii="Times New Roman"/>
          <w:b w:val="false"/>
          <w:i w:val="false"/>
          <w:color w:val="000000"/>
          <w:sz w:val="28"/>
        </w:rPr>
        <w:t>11-қосымшасына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Өзгерістердің </w:t>
      </w:r>
      <w:r>
        <w:rPr>
          <w:rFonts w:ascii="Times New Roman"/>
          <w:b w:val="false"/>
          <w:i w:val="false"/>
          <w:color w:val="000000"/>
          <w:sz w:val="28"/>
        </w:rPr>
        <w:t>12-қосымшасына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Өзгерістердің </w:t>
      </w:r>
      <w:r>
        <w:rPr>
          <w:rFonts w:ascii="Times New Roman"/>
          <w:b w:val="false"/>
          <w:i w:val="false"/>
          <w:color w:val="000000"/>
          <w:sz w:val="28"/>
        </w:rPr>
        <w:t>13-қосымшасына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17329 болып тіркелген)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қызметті алу үшін жеке және (немесе) заңды тұлға (бұдан әрі – көрсетілетін қызметті алушы) осы қағиданың </w:t>
      </w:r>
      <w:r>
        <w:rPr>
          <w:rFonts w:ascii="Times New Roman"/>
          <w:b w:val="false"/>
          <w:i w:val="false"/>
          <w:color w:val="000000"/>
          <w:sz w:val="28"/>
        </w:rPr>
        <w:t>1-қосымшасындағы</w:t>
      </w:r>
      <w:r>
        <w:rPr>
          <w:rFonts w:ascii="Times New Roman"/>
          <w:b w:val="false"/>
          <w:i w:val="false"/>
          <w:color w:val="000000"/>
          <w:sz w:val="28"/>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бөлiгi мынадай редакцияда жазылсын:</w:t>
      </w:r>
    </w:p>
    <w:bookmarkStart w:name="z100" w:id="42"/>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Мемлекеттік қызметті алу үшін жеке және (немесе) заңды тұлға (бұдан әрі – көрсетілетін қызметті алушы) осы қағидалардың </w:t>
      </w:r>
      <w:r>
        <w:rPr>
          <w:rFonts w:ascii="Times New Roman"/>
          <w:b w:val="false"/>
          <w:i w:val="false"/>
          <w:color w:val="000000"/>
          <w:sz w:val="28"/>
        </w:rPr>
        <w:t>7-қосымшасындағы</w:t>
      </w:r>
      <w:r>
        <w:rPr>
          <w:rFonts w:ascii="Times New Roman"/>
          <w:b w:val="false"/>
          <w:i w:val="false"/>
          <w:color w:val="000000"/>
          <w:sz w:val="28"/>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тізбесінің (бұдан әрі – тізбе) 8-тармағында көрсетілген қосымша құжаттарымен осы қағидалардың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10-қосымшаларына</w:t>
      </w:r>
      <w:r>
        <w:rPr>
          <w:rFonts w:ascii="Times New Roman"/>
          <w:b w:val="false"/>
          <w:i w:val="false"/>
          <w:color w:val="000000"/>
          <w:sz w:val="28"/>
        </w:rPr>
        <w:t xml:space="preserve"> сәйкес ЭЦҚ-мен қол қойылған электрондық құжат түріндегі өтініштерді көрсетілетін қызметті берушіге портал арқылы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бөлiгi мынадай редакцияда жазылсын:</w:t>
      </w:r>
    </w:p>
    <w:bookmarkStart w:name="z106" w:id="43"/>
    <w:p>
      <w:pPr>
        <w:spacing w:after="0"/>
        <w:ind w:left="0"/>
        <w:jc w:val="both"/>
      </w:pPr>
      <w:r>
        <w:rPr>
          <w:rFonts w:ascii="Times New Roman"/>
          <w:b w:val="false"/>
          <w:i w:val="false"/>
          <w:color w:val="000000"/>
          <w:sz w:val="28"/>
        </w:rPr>
        <w:t>
      "12.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тізбеде келтірілген.";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Көрсетілетін қызметті беруші Мемқызметтер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pPr>
        <w:spacing w:after="0"/>
        <w:ind w:left="0"/>
        <w:jc w:val="both"/>
      </w:pPr>
      <w:r>
        <w:rPr>
          <w:rFonts w:ascii="Times New Roman"/>
          <w:b w:val="false"/>
          <w:i w:val="false"/>
          <w:color w:val="000000"/>
          <w:sz w:val="28"/>
        </w:rPr>
        <w:t>
      Осы Қағидаларға өзгерістер немесе (және) толықтырулар енгізу кезінде, уәкілетті орган "электрондық үкімет" ақпараттық-коммуникацялық инфрақұрылымының операторына, Бірыңғай байланыс орталығына, көрсетілген қызметті берушіге тиісті нормативтік құқықтық акт әділет органдарына мемлекеттік тіркелгеннен кейін 10 (он) жұмыс күні ішінде осындай өзгерістер және (немесе) толықтырулар туралы ақпаратты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Өзгерістердің </w:t>
      </w:r>
      <w:r>
        <w:rPr>
          <w:rFonts w:ascii="Times New Roman"/>
          <w:b w:val="false"/>
          <w:i w:val="false"/>
          <w:color w:val="000000"/>
          <w:sz w:val="28"/>
        </w:rPr>
        <w:t>14-қосымшасына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Өзгерістердің </w:t>
      </w:r>
      <w:r>
        <w:rPr>
          <w:rFonts w:ascii="Times New Roman"/>
          <w:b w:val="false"/>
          <w:i w:val="false"/>
          <w:color w:val="000000"/>
          <w:sz w:val="28"/>
        </w:rPr>
        <w:t>15-қосымшасына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Өзгерістердің </w:t>
      </w:r>
      <w:r>
        <w:rPr>
          <w:rFonts w:ascii="Times New Roman"/>
          <w:b w:val="false"/>
          <w:i w:val="false"/>
          <w:color w:val="000000"/>
          <w:sz w:val="28"/>
        </w:rPr>
        <w:t>16-қосымшасына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Өнеркәсіптік меншік </w:t>
            </w:r>
            <w:r>
              <w:br/>
            </w:r>
            <w:r>
              <w:rPr>
                <w:rFonts w:ascii="Times New Roman"/>
                <w:b w:val="false"/>
                <w:i w:val="false"/>
                <w:color w:val="000000"/>
                <w:sz w:val="20"/>
              </w:rPr>
              <w:t xml:space="preserve">объектілерін Өнертабыстардың </w:t>
            </w:r>
            <w:r>
              <w:br/>
            </w:r>
            <w:r>
              <w:rPr>
                <w:rFonts w:ascii="Times New Roman"/>
                <w:b w:val="false"/>
                <w:i w:val="false"/>
                <w:color w:val="000000"/>
                <w:sz w:val="20"/>
              </w:rPr>
              <w:t xml:space="preserve">мемлекеттік тізілімінде, </w:t>
            </w:r>
            <w:r>
              <w:br/>
            </w:r>
            <w:r>
              <w:rPr>
                <w:rFonts w:ascii="Times New Roman"/>
                <w:b w:val="false"/>
                <w:i w:val="false"/>
                <w:color w:val="000000"/>
                <w:sz w:val="20"/>
              </w:rPr>
              <w:t xml:space="preserve">Пайдалы модельдердің </w:t>
            </w:r>
            <w:r>
              <w:br/>
            </w:r>
            <w:r>
              <w:rPr>
                <w:rFonts w:ascii="Times New Roman"/>
                <w:b w:val="false"/>
                <w:i w:val="false"/>
                <w:color w:val="000000"/>
                <w:sz w:val="20"/>
              </w:rPr>
              <w:t>мемлекеттік тізілімінде,</w:t>
            </w:r>
            <w:r>
              <w:br/>
            </w:r>
            <w:r>
              <w:rPr>
                <w:rFonts w:ascii="Times New Roman"/>
                <w:b w:val="false"/>
                <w:i w:val="false"/>
                <w:color w:val="000000"/>
                <w:sz w:val="20"/>
              </w:rPr>
              <w:t xml:space="preserve">Өнеркәсіптік үлгілердің </w:t>
            </w:r>
            <w:r>
              <w:br/>
            </w:r>
            <w:r>
              <w:rPr>
                <w:rFonts w:ascii="Times New Roman"/>
                <w:b w:val="false"/>
                <w:i w:val="false"/>
                <w:color w:val="000000"/>
                <w:sz w:val="20"/>
              </w:rPr>
              <w:t xml:space="preserve">мемлекеттік тізілімінде тіркеу </w:t>
            </w:r>
            <w:r>
              <w:br/>
            </w:r>
            <w:r>
              <w:rPr>
                <w:rFonts w:ascii="Times New Roman"/>
                <w:b w:val="false"/>
                <w:i w:val="false"/>
                <w:color w:val="000000"/>
                <w:sz w:val="20"/>
              </w:rPr>
              <w:t xml:space="preserve">және қорғау құжаттарын және </w:t>
            </w:r>
            <w:r>
              <w:br/>
            </w:r>
            <w:r>
              <w:rPr>
                <w:rFonts w:ascii="Times New Roman"/>
                <w:b w:val="false"/>
                <w:i w:val="false"/>
                <w:color w:val="000000"/>
                <w:sz w:val="20"/>
              </w:rPr>
              <w:t xml:space="preserve">олардың телнұсқаларын беру, </w:t>
            </w:r>
            <w:r>
              <w:br/>
            </w:r>
            <w:r>
              <w:rPr>
                <w:rFonts w:ascii="Times New Roman"/>
                <w:b w:val="false"/>
                <w:i w:val="false"/>
                <w:color w:val="000000"/>
                <w:sz w:val="20"/>
              </w:rPr>
              <w:t xml:space="preserve">патенттерді жарамсыз деп тану </w:t>
            </w:r>
            <w:r>
              <w:br/>
            </w:r>
            <w:r>
              <w:rPr>
                <w:rFonts w:ascii="Times New Roman"/>
                <w:b w:val="false"/>
                <w:i w:val="false"/>
                <w:color w:val="000000"/>
                <w:sz w:val="20"/>
              </w:rPr>
              <w:t>және олардың қолданылуын</w:t>
            </w:r>
            <w:r>
              <w:br/>
            </w:r>
            <w:r>
              <w:rPr>
                <w:rFonts w:ascii="Times New Roman"/>
                <w:b w:val="false"/>
                <w:i w:val="false"/>
                <w:color w:val="000000"/>
                <w:sz w:val="20"/>
              </w:rPr>
              <w:t xml:space="preserve">мерзімінен бұрын тоқтату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44"/>
    <w:p>
      <w:pPr>
        <w:spacing w:after="0"/>
        <w:ind w:left="0"/>
        <w:jc w:val="left"/>
      </w:pPr>
      <w:r>
        <w:rPr>
          <w:rFonts w:ascii="Times New Roman"/>
          <w:b/>
          <w:i w:val="false"/>
          <w:color w:val="000000"/>
        </w:rPr>
        <w:t xml:space="preserve"> "Өнеркәсіптік меншік саласындағы қорғау құжаттарын беру" мемлекеттік қызмет көрсетуге қойылатын негізгі талаптардың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 беру кезінде: мемлекеттiк тiзiлiмде (өнеркәсіптік үлгіге, пайдалы модельге, өнертабысқа) қорғау құжатын беру туралы мәліметті енгізу және қорғау құжатының берілгені туралы мәліметті енгізуді жариялау немесе негіздер бойынша мемлекеттік қызметті ұсынудан бас тарту туралы дәлелді жауап.</w:t>
            </w:r>
          </w:p>
          <w:p>
            <w:pPr>
              <w:spacing w:after="20"/>
              <w:ind w:left="20"/>
              <w:jc w:val="both"/>
            </w:pPr>
            <w:r>
              <w:rPr>
                <w:rFonts w:ascii="Times New Roman"/>
                <w:b w:val="false"/>
                <w:i w:val="false"/>
                <w:color w:val="000000"/>
                <w:sz w:val="20"/>
              </w:rPr>
              <w:t xml:space="preserve">
Қазақстан Республикасының Патент Заңының </w:t>
            </w:r>
            <w:r>
              <w:rPr>
                <w:rFonts w:ascii="Times New Roman"/>
                <w:b w:val="false"/>
                <w:i w:val="false"/>
                <w:color w:val="000000"/>
                <w:sz w:val="20"/>
              </w:rPr>
              <w:t>26-бабының</w:t>
            </w:r>
            <w:r>
              <w:rPr>
                <w:rFonts w:ascii="Times New Roman"/>
                <w:b w:val="false"/>
                <w:i w:val="false"/>
                <w:color w:val="000000"/>
                <w:sz w:val="20"/>
              </w:rPr>
              <w:t xml:space="preserve"> 1-тармағында белгіленген мерзімдерден бұрын мемлекеттік қызмет алу үшін өтінішхатсыз өтінім берген жағдайда өнертабысқа патент беру туралы мәліметтер он сегіз ай өткеннен кейін, ал пайдалы модельге және өнеркәсіптік үлгіге он екі ай өткеннен кейін жарияланады.</w:t>
            </w:r>
          </w:p>
          <w:p>
            <w:pPr>
              <w:spacing w:after="20"/>
              <w:ind w:left="20"/>
              <w:jc w:val="both"/>
            </w:pPr>
            <w:r>
              <w:rPr>
                <w:rFonts w:ascii="Times New Roman"/>
                <w:b w:val="false"/>
                <w:i w:val="false"/>
                <w:color w:val="000000"/>
                <w:sz w:val="20"/>
              </w:rPr>
              <w:t>
Қорғау құжатының телнұсқасын беру кезінде: қорғау құжатына телнұсқа беру немесе негіздер бойынша мемлекеттік қызметтерді ұсынудан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Патент заңы" Қазақстан Республикасының Заңының 4-1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www. adilet. gov. kz және мемлекеттік көрсетілетін қызметті берушінің www. kaz pate nt. kz ресми сайттарында орналастырылған өнеркәсіптік меншік объектілерін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 беру кезінде:</w:t>
            </w:r>
          </w:p>
          <w:p>
            <w:pPr>
              <w:spacing w:after="20"/>
              <w:ind w:left="20"/>
              <w:jc w:val="both"/>
            </w:pPr>
            <w:r>
              <w:rPr>
                <w:rFonts w:ascii="Times New Roman"/>
                <w:b w:val="false"/>
                <w:i w:val="false"/>
                <w:color w:val="000000"/>
                <w:sz w:val="20"/>
              </w:rPr>
              <w:t>
1) осы қағидалардың 2-қосымшасына сәйкес жеке және (немесе) заңды тұлғаның өтініші;</w:t>
            </w:r>
          </w:p>
          <w:p>
            <w:pPr>
              <w:spacing w:after="20"/>
              <w:ind w:left="20"/>
              <w:jc w:val="both"/>
            </w:pPr>
            <w:r>
              <w:rPr>
                <w:rFonts w:ascii="Times New Roman"/>
                <w:b w:val="false"/>
                <w:i w:val="false"/>
                <w:color w:val="000000"/>
                <w:sz w:val="20"/>
              </w:rPr>
              <w:t>
2) сенімхаттың электрондық көшірмесі егер өтініш мемлекеттік көрсетілетін қызметтің көрсетілуі өкіл арқылы берілген жағдайда;</w:t>
            </w:r>
          </w:p>
          <w:p>
            <w:pPr>
              <w:spacing w:after="20"/>
              <w:ind w:left="20"/>
              <w:jc w:val="both"/>
            </w:pPr>
            <w:r>
              <w:rPr>
                <w:rFonts w:ascii="Times New Roman"/>
                <w:b w:val="false"/>
                <w:i w:val="false"/>
                <w:color w:val="000000"/>
                <w:sz w:val="20"/>
              </w:rPr>
              <w:t xml:space="preserve">
3) егер көрсетілетін қызметті беруші Қазақстан Республикасының Патент Заңының </w:t>
            </w:r>
            <w:r>
              <w:rPr>
                <w:rFonts w:ascii="Times New Roman"/>
                <w:b w:val="false"/>
                <w:i w:val="false"/>
                <w:color w:val="000000"/>
                <w:sz w:val="20"/>
              </w:rPr>
              <w:t>26-бабының</w:t>
            </w:r>
            <w:r>
              <w:rPr>
                <w:rFonts w:ascii="Times New Roman"/>
                <w:b w:val="false"/>
                <w:i w:val="false"/>
                <w:color w:val="000000"/>
                <w:sz w:val="20"/>
              </w:rPr>
              <w:t xml:space="preserve"> 1-тармағында көзделген мерзімдерден бұрын мемлекеттік қызметті көрсету үшін өтініш білдірсе, мерзімінен бұрын жариялау туралы өтінішхаттың электрондық көшірмесі.</w:t>
            </w:r>
          </w:p>
          <w:p>
            <w:pPr>
              <w:spacing w:after="20"/>
              <w:ind w:left="20"/>
              <w:jc w:val="both"/>
            </w:pPr>
            <w:r>
              <w:rPr>
                <w:rFonts w:ascii="Times New Roman"/>
                <w:b w:val="false"/>
                <w:i w:val="false"/>
                <w:color w:val="000000"/>
                <w:sz w:val="20"/>
              </w:rPr>
              <w:t>
Қорғау құжатының телнұсқасын беру кезінде:</w:t>
            </w:r>
          </w:p>
          <w:p>
            <w:pPr>
              <w:spacing w:after="20"/>
              <w:ind w:left="20"/>
              <w:jc w:val="both"/>
            </w:pPr>
            <w:r>
              <w:rPr>
                <w:rFonts w:ascii="Times New Roman"/>
                <w:b w:val="false"/>
                <w:i w:val="false"/>
                <w:color w:val="000000"/>
                <w:sz w:val="20"/>
              </w:rPr>
              <w:t>
1) осы қағидалардың 9-қосымшасына сәйкес көрсетілетін қызметті алушының ЭЦҚ-мен куәландырылған электрондық құжат нысанындағы өтінішхаты;</w:t>
            </w:r>
          </w:p>
          <w:p>
            <w:pPr>
              <w:spacing w:after="20"/>
              <w:ind w:left="20"/>
              <w:jc w:val="both"/>
            </w:pPr>
            <w:r>
              <w:rPr>
                <w:rFonts w:ascii="Times New Roman"/>
                <w:b w:val="false"/>
                <w:i w:val="false"/>
                <w:color w:val="000000"/>
                <w:sz w:val="20"/>
              </w:rPr>
              <w:t>
2) сенімхаттың электрондық көшірмесі егер өтініш мемлекеттік көрсетілетін қызметтің көрсетілуі өкіл арқылы берілген жағдайда.</w:t>
            </w:r>
          </w:p>
          <w:p>
            <w:pPr>
              <w:spacing w:after="20"/>
              <w:ind w:left="20"/>
              <w:jc w:val="both"/>
            </w:pPr>
            <w:r>
              <w:rPr>
                <w:rFonts w:ascii="Times New Roman"/>
                <w:b w:val="false"/>
                <w:i w:val="false"/>
                <w:color w:val="000000"/>
                <w:sz w:val="20"/>
              </w:rPr>
              <w:t>
Көрсетілетін қызметті беруші "электрондық үкімет" шлюзі арқылы тиісті мемлекеттік ақпараттық жүйеден төлемді растайтын құжат туралы ақпаратты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Өнеркәсіптік меншік </w:t>
            </w:r>
            <w:r>
              <w:br/>
            </w:r>
            <w:r>
              <w:rPr>
                <w:rFonts w:ascii="Times New Roman"/>
                <w:b w:val="false"/>
                <w:i w:val="false"/>
                <w:color w:val="000000"/>
                <w:sz w:val="20"/>
              </w:rPr>
              <w:t xml:space="preserve">объектілерін Өнертабыстардың </w:t>
            </w:r>
            <w:r>
              <w:br/>
            </w:r>
            <w:r>
              <w:rPr>
                <w:rFonts w:ascii="Times New Roman"/>
                <w:b w:val="false"/>
                <w:i w:val="false"/>
                <w:color w:val="000000"/>
                <w:sz w:val="20"/>
              </w:rPr>
              <w:t xml:space="preserve">мемлекеттік тізілімінде, </w:t>
            </w:r>
            <w:r>
              <w:br/>
            </w:r>
            <w:r>
              <w:rPr>
                <w:rFonts w:ascii="Times New Roman"/>
                <w:b w:val="false"/>
                <w:i w:val="false"/>
                <w:color w:val="000000"/>
                <w:sz w:val="20"/>
              </w:rPr>
              <w:t xml:space="preserve">Пайдалы модельдердің </w:t>
            </w:r>
            <w:r>
              <w:br/>
            </w:r>
            <w:r>
              <w:rPr>
                <w:rFonts w:ascii="Times New Roman"/>
                <w:b w:val="false"/>
                <w:i w:val="false"/>
                <w:color w:val="000000"/>
                <w:sz w:val="20"/>
              </w:rPr>
              <w:t>мемлекеттік тізілімінде,</w:t>
            </w:r>
            <w:r>
              <w:br/>
            </w:r>
            <w:r>
              <w:rPr>
                <w:rFonts w:ascii="Times New Roman"/>
                <w:b w:val="false"/>
                <w:i w:val="false"/>
                <w:color w:val="000000"/>
                <w:sz w:val="20"/>
              </w:rPr>
              <w:t xml:space="preserve">Өнеркәсіптік үлгілердің </w:t>
            </w:r>
            <w:r>
              <w:br/>
            </w:r>
            <w:r>
              <w:rPr>
                <w:rFonts w:ascii="Times New Roman"/>
                <w:b w:val="false"/>
                <w:i w:val="false"/>
                <w:color w:val="000000"/>
                <w:sz w:val="20"/>
              </w:rPr>
              <w:t xml:space="preserve">мемлекеттік тізілімінде тіркеу </w:t>
            </w:r>
            <w:r>
              <w:br/>
            </w:r>
            <w:r>
              <w:rPr>
                <w:rFonts w:ascii="Times New Roman"/>
                <w:b w:val="false"/>
                <w:i w:val="false"/>
                <w:color w:val="000000"/>
                <w:sz w:val="20"/>
              </w:rPr>
              <w:t xml:space="preserve">және қорғау құжаттарын және </w:t>
            </w:r>
            <w:r>
              <w:br/>
            </w:r>
            <w:r>
              <w:rPr>
                <w:rFonts w:ascii="Times New Roman"/>
                <w:b w:val="false"/>
                <w:i w:val="false"/>
                <w:color w:val="000000"/>
                <w:sz w:val="20"/>
              </w:rPr>
              <w:t xml:space="preserve">олардың телнұсқаларын беру, </w:t>
            </w:r>
            <w:r>
              <w:br/>
            </w:r>
            <w:r>
              <w:rPr>
                <w:rFonts w:ascii="Times New Roman"/>
                <w:b w:val="false"/>
                <w:i w:val="false"/>
                <w:color w:val="000000"/>
                <w:sz w:val="20"/>
              </w:rPr>
              <w:t xml:space="preserve">патенттерді жарамсыз деп тану </w:t>
            </w:r>
            <w:r>
              <w:br/>
            </w:r>
            <w:r>
              <w:rPr>
                <w:rFonts w:ascii="Times New Roman"/>
                <w:b w:val="false"/>
                <w:i w:val="false"/>
                <w:color w:val="000000"/>
                <w:sz w:val="20"/>
              </w:rPr>
              <w:t>және олардың қолданылуын</w:t>
            </w:r>
            <w:r>
              <w:br/>
            </w:r>
            <w:r>
              <w:rPr>
                <w:rFonts w:ascii="Times New Roman"/>
                <w:b w:val="false"/>
                <w:i w:val="false"/>
                <w:color w:val="000000"/>
                <w:sz w:val="20"/>
              </w:rPr>
              <w:t xml:space="preserve">мерзімінен бұрын тоқтату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7" w:id="45"/>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bookmarkEnd w:id="45"/>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Интегралдық микросхемалар </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 xml:space="preserve">тізіліміне топологияларды енгізу </w:t>
            </w:r>
            <w:r>
              <w:br/>
            </w:r>
            <w:r>
              <w:rPr>
                <w:rFonts w:ascii="Times New Roman"/>
                <w:b w:val="false"/>
                <w:i w:val="false"/>
                <w:color w:val="000000"/>
                <w:sz w:val="20"/>
              </w:rPr>
              <w:t>және тіркеу туралы куәліктерді,</w:t>
            </w:r>
            <w:r>
              <w:br/>
            </w:r>
            <w:r>
              <w:rPr>
                <w:rFonts w:ascii="Times New Roman"/>
                <w:b w:val="false"/>
                <w:i w:val="false"/>
                <w:color w:val="000000"/>
                <w:sz w:val="20"/>
              </w:rPr>
              <w:t xml:space="preserve">авторлардың куәліктерін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46"/>
    <w:p>
      <w:pPr>
        <w:spacing w:after="0"/>
        <w:ind w:left="0"/>
        <w:jc w:val="left"/>
      </w:pPr>
      <w:r>
        <w:rPr>
          <w:rFonts w:ascii="Times New Roman"/>
          <w:b/>
          <w:i w:val="false"/>
          <w:color w:val="000000"/>
        </w:rPr>
        <w:t xml:space="preserve"> "Интегралдық микросхемалар топологияларын тіркеу" мемлекеттік қызмет көрсетуге қойылатын негізгі талаптардың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 тіркеу туралы куәлік немесе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"Интегралдық микросхемалар топологияларын құқықтық қорғау туралы" Қазақстан Республикасы Заңының </w:t>
            </w:r>
            <w:r>
              <w:rPr>
                <w:rFonts w:ascii="Times New Roman"/>
                <w:b w:val="false"/>
                <w:i w:val="false"/>
                <w:color w:val="000000"/>
                <w:sz w:val="20"/>
              </w:rPr>
              <w:t>4-1-бабының</w:t>
            </w:r>
            <w:r>
              <w:rPr>
                <w:rFonts w:ascii="Times New Roman"/>
                <w:b w:val="false"/>
                <w:i w:val="false"/>
                <w:color w:val="000000"/>
                <w:sz w:val="20"/>
              </w:rPr>
              <w:t xml:space="preserve"> 2-тармағына сәйкес бекітілетін және уәкілетті органның www. adilet. gov. kz және мемлекеттік көрсетілетін қызметті берушінің www. kaz pate nt. kz ресми сайттарында орналастырылған топологияларды қорғау саласындағы қызметтерге және бағаларға сәйкес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қағидалардың 2-қосымшасына сәйкес жеке және (немесе) заңды тұлғаның өтініші;</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3) рефератты қоса алғанда, топологияны сәйкестендіретін материалдардың электрондық көшірмелері.</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Интегралдық микросхемалар </w:t>
            </w:r>
            <w:r>
              <w:br/>
            </w:r>
            <w:r>
              <w:rPr>
                <w:rFonts w:ascii="Times New Roman"/>
                <w:b w:val="false"/>
                <w:i w:val="false"/>
                <w:color w:val="000000"/>
                <w:sz w:val="20"/>
              </w:rPr>
              <w:t>топологияларының мемлекеттік</w:t>
            </w:r>
            <w:r>
              <w:br/>
            </w:r>
            <w:r>
              <w:rPr>
                <w:rFonts w:ascii="Times New Roman"/>
                <w:b w:val="false"/>
                <w:i w:val="false"/>
                <w:color w:val="000000"/>
                <w:sz w:val="20"/>
              </w:rPr>
              <w:t xml:space="preserve">тізіліміне топологияларды енгізу </w:t>
            </w:r>
            <w:r>
              <w:br/>
            </w:r>
            <w:r>
              <w:rPr>
                <w:rFonts w:ascii="Times New Roman"/>
                <w:b w:val="false"/>
                <w:i w:val="false"/>
                <w:color w:val="000000"/>
                <w:sz w:val="20"/>
              </w:rPr>
              <w:t>және тіркеу туралы куәліктерді,</w:t>
            </w:r>
            <w:r>
              <w:br/>
            </w:r>
            <w:r>
              <w:rPr>
                <w:rFonts w:ascii="Times New Roman"/>
                <w:b w:val="false"/>
                <w:i w:val="false"/>
                <w:color w:val="000000"/>
                <w:sz w:val="20"/>
              </w:rPr>
              <w:t xml:space="preserve">авторлардың куәліктерін беру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3" w:id="47"/>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bookmarkEnd w:id="47"/>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және қолданысын мерзімінен</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6" w:id="48"/>
    <w:p>
      <w:pPr>
        <w:spacing w:after="0"/>
        <w:ind w:left="0"/>
        <w:jc w:val="left"/>
      </w:pPr>
      <w:r>
        <w:rPr>
          <w:rFonts w:ascii="Times New Roman"/>
          <w:b/>
          <w:i w:val="false"/>
          <w:color w:val="000000"/>
        </w:rPr>
        <w:t xml:space="preserve"> "Селекциялық жетістікке қорғау құжатын беру" мемлекеттік қызмет көрсетуге қойылатын негізгі талаптардың тізбесі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қорғау құжатын беру кезінде: мемлекеттік тізілімге селекциялық жетістікке қорғау құжатын беру туралы мәліметті енгізу, қорғау құжатын беру және берілгені туралы мәліметті енгізуді жариялау немесе негіздер бойынша мемлекеттік қызметті ұсынудан бас тарту туралы дәлелді жауап.</w:t>
            </w:r>
          </w:p>
          <w:p>
            <w:pPr>
              <w:spacing w:after="20"/>
              <w:ind w:left="20"/>
              <w:jc w:val="both"/>
            </w:pPr>
            <w:r>
              <w:rPr>
                <w:rFonts w:ascii="Times New Roman"/>
                <w:b w:val="false"/>
                <w:i w:val="false"/>
                <w:color w:val="000000"/>
                <w:sz w:val="20"/>
              </w:rPr>
              <w:t>
2) қорғау құжатының телнұсқасын беру кезінде: қорғау құжатының телнұсқасын беру немесе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көрсетілетін қызмет нәтижесін ұсыну нысаны – электрондық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 қорғау туралы" Қазақстан Республикасы Заңының 3-2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www. adіlet.gov. kz және мемлекеттік көрсетілетін қызметті берушінің www. kaz pate nt. kz ресми сайттарында орналастырылған селекциялық жетістіктерді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 беру кезінде:</w:t>
            </w:r>
          </w:p>
          <w:p>
            <w:pPr>
              <w:spacing w:after="20"/>
              <w:ind w:left="20"/>
              <w:jc w:val="both"/>
            </w:pPr>
            <w:r>
              <w:rPr>
                <w:rFonts w:ascii="Times New Roman"/>
                <w:b w:val="false"/>
                <w:i w:val="false"/>
                <w:color w:val="000000"/>
                <w:sz w:val="20"/>
              </w:rPr>
              <w:t>
1) осы қағидалардың 2-қосымшасына сәйкес жеке және (немесе) заңды тұлғаның өтініші;</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Қорғау құжатының телнұсқасын беру кезінде:</w:t>
            </w:r>
          </w:p>
          <w:p>
            <w:pPr>
              <w:spacing w:after="20"/>
              <w:ind w:left="20"/>
              <w:jc w:val="both"/>
            </w:pPr>
            <w:r>
              <w:rPr>
                <w:rFonts w:ascii="Times New Roman"/>
                <w:b w:val="false"/>
                <w:i w:val="false"/>
                <w:color w:val="000000"/>
                <w:sz w:val="20"/>
              </w:rPr>
              <w:t>
1) осы қағидалардың 8-қосымшасына сәйкес көрсетілетін қызметті алушының электрондық цифрлық қолтаңбасымен куәландырылған электрондық құжат нысанындағы өтінішхаты;</w:t>
            </w:r>
          </w:p>
          <w:p>
            <w:pPr>
              <w:spacing w:after="20"/>
              <w:ind w:left="20"/>
              <w:jc w:val="both"/>
            </w:pPr>
            <w:r>
              <w:rPr>
                <w:rFonts w:ascii="Times New Roman"/>
                <w:b w:val="false"/>
                <w:i w:val="false"/>
                <w:color w:val="000000"/>
                <w:sz w:val="20"/>
              </w:rPr>
              <w:t>
2)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тиісті мемлекеттік ақпараттық жүйеден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көрсетудің мәртебесі туралы ақпаратты порталдың "жеке кабинеті" арқылы қашықтан қол жеткізу режимінде алуға және бірыңғай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adіlet.gov.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жетістіктердің </w:t>
            </w:r>
            <w:r>
              <w:br/>
            </w:r>
            <w:r>
              <w:rPr>
                <w:rFonts w:ascii="Times New Roman"/>
                <w:b w:val="false"/>
                <w:i w:val="false"/>
                <w:color w:val="000000"/>
                <w:sz w:val="20"/>
              </w:rPr>
              <w:t xml:space="preserve">мемлекеттік тізіліміндегі </w:t>
            </w:r>
            <w:r>
              <w:br/>
            </w:r>
            <w:r>
              <w:rPr>
                <w:rFonts w:ascii="Times New Roman"/>
                <w:b w:val="false"/>
                <w:i w:val="false"/>
                <w:color w:val="000000"/>
                <w:sz w:val="20"/>
              </w:rPr>
              <w:t xml:space="preserve">селекциялық жетістіктерді </w:t>
            </w:r>
            <w:r>
              <w:br/>
            </w:r>
            <w:r>
              <w:rPr>
                <w:rFonts w:ascii="Times New Roman"/>
                <w:b w:val="false"/>
                <w:i w:val="false"/>
                <w:color w:val="000000"/>
                <w:sz w:val="20"/>
              </w:rPr>
              <w:t xml:space="preserve">тіркеу және қорғау құжаттары </w:t>
            </w:r>
            <w:r>
              <w:br/>
            </w:r>
            <w:r>
              <w:rPr>
                <w:rFonts w:ascii="Times New Roman"/>
                <w:b w:val="false"/>
                <w:i w:val="false"/>
                <w:color w:val="000000"/>
                <w:sz w:val="20"/>
              </w:rPr>
              <w:t xml:space="preserve">мен олардың телнұсқаларын </w:t>
            </w:r>
            <w:r>
              <w:br/>
            </w:r>
            <w:r>
              <w:rPr>
                <w:rFonts w:ascii="Times New Roman"/>
                <w:b w:val="false"/>
                <w:i w:val="false"/>
                <w:color w:val="000000"/>
                <w:sz w:val="20"/>
              </w:rPr>
              <w:t xml:space="preserve">беру, патенттердің күшін жою </w:t>
            </w:r>
            <w:r>
              <w:br/>
            </w:r>
            <w:r>
              <w:rPr>
                <w:rFonts w:ascii="Times New Roman"/>
                <w:b w:val="false"/>
                <w:i w:val="false"/>
                <w:color w:val="000000"/>
                <w:sz w:val="20"/>
              </w:rPr>
              <w:t xml:space="preserve">және қолданысын мерзімінен </w:t>
            </w:r>
            <w:r>
              <w:br/>
            </w:r>
            <w:r>
              <w:rPr>
                <w:rFonts w:ascii="Times New Roman"/>
                <w:b w:val="false"/>
                <w:i w:val="false"/>
                <w:color w:val="000000"/>
                <w:sz w:val="20"/>
              </w:rPr>
              <w:t>бұрын тоқтату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9" w:id="49"/>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bookmarkEnd w:id="49"/>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Топологияларға айрықша құқық </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 xml:space="preserve">құқықты табыстауды </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 xml:space="preserve">топологияларының мемлекеттік </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2" w:id="50"/>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Топологияға айрықша құқықты беруді тіркеу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"Интегралдық микросхемалар топологияларын құқықтық қорғау туралы" Қазақстан Республикасы Заңның </w:t>
            </w:r>
            <w:r>
              <w:rPr>
                <w:rFonts w:ascii="Times New Roman"/>
                <w:b w:val="false"/>
                <w:i w:val="false"/>
                <w:color w:val="000000"/>
                <w:sz w:val="20"/>
              </w:rPr>
              <w:t>4-1 бабының</w:t>
            </w:r>
            <w:r>
              <w:rPr>
                <w:rFonts w:ascii="Times New Roman"/>
                <w:b w:val="false"/>
                <w:i w:val="false"/>
                <w:color w:val="000000"/>
                <w:sz w:val="20"/>
              </w:rPr>
              <w:t xml:space="preserve"> 2-тармағына сәйкес бекітілетін және уәкілетті органның www. adilet. gov. kz және мемлекеттік көрсетілетін қызметті берушінің www. kaz pate nt. kz ресми сайттарында орналастырылған топологияларды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қағиданың 1 және 2-қосымшаларына сәйкес нысандар бойынша өзгеге беру/ішінара беру шарты бойынша топологияға айрықша құқықты беруді тіркеу үшін жеке және (немесе) заңды тұлғаның электрондық нысандағы өтініштері;</w:t>
            </w:r>
          </w:p>
          <w:p>
            <w:pPr>
              <w:spacing w:after="20"/>
              <w:ind w:left="20"/>
              <w:jc w:val="both"/>
            </w:pPr>
            <w:r>
              <w:rPr>
                <w:rFonts w:ascii="Times New Roman"/>
                <w:b w:val="false"/>
                <w:i w:val="false"/>
                <w:color w:val="000000"/>
                <w:sz w:val="20"/>
              </w:rPr>
              <w:t>
2) топологияға айрықша құқықты беру туралы шарттың электрондық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Топологияларға айрықша құқық </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 xml:space="preserve">құқықты табыстауды </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 xml:space="preserve">топологияларының мемлекеттік </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51"/>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bookmarkEnd w:id="51"/>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Топологияларға айрықша құқық </w:t>
            </w:r>
            <w:r>
              <w:br/>
            </w:r>
            <w:r>
              <w:rPr>
                <w:rFonts w:ascii="Times New Roman"/>
                <w:b w:val="false"/>
                <w:i w:val="false"/>
                <w:color w:val="000000"/>
                <w:sz w:val="20"/>
              </w:rPr>
              <w:t>беруді, оларды пайдалануға</w:t>
            </w:r>
            <w:r>
              <w:br/>
            </w:r>
            <w:r>
              <w:rPr>
                <w:rFonts w:ascii="Times New Roman"/>
                <w:b w:val="false"/>
                <w:i w:val="false"/>
                <w:color w:val="000000"/>
                <w:sz w:val="20"/>
              </w:rPr>
              <w:t xml:space="preserve">құқықты табыстауды </w:t>
            </w:r>
            <w:r>
              <w:br/>
            </w:r>
            <w:r>
              <w:rPr>
                <w:rFonts w:ascii="Times New Roman"/>
                <w:b w:val="false"/>
                <w:i w:val="false"/>
                <w:color w:val="000000"/>
                <w:sz w:val="20"/>
              </w:rPr>
              <w:t>Интегралдық микросхемалар</w:t>
            </w:r>
            <w:r>
              <w:br/>
            </w:r>
            <w:r>
              <w:rPr>
                <w:rFonts w:ascii="Times New Roman"/>
                <w:b w:val="false"/>
                <w:i w:val="false"/>
                <w:color w:val="000000"/>
                <w:sz w:val="20"/>
              </w:rPr>
              <w:t xml:space="preserve">топологияларының мемлекеттік </w:t>
            </w:r>
            <w:r>
              <w:br/>
            </w:r>
            <w:r>
              <w:rPr>
                <w:rFonts w:ascii="Times New Roman"/>
                <w:b w:val="false"/>
                <w:i w:val="false"/>
                <w:color w:val="000000"/>
                <w:sz w:val="20"/>
              </w:rPr>
              <w:t>тізілімінде тіркеу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52"/>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Топологияны пайдалану құқығын беруді тіркеу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"Интегралдық микросхемалар топологияларын құқықтық қорғау туралы" Қазақстан Республикасы Заңының </w:t>
            </w:r>
            <w:r>
              <w:rPr>
                <w:rFonts w:ascii="Times New Roman"/>
                <w:b w:val="false"/>
                <w:i w:val="false"/>
                <w:color w:val="000000"/>
                <w:sz w:val="20"/>
              </w:rPr>
              <w:t>4-1 бабының</w:t>
            </w:r>
            <w:r>
              <w:rPr>
                <w:rFonts w:ascii="Times New Roman"/>
                <w:b w:val="false"/>
                <w:i w:val="false"/>
                <w:color w:val="000000"/>
                <w:sz w:val="20"/>
              </w:rPr>
              <w:t xml:space="preserve"> 2-тармағына сәйкес бекітілетін және уәкілетті органның www. adilet. gov. kz және мемлекеттік көрсетілетін қызметті берушінің www. kaz pate nt. kz ресми сайттарында орналастырылған топологияларды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қағиданың 8, 9 және 10-қосымшаларына сәйкес нысандар бойынша лицензиялық шарт, кешенді кәсіпкерлік лицензия шарты немесе лицензиялық шарттың электрондық түрдегі талаптарын қамтитын өзге шарт бойынша топологияны пайдалану құқығын беруді тіркеу үшін жеке және (немесе) заңды тұлғаның өтініштері;</w:t>
            </w:r>
          </w:p>
          <w:p>
            <w:pPr>
              <w:spacing w:after="20"/>
              <w:ind w:left="20"/>
              <w:jc w:val="both"/>
            </w:pPr>
            <w:r>
              <w:rPr>
                <w:rFonts w:ascii="Times New Roman"/>
                <w:b w:val="false"/>
                <w:i w:val="false"/>
                <w:color w:val="000000"/>
                <w:sz w:val="20"/>
              </w:rPr>
              <w:t>
2) топологияны пайдалану құқығын беру туралы шарттың электрондық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 белгілерін мемлекеттiк </w:t>
            </w:r>
            <w:r>
              <w:br/>
            </w:r>
            <w:r>
              <w:rPr>
                <w:rFonts w:ascii="Times New Roman"/>
                <w:b w:val="false"/>
                <w:i w:val="false"/>
                <w:color w:val="000000"/>
                <w:sz w:val="20"/>
              </w:rPr>
              <w:t xml:space="preserve">тіркеу тiзiлiмiнде айрықша </w:t>
            </w:r>
            <w:r>
              <w:br/>
            </w:r>
            <w:r>
              <w:rPr>
                <w:rFonts w:ascii="Times New Roman"/>
                <w:b w:val="false"/>
                <w:i w:val="false"/>
                <w:color w:val="000000"/>
                <w:sz w:val="20"/>
              </w:rPr>
              <w:t xml:space="preserve">құқықтарды беру, тауар белгісін </w:t>
            </w:r>
            <w:r>
              <w:br/>
            </w:r>
            <w:r>
              <w:rPr>
                <w:rFonts w:ascii="Times New Roman"/>
                <w:b w:val="false"/>
                <w:i w:val="false"/>
                <w:color w:val="000000"/>
                <w:sz w:val="20"/>
              </w:rPr>
              <w:t xml:space="preserve">пайдалануға құқық беру туралы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53"/>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bookmarkEnd w:id="53"/>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жетiстiкке </w:t>
            </w:r>
            <w:r>
              <w:br/>
            </w:r>
            <w:r>
              <w:rPr>
                <w:rFonts w:ascii="Times New Roman"/>
                <w:b w:val="false"/>
                <w:i w:val="false"/>
                <w:color w:val="000000"/>
                <w:sz w:val="20"/>
              </w:rPr>
              <w:t xml:space="preserve">айрықша құқық беруді, оны </w:t>
            </w:r>
            <w:r>
              <w:br/>
            </w:r>
            <w:r>
              <w:rPr>
                <w:rFonts w:ascii="Times New Roman"/>
                <w:b w:val="false"/>
                <w:i w:val="false"/>
                <w:color w:val="000000"/>
                <w:sz w:val="20"/>
              </w:rPr>
              <w:t xml:space="preserve">пайдалануға, ашық немесе </w:t>
            </w:r>
            <w:r>
              <w:br/>
            </w:r>
            <w:r>
              <w:rPr>
                <w:rFonts w:ascii="Times New Roman"/>
                <w:b w:val="false"/>
                <w:i w:val="false"/>
                <w:color w:val="000000"/>
                <w:sz w:val="20"/>
              </w:rPr>
              <w:t xml:space="preserve">мәжбүрлі лицензияға құқықты </w:t>
            </w:r>
            <w:r>
              <w:br/>
            </w:r>
            <w:r>
              <w:rPr>
                <w:rFonts w:ascii="Times New Roman"/>
                <w:b w:val="false"/>
                <w:i w:val="false"/>
                <w:color w:val="000000"/>
                <w:sz w:val="20"/>
              </w:rPr>
              <w:t xml:space="preserve">табыстауды Селекциялық </w:t>
            </w:r>
            <w:r>
              <w:br/>
            </w:r>
            <w:r>
              <w:rPr>
                <w:rFonts w:ascii="Times New Roman"/>
                <w:b w:val="false"/>
                <w:i w:val="false"/>
                <w:color w:val="000000"/>
                <w:sz w:val="20"/>
              </w:rPr>
              <w:t xml:space="preserve">жетiстiктердің мемлекеттік </w:t>
            </w:r>
            <w:r>
              <w:br/>
            </w:r>
            <w:r>
              <w:rPr>
                <w:rFonts w:ascii="Times New Roman"/>
                <w:b w:val="false"/>
                <w:i w:val="false"/>
                <w:color w:val="000000"/>
                <w:sz w:val="20"/>
              </w:rPr>
              <w:t xml:space="preserve">тізілімінде тіркеу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4" w:id="54"/>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айрықша құқықты беруді тіркеу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 қорғау туралы" Қазақстан Республикасы Заңының 3-2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www. adilet. gov. kz және мемлекеттік көрсетілетін қызметті берушінің www. kaz pate nt. kz ресми сайттарында орналастырылған селекциялық жетістіктерді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қағиданың 2 және 3-қосымшаларына сәйкес нысандар бойынша өзгеге беру/ішінара беру шарты бойынша селекциялық жетістікке айрықша құқықты беруді тіркеу үшін жеке және (немесе) заңды тұлғаның электрондық нысандағы өтініштері;</w:t>
            </w:r>
          </w:p>
          <w:p>
            <w:pPr>
              <w:spacing w:after="20"/>
              <w:ind w:left="20"/>
              <w:jc w:val="both"/>
            </w:pPr>
            <w:r>
              <w:rPr>
                <w:rFonts w:ascii="Times New Roman"/>
                <w:b w:val="false"/>
                <w:i w:val="false"/>
                <w:color w:val="000000"/>
                <w:sz w:val="20"/>
              </w:rPr>
              <w:t>
2) селекциялық жетістікке айрықша құқықты беру туралы шарттың электрондық көшірмесі не шарттың нотариалды куәландырылған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селекциялық жетістікке айрықша құқықты тоқтатуға арналған қалпына келтіру мерзімнің аяқталуы;</w:t>
            </w:r>
          </w:p>
          <w:p>
            <w:pPr>
              <w:spacing w:after="20"/>
              <w:ind w:left="20"/>
              <w:jc w:val="both"/>
            </w:pPr>
            <w:r>
              <w:rPr>
                <w:rFonts w:ascii="Times New Roman"/>
                <w:b w:val="false"/>
                <w:i w:val="false"/>
                <w:color w:val="000000"/>
                <w:sz w:val="20"/>
              </w:rPr>
              <w:t>
2) негіздерді қалпына келтіру үшін тіркеуге уақытша кедергі келтіретін мерзімінің аяқталуы;</w:t>
            </w:r>
          </w:p>
          <w:p>
            <w:pPr>
              <w:spacing w:after="20"/>
              <w:ind w:left="20"/>
              <w:jc w:val="both"/>
            </w:pPr>
            <w:r>
              <w:rPr>
                <w:rFonts w:ascii="Times New Roman"/>
                <w:b w:val="false"/>
                <w:i w:val="false"/>
                <w:color w:val="000000"/>
                <w:sz w:val="20"/>
              </w:rPr>
              <w:t>
3) келісімге қатысушы болып табылмайтын тұлғадан тіркеуге өтінім қабылдау;</w:t>
            </w:r>
          </w:p>
          <w:p>
            <w:pPr>
              <w:spacing w:after="20"/>
              <w:ind w:left="20"/>
              <w:jc w:val="both"/>
            </w:pPr>
            <w:r>
              <w:rPr>
                <w:rFonts w:ascii="Times New Roman"/>
                <w:b w:val="false"/>
                <w:i w:val="false"/>
                <w:color w:val="000000"/>
                <w:sz w:val="20"/>
              </w:rPr>
              <w:t>
4) селекциялық жетістікке айрықша құқықты иелік ету құқығын тiркеудiң болмауы;</w:t>
            </w:r>
          </w:p>
          <w:p>
            <w:pPr>
              <w:spacing w:after="20"/>
              <w:ind w:left="20"/>
              <w:jc w:val="both"/>
            </w:pPr>
            <w:r>
              <w:rPr>
                <w:rFonts w:ascii="Times New Roman"/>
                <w:b w:val="false"/>
                <w:i w:val="false"/>
                <w:color w:val="000000"/>
                <w:sz w:val="20"/>
              </w:rPr>
              <w:t>
5) тараптың селекциялық жетістікті пайдалану құқығын беруге кедергі келтіретін қабылданған міндеттемелердің болуы.</w:t>
            </w:r>
          </w:p>
          <w:p>
            <w:pPr>
              <w:spacing w:after="20"/>
              <w:ind w:left="20"/>
              <w:jc w:val="both"/>
            </w:pPr>
            <w:r>
              <w:rPr>
                <w:rFonts w:ascii="Times New Roman"/>
                <w:b w:val="false"/>
                <w:i w:val="false"/>
                <w:color w:val="000000"/>
                <w:sz w:val="20"/>
              </w:rPr>
              <w:t>
Құжаттарды ресімдеуге қойылатын талаптар бұзылған немесе шартты тіркеуге кедергі келтіретін негіздер болған жағдайда, бірақ көрсетілетін қызметті берушімен қалпына келтірілуі мүмкін көрсетілетін қызметті алушыға жіберілген күннен бастап үш ай ішінде болмаған немесе түзетілген құжаттарды ұсынуға не болмаса тиісті өзгерістер мен толықтырулар енгізуге хабарлама жолданады. Бұл жағдайда құжаттарға тексеру жүргізу мерзімі болмаған немесе түзетілген құжаттар ұсынылған күннен бастап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жетiстiкке </w:t>
            </w:r>
            <w:r>
              <w:br/>
            </w:r>
            <w:r>
              <w:rPr>
                <w:rFonts w:ascii="Times New Roman"/>
                <w:b w:val="false"/>
                <w:i w:val="false"/>
                <w:color w:val="000000"/>
                <w:sz w:val="20"/>
              </w:rPr>
              <w:t xml:space="preserve">айрықша құқық беруді, </w:t>
            </w:r>
            <w:r>
              <w:br/>
            </w:r>
            <w:r>
              <w:rPr>
                <w:rFonts w:ascii="Times New Roman"/>
                <w:b w:val="false"/>
                <w:i w:val="false"/>
                <w:color w:val="000000"/>
                <w:sz w:val="20"/>
              </w:rPr>
              <w:t xml:space="preserve">оны пайдалануға, ашық немесе </w:t>
            </w:r>
            <w:r>
              <w:br/>
            </w:r>
            <w:r>
              <w:rPr>
                <w:rFonts w:ascii="Times New Roman"/>
                <w:b w:val="false"/>
                <w:i w:val="false"/>
                <w:color w:val="000000"/>
                <w:sz w:val="20"/>
              </w:rPr>
              <w:t xml:space="preserve">мәжбүрлі лицензияға </w:t>
            </w:r>
            <w:r>
              <w:br/>
            </w:r>
            <w:r>
              <w:rPr>
                <w:rFonts w:ascii="Times New Roman"/>
                <w:b w:val="false"/>
                <w:i w:val="false"/>
                <w:color w:val="000000"/>
                <w:sz w:val="20"/>
              </w:rPr>
              <w:t xml:space="preserve">құқықты табыстауды </w:t>
            </w:r>
            <w:r>
              <w:br/>
            </w:r>
            <w:r>
              <w:rPr>
                <w:rFonts w:ascii="Times New Roman"/>
                <w:b w:val="false"/>
                <w:i w:val="false"/>
                <w:color w:val="000000"/>
                <w:sz w:val="20"/>
              </w:rPr>
              <w:t xml:space="preserve">Селекциялық жетiстiктердің </w:t>
            </w:r>
            <w:r>
              <w:br/>
            </w:r>
            <w:r>
              <w:rPr>
                <w:rFonts w:ascii="Times New Roman"/>
                <w:b w:val="false"/>
                <w:i w:val="false"/>
                <w:color w:val="000000"/>
                <w:sz w:val="20"/>
              </w:rPr>
              <w:t xml:space="preserve">мемлекеттік тізілімінде тіркеу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7" w:id="55"/>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bookmarkEnd w:id="55"/>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Селекциялық жетiстiкке </w:t>
            </w:r>
            <w:r>
              <w:br/>
            </w:r>
            <w:r>
              <w:rPr>
                <w:rFonts w:ascii="Times New Roman"/>
                <w:b w:val="false"/>
                <w:i w:val="false"/>
                <w:color w:val="000000"/>
                <w:sz w:val="20"/>
              </w:rPr>
              <w:t xml:space="preserve">айрықша құқық беруді, оны </w:t>
            </w:r>
            <w:r>
              <w:br/>
            </w:r>
            <w:r>
              <w:rPr>
                <w:rFonts w:ascii="Times New Roman"/>
                <w:b w:val="false"/>
                <w:i w:val="false"/>
                <w:color w:val="000000"/>
                <w:sz w:val="20"/>
              </w:rPr>
              <w:t xml:space="preserve">пайдалануға, ашық немесе </w:t>
            </w:r>
            <w:r>
              <w:br/>
            </w:r>
            <w:r>
              <w:rPr>
                <w:rFonts w:ascii="Times New Roman"/>
                <w:b w:val="false"/>
                <w:i w:val="false"/>
                <w:color w:val="000000"/>
                <w:sz w:val="20"/>
              </w:rPr>
              <w:t xml:space="preserve">мәжбүрлі лицензияға </w:t>
            </w:r>
            <w:r>
              <w:br/>
            </w:r>
            <w:r>
              <w:rPr>
                <w:rFonts w:ascii="Times New Roman"/>
                <w:b w:val="false"/>
                <w:i w:val="false"/>
                <w:color w:val="000000"/>
                <w:sz w:val="20"/>
              </w:rPr>
              <w:t xml:space="preserve">құқықты табыстауды </w:t>
            </w:r>
            <w:r>
              <w:br/>
            </w:r>
            <w:r>
              <w:rPr>
                <w:rFonts w:ascii="Times New Roman"/>
                <w:b w:val="false"/>
                <w:i w:val="false"/>
                <w:color w:val="000000"/>
                <w:sz w:val="20"/>
              </w:rPr>
              <w:t xml:space="preserve">Селекциялық жетiстiктердің </w:t>
            </w:r>
            <w:r>
              <w:br/>
            </w:r>
            <w:r>
              <w:rPr>
                <w:rFonts w:ascii="Times New Roman"/>
                <w:b w:val="false"/>
                <w:i w:val="false"/>
                <w:color w:val="000000"/>
                <w:sz w:val="20"/>
              </w:rPr>
              <w:t>мемлекеттік тізілімінде</w:t>
            </w:r>
            <w:r>
              <w:br/>
            </w:r>
            <w:r>
              <w:rPr>
                <w:rFonts w:ascii="Times New Roman"/>
                <w:b w:val="false"/>
                <w:i w:val="false"/>
                <w:color w:val="000000"/>
                <w:sz w:val="20"/>
              </w:rPr>
              <w:t>тіркеу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56"/>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жетістіктерге пайдалану құқықығын беруді тіркеу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 қорғау туралы" Қазақстан Республикасы Заңының 3-2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www. adilet. gov. kz және мемлекеттік көрсетілетін қызметті берушінің www. kaz pate nt. kz ресми сайттарында орналастырылған селекциялық жетістіктерді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қағидалардың 8, 9 және 10-қосымшаларына сәйкес нысандар бойынша лицензиялық шарт, кешенді кәсіпкерлік лицензия шарты немесе лицензиялық шарттың электрондық түрдегі талаптарын қамтитын өзге шарт бойынша селекциялық жетістікті пайдалану құқығын беруді тіркеу үшін жеке және (немесе) заңды тұлғалардың өтініштері;</w:t>
            </w:r>
          </w:p>
          <w:p>
            <w:pPr>
              <w:spacing w:after="20"/>
              <w:ind w:left="20"/>
              <w:jc w:val="both"/>
            </w:pPr>
            <w:r>
              <w:rPr>
                <w:rFonts w:ascii="Times New Roman"/>
                <w:b w:val="false"/>
                <w:i w:val="false"/>
                <w:color w:val="000000"/>
                <w:sz w:val="20"/>
              </w:rPr>
              <w:t>
2) селекциялық жетістікті пайдалану құқығын беру туралы шарттың электрондық көшірмесі немесе шарттың нотариалды куәландырылған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селекциялық жетістікке айрықша құқықты тоқтатуға арналған қалпына келтіру мерзімнің аяқталуы;</w:t>
            </w:r>
          </w:p>
          <w:p>
            <w:pPr>
              <w:spacing w:after="20"/>
              <w:ind w:left="20"/>
              <w:jc w:val="both"/>
            </w:pPr>
            <w:r>
              <w:rPr>
                <w:rFonts w:ascii="Times New Roman"/>
                <w:b w:val="false"/>
                <w:i w:val="false"/>
                <w:color w:val="000000"/>
                <w:sz w:val="20"/>
              </w:rPr>
              <w:t>
2) негіздерді қалпына келтіру үшін тіркеуге уақытша кедергі келтіретін мерзімінің аяқталуы;</w:t>
            </w:r>
          </w:p>
          <w:p>
            <w:pPr>
              <w:spacing w:after="20"/>
              <w:ind w:left="20"/>
              <w:jc w:val="both"/>
            </w:pPr>
            <w:r>
              <w:rPr>
                <w:rFonts w:ascii="Times New Roman"/>
                <w:b w:val="false"/>
                <w:i w:val="false"/>
                <w:color w:val="000000"/>
                <w:sz w:val="20"/>
              </w:rPr>
              <w:t>
3) келісімге қатысушы болып табылмайтын тұлғадан тіркеуге өтінім қабылдау;</w:t>
            </w:r>
          </w:p>
          <w:p>
            <w:pPr>
              <w:spacing w:after="20"/>
              <w:ind w:left="20"/>
              <w:jc w:val="both"/>
            </w:pPr>
            <w:r>
              <w:rPr>
                <w:rFonts w:ascii="Times New Roman"/>
                <w:b w:val="false"/>
                <w:i w:val="false"/>
                <w:color w:val="000000"/>
                <w:sz w:val="20"/>
              </w:rPr>
              <w:t>
4) лицензиялық шартты немесе оған қосымша келісімді тіркеудің болмауы;</w:t>
            </w:r>
          </w:p>
          <w:p>
            <w:pPr>
              <w:spacing w:after="20"/>
              <w:ind w:left="20"/>
              <w:jc w:val="both"/>
            </w:pPr>
            <w:r>
              <w:rPr>
                <w:rFonts w:ascii="Times New Roman"/>
                <w:b w:val="false"/>
                <w:i w:val="false"/>
                <w:color w:val="000000"/>
                <w:sz w:val="20"/>
              </w:rPr>
              <w:t>
5) селекциялық жетістікке пайдалану құқығын беруге кедергі келтіретін тараптарда міндеттемелердің болуы.</w:t>
            </w:r>
          </w:p>
          <w:p>
            <w:pPr>
              <w:spacing w:after="20"/>
              <w:ind w:left="20"/>
              <w:jc w:val="both"/>
            </w:pPr>
            <w:r>
              <w:rPr>
                <w:rFonts w:ascii="Times New Roman"/>
                <w:b w:val="false"/>
                <w:i w:val="false"/>
                <w:color w:val="000000"/>
                <w:sz w:val="20"/>
              </w:rPr>
              <w:t>
Құжаттарды ресімдеуге қойылатын талаптар бұзылған немесе шартты тіркеуге кедергі келтіретін негіздер болған жағдайда, бірақ көрсетілетін қызметті берушімен қалпына келтірілуі мүмкін көрсетілетін қызметті алушыға жіберілген күннен бастап үш ай ішінде болмаған немесе түзетілген құжаттарды ұсынуға не болмаса тиісті өзгерістер мен толықтырулар енгізуге хабарлама жолданады. Бұл жағдайда құжаттарға тексеру жүргізу мерзімі болмаған немесе түзетілген құжаттар ұсынылған күннен бастап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кейбір бұйрықтарына</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Өнеркәсіптік меншік объектісіне </w:t>
            </w:r>
            <w:r>
              <w:br/>
            </w:r>
            <w:r>
              <w:rPr>
                <w:rFonts w:ascii="Times New Roman"/>
                <w:b w:val="false"/>
                <w:i w:val="false"/>
                <w:color w:val="000000"/>
                <w:sz w:val="20"/>
              </w:rPr>
              <w:t>айрықша құқық беруді, оны</w:t>
            </w:r>
            <w:r>
              <w:br/>
            </w:r>
            <w:r>
              <w:rPr>
                <w:rFonts w:ascii="Times New Roman"/>
                <w:b w:val="false"/>
                <w:i w:val="false"/>
                <w:color w:val="000000"/>
                <w:sz w:val="20"/>
              </w:rPr>
              <w:t xml:space="preserve">пайдалануға, ашық немесе </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 xml:space="preserve">табыстауды тиісті мемлекеттік </w:t>
            </w:r>
            <w:r>
              <w:br/>
            </w:r>
            <w:r>
              <w:rPr>
                <w:rFonts w:ascii="Times New Roman"/>
                <w:b w:val="false"/>
                <w:i w:val="false"/>
                <w:color w:val="000000"/>
                <w:sz w:val="20"/>
              </w:rPr>
              <w:t xml:space="preserve">тізілімдерде тіркеу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57"/>
    <w:p>
      <w:pPr>
        <w:spacing w:after="0"/>
        <w:ind w:left="0"/>
        <w:jc w:val="left"/>
      </w:pPr>
      <w:r>
        <w:rPr>
          <w:rFonts w:ascii="Times New Roman"/>
          <w:b/>
          <w:i w:val="false"/>
          <w:color w:val="000000"/>
        </w:rPr>
        <w:t xml:space="preserve"> "Тауар таңбасына, селекциялық жетістікке, өнеркәсіптік меншік объектісіне, сондай-ақ интегралдық микросхема топологиясына айрықша құқықты беруді тіркеу" мемлекеттік қызмет көрсетуге қойылатын негізгі талаптардың тізбесі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объектілеріне айрықша құқықты беруді тіркеу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Патент Заңы" Қазақстан Республикасы Заңының 4-1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www. adilet. gov. kz және мемлекеттік көрсетілетін қызметті берушінің www. kaz pate nt. kz ресми сайттарында орналастырылған тауар белгілерін, тауар шығарылған жерлердің атауларын, өнеркәсіптік меншік объектілерін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қағидалардың 2 және 3-қосымшаларына сәйкес нысандар бойынша өнеркәсіптік меншік объектілеріне айрықша құқықты беру/ішінара беру шарты бойынша электрондық түрдегі нысан бойынша жеке және (немесе) заңды тұлғалардың өтініштері;</w:t>
            </w:r>
          </w:p>
          <w:p>
            <w:pPr>
              <w:spacing w:after="20"/>
              <w:ind w:left="20"/>
              <w:jc w:val="both"/>
            </w:pPr>
            <w:r>
              <w:rPr>
                <w:rFonts w:ascii="Times New Roman"/>
                <w:b w:val="false"/>
                <w:i w:val="false"/>
                <w:color w:val="000000"/>
                <w:sz w:val="20"/>
              </w:rPr>
              <w:t>
2) өнеркәсіптік меншік объектілерін пайдалану құқығын беру туралы шарттың электрондық көшірмесі немесе шарттың нотариалды куәландырылған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объектіге айрықша құқықтың тоқтатылған қолданылу мерзімін қалпына келтіру мерзімінің аяқталуы;</w:t>
            </w:r>
          </w:p>
          <w:p>
            <w:pPr>
              <w:spacing w:after="20"/>
              <w:ind w:left="20"/>
              <w:jc w:val="both"/>
            </w:pPr>
            <w:r>
              <w:rPr>
                <w:rFonts w:ascii="Times New Roman"/>
                <w:b w:val="false"/>
                <w:i w:val="false"/>
                <w:color w:val="000000"/>
                <w:sz w:val="20"/>
              </w:rPr>
              <w:t>
2) тіркеуге уақытша кедергі келтіретін негіздерді жою үшін мерзімнің өтуі;</w:t>
            </w:r>
          </w:p>
          <w:p>
            <w:pPr>
              <w:spacing w:after="20"/>
              <w:ind w:left="20"/>
              <w:jc w:val="both"/>
            </w:pPr>
            <w:r>
              <w:rPr>
                <w:rFonts w:ascii="Times New Roman"/>
                <w:b w:val="false"/>
                <w:i w:val="false"/>
                <w:color w:val="000000"/>
                <w:sz w:val="20"/>
              </w:rPr>
              <w:t>
3) шарттың тарапы болып табылмайтын тұлғадан тіркеу туралы өтінішті алу;</w:t>
            </w:r>
          </w:p>
          <w:p>
            <w:pPr>
              <w:spacing w:after="20"/>
              <w:ind w:left="20"/>
              <w:jc w:val="both"/>
            </w:pPr>
            <w:r>
              <w:rPr>
                <w:rFonts w:ascii="Times New Roman"/>
                <w:b w:val="false"/>
                <w:i w:val="false"/>
                <w:color w:val="000000"/>
                <w:sz w:val="20"/>
              </w:rPr>
              <w:t>
4) өнеркәсіптік меншік объектілеріне айрықша құқыққа билік ету құқығын тіркеудің болмауы.</w:t>
            </w:r>
          </w:p>
          <w:p>
            <w:pPr>
              <w:spacing w:after="20"/>
              <w:ind w:left="20"/>
              <w:jc w:val="both"/>
            </w:pPr>
            <w:r>
              <w:rPr>
                <w:rFonts w:ascii="Times New Roman"/>
                <w:b w:val="false"/>
                <w:i w:val="false"/>
                <w:color w:val="000000"/>
                <w:sz w:val="20"/>
              </w:rPr>
              <w:t>
Құжаттарды ресімдеуге қойылатын талаптар бұзылған немесе шартты тіркеуге кедергі келтіретін негіздер болған жағдайда, бірақ көрсетілетін қызметті берушімен қалпына келтірілуі мүмкін көрсетілетін қызметті алушыға жіберілген күннен бастап үш ай ішінде болмаған немесе түзетілген құжаттарды ұсынуға не болмаса тиісті өзгерістер мен толықтырулар енгізуге хабарлама жолданады. Бұл жағдайда құжаттарға тексеру жүргізу мерзімі болмаған немесе түзетілген құжаттар ұсынылған күннен бастап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Өнеркәсіптік меншік объектісіне </w:t>
            </w:r>
            <w:r>
              <w:br/>
            </w:r>
            <w:r>
              <w:rPr>
                <w:rFonts w:ascii="Times New Roman"/>
                <w:b w:val="false"/>
                <w:i w:val="false"/>
                <w:color w:val="000000"/>
                <w:sz w:val="20"/>
              </w:rPr>
              <w:t xml:space="preserve">айрықша құқық беруді, </w:t>
            </w:r>
            <w:r>
              <w:br/>
            </w:r>
            <w:r>
              <w:rPr>
                <w:rFonts w:ascii="Times New Roman"/>
                <w:b w:val="false"/>
                <w:i w:val="false"/>
                <w:color w:val="000000"/>
                <w:sz w:val="20"/>
              </w:rPr>
              <w:t xml:space="preserve">оны пайдалануға, ашық немесе </w:t>
            </w:r>
            <w:r>
              <w:br/>
            </w:r>
            <w:r>
              <w:rPr>
                <w:rFonts w:ascii="Times New Roman"/>
                <w:b w:val="false"/>
                <w:i w:val="false"/>
                <w:color w:val="000000"/>
                <w:sz w:val="20"/>
              </w:rPr>
              <w:t xml:space="preserve">мәжбүрлі лицензияға </w:t>
            </w:r>
            <w:r>
              <w:br/>
            </w:r>
            <w:r>
              <w:rPr>
                <w:rFonts w:ascii="Times New Roman"/>
                <w:b w:val="false"/>
                <w:i w:val="false"/>
                <w:color w:val="000000"/>
                <w:sz w:val="20"/>
              </w:rPr>
              <w:t xml:space="preserve">құқықты табыстауды тиісті </w:t>
            </w:r>
            <w:r>
              <w:br/>
            </w:r>
            <w:r>
              <w:rPr>
                <w:rFonts w:ascii="Times New Roman"/>
                <w:b w:val="false"/>
                <w:i w:val="false"/>
                <w:color w:val="000000"/>
                <w:sz w:val="20"/>
              </w:rPr>
              <w:t xml:space="preserve">мемлекеттік тізілімдерде тіркеу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58"/>
    <w:p>
      <w:pPr>
        <w:spacing w:after="0"/>
        <w:ind w:left="0"/>
        <w:jc w:val="left"/>
      </w:pPr>
      <w:r>
        <w:rPr>
          <w:rFonts w:ascii="Times New Roman"/>
          <w:b/>
          <w:i w:val="false"/>
          <w:color w:val="000000"/>
        </w:rPr>
        <w:t xml:space="preserve"> Мемлекеттік баж төлеу үшін көрсетілетін қызметті берушінің қажетті банк деректемелері</w:t>
      </w:r>
    </w:p>
    <w:bookmarkEnd w:id="58"/>
    <w:p>
      <w:pPr>
        <w:spacing w:after="0"/>
        <w:ind w:left="0"/>
        <w:jc w:val="both"/>
      </w:pPr>
      <w:r>
        <w:rPr>
          <w:rFonts w:ascii="Times New Roman"/>
          <w:b w:val="false"/>
          <w:i w:val="false"/>
          <w:color w:val="000000"/>
          <w:sz w:val="28"/>
        </w:rPr>
        <w:t>
      Қабылдаушы: Қазақстан Республикасы Әділет министрлігінің "Ұлттық зияткерлік меншік институты" шарушылық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Мекенжайы: 010000, Қазақстан Республикасы, Астана қаласы, Есіл ауданы, Мәңгілік ел даңғылы, 57А ғимараты, тұрғын емес үй-жай 8</w:t>
      </w:r>
    </w:p>
    <w:p>
      <w:pPr>
        <w:spacing w:after="0"/>
        <w:ind w:left="0"/>
        <w:jc w:val="both"/>
      </w:pPr>
      <w:r>
        <w:rPr>
          <w:rFonts w:ascii="Times New Roman"/>
          <w:b w:val="false"/>
          <w:i w:val="false"/>
          <w:color w:val="000000"/>
          <w:sz w:val="28"/>
        </w:rPr>
        <w:t>
      БСН: 020940003199</w:t>
      </w:r>
    </w:p>
    <w:p>
      <w:pPr>
        <w:spacing w:after="0"/>
        <w:ind w:left="0"/>
        <w:jc w:val="both"/>
      </w:pPr>
      <w:r>
        <w:rPr>
          <w:rFonts w:ascii="Times New Roman"/>
          <w:b w:val="false"/>
          <w:i w:val="false"/>
          <w:color w:val="000000"/>
          <w:sz w:val="28"/>
        </w:rPr>
        <w:t>
      КБЕ: 16</w:t>
      </w:r>
    </w:p>
    <w:p>
      <w:pPr>
        <w:spacing w:after="0"/>
        <w:ind w:left="0"/>
        <w:jc w:val="both"/>
      </w:pPr>
      <w:r>
        <w:rPr>
          <w:rFonts w:ascii="Times New Roman"/>
          <w:b w:val="false"/>
          <w:i w:val="false"/>
          <w:color w:val="000000"/>
          <w:sz w:val="28"/>
        </w:rPr>
        <w:t>
      ТБК: 859</w:t>
      </w:r>
    </w:p>
    <w:p>
      <w:pPr>
        <w:spacing w:after="0"/>
        <w:ind w:left="0"/>
        <w:jc w:val="both"/>
      </w:pPr>
      <w:r>
        <w:rPr>
          <w:rFonts w:ascii="Times New Roman"/>
          <w:b w:val="false"/>
          <w:i w:val="false"/>
          <w:color w:val="000000"/>
          <w:sz w:val="28"/>
        </w:rPr>
        <w:t>
      Банк атауы, ЖСК, БСК: "Нұрбанк" акционерлік қоғамы KZ8584905KZ006015415NURSKZKX</w:t>
      </w:r>
    </w:p>
    <w:p>
      <w:pPr>
        <w:spacing w:after="0"/>
        <w:ind w:left="0"/>
        <w:jc w:val="both"/>
      </w:pPr>
      <w:r>
        <w:rPr>
          <w:rFonts w:ascii="Times New Roman"/>
          <w:b w:val="false"/>
          <w:i w:val="false"/>
          <w:color w:val="000000"/>
          <w:sz w:val="28"/>
        </w:rPr>
        <w:t>
      "Қазақстанның Халық Банкі" акционерлік қоғамы KZ386010111000288323 HSBKKZKX, KZ366017111000000792 HSBKKZKX</w:t>
      </w:r>
    </w:p>
    <w:p>
      <w:pPr>
        <w:spacing w:after="0"/>
        <w:ind w:left="0"/>
        <w:jc w:val="both"/>
      </w:pPr>
      <w:r>
        <w:rPr>
          <w:rFonts w:ascii="Times New Roman"/>
          <w:b w:val="false"/>
          <w:i w:val="false"/>
          <w:color w:val="000000"/>
          <w:sz w:val="28"/>
        </w:rPr>
        <w:t>
      "Bereke Bank" акционерлік қоғамы KZ14914012203KZ0047J SABRKZKA</w:t>
      </w:r>
    </w:p>
    <w:p>
      <w:pPr>
        <w:spacing w:after="0"/>
        <w:ind w:left="0"/>
        <w:jc w:val="both"/>
      </w:pPr>
      <w:r>
        <w:rPr>
          <w:rFonts w:ascii="Times New Roman"/>
          <w:b w:val="false"/>
          <w:i w:val="false"/>
          <w:color w:val="000000"/>
          <w:sz w:val="28"/>
        </w:rPr>
        <w:t>
      Астана қаласындағы "ForteBank" акционерлік қоғамының филиалы KZ1096503F0007611692IRTYKZKA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Әділет министрінің </w:t>
            </w:r>
            <w:r>
              <w:br/>
            </w:r>
            <w:r>
              <w:rPr>
                <w:rFonts w:ascii="Times New Roman"/>
                <w:b w:val="false"/>
                <w:i w:val="false"/>
                <w:color w:val="000000"/>
                <w:sz w:val="20"/>
              </w:rPr>
              <w:t xml:space="preserve">кейбір бұйрықтарына </w:t>
            </w:r>
            <w:r>
              <w:br/>
            </w:r>
            <w:r>
              <w:rPr>
                <w:rFonts w:ascii="Times New Roman"/>
                <w:b w:val="false"/>
                <w:i w:val="false"/>
                <w:color w:val="000000"/>
                <w:sz w:val="20"/>
              </w:rPr>
              <w:t xml:space="preserve">енгізілген өзгерістерге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Өнеркәсіптік меншік объектісіне </w:t>
            </w:r>
            <w:r>
              <w:br/>
            </w:r>
            <w:r>
              <w:rPr>
                <w:rFonts w:ascii="Times New Roman"/>
                <w:b w:val="false"/>
                <w:i w:val="false"/>
                <w:color w:val="000000"/>
                <w:sz w:val="20"/>
              </w:rPr>
              <w:t>айрықша құқық беруді, оны</w:t>
            </w:r>
            <w:r>
              <w:br/>
            </w:r>
            <w:r>
              <w:rPr>
                <w:rFonts w:ascii="Times New Roman"/>
                <w:b w:val="false"/>
                <w:i w:val="false"/>
                <w:color w:val="000000"/>
                <w:sz w:val="20"/>
              </w:rPr>
              <w:t xml:space="preserve">пайдалануға, ашық немесе </w:t>
            </w:r>
            <w:r>
              <w:br/>
            </w:r>
            <w:r>
              <w:rPr>
                <w:rFonts w:ascii="Times New Roman"/>
                <w:b w:val="false"/>
                <w:i w:val="false"/>
                <w:color w:val="000000"/>
                <w:sz w:val="20"/>
              </w:rPr>
              <w:t>мәжбүрлі лицензияға құқықты</w:t>
            </w:r>
            <w:r>
              <w:br/>
            </w:r>
            <w:r>
              <w:rPr>
                <w:rFonts w:ascii="Times New Roman"/>
                <w:b w:val="false"/>
                <w:i w:val="false"/>
                <w:color w:val="000000"/>
                <w:sz w:val="20"/>
              </w:rPr>
              <w:t xml:space="preserve">табыстауды тиісті мемлекеттік </w:t>
            </w:r>
            <w:r>
              <w:br/>
            </w:r>
            <w:r>
              <w:rPr>
                <w:rFonts w:ascii="Times New Roman"/>
                <w:b w:val="false"/>
                <w:i w:val="false"/>
                <w:color w:val="000000"/>
                <w:sz w:val="20"/>
              </w:rPr>
              <w:t xml:space="preserve">тізілімдерде тіркеу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9" w:id="59"/>
    <w:p>
      <w:pPr>
        <w:spacing w:after="0"/>
        <w:ind w:left="0"/>
        <w:jc w:val="left"/>
      </w:pPr>
      <w:r>
        <w:rPr>
          <w:rFonts w:ascii="Times New Roman"/>
          <w:b/>
          <w:i w:val="false"/>
          <w:color w:val="000000"/>
        </w:rPr>
        <w:t xml:space="preserve"> "Тауар таңбасын, селекциялық жетістікті, өнеркәсiптiк меншiк объектiсiн, сондай-ақ интегралдық микросхеманың топологиясын пайдалану құқығын беруді тіркеу" мемлекеттік қызмет көрсетуге қойылатын негізгі талаптардың тізбесі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"ҰЗМИ" ШЖҚ РМК).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объектілерін пайдалану құқығын беруді тіркеу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Патент Заңы" Қазақстан Республикасы Заңының 4-1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бекітілетін және уәкілетті органның www. adilet. gov. kz және мемлекеттік көрсетілетін қызметті берушінің www. kaz pate nt. kz ресми сайттарында орналастырылған тауар белгілерін, тауар шығарылған жерлердің атауларын, өнеркәсіптік меншік объектілерін қорғау саласындағы қызметтерге және бағаларға сәйкес ақылы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күндерінен басқа,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қағидалардың 8, 9 және 10-қосымшаларына сәйкес нысандар бойынша лицензиялық шарт, кешенді кәсіпкерлік лицензия шарты немесе лицензиялық шарттың электрондық түрдегі талаптарын қамтитын өзге шарт бойынша өнеркәсіптік меншік объектілерін пайдалану құқығын беруді тіркеу үшін жеке және (немесе) заңды тұлғаның өтініші;</w:t>
            </w:r>
          </w:p>
          <w:p>
            <w:pPr>
              <w:spacing w:after="20"/>
              <w:ind w:left="20"/>
              <w:jc w:val="both"/>
            </w:pPr>
            <w:r>
              <w:rPr>
                <w:rFonts w:ascii="Times New Roman"/>
                <w:b w:val="false"/>
                <w:i w:val="false"/>
                <w:color w:val="000000"/>
                <w:sz w:val="20"/>
              </w:rPr>
              <w:t>
2) өнеркәсіптік меншік объектілерін пайдалану құқығын беру туралы шарттың электрондық көшірмесі немесе шарттың нотариалды куәландырылған көшірмесі;</w:t>
            </w:r>
          </w:p>
          <w:p>
            <w:pPr>
              <w:spacing w:after="20"/>
              <w:ind w:left="20"/>
              <w:jc w:val="both"/>
            </w:pPr>
            <w:r>
              <w:rPr>
                <w:rFonts w:ascii="Times New Roman"/>
                <w:b w:val="false"/>
                <w:i w:val="false"/>
                <w:color w:val="000000"/>
                <w:sz w:val="20"/>
              </w:rPr>
              <w:t>
3) ұлттық көрсетілетін қызметті алушы өтініш берген жағдайда, қорғау құжаты немесе айрықша құқықтар иесінің басқару органдары немесе құрылтайшылардың/акционерлердің жалпы шешімімен шарт жасасу және шартқа кәсіпорын басшысының қол қою өкілеттігін беру мәселесі бойынша шешімінің электрондық көшірмесі;</w:t>
            </w:r>
          </w:p>
          <w:p>
            <w:pPr>
              <w:spacing w:after="20"/>
              <w:ind w:left="20"/>
              <w:jc w:val="both"/>
            </w:pPr>
            <w:r>
              <w:rPr>
                <w:rFonts w:ascii="Times New Roman"/>
                <w:b w:val="false"/>
                <w:i w:val="false"/>
                <w:color w:val="000000"/>
                <w:sz w:val="20"/>
              </w:rPr>
              <w:t>
4) сенімхаттың электрондық көшірмесі (егер мемлекеттік қызмет көрсетуге өтініш өкіл арқылы берілсе).</w:t>
            </w:r>
          </w:p>
          <w:p>
            <w:pPr>
              <w:spacing w:after="20"/>
              <w:ind w:left="20"/>
              <w:jc w:val="both"/>
            </w:pPr>
            <w:r>
              <w:rPr>
                <w:rFonts w:ascii="Times New Roman"/>
                <w:b w:val="false"/>
                <w:i w:val="false"/>
                <w:color w:val="000000"/>
                <w:sz w:val="20"/>
              </w:rPr>
              <w:t>
Төлемді растайтын құжат туралы мәліметтерді көрсетілетін қызметті беруші "электрондық үкімет" шлюзі арқылы тиісті мемлекеттік ақпараттық жүйеден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объектіге айрықша құқықтың тоқтатылған қолданылу мерзімін қалпына келтіру мерзімінің аяқталуы;</w:t>
            </w:r>
          </w:p>
          <w:p>
            <w:pPr>
              <w:spacing w:after="20"/>
              <w:ind w:left="20"/>
              <w:jc w:val="both"/>
            </w:pPr>
            <w:r>
              <w:rPr>
                <w:rFonts w:ascii="Times New Roman"/>
                <w:b w:val="false"/>
                <w:i w:val="false"/>
                <w:color w:val="000000"/>
                <w:sz w:val="20"/>
              </w:rPr>
              <w:t>
2) тіркеуге уақытша кедергі келтіретін негіздерді жою үшін мерзімнің өтуі;</w:t>
            </w:r>
          </w:p>
          <w:p>
            <w:pPr>
              <w:spacing w:after="20"/>
              <w:ind w:left="20"/>
              <w:jc w:val="both"/>
            </w:pPr>
            <w:r>
              <w:rPr>
                <w:rFonts w:ascii="Times New Roman"/>
                <w:b w:val="false"/>
                <w:i w:val="false"/>
                <w:color w:val="000000"/>
                <w:sz w:val="20"/>
              </w:rPr>
              <w:t>
3) шарттың тарапы болып табылмайтын тұлғадан тіркеу туралы өтінішті алу;</w:t>
            </w:r>
          </w:p>
          <w:p>
            <w:pPr>
              <w:spacing w:after="20"/>
              <w:ind w:left="20"/>
              <w:jc w:val="both"/>
            </w:pPr>
            <w:r>
              <w:rPr>
                <w:rFonts w:ascii="Times New Roman"/>
                <w:b w:val="false"/>
                <w:i w:val="false"/>
                <w:color w:val="000000"/>
                <w:sz w:val="20"/>
              </w:rPr>
              <w:t>
4) лицензиялық шартты немесе оған қосымша келісімді тіркеудің болмауы;</w:t>
            </w:r>
          </w:p>
          <w:p>
            <w:pPr>
              <w:spacing w:after="20"/>
              <w:ind w:left="20"/>
              <w:jc w:val="both"/>
            </w:pPr>
            <w:r>
              <w:rPr>
                <w:rFonts w:ascii="Times New Roman"/>
                <w:b w:val="false"/>
                <w:i w:val="false"/>
                <w:color w:val="000000"/>
                <w:sz w:val="20"/>
              </w:rPr>
              <w:t>
5) тараптың объектіні пайдалану құқығын беруге кедергі келтіретін қабылданған міндеттемелердің болуы.</w:t>
            </w:r>
          </w:p>
          <w:p>
            <w:pPr>
              <w:spacing w:after="20"/>
              <w:ind w:left="20"/>
              <w:jc w:val="both"/>
            </w:pPr>
            <w:r>
              <w:rPr>
                <w:rFonts w:ascii="Times New Roman"/>
                <w:b w:val="false"/>
                <w:i w:val="false"/>
                <w:color w:val="000000"/>
                <w:sz w:val="20"/>
              </w:rPr>
              <w:t>
Құжаттарды ресімдеуге қойылатын талаптар бұзылған немесе шартты тіркеуге кедергі келтіретін негіздер болған жағдайда, бірақ көрсетілетін қызметті берушімен қалпына келтірілуі мүмкін көрсетілетін қызметті алушыға жіберілген күннен бастап үш ай ішінде болмаған немесе түзетілген құжаттарды ұсынуға не болмаса тиісті өзгерістер мен толықтырулар енгізуге хабарлама жолданады. Бұл жағдайда құжаттарға тексеру жүргізу мерзімі болмаған немесе түзетілген құжаттар ұсынылған күннен бастап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мемлекеттiк қызмет көрсетудің мәртебесі туралы ақпаратты порталдың "жеке кабинеті" арқылы қашықтан қол жеткізу режимінде алуға және бiрыңғай байланыс орталығы: 1414, 8-800-080-7777 арқылы алуға мүмкіндігі бар;</w:t>
            </w:r>
          </w:p>
          <w:p>
            <w:pPr>
              <w:spacing w:after="20"/>
              <w:ind w:left="20"/>
              <w:jc w:val="both"/>
            </w:pPr>
            <w:r>
              <w:rPr>
                <w:rFonts w:ascii="Times New Roman"/>
                <w:b w:val="false"/>
                <w:i w:val="false"/>
                <w:color w:val="000000"/>
                <w:sz w:val="20"/>
              </w:rPr>
              <w:t>
2) мемлекеттік қызметтер көрсету мәселелері бойынша ақпараттық қызметтердің байланыс телефондары уәкілетті органның www. adilet. gov. kz және көрсетілетін қызметті берушінің www. kaz pate nt. kz интернет-ресурстарында көрсетілген.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