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732a4" w14:textId="27732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"Аңшы, балықшы және қорықшы куәліктерінің нысанын және оларды беру қағидаларын бекіту туралы" Қазақстан Республикасы Премьер-Министрінің орынбасары – Қазақстан Республикасы Ауыл шаруашылығы министрінің 2018 жылғы 2 ақпандағы № 60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2022 жылғы 31 қазандағы № 678 бұйрығы. Қазақстан Республикасының Әділет министрлігінде 2022 жылғы 31 қазанда № 30357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"Аңшы, балықшы және қорықшы куәліктерінің нысанын және оларды беру қағидаларын бекіту туралы" Қазақстан Республикасы Премьер-Министрінің орынбасары – Қазақстан Республикасы Ауыл шаруашылығы министрінің 2018 жылғы 2 ақпандағы № 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16463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Аңшы куәлігінің </w:t>
      </w:r>
      <w:r>
        <w:rPr>
          <w:rFonts w:ascii="Times New Roman"/>
          <w:b w:val="false"/>
          <w:i w:val="false"/>
          <w:color w:val="000000"/>
          <w:sz w:val="28"/>
        </w:rPr>
        <w:t>нысаны</w:t>
      </w:r>
      <w:r>
        <w:rPr>
          <w:rFonts w:ascii="Times New Roman"/>
          <w:b w:val="false"/>
          <w:i w:val="false"/>
          <w:color w:val="000000"/>
          <w:sz w:val="28"/>
        </w:rPr>
        <w:t xml:space="preserve"> осы бекітілген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Аңшы, балықшы және қорықшы куәліктерін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5" w:id="1"/>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1"/>
    <w:bookmarkStart w:name="z6"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7" w:id="3"/>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 қамтамасыз етсін.</w:t>
      </w:r>
    </w:p>
    <w:bookmarkEnd w:id="3"/>
    <w:bookmarkStart w:name="z8"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4"/>
    <w:bookmarkStart w:name="z9"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геология және </w:t>
            </w:r>
          </w:p>
          <w:p>
            <w:pPr>
              <w:spacing w:after="20"/>
              <w:ind w:left="20"/>
              <w:jc w:val="both"/>
            </w:pPr>
            <w:r>
              <w:rPr>
                <w:rFonts w:ascii="Times New Roman"/>
                <w:b w:val="false"/>
                <w:i/>
                <w:color w:val="000000"/>
                <w:sz w:val="20"/>
              </w:rPr>
              <w:t xml:space="preserve">табиғи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2022 жылғы 31 қазандағы</w:t>
            </w:r>
            <w:r>
              <w:br/>
            </w:r>
            <w:r>
              <w:rPr>
                <w:rFonts w:ascii="Times New Roman"/>
                <w:b w:val="false"/>
                <w:i w:val="false"/>
                <w:color w:val="000000"/>
                <w:sz w:val="20"/>
              </w:rPr>
              <w:t>№ 678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2018 жылғы 2 ақпандағы</w:t>
            </w:r>
            <w:r>
              <w:br/>
            </w:r>
            <w:r>
              <w:rPr>
                <w:rFonts w:ascii="Times New Roman"/>
                <w:b w:val="false"/>
                <w:i w:val="false"/>
                <w:color w:val="000000"/>
                <w:sz w:val="20"/>
              </w:rPr>
              <w:t>№ 60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2" w:id="6"/>
    <w:p>
      <w:pPr>
        <w:spacing w:after="0"/>
        <w:ind w:left="0"/>
        <w:jc w:val="left"/>
      </w:pPr>
      <w:r>
        <w:rPr>
          <w:rFonts w:ascii="Times New Roman"/>
          <w:b/>
          <w:i w:val="false"/>
          <w:color w:val="000000"/>
        </w:rPr>
        <w:t xml:space="preserve"> № _____ аңшы куәлiгi</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907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90700" cy="2159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________________________________________________</w:t>
            </w:r>
          </w:p>
          <w:p>
            <w:pPr>
              <w:spacing w:after="20"/>
              <w:ind w:left="20"/>
              <w:jc w:val="both"/>
            </w:pPr>
            <w:r>
              <w:rPr>
                <w:rFonts w:ascii="Times New Roman"/>
                <w:b w:val="false"/>
                <w:i w:val="false"/>
                <w:color w:val="000000"/>
                <w:sz w:val="20"/>
              </w:rPr>
              <w:t>
Туған күнi _________ жылғы "____" ______________</w:t>
            </w:r>
          </w:p>
          <w:p>
            <w:pPr>
              <w:spacing w:after="20"/>
              <w:ind w:left="20"/>
              <w:jc w:val="both"/>
            </w:pPr>
            <w:r>
              <w:rPr>
                <w:rFonts w:ascii="Times New Roman"/>
                <w:b w:val="false"/>
                <w:i w:val="false"/>
                <w:color w:val="000000"/>
                <w:sz w:val="20"/>
              </w:rPr>
              <w:t>
Аңшы өтiлi _____________________ жылдан бастап.</w:t>
            </w:r>
          </w:p>
        </w:tc>
      </w:tr>
    </w:tbl>
    <w:p>
      <w:pPr>
        <w:spacing w:after="0"/>
        <w:ind w:left="0"/>
        <w:jc w:val="both"/>
      </w:pPr>
      <w:r>
        <w:rPr>
          <w:rFonts w:ascii="Times New Roman"/>
          <w:b w:val="false"/>
          <w:i w:val="false"/>
          <w:color w:val="000000"/>
          <w:sz w:val="28"/>
        </w:rPr>
        <w:t xml:space="preserve">
      Куәлiктi берген ________________________________________________________ </w:t>
      </w:r>
    </w:p>
    <w:p>
      <w:pPr>
        <w:spacing w:after="0"/>
        <w:ind w:left="0"/>
        <w:jc w:val="both"/>
      </w:pPr>
      <w:r>
        <w:rPr>
          <w:rFonts w:ascii="Times New Roman"/>
          <w:b w:val="false"/>
          <w:i w:val="false"/>
          <w:color w:val="000000"/>
          <w:sz w:val="28"/>
        </w:rPr>
        <w:t xml:space="preserve">
                  (аңшылар мен аңшылық шаруашылығы субъектілері қоғамдық бірлестіктерінің </w:t>
      </w:r>
    </w:p>
    <w:p>
      <w:pPr>
        <w:spacing w:after="0"/>
        <w:ind w:left="0"/>
        <w:jc w:val="both"/>
      </w:pPr>
      <w:r>
        <w:rPr>
          <w:rFonts w:ascii="Times New Roman"/>
          <w:b w:val="false"/>
          <w:i w:val="false"/>
          <w:color w:val="000000"/>
          <w:sz w:val="28"/>
        </w:rPr>
        <w:t>
                  республикалық қауымдастығының атауы)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(аңшы куәлігін берген электрондық цифрлық қолтаңба, тегі, аты, әкесінің </w:t>
      </w:r>
    </w:p>
    <w:p>
      <w:pPr>
        <w:spacing w:after="0"/>
        <w:ind w:left="0"/>
        <w:jc w:val="both"/>
      </w:pPr>
      <w:r>
        <w:rPr>
          <w:rFonts w:ascii="Times New Roman"/>
          <w:b w:val="false"/>
          <w:i w:val="false"/>
          <w:color w:val="000000"/>
          <w:sz w:val="28"/>
        </w:rPr>
        <w:t>
      аты (бар болса)</w:t>
      </w:r>
    </w:p>
    <w:p>
      <w:pPr>
        <w:spacing w:after="0"/>
        <w:ind w:left="0"/>
        <w:jc w:val="both"/>
      </w:pPr>
      <w:r>
        <w:rPr>
          <w:rFonts w:ascii="Times New Roman"/>
          <w:b w:val="false"/>
          <w:i w:val="false"/>
          <w:color w:val="000000"/>
          <w:sz w:val="28"/>
        </w:rPr>
        <w:t>
      Аңшылық минимумы бойынша тестілеуден өткені туралы белгi ______________</w:t>
      </w:r>
    </w:p>
    <w:p>
      <w:pPr>
        <w:spacing w:after="0"/>
        <w:ind w:left="0"/>
        <w:jc w:val="both"/>
      </w:pPr>
      <w:r>
        <w:rPr>
          <w:rFonts w:ascii="Times New Roman"/>
          <w:b w:val="false"/>
          <w:i w:val="false"/>
          <w:color w:val="000000"/>
          <w:sz w:val="28"/>
        </w:rPr>
        <w:t>
      Берілген күні 20__жылғы "__"_________. 20__жылғы "__"__________ дейiн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2022 жылғы 31 қазандағы</w:t>
            </w:r>
            <w:r>
              <w:br/>
            </w:r>
            <w:r>
              <w:rPr>
                <w:rFonts w:ascii="Times New Roman"/>
                <w:b w:val="false"/>
                <w:i w:val="false"/>
                <w:color w:val="000000"/>
                <w:sz w:val="20"/>
              </w:rPr>
              <w:t>№ 678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w:t>
            </w:r>
            <w:r>
              <w:br/>
            </w:r>
            <w:r>
              <w:rPr>
                <w:rFonts w:ascii="Times New Roman"/>
                <w:b w:val="false"/>
                <w:i w:val="false"/>
                <w:color w:val="000000"/>
                <w:sz w:val="20"/>
              </w:rPr>
              <w:t xml:space="preserve"> – Қазақстан Республикасы </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2018 жылғы 2 ақпандағы</w:t>
            </w:r>
            <w:r>
              <w:br/>
            </w:r>
            <w:r>
              <w:rPr>
                <w:rFonts w:ascii="Times New Roman"/>
                <w:b w:val="false"/>
                <w:i w:val="false"/>
                <w:color w:val="000000"/>
                <w:sz w:val="20"/>
              </w:rPr>
              <w:t>№ 60 бұйрығына</w:t>
            </w:r>
            <w:r>
              <w:br/>
            </w:r>
            <w:r>
              <w:rPr>
                <w:rFonts w:ascii="Times New Roman"/>
                <w:b w:val="false"/>
                <w:i w:val="false"/>
                <w:color w:val="000000"/>
                <w:sz w:val="20"/>
              </w:rPr>
              <w:t>4-қосымша</w:t>
            </w:r>
          </w:p>
        </w:tc>
      </w:tr>
    </w:tbl>
    <w:bookmarkStart w:name="z15" w:id="7"/>
    <w:p>
      <w:pPr>
        <w:spacing w:after="0"/>
        <w:ind w:left="0"/>
        <w:jc w:val="left"/>
      </w:pPr>
      <w:r>
        <w:rPr>
          <w:rFonts w:ascii="Times New Roman"/>
          <w:b/>
          <w:i w:val="false"/>
          <w:color w:val="000000"/>
        </w:rPr>
        <w:t xml:space="preserve"> Аңшы, балықшы және қорықшы куәлiктерін беру қағидалары</w:t>
      </w:r>
    </w:p>
    <w:bookmarkEnd w:id="7"/>
    <w:bookmarkStart w:name="z16"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Аңшы, балықшы және қорықшы куәліктерін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"Жануарлар дүниесін қорғау, өсімін молайту және пайдалану туралы" Қазақстан Республикасы Заңының 9-бабы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"Аңшы куәлігін беру" (бұдан әрі – Мемлекеттік көрсетілетін қызмет) мемлекеттік қызмет көрсету тәртібін және балықшы және қорықшы куәлігін беру тәртібін айқындайды.</w:t>
      </w:r>
    </w:p>
    <w:bookmarkStart w:name="z18" w:id="9"/>
    <w:p>
      <w:pPr>
        <w:spacing w:after="0"/>
        <w:ind w:left="0"/>
        <w:jc w:val="both"/>
      </w:pPr>
      <w:r>
        <w:rPr>
          <w:rFonts w:ascii="Times New Roman"/>
          <w:b w:val="false"/>
          <w:i w:val="false"/>
          <w:color w:val="000000"/>
          <w:sz w:val="28"/>
        </w:rPr>
        <w:t>
      2. Мемлекеттік қызметті Аңшылар мен аңшылық шаруашылығы субъектілері қоғамдық бірлестіктерінің республикалық қауымдастықтары (бұдан әрі –көрсетілетін қызметті беруші) осы Қағидаларға сәйкес жеке тұлғаларға (бұдан әрі – көрсетілетін қызметті алушы) көрсетеді.</w:t>
      </w:r>
    </w:p>
    <w:bookmarkEnd w:id="9"/>
    <w:bookmarkStart w:name="z19" w:id="10"/>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0"/>
    <w:bookmarkStart w:name="z20" w:id="11"/>
    <w:p>
      <w:pPr>
        <w:spacing w:after="0"/>
        <w:ind w:left="0"/>
        <w:jc w:val="both"/>
      </w:pPr>
      <w:r>
        <w:rPr>
          <w:rFonts w:ascii="Times New Roman"/>
          <w:b w:val="false"/>
          <w:i w:val="false"/>
          <w:color w:val="000000"/>
          <w:sz w:val="28"/>
        </w:rPr>
        <w:t>
      1) аңшы – Қазақстан Республикасының заңнамасында белгіленген тәртіппен аң аулау құқығын алған жеке тұлға;</w:t>
      </w:r>
    </w:p>
    <w:bookmarkEnd w:id="11"/>
    <w:bookmarkStart w:name="z21" w:id="12"/>
    <w:p>
      <w:pPr>
        <w:spacing w:after="0"/>
        <w:ind w:left="0"/>
        <w:jc w:val="both"/>
      </w:pPr>
      <w:r>
        <w:rPr>
          <w:rFonts w:ascii="Times New Roman"/>
          <w:b w:val="false"/>
          <w:i w:val="false"/>
          <w:color w:val="000000"/>
          <w:sz w:val="28"/>
        </w:rPr>
        <w:t>
      2) аңшы куәлігі – жеке тұлғаның аң аулау құқығын куәландыратын белгiленген нысандағы құжат;</w:t>
      </w:r>
    </w:p>
    <w:bookmarkEnd w:id="12"/>
    <w:bookmarkStart w:name="z22" w:id="13"/>
    <w:p>
      <w:pPr>
        <w:spacing w:after="0"/>
        <w:ind w:left="0"/>
        <w:jc w:val="both"/>
      </w:pPr>
      <w:r>
        <w:rPr>
          <w:rFonts w:ascii="Times New Roman"/>
          <w:b w:val="false"/>
          <w:i w:val="false"/>
          <w:color w:val="000000"/>
          <w:sz w:val="28"/>
        </w:rPr>
        <w:t>
      3) аңшылық минимумы – Қазақстан Республикасының жануарлар дүниесін қорғау, өсімін молайту және пайдалану саласындағы заңнамасының, аң аулау кезіндегі қауіпсіздік техникасының мәселелерін қарайтын оқыту бағдарламасының арнайы қысқаша курсы, оны білу аңшы куәлігін беру үшін міндетті шарт болып табылады;</w:t>
      </w:r>
    </w:p>
    <w:bookmarkEnd w:id="13"/>
    <w:bookmarkStart w:name="z23" w:id="14"/>
    <w:p>
      <w:pPr>
        <w:spacing w:after="0"/>
        <w:ind w:left="0"/>
        <w:jc w:val="both"/>
      </w:pPr>
      <w:r>
        <w:rPr>
          <w:rFonts w:ascii="Times New Roman"/>
          <w:b w:val="false"/>
          <w:i w:val="false"/>
          <w:color w:val="000000"/>
          <w:sz w:val="28"/>
        </w:rPr>
        <w:t>
      4) балықшы – бекітіліп берілген балық шаруашылығы су айдындарында және (немесе) учаскелерінде өзінің еңбек міндеттеріне байланысты балық ресурстарын және басқа да су жануарларын аулауды жүзеге асыратын балық шаруашылығы субъектісінің қызметкері;</w:t>
      </w:r>
    </w:p>
    <w:bookmarkEnd w:id="14"/>
    <w:bookmarkStart w:name="z24" w:id="15"/>
    <w:p>
      <w:pPr>
        <w:spacing w:after="0"/>
        <w:ind w:left="0"/>
        <w:jc w:val="both"/>
      </w:pPr>
      <w:r>
        <w:rPr>
          <w:rFonts w:ascii="Times New Roman"/>
          <w:b w:val="false"/>
          <w:i w:val="false"/>
          <w:color w:val="000000"/>
          <w:sz w:val="28"/>
        </w:rPr>
        <w:t>
      5) балықшы куәлігі – балықшы функцияларын жүзеге асыруға жеке тұлғаның құқығын куәландыратын, балық шаруашылығы субъектісі берген белгіленген нысандағы құжат;</w:t>
      </w:r>
    </w:p>
    <w:bookmarkEnd w:id="15"/>
    <w:bookmarkStart w:name="z25" w:id="16"/>
    <w:p>
      <w:pPr>
        <w:spacing w:after="0"/>
        <w:ind w:left="0"/>
        <w:jc w:val="both"/>
      </w:pPr>
      <w:r>
        <w:rPr>
          <w:rFonts w:ascii="Times New Roman"/>
          <w:b w:val="false"/>
          <w:i w:val="false"/>
          <w:color w:val="000000"/>
          <w:sz w:val="28"/>
        </w:rPr>
        <w:t>
      6) балық шаруашылығы субъектісі – қызметінің негізгі бағыты балық шаруашылығын жүргізу болып табылатын жеке және заңды тұлға;</w:t>
      </w:r>
    </w:p>
    <w:bookmarkEnd w:id="16"/>
    <w:bookmarkStart w:name="z26" w:id="17"/>
    <w:p>
      <w:pPr>
        <w:spacing w:after="0"/>
        <w:ind w:left="0"/>
        <w:jc w:val="both"/>
      </w:pPr>
      <w:r>
        <w:rPr>
          <w:rFonts w:ascii="Times New Roman"/>
          <w:b w:val="false"/>
          <w:i w:val="false"/>
          <w:color w:val="000000"/>
          <w:sz w:val="28"/>
        </w:rPr>
        <w:t>
      7) қорықшы – бекітіліп берілген аңшылық алқаптар мен балық шаруашылығы су айдындарында және (немесе) учаскелерінде жануарлар дүниесін қорғауды жүзеге асыратын қорықшылық қызметтің арнайы уәкілетті адамы;</w:t>
      </w:r>
    </w:p>
    <w:bookmarkEnd w:id="17"/>
    <w:bookmarkStart w:name="z27" w:id="18"/>
    <w:p>
      <w:pPr>
        <w:spacing w:after="0"/>
        <w:ind w:left="0"/>
        <w:jc w:val="both"/>
      </w:pPr>
      <w:r>
        <w:rPr>
          <w:rFonts w:ascii="Times New Roman"/>
          <w:b w:val="false"/>
          <w:i w:val="false"/>
          <w:color w:val="000000"/>
          <w:sz w:val="28"/>
        </w:rPr>
        <w:t>
      8) қорықшы куәлігі – қорықшының құқығын куәландыратын белгіленген нысандағы құжат.</w:t>
      </w:r>
    </w:p>
    <w:bookmarkEnd w:id="18"/>
    <w:bookmarkStart w:name="z28" w:id="19"/>
    <w:p>
      <w:pPr>
        <w:spacing w:after="0"/>
        <w:ind w:left="0"/>
        <w:jc w:val="left"/>
      </w:pPr>
      <w:r>
        <w:rPr>
          <w:rFonts w:ascii="Times New Roman"/>
          <w:b/>
          <w:i w:val="false"/>
          <w:color w:val="000000"/>
        </w:rPr>
        <w:t xml:space="preserve"> 2-тарау. "Аңшы куәлігін беру" мемлекеттік қызмет көрсету тәртiбi</w:t>
      </w:r>
    </w:p>
    <w:bookmarkEnd w:id="19"/>
    <w:bookmarkStart w:name="z29" w:id="20"/>
    <w:p>
      <w:pPr>
        <w:spacing w:after="0"/>
        <w:ind w:left="0"/>
        <w:jc w:val="both"/>
      </w:pPr>
      <w:r>
        <w:rPr>
          <w:rFonts w:ascii="Times New Roman"/>
          <w:b w:val="false"/>
          <w:i w:val="false"/>
          <w:color w:val="000000"/>
          <w:sz w:val="28"/>
        </w:rPr>
        <w:t>
      4. Аңшы куәлігі осы бұйрыққа 1-қосымшаға сәйкес нысан бойынша он жыл мерзімге беріледі.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Аңшы куәлігін алуға мүдделі көрсетілетін қызметті алушы "Аңшылық минимумын бекіту туралы" Қазақстан Республикасы Ауыл шаруашылығы министрінің 2012 жылғы 13 наурыздағы № 25-03-02/95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7545 болып тіркелген) бекітілген аңшылық минимумына оқытылады.</w:t>
      </w:r>
    </w:p>
    <w:p>
      <w:pPr>
        <w:spacing w:after="0"/>
        <w:ind w:left="0"/>
        <w:jc w:val="both"/>
      </w:pPr>
      <w:r>
        <w:rPr>
          <w:rFonts w:ascii="Times New Roman"/>
          <w:b w:val="false"/>
          <w:i w:val="false"/>
          <w:color w:val="000000"/>
          <w:sz w:val="28"/>
        </w:rPr>
        <w:t xml:space="preserve">
      Аңшылық минимумын оқыту аяқталғаннан кейін көрсетілетін қызметті алушы аңшылық минимум курсын аяқтағаны туралы сертификат (бұдан әрі – сертификат) алу үшін Қазақстан Республикасы Ауыл шаруашылығы министрінің 2015 жылғы 30 қаңтардағы № 18-03/57 "Аңшылар және аңшылық шаруашылығы субъектілері қоғамдық бірлестіктерінің республикалық қауымдастығының аңшылық минимумы бойынша емтихан өткізу қағидаларын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Аңшылар және аңшылық шаруашылығы субъектілері қоғамдық бірлестіктерінің республикалық қауымдастығының аңшылық минимумы бойынша емтихан өткізу қағидаларына (Нормативтік құқықтық актілердің мемлекеттік тіркеу тізілімінде № 10415 нөмірімен тіркелген) сәйкес тестілеуден өтеді</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мазмұнын және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Мемлекеттік қызмет көрсетуге қойылатын негізгі талаптардың тізбесінде (бұдан әрі - Тізбе) баяндалған.</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 берген кезде көрсетілетін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 мемлекеттік қызмет көрсетуге қойылатын негізгі талаптар тізбесінің 8-тармағында көзделген тізбеге сәйкес құжаттардың толық топтамасын ұсынбаған кезде және (немесе) мерзімі өтіп кеткен құжаттардың көрсетілетін қызметті беруші өтінішті қабылдаудан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Көрсетілетін қызметті берушінің кеңсесі құжаттар келіп түскен күні оларды қабылдауды, тіркеуді жүзеге асырады және көрсетілетін қызмет берушінің қарауына жібереді. Өтініш беруші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кезде құжаттарды қабылдау келесі жұмыс күні жүзеге асырылады.</w:t>
      </w:r>
    </w:p>
    <w:p>
      <w:pPr>
        <w:spacing w:after="0"/>
        <w:ind w:left="0"/>
        <w:jc w:val="both"/>
      </w:pPr>
      <w:r>
        <w:rPr>
          <w:rFonts w:ascii="Times New Roman"/>
          <w:b w:val="false"/>
          <w:i w:val="false"/>
          <w:color w:val="000000"/>
          <w:sz w:val="28"/>
        </w:rPr>
        <w:t>
      Аңшы куәлігін бірінші рет алған болса, көрсетілетін қызметті берушінің қызметкері өтініш тіркелген күннен бастап 1 (бір) жұмыс күні ішінде ұсынылған құжаттардың толықтығын тексереді, көрсетілген мерзімде толық болмаған жағдайда өтінішті одан әрі қараудан дәлелді бас тартуды дайындайды, ол "электрондық үкімет" веб-порталы арқылы www.egov.kz (бұдан әрі – портал) "жеке кабинетіне" өтініш берушіге электрондық құжат нысанында жіберіледі.</w:t>
      </w:r>
    </w:p>
    <w:p>
      <w:pPr>
        <w:spacing w:after="0"/>
        <w:ind w:left="0"/>
        <w:jc w:val="both"/>
      </w:pPr>
      <w:r>
        <w:rPr>
          <w:rFonts w:ascii="Times New Roman"/>
          <w:b w:val="false"/>
          <w:i w:val="false"/>
          <w:color w:val="000000"/>
          <w:sz w:val="28"/>
        </w:rPr>
        <w:t>
      Ұсынылған құжаттардың толықтығы фактісі анықталған кезде көрсетілетін қызметті берушінің қызметкері 1 (бір) жұмыс күні ішінде оларды Қағидалардың талаптарына сәйкестігі тұрғысынан қарайды және аңшы куәлігін немесе мемлекеттік қызмет көрсетуден дәлелді бас тартуды дайындайды.</w:t>
      </w:r>
    </w:p>
    <w:p>
      <w:pPr>
        <w:spacing w:after="0"/>
        <w:ind w:left="0"/>
        <w:jc w:val="both"/>
      </w:pPr>
      <w:r>
        <w:rPr>
          <w:rFonts w:ascii="Times New Roman"/>
          <w:b w:val="false"/>
          <w:i w:val="false"/>
          <w:color w:val="000000"/>
          <w:sz w:val="28"/>
        </w:rPr>
        <w:t>
      Аңшы куәлігін ауыстыратын болса көрсетілетін қызметті берушінің қызметкері өтініш тіркелген күннен бастап 1 (бір) жұмыс күні ішінде оны Қағидалардың талаптарына сәйкестігі тұрғысынан қарайды және аңшы куәлігін не мемлекеттік қызмет көрсетуден дәлелді бас тартуды дайындайды.</w:t>
      </w:r>
    </w:p>
    <w:p>
      <w:pPr>
        <w:spacing w:after="0"/>
        <w:ind w:left="0"/>
        <w:jc w:val="both"/>
      </w:pPr>
      <w:r>
        <w:rPr>
          <w:rFonts w:ascii="Times New Roman"/>
          <w:b w:val="false"/>
          <w:i w:val="false"/>
          <w:color w:val="000000"/>
          <w:sz w:val="28"/>
        </w:rPr>
        <w:t>
      Өтініштің Қағидалардың талаптарына сәйкестік фактісі анықталған кезде көрсетілетін қызметті берушінің қызметкері 1 (бір) жұмыс күні ішінде аңшы куәлігін дайындайды.</w:t>
      </w:r>
    </w:p>
    <w:p>
      <w:pPr>
        <w:spacing w:after="0"/>
        <w:ind w:left="0"/>
        <w:jc w:val="both"/>
      </w:pPr>
      <w:r>
        <w:rPr>
          <w:rFonts w:ascii="Times New Roman"/>
          <w:b w:val="false"/>
          <w:i w:val="false"/>
          <w:color w:val="000000"/>
          <w:sz w:val="28"/>
        </w:rPr>
        <w:t>
      Қазақстан Республикасының заңнамасында белгіленген мемлекеттік қызмет көрсетуден бас тарту үшін негіздер Тізбеде баяндалған.</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тұлғасының ЭЦҚ-сы қойылған электрондық құжат нысанында көрсетілетін қызметті алушының "жеке кабинетіне" жолданады және сонда сақталады.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Аңшылар куәліктерінің тізілімі порталда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қалыптастырылады.</w:t>
      </w:r>
    </w:p>
    <w:bookmarkStart w:name="z33" w:id="21"/>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тәртібі</w:t>
      </w:r>
    </w:p>
    <w:bookmarkEnd w:id="21"/>
    <w:bookmarkStart w:name="z34" w:id="22"/>
    <w:p>
      <w:pPr>
        <w:spacing w:after="0"/>
        <w:ind w:left="0"/>
        <w:jc w:val="both"/>
      </w:pPr>
      <w:r>
        <w:rPr>
          <w:rFonts w:ascii="Times New Roman"/>
          <w:b w:val="false"/>
          <w:i w:val="false"/>
          <w:color w:val="000000"/>
          <w:sz w:val="28"/>
        </w:rPr>
        <w:t>
      8.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(әрекетсіздіктеріне) шағымдану үшін шағым көрсетілетін қызметті алушының әкімшілік актіні қабылдағаны немесе әрекеттерді (әрекетсіздіктерді) жасағаны туралы көрсетілетін қызметті алушыға белгілі болған күннен бастап 3 (үш) айдан кешіктірілмей:</w:t>
      </w:r>
    </w:p>
    <w:bookmarkEnd w:id="22"/>
    <w:p>
      <w:pPr>
        <w:spacing w:after="0"/>
        <w:ind w:left="0"/>
        <w:jc w:val="both"/>
      </w:pPr>
      <w:r>
        <w:rPr>
          <w:rFonts w:ascii="Times New Roman"/>
          <w:b w:val="false"/>
          <w:i w:val="false"/>
          <w:color w:val="000000"/>
          <w:sz w:val="28"/>
        </w:rPr>
        <w:t>
      шағымды қарайтын органға (жоғары тұрған әкімшілік органға және (немесе) лауазымды адамға);</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органға;</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басшылығының атына беріледі.</w:t>
      </w:r>
    </w:p>
    <w:p>
      <w:pPr>
        <w:spacing w:after="0"/>
        <w:ind w:left="0"/>
        <w:jc w:val="both"/>
      </w:pPr>
      <w:r>
        <w:rPr>
          <w:rFonts w:ascii="Times New Roman"/>
          <w:b w:val="false"/>
          <w:i w:val="false"/>
          <w:color w:val="000000"/>
          <w:sz w:val="28"/>
        </w:rPr>
        <w:t xml:space="preserve">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оны тіркеген күннен бастап 15 (он бес) жұмыс күні ішінде қаралуға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берушінің, мемлекеттік қызметтер көрсету сапасын бағалау және бақылау жөніндегі уәкілетті органның шағымды қарау қажет болған жағдайларда 10 (он) жұмыс күнінен аспайтын мерзімге ұзартылады:</w:t>
      </w:r>
    </w:p>
    <w:bookmarkStart w:name="z36" w:id="23"/>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23"/>
    <w:bookmarkStart w:name="z37" w:id="24"/>
    <w:p>
      <w:pPr>
        <w:spacing w:after="0"/>
        <w:ind w:left="0"/>
        <w:jc w:val="both"/>
      </w:pPr>
      <w:r>
        <w:rPr>
          <w:rFonts w:ascii="Times New Roman"/>
          <w:b w:val="false"/>
          <w:i w:val="false"/>
          <w:color w:val="000000"/>
          <w:sz w:val="28"/>
        </w:rPr>
        <w:t>
      2) қосымша ақпарат алу.</w:t>
      </w:r>
    </w:p>
    <w:bookmarkEnd w:id="24"/>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тұлға шағымды қарау мерзімі ұзартылған кезден бастап 3 (үш) жұмыс күні ішінде шағым берген өтініш иесіне ұзарту себептерін көрсете отырып, шағымды қарау мерзімінің ұзартылғаны туралы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Шағым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көрсетілетін қызметті беруші шағымды қарайтын органға ол келіп түскен күннен бастап 3 (үш) жұмыс күні ішінде жібереді. Көрсетілетін қызметті беруші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p>
      <w:pPr>
        <w:spacing w:after="0"/>
        <w:ind w:left="0"/>
        <w:jc w:val="both"/>
      </w:pPr>
      <w:r>
        <w:rPr>
          <w:rFonts w:ascii="Times New Roman"/>
          <w:b w:val="false"/>
          <w:i w:val="false"/>
          <w:color w:val="000000"/>
          <w:sz w:val="28"/>
        </w:rPr>
        <w:t>
      Шағымды қарайтын органның шағымды қарау мерзімі шағым түскен күннен бастап 20 (жиырма)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Шағымды қарайтын органның шешімімен келіспеген жағдайда, көрсетілетін қызметті алушы шағымды қарайтын басқа органға немесе ҚР ӘРПК 100-бабының </w:t>
      </w:r>
      <w:r>
        <w:rPr>
          <w:rFonts w:ascii="Times New Roman"/>
          <w:b w:val="false"/>
          <w:i w:val="false"/>
          <w:color w:val="000000"/>
          <w:sz w:val="28"/>
        </w:rPr>
        <w:t>6-тармағына</w:t>
      </w:r>
      <w:r>
        <w:rPr>
          <w:rFonts w:ascii="Times New Roman"/>
          <w:b w:val="false"/>
          <w:i w:val="false"/>
          <w:color w:val="000000"/>
          <w:sz w:val="28"/>
        </w:rPr>
        <w:t xml:space="preserve"> сәйкес сотқа жүгінеді.</w:t>
      </w:r>
    </w:p>
    <w:bookmarkStart w:name="z39" w:id="25"/>
    <w:p>
      <w:pPr>
        <w:spacing w:after="0"/>
        <w:ind w:left="0"/>
        <w:jc w:val="left"/>
      </w:pPr>
      <w:r>
        <w:rPr>
          <w:rFonts w:ascii="Times New Roman"/>
          <w:b/>
          <w:i w:val="false"/>
          <w:color w:val="000000"/>
        </w:rPr>
        <w:t xml:space="preserve"> 4-тарау. Балықшы куәлігін беру тәртібі</w:t>
      </w:r>
    </w:p>
    <w:bookmarkEnd w:id="25"/>
    <w:bookmarkStart w:name="z40" w:id="26"/>
    <w:p>
      <w:pPr>
        <w:spacing w:after="0"/>
        <w:ind w:left="0"/>
        <w:jc w:val="both"/>
      </w:pPr>
      <w:r>
        <w:rPr>
          <w:rFonts w:ascii="Times New Roman"/>
          <w:b w:val="false"/>
          <w:i w:val="false"/>
          <w:color w:val="000000"/>
          <w:sz w:val="28"/>
        </w:rPr>
        <w:t>
      10. Балық шаруашылығы субъектісі қызметкерге еңбек шартының қолданылу кезеңінде балықшы куәлігін беруді жүргізеді, ол өз қызметін жүзеге асыру кезінде куәліктің тиісті түрде сақталуын, оның өзімен бірге тұрақты болуын және жануарлар дүниесін қорғау жөніндегі мемлекеттік инспектордың талабы бойынша оны көрсетуді қамтамасыз етеді.</w:t>
      </w:r>
    </w:p>
    <w:bookmarkEnd w:id="26"/>
    <w:bookmarkStart w:name="z41" w:id="27"/>
    <w:p>
      <w:pPr>
        <w:spacing w:after="0"/>
        <w:ind w:left="0"/>
        <w:jc w:val="both"/>
      </w:pPr>
      <w:r>
        <w:rPr>
          <w:rFonts w:ascii="Times New Roman"/>
          <w:b w:val="false"/>
          <w:i w:val="false"/>
          <w:color w:val="000000"/>
          <w:sz w:val="28"/>
        </w:rPr>
        <w:t>
      11. Балықшы куәлігінің негізінде қызметкер еңбек шартына сәйкес бекітіліп берілген балық шаруашылығы су айдынында (су айдындарында) және (немесе) учаскесінде (учаскелерінде) балық ресурстарын және басқа да су жануарларын аулауды жүзеге асырады.</w:t>
      </w:r>
    </w:p>
    <w:bookmarkEnd w:id="27"/>
    <w:bookmarkStart w:name="z42" w:id="28"/>
    <w:p>
      <w:pPr>
        <w:spacing w:after="0"/>
        <w:ind w:left="0"/>
        <w:jc w:val="both"/>
      </w:pPr>
      <w:r>
        <w:rPr>
          <w:rFonts w:ascii="Times New Roman"/>
          <w:b w:val="false"/>
          <w:i w:val="false"/>
          <w:color w:val="000000"/>
          <w:sz w:val="28"/>
        </w:rPr>
        <w:t>
      12. Балық шаруашылығы субъектісі мен балықшы арасында жасалған еңбек шарты бұзылған кезде балықшы куәлігін кейіннен жойып, балық шаруашылығы субъектісі алып қоюға жатады.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Балықшы куәлігі жоғалған немесе жарамсыз күйге келтірілген (бүлінген) кезде балық шаруашылығы субъектісі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нысандағы өтініш негізінде оның телнұсқасын береді.</w:t>
      </w:r>
    </w:p>
    <w:bookmarkStart w:name="z44" w:id="29"/>
    <w:p>
      <w:pPr>
        <w:spacing w:after="0"/>
        <w:ind w:left="0"/>
        <w:jc w:val="left"/>
      </w:pPr>
      <w:r>
        <w:rPr>
          <w:rFonts w:ascii="Times New Roman"/>
          <w:b/>
          <w:i w:val="false"/>
          <w:color w:val="000000"/>
        </w:rPr>
        <w:t xml:space="preserve"> 5-тарау. Қорықшы куәлігін беру тәртібі</w:t>
      </w:r>
    </w:p>
    <w:bookmarkEnd w:id="29"/>
    <w:bookmarkStart w:name="z45" w:id="30"/>
    <w:p>
      <w:pPr>
        <w:spacing w:after="0"/>
        <w:ind w:left="0"/>
        <w:jc w:val="both"/>
      </w:pPr>
      <w:r>
        <w:rPr>
          <w:rFonts w:ascii="Times New Roman"/>
          <w:b w:val="false"/>
          <w:i w:val="false"/>
          <w:color w:val="000000"/>
          <w:sz w:val="28"/>
        </w:rPr>
        <w:t>
      14. Аңшылық және балық шаруашылығы субъектілері бекітіліп берілген аңшылық алқаптар мен балық шаруашылығы су айдындарында және (немесе) учаскелерінде жануарлар дүниесін қорғау функцияларын жүзеге асыратын қорықшылық қызметтің қызметкерлеріне қорықшы куәлігін береді.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Егер қорықшы куәлігі жоғалған немесе жарамсыз (бүлінген) болған жағдайда, қорықшы куәлігінің телнұсқасы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 негізінде беріледі.</w:t>
      </w:r>
    </w:p>
    <w:bookmarkStart w:name="z47" w:id="31"/>
    <w:p>
      <w:pPr>
        <w:spacing w:after="0"/>
        <w:ind w:left="0"/>
        <w:jc w:val="both"/>
      </w:pPr>
      <w:r>
        <w:rPr>
          <w:rFonts w:ascii="Times New Roman"/>
          <w:b w:val="false"/>
          <w:i w:val="false"/>
          <w:color w:val="000000"/>
          <w:sz w:val="28"/>
        </w:rPr>
        <w:t>
      16. Қорықшы жұмыстан босатылған кезде куәлік аңшылық немесе балық шаруашылығы субъектілеріне қайтарылады.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 балықшы және қорықшы</w:t>
            </w:r>
            <w:r>
              <w:br/>
            </w:r>
            <w:r>
              <w:rPr>
                <w:rFonts w:ascii="Times New Roman"/>
                <w:b w:val="false"/>
                <w:i w:val="false"/>
                <w:color w:val="000000"/>
                <w:sz w:val="20"/>
              </w:rPr>
              <w:t>куәлiктерін беру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куәлігін беру"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Аңшылар мен аңшылық шаруашылығы субъектілерінің қоғамдық бірлестіктерінің республикалық қауымдастықтары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үкіметтің" веб-порталы www.egov.kz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 не дәлелді бас тарту</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берушінің уәкілетті тұлғасының ЭЦҚ-сы қойылған электрондық құжат нысанында көрсетілетін қызметті алушының "жеке кабинетіне" жолданады және сонда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ақылы көрсетіледі</w:t>
            </w:r>
          </w:p>
          <w:p>
            <w:pPr>
              <w:spacing w:after="20"/>
              <w:ind w:left="20"/>
              <w:jc w:val="both"/>
            </w:pPr>
            <w:r>
              <w:rPr>
                <w:rFonts w:ascii="Times New Roman"/>
                <w:b w:val="false"/>
                <w:i w:val="false"/>
                <w:color w:val="000000"/>
                <w:sz w:val="20"/>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0"/>
              </w:rPr>
              <w:t>615-бабының</w:t>
            </w:r>
            <w:r>
              <w:rPr>
                <w:rFonts w:ascii="Times New Roman"/>
                <w:b w:val="false"/>
                <w:i w:val="false"/>
                <w:color w:val="000000"/>
                <w:sz w:val="20"/>
              </w:rPr>
              <w:t xml:space="preserve"> 1) тармақшасына сәйкес ңшы куәлігін (аңшы куәлігінің телнұсқасын) бергені (қайта ресімдегені) үшін төлемақы-2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2 қосымшаға</w:t>
            </w:r>
            <w:r>
              <w:rPr>
                <w:rFonts w:ascii="Times New Roman"/>
                <w:b w:val="false"/>
                <w:i w:val="false"/>
                <w:color w:val="000000"/>
                <w:sz w:val="20"/>
              </w:rPr>
              <w:t xml:space="preserve"> сәйкес нысан бойынша өтінішті; </w:t>
            </w:r>
          </w:p>
          <w:p>
            <w:pPr>
              <w:spacing w:after="20"/>
              <w:ind w:left="20"/>
              <w:jc w:val="both"/>
            </w:pPr>
            <w:r>
              <w:rPr>
                <w:rFonts w:ascii="Times New Roman"/>
                <w:b w:val="false"/>
                <w:i w:val="false"/>
                <w:color w:val="000000"/>
                <w:sz w:val="20"/>
              </w:rPr>
              <w:t>
2) сертификаттың электрондық көшірмесі (аңшы куәлігін бірінші рет алған жағдайда).</w:t>
            </w:r>
          </w:p>
          <w:p>
            <w:pPr>
              <w:spacing w:after="20"/>
              <w:ind w:left="20"/>
              <w:jc w:val="both"/>
            </w:pPr>
            <w:r>
              <w:rPr>
                <w:rFonts w:ascii="Times New Roman"/>
                <w:b w:val="false"/>
                <w:i w:val="false"/>
                <w:color w:val="000000"/>
                <w:sz w:val="20"/>
              </w:rPr>
              <w:t>
Жеке басын куәландыратын құжаттар туралы мәліметтерді, аңшы куәлігін (аңшы куәлігінің төлнұсқасын) беру (қайта ресімдеу) үшін төлем туралы құжатты көрсетілетін қызметті беруші тиісті мемлекеттік ақпараттық жүйелерден "электрондық үкімет" шлюзі арқылы алады.</w:t>
            </w:r>
          </w:p>
          <w:p>
            <w:pPr>
              <w:spacing w:after="20"/>
              <w:ind w:left="20"/>
              <w:jc w:val="both"/>
            </w:pPr>
            <w:r>
              <w:rPr>
                <w:rFonts w:ascii="Times New Roman"/>
                <w:b w:val="false"/>
                <w:i w:val="false"/>
                <w:color w:val="000000"/>
                <w:sz w:val="20"/>
              </w:rPr>
              <w:t>
Көрсетілетін қызметті алушы "жеке кабинетіне" мемлекеттік қызметті көрсету үшін сұрау салудың қабылданғаны туралы мәртебе, сондай-ақ мемлекеттік көрсетілетін қызмет нәтижесін алу күні мен уақыты көрсетілетін хабарлама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 көрсетуден бас тарту үшін негіздер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19-1-бабы </w:t>
            </w:r>
            <w:r>
              <w:rPr>
                <w:rFonts w:ascii="Times New Roman"/>
                <w:b w:val="false"/>
                <w:i w:val="false"/>
                <w:color w:val="000000"/>
                <w:sz w:val="20"/>
              </w:rPr>
              <w:t>2-тармағының</w:t>
            </w:r>
            <w:r>
              <w:rPr>
                <w:rFonts w:ascii="Times New Roman"/>
                <w:b w:val="false"/>
                <w:i w:val="false"/>
                <w:color w:val="000000"/>
                <w:sz w:val="20"/>
              </w:rPr>
              <w:t xml:space="preserve"> 1) және 2) тармақшасына сәйкес көрсетілетін қызметті беруші мемлекеттік қызметті көрсетуден мынадай негіздер бойынша бас тартады:</w:t>
            </w:r>
          </w:p>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мемлекеттік қызметті көрсету үшін қажетті көрсетілетін қызметті алушының және (немесе)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алушы портал арқылы мемлекеттік көрсетілетін қызметті электронды нысан түрінде ЭЦҚ болған жағдайда ала алады.</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xml:space="preserve">
Заңның 23-бабы </w:t>
            </w:r>
            <w:r>
              <w:rPr>
                <w:rFonts w:ascii="Times New Roman"/>
                <w:b w:val="false"/>
                <w:i w:val="false"/>
                <w:color w:val="000000"/>
                <w:sz w:val="20"/>
              </w:rPr>
              <w:t>2-тармағына</w:t>
            </w:r>
            <w:r>
              <w:rPr>
                <w:rFonts w:ascii="Times New Roman"/>
                <w:b w:val="false"/>
                <w:i w:val="false"/>
                <w:color w:val="000000"/>
                <w:sz w:val="20"/>
              </w:rPr>
              <w:t xml:space="preserve"> сәйкес Қазақстан Республикасы Экология, геология және табиғи ресурстар министрілігі Орман шаруашылығы және жануарлар дүниесі комитеті көрсетілетін қызметті берушілерге мемлекеттік қызмет көрсету тәртібін айқындайтын заңға тәуелді нормативтік құқықтық акт бекітілген немесе өзгертілген күннен бастап үш жұмыс күні ішінде оны көрсету тәртібі туралы ақпаратты жаңартады және Бірыңғай байланыс-орталығына жібереді.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 балықшы және қорықшы</w:t>
            </w:r>
            <w:r>
              <w:br/>
            </w:r>
            <w:r>
              <w:rPr>
                <w:rFonts w:ascii="Times New Roman"/>
                <w:b w:val="false"/>
                <w:i w:val="false"/>
                <w:color w:val="000000"/>
                <w:sz w:val="20"/>
              </w:rPr>
              <w:t>куәлiктерін беру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50" w:id="32"/>
    <w:p>
      <w:pPr>
        <w:spacing w:after="0"/>
        <w:ind w:left="0"/>
        <w:jc w:val="left"/>
      </w:pPr>
      <w:r>
        <w:rPr>
          <w:rFonts w:ascii="Times New Roman"/>
          <w:b/>
          <w:i w:val="false"/>
          <w:color w:val="000000"/>
        </w:rPr>
        <w:t xml:space="preserve"> Өтініш</w:t>
      </w:r>
    </w:p>
    <w:bookmarkEnd w:id="32"/>
    <w:p>
      <w:pPr>
        <w:spacing w:after="0"/>
        <w:ind w:left="0"/>
        <w:jc w:val="both"/>
      </w:pPr>
      <w:r>
        <w:rPr>
          <w:rFonts w:ascii="Times New Roman"/>
          <w:b w:val="false"/>
          <w:i w:val="false"/>
          <w:color w:val="000000"/>
          <w:sz w:val="28"/>
        </w:rPr>
        <w:t>
      Тегі ____________________________________________________________</w:t>
      </w:r>
    </w:p>
    <w:p>
      <w:pPr>
        <w:spacing w:after="0"/>
        <w:ind w:left="0"/>
        <w:jc w:val="both"/>
      </w:pPr>
      <w:r>
        <w:rPr>
          <w:rFonts w:ascii="Times New Roman"/>
          <w:b w:val="false"/>
          <w:i w:val="false"/>
          <w:color w:val="000000"/>
          <w:sz w:val="28"/>
        </w:rPr>
        <w:t>
      Аты _____________ әкесінің аты (бар болса) _________________________</w:t>
      </w:r>
    </w:p>
    <w:p>
      <w:pPr>
        <w:spacing w:after="0"/>
        <w:ind w:left="0"/>
        <w:jc w:val="both"/>
      </w:pPr>
      <w:r>
        <w:rPr>
          <w:rFonts w:ascii="Times New Roman"/>
          <w:b w:val="false"/>
          <w:i w:val="false"/>
          <w:color w:val="000000"/>
          <w:sz w:val="28"/>
        </w:rPr>
        <w:t>
      Жеке сәйкестендіру нөмірі ________________________________________</w:t>
      </w:r>
    </w:p>
    <w:p>
      <w:pPr>
        <w:spacing w:after="0"/>
        <w:ind w:left="0"/>
        <w:jc w:val="both"/>
      </w:pPr>
      <w:r>
        <w:rPr>
          <w:rFonts w:ascii="Times New Roman"/>
          <w:b w:val="false"/>
          <w:i w:val="false"/>
          <w:color w:val="000000"/>
          <w:sz w:val="28"/>
        </w:rPr>
        <w:t>
      Үйінің мекенжайы, телефоны ______________________________________</w:t>
      </w:r>
    </w:p>
    <w:p>
      <w:pPr>
        <w:spacing w:after="0"/>
        <w:ind w:left="0"/>
        <w:jc w:val="both"/>
      </w:pPr>
      <w:r>
        <w:rPr>
          <w:rFonts w:ascii="Times New Roman"/>
          <w:b w:val="false"/>
          <w:i w:val="false"/>
          <w:color w:val="000000"/>
          <w:sz w:val="28"/>
        </w:rPr>
        <w:t xml:space="preserve">
      ___________________________________________________ директорына </w:t>
      </w:r>
    </w:p>
    <w:p>
      <w:pPr>
        <w:spacing w:after="0"/>
        <w:ind w:left="0"/>
        <w:jc w:val="both"/>
      </w:pPr>
      <w:r>
        <w:rPr>
          <w:rFonts w:ascii="Times New Roman"/>
          <w:b w:val="false"/>
          <w:i w:val="false"/>
          <w:color w:val="000000"/>
          <w:sz w:val="28"/>
        </w:rPr>
        <w:t xml:space="preserve">
      (аңшылар және аңшылық шаруашылығы субъектілері қоғамдық бірлестіктерінің </w:t>
      </w:r>
    </w:p>
    <w:p>
      <w:pPr>
        <w:spacing w:after="0"/>
        <w:ind w:left="0"/>
        <w:jc w:val="both"/>
      </w:pPr>
      <w:r>
        <w:rPr>
          <w:rFonts w:ascii="Times New Roman"/>
          <w:b w:val="false"/>
          <w:i w:val="false"/>
          <w:color w:val="000000"/>
          <w:sz w:val="28"/>
        </w:rPr>
        <w:t>
      республикалық қауымдастығының атауы)</w:t>
      </w:r>
    </w:p>
    <w:p>
      <w:pPr>
        <w:spacing w:after="0"/>
        <w:ind w:left="0"/>
        <w:jc w:val="both"/>
      </w:pPr>
      <w:r>
        <w:rPr>
          <w:rFonts w:ascii="Times New Roman"/>
          <w:b w:val="false"/>
          <w:i w:val="false"/>
          <w:color w:val="000000"/>
          <w:sz w:val="28"/>
        </w:rPr>
        <w:t>
      Аңшы куәлігін ауыстыру үшін ұсынылады № ________________,</w:t>
      </w:r>
    </w:p>
    <w:p>
      <w:pPr>
        <w:spacing w:after="0"/>
        <w:ind w:left="0"/>
        <w:jc w:val="both"/>
      </w:pPr>
      <w:r>
        <w:rPr>
          <w:rFonts w:ascii="Times New Roman"/>
          <w:b w:val="false"/>
          <w:i w:val="false"/>
          <w:color w:val="000000"/>
          <w:sz w:val="28"/>
        </w:rPr>
        <w:t xml:space="preserve">
      берілген____________________________________________________________ </w:t>
      </w:r>
    </w:p>
    <w:p>
      <w:pPr>
        <w:spacing w:after="0"/>
        <w:ind w:left="0"/>
        <w:jc w:val="both"/>
      </w:pPr>
      <w:r>
        <w:rPr>
          <w:rFonts w:ascii="Times New Roman"/>
          <w:b w:val="false"/>
          <w:i w:val="false"/>
          <w:color w:val="000000"/>
          <w:sz w:val="28"/>
        </w:rPr>
        <w:t>
      (берілген күні және аңшы куәлігін берген ұйымның атауы (оны ауыстырған жағдайда).</w:t>
      </w:r>
    </w:p>
    <w:p>
      <w:pPr>
        <w:spacing w:after="0"/>
        <w:ind w:left="0"/>
        <w:jc w:val="both"/>
      </w:pPr>
      <w:r>
        <w:rPr>
          <w:rFonts w:ascii="Times New Roman"/>
          <w:b w:val="false"/>
          <w:i w:val="false"/>
          <w:color w:val="000000"/>
          <w:sz w:val="28"/>
        </w:rPr>
        <w:t xml:space="preserve">
      Аңшылық минимумы бойынша бағдарлама курсын аяқтағаны туралы </w:t>
      </w:r>
    </w:p>
    <w:p>
      <w:pPr>
        <w:spacing w:after="0"/>
        <w:ind w:left="0"/>
        <w:jc w:val="both"/>
      </w:pPr>
      <w:r>
        <w:rPr>
          <w:rFonts w:ascii="Times New Roman"/>
          <w:b w:val="false"/>
          <w:i w:val="false"/>
          <w:color w:val="000000"/>
          <w:sz w:val="28"/>
        </w:rPr>
        <w:t>
      сертификат 20 жылғы "__" __________ (аңшы куәлігін бірінші рет алған жағдайда).</w:t>
      </w:r>
    </w:p>
    <w:p>
      <w:pPr>
        <w:spacing w:after="0"/>
        <w:ind w:left="0"/>
        <w:jc w:val="both"/>
      </w:pPr>
      <w:r>
        <w:rPr>
          <w:rFonts w:ascii="Times New Roman"/>
          <w:b w:val="false"/>
          <w:i w:val="false"/>
          <w:color w:val="000000"/>
          <w:sz w:val="28"/>
        </w:rPr>
        <w:t xml:space="preserve">
      ____________________________________ / ________________/ </w:t>
      </w:r>
    </w:p>
    <w:p>
      <w:pPr>
        <w:spacing w:after="0"/>
        <w:ind w:left="0"/>
        <w:jc w:val="both"/>
      </w:pPr>
      <w:r>
        <w:rPr>
          <w:rFonts w:ascii="Times New Roman"/>
          <w:b w:val="false"/>
          <w:i w:val="false"/>
          <w:color w:val="000000"/>
          <w:sz w:val="28"/>
        </w:rPr>
        <w:t>
      (тегі, аты, әкесінің аты (бар болса)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 балықшы және қорықшы</w:t>
            </w:r>
            <w:r>
              <w:br/>
            </w:r>
            <w:r>
              <w:rPr>
                <w:rFonts w:ascii="Times New Roman"/>
                <w:b w:val="false"/>
                <w:i w:val="false"/>
                <w:color w:val="000000"/>
                <w:sz w:val="20"/>
              </w:rPr>
              <w:t>куәлiктерін беру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52" w:id="33"/>
    <w:p>
      <w:pPr>
        <w:spacing w:after="0"/>
        <w:ind w:left="0"/>
        <w:jc w:val="left"/>
      </w:pPr>
      <w:r>
        <w:rPr>
          <w:rFonts w:ascii="Times New Roman"/>
          <w:b/>
          <w:i w:val="false"/>
          <w:color w:val="000000"/>
        </w:rPr>
        <w:t xml:space="preserve"> Аңшы куәлiктерінің тізілімі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Аңшының тегi, аты, әкесiнiң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тұратын жерiнiң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куәлiгiнiң нөмiрi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куәлігін беру / ауыстыру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куәлігінің берілген/ауыстырылған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 балықшы және қорықшы</w:t>
            </w:r>
            <w:r>
              <w:br/>
            </w:r>
            <w:r>
              <w:rPr>
                <w:rFonts w:ascii="Times New Roman"/>
                <w:b w:val="false"/>
                <w:i w:val="false"/>
                <w:color w:val="000000"/>
                <w:sz w:val="20"/>
              </w:rPr>
              <w:t>куәлiктерін беру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54" w:id="34"/>
    <w:p>
      <w:pPr>
        <w:spacing w:after="0"/>
        <w:ind w:left="0"/>
        <w:jc w:val="left"/>
      </w:pPr>
      <w:r>
        <w:rPr>
          <w:rFonts w:ascii="Times New Roman"/>
          <w:b/>
          <w:i w:val="false"/>
          <w:color w:val="000000"/>
        </w:rPr>
        <w:t xml:space="preserve"> Өтініш</w:t>
      </w:r>
    </w:p>
    <w:bookmarkEnd w:id="34"/>
    <w:p>
      <w:pPr>
        <w:spacing w:after="0"/>
        <w:ind w:left="0"/>
        <w:jc w:val="both"/>
      </w:pPr>
      <w:r>
        <w:rPr>
          <w:rFonts w:ascii="Times New Roman"/>
          <w:b w:val="false"/>
          <w:i w:val="false"/>
          <w:color w:val="000000"/>
          <w:sz w:val="28"/>
        </w:rPr>
        <w:t>
      Тегі ____________________________</w:t>
      </w:r>
    </w:p>
    <w:p>
      <w:pPr>
        <w:spacing w:after="0"/>
        <w:ind w:left="0"/>
        <w:jc w:val="both"/>
      </w:pPr>
      <w:r>
        <w:rPr>
          <w:rFonts w:ascii="Times New Roman"/>
          <w:b w:val="false"/>
          <w:i w:val="false"/>
          <w:color w:val="000000"/>
          <w:sz w:val="28"/>
        </w:rPr>
        <w:t>
      Аты ________________ әкесінің аты (бар болса) ___________________</w:t>
      </w:r>
    </w:p>
    <w:p>
      <w:pPr>
        <w:spacing w:after="0"/>
        <w:ind w:left="0"/>
        <w:jc w:val="both"/>
      </w:pPr>
      <w:r>
        <w:rPr>
          <w:rFonts w:ascii="Times New Roman"/>
          <w:b w:val="false"/>
          <w:i w:val="false"/>
          <w:color w:val="000000"/>
          <w:sz w:val="28"/>
        </w:rPr>
        <w:t>
      Жеке сәйкестендіру нөмірі _________________________</w:t>
      </w:r>
    </w:p>
    <w:p>
      <w:pPr>
        <w:spacing w:after="0"/>
        <w:ind w:left="0"/>
        <w:jc w:val="both"/>
      </w:pPr>
      <w:r>
        <w:rPr>
          <w:rFonts w:ascii="Times New Roman"/>
          <w:b w:val="false"/>
          <w:i w:val="false"/>
          <w:color w:val="000000"/>
          <w:sz w:val="28"/>
        </w:rPr>
        <w:t>
      Үйінің мекенжайы, телефоны __________________________________</w:t>
      </w:r>
    </w:p>
    <w:p>
      <w:pPr>
        <w:spacing w:after="0"/>
        <w:ind w:left="0"/>
        <w:jc w:val="both"/>
      </w:pPr>
      <w:r>
        <w:rPr>
          <w:rFonts w:ascii="Times New Roman"/>
          <w:b w:val="false"/>
          <w:i w:val="false"/>
          <w:color w:val="000000"/>
          <w:sz w:val="28"/>
        </w:rPr>
        <w:t>
      ________________________________________________ директорына</w:t>
      </w:r>
    </w:p>
    <w:p>
      <w:pPr>
        <w:spacing w:after="0"/>
        <w:ind w:left="0"/>
        <w:jc w:val="both"/>
      </w:pPr>
      <w:r>
        <w:rPr>
          <w:rFonts w:ascii="Times New Roman"/>
          <w:b w:val="false"/>
          <w:i w:val="false"/>
          <w:color w:val="000000"/>
          <w:sz w:val="28"/>
        </w:rPr>
        <w:t>
      (аңшылық немесе балық шаруашылығы субъектісінің атауы)</w:t>
      </w:r>
    </w:p>
    <w:p>
      <w:pPr>
        <w:spacing w:after="0"/>
        <w:ind w:left="0"/>
        <w:jc w:val="both"/>
      </w:pPr>
      <w:r>
        <w:rPr>
          <w:rFonts w:ascii="Times New Roman"/>
          <w:b w:val="false"/>
          <w:i w:val="false"/>
          <w:color w:val="000000"/>
          <w:sz w:val="28"/>
        </w:rPr>
        <w:t>
      Қорықшы куәлігін ауыстыру үшін ұсынылады № _________________,</w:t>
      </w:r>
    </w:p>
    <w:p>
      <w:pPr>
        <w:spacing w:after="0"/>
        <w:ind w:left="0"/>
        <w:jc w:val="both"/>
      </w:pPr>
      <w:r>
        <w:rPr>
          <w:rFonts w:ascii="Times New Roman"/>
          <w:b w:val="false"/>
          <w:i w:val="false"/>
          <w:color w:val="000000"/>
          <w:sz w:val="28"/>
        </w:rPr>
        <w:t xml:space="preserve">
      берілген _________________________________________________________ </w:t>
      </w:r>
    </w:p>
    <w:p>
      <w:pPr>
        <w:spacing w:after="0"/>
        <w:ind w:left="0"/>
        <w:jc w:val="both"/>
      </w:pPr>
      <w:r>
        <w:rPr>
          <w:rFonts w:ascii="Times New Roman"/>
          <w:b w:val="false"/>
          <w:i w:val="false"/>
          <w:color w:val="000000"/>
          <w:sz w:val="28"/>
        </w:rPr>
        <w:t>
      (қорықшы куәлігін берген ұйымның атауы және берілген күні)</w:t>
      </w:r>
    </w:p>
    <w:p>
      <w:pPr>
        <w:spacing w:after="0"/>
        <w:ind w:left="0"/>
        <w:jc w:val="both"/>
      </w:pPr>
      <w:r>
        <w:rPr>
          <w:rFonts w:ascii="Times New Roman"/>
          <w:b w:val="false"/>
          <w:i w:val="false"/>
          <w:color w:val="000000"/>
          <w:sz w:val="28"/>
        </w:rPr>
        <w:t xml:space="preserve">
      ____________________________________ / 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