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4a84" w14:textId="f224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2022 жылғы 31 қазандағы № 476 бұйрығы. Қазақстан Республикасының Әділет министрлігінде 2022 жылғы 2 қарашада № 30384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"Волонтерлік бағдарламалардың (жобалардың) және волонтерлік акциялардың іске асырылуының мониторингін жүзеге асырудың үлгілік қағидаларын бекіту туралы" Қазақстан Республикасы Дін істері және азаматтық қоғам министрінің 2017 жылғы 22 ақпандағы № 15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15100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"Волонтерлік қызметтің мониторингін жүзеге асыру қағидаларын бекіту туралы" Қазақстан Республикасы Дін істері және азаматтық қоғам министрінің 2017 жылғы 24 наурыздағы № 42-1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15038 болып тіркелген).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қоғамдық даму министрлігінің Азаматтық қоғам істері комитеті Қазақстан Республикасының заңнамасында белгіленген тәртіппен: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Ақпарат және қоғамдық даму министрлігінің интернет-ресурсында орналастыруды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Ақпарат және қоғамдық даму вице-министріне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 және қоғамдық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 және жоғары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Оқу-ағарту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