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5d5b" w14:textId="d335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22 қарашадағы № 1178 бұйрығы. Қазақстан Республикасының Әділет министрлігінде 2022 жылғы 22 қарашада № 30666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министрлігінің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"Тауарларға арналған ілеспе жүкқұжаттарды ресімдеу жөніндегі міндет қолданылатын тауарлар тізбесін, сондай-ақ Тауарларға арналған ілеспе жүкқұжаттарды ресімдеу және олардың құжат айналымы қағидаларын бекіту туралы" Қазақстан Республикасы Премьер-Министрінің Бірінші орынбасары - Қазақстан Республикасы Қаржы министрінің 2019 жылғы 26 желтоқсандағы № 1424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19784 болып тіркелген):</w:t>
      </w:r>
    </w:p>
    <w:bookmarkEnd w:id="2"/>
    <w:bookmarkStart w:name="z4" w:id="3"/>
    <w:p>
      <w:pPr>
        <w:spacing w:after="0"/>
        <w:ind w:left="0"/>
        <w:jc w:val="both"/>
      </w:pPr>
      <w:r>
        <w:rPr>
          <w:rFonts w:ascii="Times New Roman"/>
          <w:b w:val="false"/>
          <w:i w:val="false"/>
          <w:color w:val="000000"/>
          <w:sz w:val="28"/>
        </w:rPr>
        <w:t xml:space="preserve">
      Тауарларға арналған ілеспе жүкқұжаттарды ресімдеу жөніндегі міндет қолданылатын тауарлар </w:t>
      </w:r>
      <w:r>
        <w:rPr>
          <w:rFonts w:ascii="Times New Roman"/>
          <w:b w:val="false"/>
          <w:i w:val="false"/>
          <w:color w:val="000000"/>
          <w:sz w:val="28"/>
        </w:rPr>
        <w:t>тізбесін</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"Тауарларға арналған ілеспе жүкқұжаттарды ресімдеу жөніндегі пилоттық жобаны іске асыру және олардың құжат айналымының қағидалары мен мерзімдерін бекіту туралы" Қазақстан Республикасы Қаржы министрінің 2020 жылғы 16 қарашадағы № 1104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21631 болып тіркелген):</w:t>
      </w:r>
    </w:p>
    <w:bookmarkEnd w:id="4"/>
    <w:bookmarkStart w:name="z6" w:id="5"/>
    <w:p>
      <w:pPr>
        <w:spacing w:after="0"/>
        <w:ind w:left="0"/>
        <w:jc w:val="both"/>
      </w:pPr>
      <w:r>
        <w:rPr>
          <w:rFonts w:ascii="Times New Roman"/>
          <w:b w:val="false"/>
          <w:i w:val="false"/>
          <w:color w:val="000000"/>
          <w:sz w:val="28"/>
        </w:rPr>
        <w:t xml:space="preserve">
      осы бұйрықпен бекітілген тауарларға арналған ілеспе жүкқұжаттарды ресімдеу жөніндегі пилоттық жобаны іске асыру және олардың құжат айналымының </w:t>
      </w:r>
      <w:r>
        <w:rPr>
          <w:rFonts w:ascii="Times New Roman"/>
          <w:b w:val="false"/>
          <w:i w:val="false"/>
          <w:color w:val="000000"/>
          <w:sz w:val="28"/>
        </w:rPr>
        <w:t>қағидалары мен мерзімдері ережесінің</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"3. Пилоттық жоба Қазақстан Республикасының аумағында:</w:t>
      </w:r>
    </w:p>
    <w:bookmarkEnd w:id="6"/>
    <w:bookmarkStart w:name="z9" w:id="7"/>
    <w:p>
      <w:pPr>
        <w:spacing w:after="0"/>
        <w:ind w:left="0"/>
        <w:jc w:val="both"/>
      </w:pPr>
      <w:r>
        <w:rPr>
          <w:rFonts w:ascii="Times New Roman"/>
          <w:b w:val="false"/>
          <w:i w:val="false"/>
          <w:color w:val="000000"/>
          <w:sz w:val="28"/>
        </w:rPr>
        <w:t>
      акцизделетін өнімдер, Қазақстан Республикасының аумағына тауарларды әкелу және Қазақстан Республикасының аумағынан тауарларды әкету бойынша және виртуалды қойма арқылы ЭШФ жазып беруге жататын тауарлар бойынша 2020 жылғы 31 желтоқсаннан бастап 2023 жылғы 1 сәуірге дейін;</w:t>
      </w:r>
    </w:p>
    <w:bookmarkEnd w:id="7"/>
    <w:bookmarkStart w:name="z10" w:id="8"/>
    <w:p>
      <w:pPr>
        <w:spacing w:after="0"/>
        <w:ind w:left="0"/>
        <w:jc w:val="both"/>
      </w:pPr>
      <w:r>
        <w:rPr>
          <w:rFonts w:ascii="Times New Roman"/>
          <w:b w:val="false"/>
          <w:i w:val="false"/>
          <w:color w:val="000000"/>
          <w:sz w:val="28"/>
        </w:rPr>
        <w:t>
      ДСҰ Алып қою тізбесінің тауарлары бойынша 2021 жылғы 1 қазаннан бастап 2023 жылғы 1 сәуірге дейін;</w:t>
      </w:r>
    </w:p>
    <w:bookmarkEnd w:id="8"/>
    <w:bookmarkStart w:name="z11" w:id="9"/>
    <w:p>
      <w:pPr>
        <w:spacing w:after="0"/>
        <w:ind w:left="0"/>
        <w:jc w:val="both"/>
      </w:pPr>
      <w:r>
        <w:rPr>
          <w:rFonts w:ascii="Times New Roman"/>
          <w:b w:val="false"/>
          <w:i w:val="false"/>
          <w:color w:val="000000"/>
          <w:sz w:val="28"/>
        </w:rPr>
        <w:t>
      еркін (арнайы, ерекше) экономикалық аймақтың (бұдан әрі – ЕЭА) аумағына тауарларды әкелу, ЕЭА аумағынан тауарларды әкету және ЕЭА аумағында өндірілген және өткізілетін тауарлар бойынша 2022 жылғы 1 қарашадан бастап 2023 жылғы 1 сәуірге дейін;</w:t>
      </w:r>
    </w:p>
    <w:bookmarkEnd w:id="9"/>
    <w:bookmarkStart w:name="z12" w:id="10"/>
    <w:p>
      <w:pPr>
        <w:spacing w:after="0"/>
        <w:ind w:left="0"/>
        <w:jc w:val="both"/>
      </w:pPr>
      <w:r>
        <w:rPr>
          <w:rFonts w:ascii="Times New Roman"/>
          <w:b w:val="false"/>
          <w:i w:val="false"/>
          <w:color w:val="000000"/>
          <w:sz w:val="28"/>
        </w:rPr>
        <w:t>
      сұйытылған мұнай газы бойынша 2022 жылғы 1 қарашадан бастап 2023 жылғы 1 сәуірге дейін іске асырылады;</w:t>
      </w:r>
    </w:p>
    <w:bookmarkEnd w:id="10"/>
    <w:bookmarkStart w:name="z13" w:id="11"/>
    <w:p>
      <w:pPr>
        <w:spacing w:after="0"/>
        <w:ind w:left="0"/>
        <w:jc w:val="both"/>
      </w:pPr>
      <w:r>
        <w:rPr>
          <w:rFonts w:ascii="Times New Roman"/>
          <w:b w:val="false"/>
          <w:i w:val="false"/>
          <w:color w:val="000000"/>
          <w:sz w:val="28"/>
        </w:rPr>
        <w:t>
      ЕАЭО СЭҚ ТН 1001990000, 1001912000, 1001190000, 1001919000, 1001110000, 1001911000, 0708100000, 0710210000, 0713101000, 0713109001, 0713109009, 0713200000, 0713400000, 1002100000, 1002900000, 1003100000, 1003900000, 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 кодтары бойынша Еуразиялық экономикалық одаққа мүше мемлекеттер аумағынан Қазақстан Республикасының аумағына әкелінетін тауарлар бойынша 2023 жылғы 10 ақпанға дейін;</w:t>
      </w:r>
    </w:p>
    <w:bookmarkEnd w:id="11"/>
    <w:bookmarkStart w:name="z14" w:id="12"/>
    <w:p>
      <w:pPr>
        <w:spacing w:after="0"/>
        <w:ind w:left="0"/>
        <w:jc w:val="both"/>
      </w:pPr>
      <w:r>
        <w:rPr>
          <w:rFonts w:ascii="Times New Roman"/>
          <w:b w:val="false"/>
          <w:i w:val="false"/>
          <w:color w:val="000000"/>
          <w:sz w:val="28"/>
        </w:rPr>
        <w:t>
      ЕАЭО СЭҚ ТН 1001990000, 1001912000, 1001190000, 1001919000, 1001110000, 1001911000, 0708100000, 0710210000, 0713101000, 0713109001, 0713109009, 0713200000, 0713400000, 1002100000, 1002900000, 1003100000, 1003900000, 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 кодтары бойынша Қазақстан Республикасының аумағынан Еуразиялық экономикалық одаққа мүше мемлекеттер аумағына әкетілетін тауарлар бойынша 2023 жылғы 10 ақпанға дейін іске асырылады.".</w:t>
      </w:r>
    </w:p>
    <w:bookmarkEnd w:id="12"/>
    <w:bookmarkStart w:name="z15" w:id="1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Казақстан Республикасының заңнамасында белгіленген тәртіппен:</w:t>
      </w:r>
    </w:p>
    <w:bookmarkEnd w:id="13"/>
    <w:bookmarkStart w:name="z16" w:id="1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4"/>
    <w:bookmarkStart w:name="z17" w:id="1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5"/>
    <w:bookmarkStart w:name="z18" w:id="1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6"/>
    <w:bookmarkStart w:name="z19" w:id="17"/>
    <w:p>
      <w:pPr>
        <w:spacing w:after="0"/>
        <w:ind w:left="0"/>
        <w:jc w:val="both"/>
      </w:pPr>
      <w:r>
        <w:rPr>
          <w:rFonts w:ascii="Times New Roman"/>
          <w:b w:val="false"/>
          <w:i w:val="false"/>
          <w:color w:val="000000"/>
          <w:sz w:val="28"/>
        </w:rPr>
        <w:t>
      3. Осы бұйрық алғашқы ресми жарияланған күнінен кейін күнтізбелік алпыс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Заместитель Премьер-Министра -</w:t>
            </w:r>
          </w:p>
          <w:p>
            <w:pPr>
              <w:spacing w:after="20"/>
              <w:ind w:left="20"/>
              <w:jc w:val="both"/>
            </w:pPr>
          </w:p>
          <w:p>
            <w:pPr>
              <w:spacing w:after="20"/>
              <w:ind w:left="20"/>
              <w:jc w:val="both"/>
            </w:pPr>
            <w:r>
              <w:rPr>
                <w:rFonts w:ascii="Times New Roman"/>
                <w:b w:val="false"/>
                <w:i/>
                <w:color w:val="000000"/>
                <w:sz w:val="20"/>
              </w:rPr>
              <w:t>Министр финансов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22 қарашадағы</w:t>
            </w:r>
            <w:r>
              <w:br/>
            </w:r>
            <w:r>
              <w:rPr>
                <w:rFonts w:ascii="Times New Roman"/>
                <w:b w:val="false"/>
                <w:i w:val="false"/>
                <w:color w:val="000000"/>
                <w:sz w:val="20"/>
              </w:rPr>
              <w:t>№ 1178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1424 бұйрығына</w:t>
            </w:r>
            <w:r>
              <w:br/>
            </w:r>
            <w:r>
              <w:rPr>
                <w:rFonts w:ascii="Times New Roman"/>
                <w:b w:val="false"/>
                <w:i w:val="false"/>
                <w:color w:val="000000"/>
                <w:sz w:val="20"/>
              </w:rPr>
              <w:t>1-қосымша</w:t>
            </w:r>
          </w:p>
        </w:tc>
      </w:tr>
    </w:tbl>
    <w:bookmarkStart w:name="z21" w:id="18"/>
    <w:p>
      <w:pPr>
        <w:spacing w:after="0"/>
        <w:ind w:left="0"/>
        <w:jc w:val="left"/>
      </w:pPr>
      <w:r>
        <w:rPr>
          <w:rFonts w:ascii="Times New Roman"/>
          <w:b/>
          <w:i w:val="false"/>
          <w:color w:val="000000"/>
        </w:rPr>
        <w:t xml:space="preserve"> Тауарларға ілеспе жүкқұжаттарды ресімдеу жөніндегі міндеттеме қолданылатын тауарлардың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ілеспе жүкқұжаттарды ресімдеудің басталған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Өндірілуі мен айналымы "Биоотын өндірісін және айналымын мемлекеттік реттеу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реттелетін биоотын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Өндірілуі мен айналымы "Этил спирті мен (немесе) алкоголь өнімінің өндірілуін және айналымын мемлекеттік реттеу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реттелетін этил спирті және (немесе) алкоголь өнімі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Өндірілуі мен айналымы "мұнай өнімдерінің жекелеген түрлерін өндіруді және олардың айналымын мемлекеттік реттеу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реттелетін мұнай өнімдерінің жекелеген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(бұдан әрі – ЕАЭО СЭҚ ТН) коды және атауы Дүниежүзілік сауда ұйымына қосылу шарты ретінде қабылданған міндеттемелерге сәйкес Қазақстан Республикасы оларға қатысты Қазақстан Республикасы қатысушысы болып табылатын халықаралық шартқа сәйкес бекітілген Еуразиялық экономикалық одақтың Бірыңғай кедендік тарифінің баж ставкасымен салыстыру бойынша неғұрлым төмен, кедендік әкелу баж ставкасы қолданылатын Тауарлар тізбесіне енгізілген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аумағынан Қазақстан Республикасының аумағына әкелінетін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Еуразиялық экономикалық одаққа мүше мемлекеттер аумағына әкетілетін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қойма арқылы электрондық шот-фактуралар жазып берілетін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1001990000, 1001912000, 1001190000, 1001919000, 1001110000, 1001911000, 0708100000, 0710210000, 0713101000, 0713109001, 0713109009, 0713200000, 0713400000, 1002100000, 1002900000, 1003100000, 1003900000, 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 кодтары бойынша Еуразиялық экономикалық одаққа мүше мемлекеттер аумағынан Қазақстан Республикасының аумағына әкелінетін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10 ақпан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1001990000, 1001912000, 1001190000, 1001919000, 1001110000, 1001911000, 0708100000, 0710210000, 0713101000, 0713109001, 0713109009, 0713200000, 0713400000, 1002100000, 1002900000, 1003100000, 1003900000, 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 кодтары бойынша Қазақстан Республикасының аумағынан Еуразиялық экономикалық одаққа мүше мемлекеттер аумағына әкетілетін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10 ақпан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