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ccd7" w14:textId="67ac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22 қарашадағы № 470 бұйрығы. Қазақстан Республикасының Әділет министрлігінде 2022 жылғы 24 қарашада № 30686 болып тіркелді. Күші жойылды - Қазақстан Республикасы Еңбек және халықты әлеуметтік қорғау министрінің 2023 жылғы 24 мамырдағы № 169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24.05.2023 </w:t>
      </w:r>
      <w:r>
        <w:rPr>
          <w:rFonts w:ascii="Times New Roman"/>
          <w:b w:val="false"/>
          <w:i w:val="false"/>
          <w:color w:val="ff0000"/>
          <w:sz w:val="28"/>
        </w:rPr>
        <w:t>№ 169</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11507 болып тіркелген)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1)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Балалы отбасыларға берілетін мемлекеттік жәрдемақыларды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бөлігінің бесінші абзацы мынадай редакцияда жазылсын:</w:t>
      </w:r>
    </w:p>
    <w:bookmarkStart w:name="z7" w:id="4"/>
    <w:p>
      <w:pPr>
        <w:spacing w:after="0"/>
        <w:ind w:left="0"/>
        <w:jc w:val="both"/>
      </w:pPr>
      <w:r>
        <w:rPr>
          <w:rFonts w:ascii="Times New Roman"/>
          <w:b w:val="false"/>
          <w:i w:val="false"/>
          <w:color w:val="000000"/>
          <w:sz w:val="28"/>
        </w:rPr>
        <w:t>
      "мүгедектігі бар баланы (мүгедектігі бар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(бұдан әрі – мүгедектігі бар баланы тәрбиелеушіге берілетін жәрдемақы);";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4) тармақша мынадай редакцияда жазылсын:</w:t>
      </w:r>
    </w:p>
    <w:bookmarkEnd w:id="5"/>
    <w:bookmarkStart w:name="z10" w:id="6"/>
    <w:p>
      <w:pPr>
        <w:spacing w:after="0"/>
        <w:ind w:left="0"/>
        <w:jc w:val="both"/>
      </w:pPr>
      <w:r>
        <w:rPr>
          <w:rFonts w:ascii="Times New Roman"/>
          <w:b w:val="false"/>
          <w:i w:val="false"/>
          <w:color w:val="000000"/>
          <w:sz w:val="28"/>
        </w:rPr>
        <w:t>
      "4) жәрдемақы алушы – бала туғанда берілетін жәрдемақы, бала күтімі бойынша жәрдемақы және (немесе) көпбалалы отбасыларға берілетін жәрдемақы және (немесе) мүгедектігі бар баланы тәрбиелеушіге берілетін жәрдемақы және (немесе) көпбалалы анаға берілетін жәрдемақы тағайындалған өтініш беруші;";</w:t>
      </w:r>
    </w:p>
    <w:bookmarkEnd w:id="6"/>
    <w:bookmarkStart w:name="z11" w:id="7"/>
    <w:p>
      <w:pPr>
        <w:spacing w:after="0"/>
        <w:ind w:left="0"/>
        <w:jc w:val="both"/>
      </w:pPr>
      <w:r>
        <w:rPr>
          <w:rFonts w:ascii="Times New Roman"/>
          <w:b w:val="false"/>
          <w:i w:val="false"/>
          <w:color w:val="000000"/>
          <w:sz w:val="28"/>
        </w:rPr>
        <w:t>
      9) тармақша мынадай редакцияда жазылсын:</w:t>
      </w:r>
    </w:p>
    <w:bookmarkEnd w:id="7"/>
    <w:bookmarkStart w:name="z12" w:id="8"/>
    <w:p>
      <w:pPr>
        <w:spacing w:after="0"/>
        <w:ind w:left="0"/>
        <w:jc w:val="both"/>
      </w:pPr>
      <w:r>
        <w:rPr>
          <w:rFonts w:ascii="Times New Roman"/>
          <w:b w:val="false"/>
          <w:i w:val="false"/>
          <w:color w:val="000000"/>
          <w:sz w:val="28"/>
        </w:rPr>
        <w:t>
      "9) мемлекеттік қызмет көрсетуге қойылатын негізгі талаптар тізбесі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талаптар;";</w:t>
      </w:r>
    </w:p>
    <w:bookmarkEnd w:id="8"/>
    <w:bookmarkStart w:name="z13" w:id="9"/>
    <w:p>
      <w:pPr>
        <w:spacing w:after="0"/>
        <w:ind w:left="0"/>
        <w:jc w:val="both"/>
      </w:pPr>
      <w:r>
        <w:rPr>
          <w:rFonts w:ascii="Times New Roman"/>
          <w:b w:val="false"/>
          <w:i w:val="false"/>
          <w:color w:val="000000"/>
          <w:sz w:val="28"/>
        </w:rPr>
        <w:t>
      17) тармақша мынадай редакцияда жазылсын:</w:t>
      </w:r>
    </w:p>
    <w:bookmarkEnd w:id="9"/>
    <w:bookmarkStart w:name="z14" w:id="10"/>
    <w:p>
      <w:pPr>
        <w:spacing w:after="0"/>
        <w:ind w:left="0"/>
        <w:jc w:val="both"/>
      </w:pPr>
      <w:r>
        <w:rPr>
          <w:rFonts w:ascii="Times New Roman"/>
          <w:b w:val="false"/>
          <w:i w:val="false"/>
          <w:color w:val="000000"/>
          <w:sz w:val="28"/>
        </w:rPr>
        <w:t>
      "17) электрондық өтінім – бала туғанда берілетін жәрдемақыны, бала күтімі бойынша жәрдемақыны, көпбалалы отбасыға берілетін жәрдемақыны, мүгедектігі бар баланы тәрбиелеушіге берілетін жәрдемақыны және көпбалалы анаға берілетін жәрдемақыны тағайындауға қажет Мемлекеттік корпорацияның электрондық цифрлық қолтаңбасымен куәландырылған электрондық құжат нысанындағы мәліметтер;";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"5. Бала туғанда берілетін және бала күтімі бойынша жәрдемақыларды тағайындау үшін өтініш беруші Мемлекеттік корпорация немесе портал арқылы жәрдемақы тағайындау жөніндегі уәкілетті органға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 мемлекеттік қызметін көрсетуге қойылатын негізгі талаптар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End w:id="11"/>
    <w:p>
      <w:pPr>
        <w:spacing w:after="0"/>
        <w:ind w:left="0"/>
        <w:jc w:val="both"/>
      </w:pPr>
      <w:r>
        <w:rPr>
          <w:rFonts w:ascii="Times New Roman"/>
          <w:b w:val="false"/>
          <w:i w:val="false"/>
          <w:color w:val="000000"/>
          <w:sz w:val="28"/>
        </w:rPr>
        <w:t xml:space="preserve">
      Бала туғанда берілетін және бала күтімі жөніндегі жәрдемақыларды тағайындау үшін өтініш ұсыну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жәрдемақыны проактивті көрсетілетін қызмет арқылы тағайындаған кезде талап етілмейді.</w:t>
      </w:r>
    </w:p>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 тіркеу туралы анықтаманың мәліметтері,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салуларға сәйкес "электрондық үкімет" шлюзі арқылы тиісті мемлекеттік ақпараттық жүйелерден (бұдан әрі – ақпараттық жүйелер) алынады.</w:t>
      </w:r>
    </w:p>
    <w:p>
      <w:pPr>
        <w:spacing w:after="0"/>
        <w:ind w:left="0"/>
        <w:jc w:val="both"/>
      </w:pPr>
      <w:r>
        <w:rPr>
          <w:rFonts w:ascii="Times New Roman"/>
          <w:b w:val="false"/>
          <w:i w:val="false"/>
          <w:color w:val="000000"/>
          <w:sz w:val="28"/>
        </w:rPr>
        <w:t xml:space="preserve">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 жазбасынан мәліметтерді қамтитын анықтама, Қазақстан Республикасынан тыс жерлерде тіркелген неке (ерлі-зайыптылық) қию туралы мәліметтерді қоспағанда, неке (ерлі-зайыптылық) қию,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талаптар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 мемлекеттік қызметін көрсетуге қойылатын негізгі талаптар тізбесінде келтірілген.</w:t>
      </w:r>
    </w:p>
    <w:p>
      <w:pPr>
        <w:spacing w:after="0"/>
        <w:ind w:left="0"/>
        <w:jc w:val="both"/>
      </w:pPr>
      <w:r>
        <w:rPr>
          <w:rFonts w:ascii="Times New Roman"/>
          <w:b w:val="false"/>
          <w:i w:val="false"/>
          <w:color w:val="000000"/>
          <w:sz w:val="28"/>
        </w:rPr>
        <w:t>
      Баланың (балалардың) тууын тіркеген кезде көрсетілетін қызметті алушының таңдауы бойынша "Бала туғанда берілетін және бала күтімі бойынша жәрдемақыларды тағайындау" мемлекеттік қызметі "бір өтініш" қағидаты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xml:space="preserve">
      "7. Көпбалалы отбасына жәрдемақы тағайындау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өтінішке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"Көп балалы отбасына жәрдемақы тағайындау" мемлекеттік қызметін көрсетуге қойылатын негізгі талаптар тізбесінде көрсетілген құжаттар қоса беріледі.</w:t>
      </w:r>
    </w:p>
    <w:bookmarkEnd w:id="12"/>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актілерінің тіркеу туралы анықтаманың, неке қию (ерлі-зайыптылық), некені бұзу туралы куәліктің, балаға қамқоршылық (қорғаншылық) белгіленгенін растайтын құжаттың мәліметтері немесе туу туралы актілік жазбадан бала асырап алу туралы мәліметтер, тұрғылықты жері бойынша тіркелуі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"электрондық үкімет" шлюзі арқылы тиісті мемлекеттік ақпараттық жүйелерден (бұдан әрі – ақпараттық жүйелер) алынады.</w:t>
      </w:r>
    </w:p>
    <w:p>
      <w:pPr>
        <w:spacing w:after="0"/>
        <w:ind w:left="0"/>
        <w:jc w:val="both"/>
      </w:pPr>
      <w:r>
        <w:rPr>
          <w:rFonts w:ascii="Times New Roman"/>
          <w:b w:val="false"/>
          <w:i w:val="false"/>
          <w:color w:val="000000"/>
          <w:sz w:val="28"/>
        </w:rPr>
        <w:t xml:space="preserve">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 жазбасынан мәліметтерді қамтитын анықтама,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талаптар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"Көпбалалы отбасына жәрдемақы тағайындау" мемлекеттік қызметін көрсетуге қойылатын негізгі талаптар тізбесінде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"3-параграф. Мүгедектігі бар баланы тәрбиелеушіге берілетін жәрдемақыны тағайындау тәртібі</w:t>
      </w:r>
    </w:p>
    <w:bookmarkEnd w:id="13"/>
    <w:p>
      <w:pPr>
        <w:spacing w:after="0"/>
        <w:ind w:left="0"/>
        <w:jc w:val="both"/>
      </w:pPr>
      <w:r>
        <w:rPr>
          <w:rFonts w:ascii="Times New Roman"/>
          <w:b w:val="false"/>
          <w:i w:val="false"/>
          <w:color w:val="000000"/>
          <w:sz w:val="28"/>
        </w:rPr>
        <w:t xml:space="preserve">
      11. Балаға мүгедектік алғаш рет белгіленген кезде мүгедектігі бар баланы тәрбиелеушіге берілетін жәрдемақыны тағайындау үшін өтініш беруші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(бұдан әрі – № 223 бұйрық) бекітілген (Нормативтік құқықтық актілерді мемлекеттік тіркеу тізілімінде № 11110 болып тіркелген)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қағидаларына 3-қосымшаға сәйкес нысан бойынша өтінішпен тұрғылықты жері бойынша МӘС бөлімшесіне жүгінеді.</w:t>
      </w:r>
    </w:p>
    <w:p>
      <w:pPr>
        <w:spacing w:after="0"/>
        <w:ind w:left="0"/>
        <w:jc w:val="both"/>
      </w:pPr>
      <w:r>
        <w:rPr>
          <w:rFonts w:ascii="Times New Roman"/>
          <w:b w:val="false"/>
          <w:i w:val="false"/>
          <w:color w:val="000000"/>
          <w:sz w:val="28"/>
        </w:rPr>
        <w:t>
      Балаға (балаларға) мүгедектік белгілеген кезде көрсетілетін қызметті алушының таңдауы бойынша "Мүгедектігі бар баланы тәрбиелеп отырған анаға немесе әкеге, бала асырап алушыға, қорғаншыға (қамқоршыға) жәрдемақы тағайындау" мемлекеттік қызметі "бір өтініш" қағидаты бойынша көрсетіледі.</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жәрдемақыны тағайындау үшін өтініш ұсыну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 кезінде талап етілмейді.</w:t>
      </w:r>
    </w:p>
    <w:p>
      <w:pPr>
        <w:spacing w:after="0"/>
        <w:ind w:left="0"/>
        <w:jc w:val="both"/>
      </w:pPr>
      <w:r>
        <w:rPr>
          <w:rFonts w:ascii="Times New Roman"/>
          <w:b w:val="false"/>
          <w:i w:val="false"/>
          <w:color w:val="000000"/>
          <w:sz w:val="28"/>
        </w:rPr>
        <w:t>
      12. Мүгедектігі бар баланы тәрбиелеушіге берілетін жәрдемақы жәрдемақы тағайындау жөніндегі уәкілетті органға тікелей немесе Мемлекеттік корпорация немесе портал арқылы жүгінген күннен бастап баланың барлық мүгедектік кезеңіне тағайындалады.</w:t>
      </w:r>
    </w:p>
    <w:p>
      <w:pPr>
        <w:spacing w:after="0"/>
        <w:ind w:left="0"/>
        <w:jc w:val="both"/>
      </w:pPr>
      <w:r>
        <w:rPr>
          <w:rFonts w:ascii="Times New Roman"/>
          <w:b w:val="false"/>
          <w:i w:val="false"/>
          <w:color w:val="000000"/>
          <w:sz w:val="28"/>
        </w:rPr>
        <w:t>
      Мүгедектігі бар бала толық мемлекеттік қамсыздандыруға алынған кезде мүгедек баланы тәрбиелеушіге берілетін жәрдемақы бала отбасында демалыста болған кезеңге бала толық мемлекеттік қамсыздандыруда болған мемлекеттік мекеменің аталған фактіні құжаттамалық растаған жағдайда тағайындалады.</w:t>
      </w:r>
    </w:p>
    <w:p>
      <w:pPr>
        <w:spacing w:after="0"/>
        <w:ind w:left="0"/>
        <w:jc w:val="both"/>
      </w:pPr>
      <w:r>
        <w:rPr>
          <w:rFonts w:ascii="Times New Roman"/>
          <w:b w:val="false"/>
          <w:i w:val="false"/>
          <w:color w:val="000000"/>
          <w:sz w:val="28"/>
        </w:rPr>
        <w:t>
      13. Мүгедектігі бар баланы тәрбиелеушіге берілетін жәрдемақы баланың отбасы табысына қарамастан тағайындалады.</w:t>
      </w:r>
    </w:p>
    <w:p>
      <w:pPr>
        <w:spacing w:after="0"/>
        <w:ind w:left="0"/>
        <w:jc w:val="both"/>
      </w:pPr>
      <w:r>
        <w:rPr>
          <w:rFonts w:ascii="Times New Roman"/>
          <w:b w:val="false"/>
          <w:i w:val="false"/>
          <w:color w:val="000000"/>
          <w:sz w:val="28"/>
        </w:rPr>
        <w:t xml:space="preserve">
      14. Мүгедектігі бар баланы тәрбиелеушіге берілетін жәрдемақы тағайындау үшін тұрғылықты жері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ұсынылатын өтінішке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"Мүгедектігі бар баланы тәрбиелеп отырған анаға немесе әкеге, бала асырап алушыға, қорғаншыға (қамқоршыға) жәрдемақы тағайындау" мемлекеттік қызметін көрсетуге қойылатын негізгі талаптар тізбесінде көрсетілген құжаттар қоса беріледі.</w:t>
      </w:r>
    </w:p>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актілерінің тіркеу туралы анықтаманың, баланың мүгедектігі туралы анықтаманың, неке қию (ерлі-зайыптылық), некені бұзу туралы куәліктің, балаға қамқоршылық (қорғаншылық) белгіленгенін растайтын құжаттың мәліметтері немесе туу туралы актілік жазбадан бала асырап алу туралы мәліметтер, тұрғылықты жері бойынша тіркелуі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тиісті ақпараттық жүйелерден алынады.</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жәрдемақыны тағайындау үшін баланың (балалардың) туу туралы куәлігі не туу туралы актілік жазбадан үзінді көшірме, Қазақстан Республикасынан тыс жерлерде тіркелген неке (ерлі-зайыптылық) қию туралы мәліметтерді қоспағанда, неке (ерлі-зайыптылық) қию, бұзу туралы куәлік,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расталған кезде талап етілмейді.</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"Мүгедектігі бар баланы тәрбиелеп отырған анаға немесе әкеге, бала асырап алушыға, қорғаншыға (қамқоршыға) жәрдемақы тағайындау" мемлекеттік қызметін көрсетуге қойылатын негізгі талаптар тізбесі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xml:space="preserve">
      "19. Көпбалалы аналарға арналған жәрдемақыны тағайындау үшін тұрғылықты жері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ұсынылатын өтінішке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қызмет көрсетуге қойылатын негізгі талаптар тізбесінде көрсетілген құжаттар қоса беріледі.</w:t>
      </w:r>
    </w:p>
    <w:bookmarkEnd w:id="14"/>
    <w:p>
      <w:pPr>
        <w:spacing w:after="0"/>
        <w:ind w:left="0"/>
        <w:jc w:val="both"/>
      </w:pPr>
      <w:r>
        <w:rPr>
          <w:rFonts w:ascii="Times New Roman"/>
          <w:b w:val="false"/>
          <w:i w:val="false"/>
          <w:color w:val="000000"/>
          <w:sz w:val="28"/>
        </w:rPr>
        <w:t xml:space="preserve">
      Жеке басты және тұрғылықты жері бойынша тіркелгенін куәландыратын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ақпараттық жүйелерден алынады.</w:t>
      </w:r>
    </w:p>
    <w:p>
      <w:pPr>
        <w:spacing w:after="0"/>
        <w:ind w:left="0"/>
        <w:jc w:val="both"/>
      </w:pPr>
      <w:r>
        <w:rPr>
          <w:rFonts w:ascii="Times New Roman"/>
          <w:b w:val="false"/>
          <w:i w:val="false"/>
          <w:color w:val="000000"/>
          <w:sz w:val="28"/>
        </w:rPr>
        <w:t xml:space="preserve">
      Көпбалалы аналардың "Алтын алқа", "Күміс алқа" алқаларымен марапатталғаны немесе алғаны немесе бұрын "Батыр ана" атағын алғаны, І және ІІ дәрежелі "Ана даңқы" ордендерімен марапатталғаны туралы құжаттарды, банк шотының нөмірі туралы мәліметтерді ұсыну, оларда қамтылған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расталған кезде талап етілмейді.</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талаптар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қызмет көрсетуге қойылатын негізгі талаптар тізбесінде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xml:space="preserve">
      "24. Бала туғанда берілетін жәрдемақы және (немесе) бала күтімі бойынша, мүгедектігі бар баланы тәрбиелеушіге берілетін жәрдемақыларды тағайындау үшін өтініш беруші портал арқылы жүгінген кезде ұсынылған мәліметтерді растау және осы Қағидаларға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p>
      <w:pPr>
        <w:spacing w:after="0"/>
        <w:ind w:left="0"/>
        <w:jc w:val="both"/>
      </w:pPr>
      <w:r>
        <w:rPr>
          <w:rFonts w:ascii="Times New Roman"/>
          <w:b w:val="false"/>
          <w:i w:val="false"/>
          <w:color w:val="000000"/>
          <w:sz w:val="28"/>
        </w:rPr>
        <w:t>
      Растайтын мәліметтерді алған кезде портал арқылы сұрау салуды жүзеге асырған өтініш беруші бала туғанда берілетін және (немесе) бала күтімі бойынша және (немесе) мүгедектігі бар баланы тәрбиелеушіге берілетін жәрдемақыны тағайындау туралы электрондық өтінішті өзінің ЭЦҚ-сы арқылы куәландырады және оны уәкілетті мемлекеттік органның автоматтандырылған ақпараттық жүйесіне жібереді.</w:t>
      </w:r>
    </w:p>
    <w:p>
      <w:pPr>
        <w:spacing w:after="0"/>
        <w:ind w:left="0"/>
        <w:jc w:val="both"/>
      </w:pPr>
      <w:r>
        <w:rPr>
          <w:rFonts w:ascii="Times New Roman"/>
          <w:b w:val="false"/>
          <w:i w:val="false"/>
          <w:color w:val="000000"/>
          <w:sz w:val="28"/>
        </w:rPr>
        <w:t>
      Өтініш беруші талап етілген құжаттарды тапсырған кезде өтініш берушінің "жеке кабинетінде" мемлекеттік қызметті көрсету үшін сұранысты қабылдау мәртебесі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5), 6) және 7) тармақшалары мынадай редакцияда жазылсын:</w:t>
      </w:r>
    </w:p>
    <w:bookmarkStart w:name="z26" w:id="16"/>
    <w:p>
      <w:pPr>
        <w:spacing w:after="0"/>
        <w:ind w:left="0"/>
        <w:jc w:val="both"/>
      </w:pPr>
      <w:r>
        <w:rPr>
          <w:rFonts w:ascii="Times New Roman"/>
          <w:b w:val="false"/>
          <w:i w:val="false"/>
          <w:color w:val="000000"/>
          <w:sz w:val="28"/>
        </w:rPr>
        <w:t>
      "5) мүгедектігі бар баланы тәрбиелеушіге берілетін жәрдемақы тағайындалатын баланың он сегіз жасқа толу-толмауы (мүгедектігі бар баланы тәрбиелеушіге жәрдемақы тағайындау үшін);</w:t>
      </w:r>
    </w:p>
    <w:bookmarkEnd w:id="16"/>
    <w:bookmarkStart w:name="z27" w:id="17"/>
    <w:p>
      <w:pPr>
        <w:spacing w:after="0"/>
        <w:ind w:left="0"/>
        <w:jc w:val="both"/>
      </w:pPr>
      <w:r>
        <w:rPr>
          <w:rFonts w:ascii="Times New Roman"/>
          <w:b w:val="false"/>
          <w:i w:val="false"/>
          <w:color w:val="000000"/>
          <w:sz w:val="28"/>
        </w:rPr>
        <w:t>
      6) балада мүгедектіктің болуы (мүгедектігі бар баланы тәрбиелеушіге жәрдемақы тағайындау үшін);</w:t>
      </w:r>
    </w:p>
    <w:bookmarkEnd w:id="17"/>
    <w:bookmarkStart w:name="z28" w:id="18"/>
    <w:p>
      <w:pPr>
        <w:spacing w:after="0"/>
        <w:ind w:left="0"/>
        <w:jc w:val="both"/>
      </w:pPr>
      <w:r>
        <w:rPr>
          <w:rFonts w:ascii="Times New Roman"/>
          <w:b w:val="false"/>
          <w:i w:val="false"/>
          <w:color w:val="000000"/>
          <w:sz w:val="28"/>
        </w:rPr>
        <w:t>
      7) өтініш берушінің және мүгедектігі бар баланың (балалардың) тұрақты тұрғылықты жері тіркеуінің болуы (мүгедек баланы (балаларды) тәрбиелеушіге жәрдемақы тағайындау үшін).";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бірінші бөлігі мынадай редакцияда жазылсын:</w:t>
      </w:r>
    </w:p>
    <w:bookmarkStart w:name="z30"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МӘС бөлімшесі мүгедектігі бар баланы тәрбиелеушіге берілетін жәрдемақыны тағайындауға өтініш қабылданған күннен бастап бір жұмыс күні ішінде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тәртіппен өтініштен және өтініш беруші тұпнұсқада ұсынған құжаттардың электрондық көшірмелерін қоса алғанда, құжаттардың топтамасынан тұратын электрондық өтінімді Мемлекеттік корпорацияның бөлімшесіне жібереді.";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бірінші бөлігі мынадай редакцияда жазылсын:</w:t>
      </w:r>
    </w:p>
    <w:bookmarkStart w:name="z33" w:id="20"/>
    <w:p>
      <w:pPr>
        <w:spacing w:after="0"/>
        <w:ind w:left="0"/>
        <w:jc w:val="both"/>
      </w:pPr>
      <w:r>
        <w:rPr>
          <w:rFonts w:ascii="Times New Roman"/>
          <w:b w:val="false"/>
          <w:i w:val="false"/>
          <w:color w:val="000000"/>
          <w:sz w:val="28"/>
        </w:rPr>
        <w:t>
      "38. Бала күтімі жөніндегі, мүгедектігі бар баланы тәрбиелеушіге берілетін, көпбалалы отбасыларға берілетін және көпбалалы анаға берілетін жәрдемақы ай сайын ағымдағы ай үшін төленеді.";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xml:space="preserve">
      "41. Мемлекеттік корпорацияның бөлімшесі тиісті жәрдемақылар төлемін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жәрдемақы тағайындау жөніндегі уәкілетті органның төлемді тоқтата тұру туралы шешімінің негізінде өтініш берушіден және (немесе) ақпараттық жүйелерден:</w:t>
      </w:r>
    </w:p>
    <w:bookmarkEnd w:id="21"/>
    <w:p>
      <w:pPr>
        <w:spacing w:after="0"/>
        <w:ind w:left="0"/>
        <w:jc w:val="both"/>
      </w:pPr>
      <w:r>
        <w:rPr>
          <w:rFonts w:ascii="Times New Roman"/>
          <w:b w:val="false"/>
          <w:i w:val="false"/>
          <w:color w:val="000000"/>
          <w:sz w:val="28"/>
        </w:rPr>
        <w:t>
      1) жәрдемақылар беру жөніндегі уәкілетті ұйым ұсынатын алушының банк шоты бойынша үш және одан көп ай бойы шығыс операцияларының болмауы туралы;</w:t>
      </w:r>
    </w:p>
    <w:p>
      <w:pPr>
        <w:spacing w:after="0"/>
        <w:ind w:left="0"/>
        <w:jc w:val="both"/>
      </w:pPr>
      <w:r>
        <w:rPr>
          <w:rFonts w:ascii="Times New Roman"/>
          <w:b w:val="false"/>
          <w:i w:val="false"/>
          <w:color w:val="000000"/>
          <w:sz w:val="28"/>
        </w:rPr>
        <w:t>
      2) алушылар қатарынан іздеуде жүрген адамдардың хабар-ошарсыз кету, іздеуде жүру фактісінің, оның ішінде ақпараттық жүйелерден анықталғаны туралы;</w:t>
      </w:r>
    </w:p>
    <w:p>
      <w:pPr>
        <w:spacing w:after="0"/>
        <w:ind w:left="0"/>
        <w:jc w:val="both"/>
      </w:pPr>
      <w:r>
        <w:rPr>
          <w:rFonts w:ascii="Times New Roman"/>
          <w:b w:val="false"/>
          <w:i w:val="false"/>
          <w:color w:val="000000"/>
          <w:sz w:val="28"/>
        </w:rPr>
        <w:t>
      3) жәрдемақыларды алушылардың және асырауындағылардың Қазақстан Республикасының шегінен тыс жерлерге тұрақты тұруға кету фактісінің, оның ішінде ақпараттық жүйелерден анықталғаны туралы;</w:t>
      </w:r>
    </w:p>
    <w:p>
      <w:pPr>
        <w:spacing w:after="0"/>
        <w:ind w:left="0"/>
        <w:jc w:val="both"/>
      </w:pPr>
      <w:r>
        <w:rPr>
          <w:rFonts w:ascii="Times New Roman"/>
          <w:b w:val="false"/>
          <w:i w:val="false"/>
          <w:color w:val="000000"/>
          <w:sz w:val="28"/>
        </w:rPr>
        <w:t>
      4) шетелдіктің немесе азаматтығы жоқ адамның, қандастың жеке басын куәландыратын құжаттың қолданылу мерзімінің өтуі, оның ішінде ақпараттық жүйелерден анықталғаны туралы;</w:t>
      </w:r>
    </w:p>
    <w:p>
      <w:pPr>
        <w:spacing w:after="0"/>
        <w:ind w:left="0"/>
        <w:jc w:val="both"/>
      </w:pPr>
      <w:r>
        <w:rPr>
          <w:rFonts w:ascii="Times New Roman"/>
          <w:b w:val="false"/>
          <w:i w:val="false"/>
          <w:color w:val="000000"/>
          <w:sz w:val="28"/>
        </w:rPr>
        <w:t>
      5) жәрдемақы алушының сот тағайындаған бас бостандығынан айыру түріндегі қылмыстық жазаны өтеуі туралы;</w:t>
      </w:r>
    </w:p>
    <w:p>
      <w:pPr>
        <w:spacing w:after="0"/>
        <w:ind w:left="0"/>
        <w:jc w:val="both"/>
      </w:pPr>
      <w:r>
        <w:rPr>
          <w:rFonts w:ascii="Times New Roman"/>
          <w:b w:val="false"/>
          <w:i w:val="false"/>
          <w:color w:val="000000"/>
          <w:sz w:val="28"/>
        </w:rPr>
        <w:t>
      6) арнаулы әлеуметтік қызметтер ақылы негізде ұсынылатын адамдарды қоспағанда, мүгедектігі бар баланың (мүгедектігі бар балалардың) мемлекеттік медициналық-әлеуметтік мекемелерде (ұйымдарда) тұруы туралы, оның ішінде ақпараттық жүйелерден анықталғаны туралы;</w:t>
      </w:r>
    </w:p>
    <w:p>
      <w:pPr>
        <w:spacing w:after="0"/>
        <w:ind w:left="0"/>
        <w:jc w:val="both"/>
      </w:pPr>
      <w:r>
        <w:rPr>
          <w:rFonts w:ascii="Times New Roman"/>
          <w:b w:val="false"/>
          <w:i w:val="false"/>
          <w:color w:val="000000"/>
          <w:sz w:val="28"/>
        </w:rPr>
        <w:t>
      7) жәрдемақы алушылардың және асырауындағылардың қайтыс болу фактісінің, оның ішінде ақпараттық жүйелерден анықталғаны туралы;</w:t>
      </w:r>
    </w:p>
    <w:p>
      <w:pPr>
        <w:spacing w:after="0"/>
        <w:ind w:left="0"/>
        <w:jc w:val="both"/>
      </w:pPr>
      <w:r>
        <w:rPr>
          <w:rFonts w:ascii="Times New Roman"/>
          <w:b w:val="false"/>
          <w:i w:val="false"/>
          <w:color w:val="000000"/>
          <w:sz w:val="28"/>
        </w:rPr>
        <w:t>
      8) күндізгі оқу орнында тиісті курста оқу фактісінің болмауы туралы;</w:t>
      </w:r>
    </w:p>
    <w:p>
      <w:pPr>
        <w:spacing w:after="0"/>
        <w:ind w:left="0"/>
        <w:jc w:val="both"/>
      </w:pPr>
      <w:r>
        <w:rPr>
          <w:rFonts w:ascii="Times New Roman"/>
          <w:b w:val="false"/>
          <w:i w:val="false"/>
          <w:color w:val="000000"/>
          <w:sz w:val="28"/>
        </w:rPr>
        <w:t>
      9) көпбалалы отбасыға берілетін жәрдемақысы үшін баланың кәмелеттік жасқа толуы туралы мәліметтер келіп түскен айдан кейінгі айдың бірінші күнінен бастап төлемдерді тоқтата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екінші бөлігі мынадай редакцияда жазылсын:</w:t>
      </w:r>
    </w:p>
    <w:bookmarkStart w:name="z37" w:id="22"/>
    <w:p>
      <w:pPr>
        <w:spacing w:after="0"/>
        <w:ind w:left="0"/>
        <w:jc w:val="both"/>
      </w:pPr>
      <w:r>
        <w:rPr>
          <w:rFonts w:ascii="Times New Roman"/>
          <w:b w:val="false"/>
          <w:i w:val="false"/>
          <w:color w:val="000000"/>
          <w:sz w:val="28"/>
        </w:rPr>
        <w:t xml:space="preserve">
      "Бала күтімі жөніндегі, көпбалалы отбасыға, мүгедектігі бар баланы тәрбиелеушіге берілетін жәрдемақыларды тоқтатқаннан кейін оны алуға құқық туындаған кезде өтініш беруші Мемлекеттік корпорация бөлімшесіне жәрдемақыға құқықты растайтын құжаттарды қоса отырып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қайтадан өтініш тапсырады. Өтініш беру күні жүгіну күні болып есептеледі.";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екінші бөлігінде:</w:t>
      </w:r>
    </w:p>
    <w:bookmarkStart w:name="z39" w:id="23"/>
    <w:p>
      <w:pPr>
        <w:spacing w:after="0"/>
        <w:ind w:left="0"/>
        <w:jc w:val="both"/>
      </w:pPr>
      <w:r>
        <w:rPr>
          <w:rFonts w:ascii="Times New Roman"/>
          <w:b w:val="false"/>
          <w:i w:val="false"/>
          <w:color w:val="000000"/>
          <w:sz w:val="28"/>
        </w:rPr>
        <w:t>
      екінші абзац мынадай редакцияда жазылсын:</w:t>
      </w:r>
    </w:p>
    <w:bookmarkEnd w:id="23"/>
    <w:bookmarkStart w:name="z40" w:id="24"/>
    <w:p>
      <w:pPr>
        <w:spacing w:after="0"/>
        <w:ind w:left="0"/>
        <w:jc w:val="both"/>
      </w:pPr>
      <w:r>
        <w:rPr>
          <w:rFonts w:ascii="Times New Roman"/>
          <w:b w:val="false"/>
          <w:i w:val="false"/>
          <w:color w:val="000000"/>
          <w:sz w:val="28"/>
        </w:rPr>
        <w:t>
      "Ұлы Отан соғысына қатысушыларға және осы кезеңде жаралануы, контузия алуы, мертігуі салдарынан немесе ауруға шалдығуы салдарынан мүгедектігі бар азаматтарға;";</w:t>
      </w:r>
    </w:p>
    <w:bookmarkEnd w:id="24"/>
    <w:bookmarkStart w:name="z41" w:id="25"/>
    <w:p>
      <w:pPr>
        <w:spacing w:after="0"/>
        <w:ind w:left="0"/>
        <w:jc w:val="both"/>
      </w:pPr>
      <w:r>
        <w:rPr>
          <w:rFonts w:ascii="Times New Roman"/>
          <w:b w:val="false"/>
          <w:i w:val="false"/>
          <w:color w:val="000000"/>
          <w:sz w:val="28"/>
        </w:rPr>
        <w:t>
      төртінші абзац мынадай редакцияда жазылсын:</w:t>
      </w:r>
    </w:p>
    <w:bookmarkEnd w:id="25"/>
    <w:bookmarkStart w:name="z42" w:id="26"/>
    <w:p>
      <w:pPr>
        <w:spacing w:after="0"/>
        <w:ind w:left="0"/>
        <w:jc w:val="both"/>
      </w:pPr>
      <w:r>
        <w:rPr>
          <w:rFonts w:ascii="Times New Roman"/>
          <w:b w:val="false"/>
          <w:i w:val="false"/>
          <w:color w:val="000000"/>
          <w:sz w:val="28"/>
        </w:rPr>
        <w:t>
      "бірінші топтағы мүгедектігі бар азаматтарға;";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жаңа редакцияда жазылсын;</w:t>
      </w:r>
    </w:p>
    <w:bookmarkStart w:name="z44"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бұйрыққа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12-1 және 12-2-қосымшалармен толықтырылсын.</w:t>
      </w:r>
    </w:p>
    <w:bookmarkEnd w:id="27"/>
    <w:bookmarkStart w:name="z46" w:id="2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28"/>
    <w:bookmarkStart w:name="z47" w:id="2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9"/>
    <w:bookmarkStart w:name="z48" w:id="3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0"/>
    <w:bookmarkStart w:name="z49" w:id="31"/>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31"/>
    <w:bookmarkStart w:name="z50" w:id="3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32"/>
    <w:bookmarkStart w:name="z51"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34"/>
    <w:p>
      <w:pPr>
        <w:spacing w:after="0"/>
        <w:ind w:left="0"/>
        <w:jc w:val="left"/>
      </w:pPr>
      <w:r>
        <w:rPr>
          <w:rFonts w:ascii="Times New Roman"/>
          <w:b/>
          <w:i w:val="false"/>
          <w:color w:val="000000"/>
        </w:rPr>
        <w:t xml:space="preserve"> Бала тууға байланысты тағайындалатын және төленетін біржолғы мемлекеттік жәрдемақыны және (немесе) бала бір жасқа толғанға дейін оның күтімі бойынша тағайындалатын және төленетін ай сайынғы мемлекеттік жәрдемақыны тағайындауға арналған өтініш</w:t>
      </w:r>
    </w:p>
    <w:bookmarkEnd w:id="34"/>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xml:space="preserve">
      ____________________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xml:space="preserve">
      Бөлімше коды:______________________________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___ қорғаншы </w:t>
      </w:r>
    </w:p>
    <w:p>
      <w:pPr>
        <w:spacing w:after="0"/>
        <w:ind w:left="0"/>
        <w:jc w:val="both"/>
      </w:pPr>
      <w:r>
        <w:rPr>
          <w:rFonts w:ascii="Times New Roman"/>
          <w:b w:val="false"/>
          <w:i w:val="false"/>
          <w:color w:val="000000"/>
          <w:sz w:val="28"/>
        </w:rPr>
        <w:t xml:space="preserve">
      (қамқоршы) ___ </w:t>
      </w:r>
    </w:p>
    <w:p>
      <w:pPr>
        <w:spacing w:after="0"/>
        <w:ind w:left="0"/>
        <w:jc w:val="both"/>
      </w:pPr>
      <w:r>
        <w:rPr>
          <w:rFonts w:ascii="Times New Roman"/>
          <w:b w:val="false"/>
          <w:i w:val="false"/>
          <w:color w:val="000000"/>
          <w:sz w:val="28"/>
        </w:rPr>
        <w:t xml:space="preserve">
      Жеке сәйкестендіру нөмірі:___________________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 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_______ құжаттың нөмірі: _______ кім берген: ______ </w:t>
      </w:r>
    </w:p>
    <w:p>
      <w:pPr>
        <w:spacing w:after="0"/>
        <w:ind w:left="0"/>
        <w:jc w:val="both"/>
      </w:pPr>
      <w:r>
        <w:rPr>
          <w:rFonts w:ascii="Times New Roman"/>
          <w:b w:val="false"/>
          <w:i w:val="false"/>
          <w:color w:val="000000"/>
          <w:sz w:val="28"/>
        </w:rPr>
        <w:t xml:space="preserve">
      Берілген күні: _____ жылғы "___" _____________ </w:t>
      </w:r>
    </w:p>
    <w:p>
      <w:pPr>
        <w:spacing w:after="0"/>
        <w:ind w:left="0"/>
        <w:jc w:val="both"/>
      </w:pPr>
      <w:r>
        <w:rPr>
          <w:rFonts w:ascii="Times New Roman"/>
          <w:b w:val="false"/>
          <w:i w:val="false"/>
          <w:color w:val="000000"/>
          <w:sz w:val="28"/>
        </w:rPr>
        <w:t xml:space="preserve">
      Тұрғылықты жерінің мекенжайы: </w:t>
      </w:r>
    </w:p>
    <w:p>
      <w:pPr>
        <w:spacing w:after="0"/>
        <w:ind w:left="0"/>
        <w:jc w:val="both"/>
      </w:pPr>
      <w:r>
        <w:rPr>
          <w:rFonts w:ascii="Times New Roman"/>
          <w:b w:val="false"/>
          <w:i w:val="false"/>
          <w:color w:val="000000"/>
          <w:sz w:val="28"/>
        </w:rPr>
        <w:t xml:space="preserve">
      ___________________ облысы ________________ қаласы (ауданы) </w:t>
      </w:r>
    </w:p>
    <w:p>
      <w:pPr>
        <w:spacing w:after="0"/>
        <w:ind w:left="0"/>
        <w:jc w:val="both"/>
      </w:pPr>
      <w:r>
        <w:rPr>
          <w:rFonts w:ascii="Times New Roman"/>
          <w:b w:val="false"/>
          <w:i w:val="false"/>
          <w:color w:val="000000"/>
          <w:sz w:val="28"/>
        </w:rPr>
        <w:t xml:space="preserve">
      _________________ ауылы _____________ көшесі (шағын аудан) </w:t>
      </w:r>
    </w:p>
    <w:p>
      <w:pPr>
        <w:spacing w:after="0"/>
        <w:ind w:left="0"/>
        <w:jc w:val="both"/>
      </w:pPr>
      <w:r>
        <w:rPr>
          <w:rFonts w:ascii="Times New Roman"/>
          <w:b w:val="false"/>
          <w:i w:val="false"/>
          <w:color w:val="000000"/>
          <w:sz w:val="28"/>
        </w:rPr>
        <w:t xml:space="preserve">
      _____________ - үй ________ - пәтер </w:t>
      </w:r>
    </w:p>
    <w:p>
      <w:pPr>
        <w:spacing w:after="0"/>
        <w:ind w:left="0"/>
        <w:jc w:val="both"/>
      </w:pPr>
      <w:r>
        <w:rPr>
          <w:rFonts w:ascii="Times New Roman"/>
          <w:b w:val="false"/>
          <w:i w:val="false"/>
          <w:color w:val="000000"/>
          <w:sz w:val="28"/>
        </w:rPr>
        <w:t xml:space="preserve">
      Бала тууға байланысты тағайындалатын және төленетін біржолғы </w:t>
      </w:r>
    </w:p>
    <w:p>
      <w:pPr>
        <w:spacing w:after="0"/>
        <w:ind w:left="0"/>
        <w:jc w:val="both"/>
      </w:pPr>
      <w:r>
        <w:rPr>
          <w:rFonts w:ascii="Times New Roman"/>
          <w:b w:val="false"/>
          <w:i w:val="false"/>
          <w:color w:val="000000"/>
          <w:sz w:val="28"/>
        </w:rPr>
        <w:t xml:space="preserve">
      мемлекеттік жәрдемақы және (немесе) бала бір жасқа толғанға дейін оның </w:t>
      </w:r>
    </w:p>
    <w:p>
      <w:pPr>
        <w:spacing w:after="0"/>
        <w:ind w:left="0"/>
        <w:jc w:val="both"/>
      </w:pPr>
      <w:r>
        <w:rPr>
          <w:rFonts w:ascii="Times New Roman"/>
          <w:b w:val="false"/>
          <w:i w:val="false"/>
          <w:color w:val="000000"/>
          <w:sz w:val="28"/>
        </w:rPr>
        <w:t xml:space="preserve">
      күтімі бойынша тағайындалатын және төленетін ай сайынғы мемлекеттік </w:t>
      </w:r>
    </w:p>
    <w:p>
      <w:pPr>
        <w:spacing w:after="0"/>
        <w:ind w:left="0"/>
        <w:jc w:val="both"/>
      </w:pPr>
      <w:r>
        <w:rPr>
          <w:rFonts w:ascii="Times New Roman"/>
          <w:b w:val="false"/>
          <w:i w:val="false"/>
          <w:color w:val="000000"/>
          <w:sz w:val="28"/>
        </w:rPr>
        <w:t xml:space="preserve">
      жәрдемақы тағайындалатын бала туралы мәліметтер </w:t>
      </w:r>
    </w:p>
    <w:p>
      <w:pPr>
        <w:spacing w:after="0"/>
        <w:ind w:left="0"/>
        <w:jc w:val="both"/>
      </w:pPr>
      <w:r>
        <w:rPr>
          <w:rFonts w:ascii="Times New Roman"/>
          <w:b w:val="false"/>
          <w:i w:val="false"/>
          <w:color w:val="000000"/>
          <w:sz w:val="28"/>
        </w:rPr>
        <w:t xml:space="preserve">
      Баланың жеке сәйкестендіру нөмірі: 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Баланың туған күні: _____ жылғы "___" ________ </w:t>
      </w:r>
    </w:p>
    <w:p>
      <w:pPr>
        <w:spacing w:after="0"/>
        <w:ind w:left="0"/>
        <w:jc w:val="both"/>
      </w:pPr>
      <w:r>
        <w:rPr>
          <w:rFonts w:ascii="Times New Roman"/>
          <w:b w:val="false"/>
          <w:i w:val="false"/>
          <w:color w:val="000000"/>
          <w:sz w:val="28"/>
        </w:rPr>
        <w:t xml:space="preserve">
      Баланың туу кезектілігі: _____________ </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атауы________________________________________________</w:t>
            </w:r>
          </w:p>
          <w:p>
            <w:pPr>
              <w:spacing w:after="20"/>
              <w:ind w:left="20"/>
              <w:jc w:val="both"/>
            </w:pPr>
            <w:r>
              <w:rPr>
                <w:rFonts w:ascii="Times New Roman"/>
                <w:b w:val="false"/>
                <w:i w:val="false"/>
                <w:color w:val="000000"/>
                <w:sz w:val="20"/>
              </w:rPr>
              <w:t>
Банк шотының № _____________________________________________</w:t>
            </w:r>
          </w:p>
          <w:p>
            <w:pPr>
              <w:spacing w:after="20"/>
              <w:ind w:left="20"/>
              <w:jc w:val="both"/>
            </w:pPr>
            <w:r>
              <w:rPr>
                <w:rFonts w:ascii="Times New Roman"/>
                <w:b w:val="false"/>
                <w:i w:val="false"/>
                <w:color w:val="000000"/>
                <w:sz w:val="20"/>
              </w:rPr>
              <w:t>
Шоттың үлгісі: ағымдағы 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w:t>
            </w:r>
          </w:p>
        </w:tc>
      </w:tr>
    </w:tbl>
    <w:p>
      <w:pPr>
        <w:spacing w:after="0"/>
        <w:ind w:left="0"/>
        <w:jc w:val="both"/>
      </w:pPr>
      <w:r>
        <w:rPr>
          <w:rFonts w:ascii="Times New Roman"/>
          <w:b w:val="false"/>
          <w:i w:val="false"/>
          <w:color w:val="000000"/>
          <w:sz w:val="28"/>
        </w:rPr>
        <w:t>
      Маған бала туғанда берілетін жәрдемақыны және (немесе) бала бір жасқа толғанға дейін оның күтімі жөніндегі жәрдемақыны республикалық бюджет қаражаты есебінен (қажеттінің астын сызу) тағайындауды сұраймын.</w:t>
      </w:r>
    </w:p>
    <w:p>
      <w:pPr>
        <w:spacing w:after="0"/>
        <w:ind w:left="0"/>
        <w:jc w:val="both"/>
      </w:pPr>
      <w:r>
        <w:rPr>
          <w:rFonts w:ascii="Times New Roman"/>
          <w:b w:val="false"/>
          <w:i w:val="false"/>
          <w:color w:val="000000"/>
          <w:sz w:val="28"/>
        </w:rPr>
        <w:t>
      Бала туғанда берілетін жәрдемақыны және (немесе) бала бір жасқа толғанға дейін оның күтімі жөніндегі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смс-хабарландыру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Осымен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 ұялы ________________________</w:t>
      </w:r>
    </w:p>
    <w:p>
      <w:pPr>
        <w:spacing w:after="0"/>
        <w:ind w:left="0"/>
        <w:jc w:val="both"/>
      </w:pPr>
      <w:r>
        <w:rPr>
          <w:rFonts w:ascii="Times New Roman"/>
          <w:b w:val="false"/>
          <w:i w:val="false"/>
          <w:color w:val="000000"/>
          <w:sz w:val="28"/>
        </w:rPr>
        <w:t>
      электрондық пошта мекенжайы _________________________________</w:t>
      </w:r>
    </w:p>
    <w:p>
      <w:pPr>
        <w:spacing w:after="0"/>
        <w:ind w:left="0"/>
        <w:jc w:val="both"/>
      </w:pPr>
      <w:r>
        <w:rPr>
          <w:rFonts w:ascii="Times New Roman"/>
          <w:b w:val="false"/>
          <w:i w:val="false"/>
          <w:color w:val="000000"/>
          <w:sz w:val="28"/>
        </w:rPr>
        <w:t>
      20___ жылғы "____" ______.</w:t>
      </w:r>
    </w:p>
    <w:p>
      <w:pPr>
        <w:spacing w:after="0"/>
        <w:ind w:left="0"/>
        <w:jc w:val="both"/>
      </w:pPr>
      <w:r>
        <w:rPr>
          <w:rFonts w:ascii="Times New Roman"/>
          <w:b w:val="false"/>
          <w:i w:val="false"/>
          <w:color w:val="000000"/>
          <w:sz w:val="28"/>
        </w:rPr>
        <w:t>
      Өтініш берушінің қолы ____________</w:t>
      </w:r>
    </w:p>
    <w:p>
      <w:pPr>
        <w:spacing w:after="0"/>
        <w:ind w:left="0"/>
        <w:jc w:val="both"/>
      </w:pPr>
      <w:r>
        <w:rPr>
          <w:rFonts w:ascii="Times New Roman"/>
          <w:b w:val="false"/>
          <w:i w:val="false"/>
          <w:color w:val="000000"/>
          <w:sz w:val="28"/>
        </w:rPr>
        <w:t>
      Өтініш 20___ жылғы "___" ________ қабылданды, № 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w:t>
            </w:r>
            <w:r>
              <w:br/>
            </w:r>
            <w:r>
              <w:rPr>
                <w:rFonts w:ascii="Times New Roman"/>
                <w:b w:val="false"/>
                <w:i w:val="false"/>
                <w:color w:val="000000"/>
                <w:sz w:val="20"/>
              </w:rPr>
              <w:t>мемлекеттік жәрдемақы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57" w:id="35"/>
    <w:p>
      <w:pPr>
        <w:spacing w:after="0"/>
        <w:ind w:left="0"/>
        <w:jc w:val="left"/>
      </w:pPr>
      <w:r>
        <w:rPr>
          <w:rFonts w:ascii="Times New Roman"/>
          <w:b/>
          <w:i w:val="false"/>
          <w:color w:val="000000"/>
        </w:rPr>
        <w:t xml:space="preserve"> "Бала туғанда берілетін және бала күтімі бойынша жәрдемақыларды тағайындау" мемлекеттік қызметін көрсетуге қойылатын негізгі талаптар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 egov. kz "электрондық үкімет" веб-порталы (бұдан әрі – портал);</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1) порталға, Мемлекеттік корпорацияға немесе проактивті қызмет арқылы жүгінген кезде – құжаттар топтамасын Мемлекеттік корпорацияда тіркеген сәттен бастап – 7 (жеті)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өткенге дейін бір тәуліктен кешіктірмей Мемлекеттік корпорацияға ұсынады.</w:t>
            </w:r>
          </w:p>
          <w:p>
            <w:pPr>
              <w:spacing w:after="20"/>
              <w:ind w:left="20"/>
              <w:jc w:val="both"/>
            </w:pPr>
            <w:r>
              <w:rPr>
                <w:rFonts w:ascii="Times New Roman"/>
                <w:b w:val="false"/>
                <w:i w:val="false"/>
                <w:color w:val="000000"/>
                <w:sz w:val="20"/>
              </w:rPr>
              <w:t>
Мемлекеттік қызмет көрсету мерзімі іс материалдарын жете ресімдеу қажет болған жағдайларда, жетіспейтін құжатты (құжаттарды) толықтыру үшін қажеттігіне қарай – күнтізбелік 30 (отыз) күн мерзімге ұзартылады, бұл ретте, егер құжаттар жете ресімделсе, мемлекеттік қызмет Мемлекеттік корпорацияға қосымша құжатты (құжаттарды) ұсынған күннен бастап 7 (жеті) жұмыс күні ішінде көрсетіледі.</w:t>
            </w:r>
          </w:p>
          <w:p>
            <w:pPr>
              <w:spacing w:after="20"/>
              <w:ind w:left="20"/>
              <w:jc w:val="both"/>
            </w:pPr>
            <w:r>
              <w:rPr>
                <w:rFonts w:ascii="Times New Roman"/>
                <w:b w:val="false"/>
                <w:i w:val="false"/>
                <w:color w:val="000000"/>
                <w:sz w:val="20"/>
              </w:rPr>
              <w:t>
Мемлекеттік корпорация өтініш берушіні қосымша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ұялы телефонына sms-хабарлама жіберу арқылы көрсетілетін қызметті алушыны қабылданған шешім туралы хабардар етеді.</w:t>
            </w:r>
          </w:p>
          <w:p>
            <w:pPr>
              <w:spacing w:after="20"/>
              <w:ind w:left="20"/>
              <w:jc w:val="both"/>
            </w:pPr>
            <w:r>
              <w:rPr>
                <w:rFonts w:ascii="Times New Roman"/>
                <w:b w:val="false"/>
                <w:i w:val="false"/>
                <w:color w:val="000000"/>
                <w:sz w:val="20"/>
              </w:rPr>
              <w:t>
Проактивті қызмет арқылы қызмет көрсетілген жағдайда қызмет көрсету нәтижесі көрсетілетін қызметті алушының ұялы телефонына sms-хабарландыру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графигі –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 enbek. gov. 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 gov4c.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корпорацияға мемлекеттік қызметті көрсету үшін өтініш берген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Республикасының Еңбек және халықты әлеуметтік қорғау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бала туғанда берілетін жәрдемақыны және (немесе) бала күтімі бойынша жәрдемақыны тағайындау үшін өтінішті және мынадай құжаттарды ұсынады:</w:t>
            </w:r>
          </w:p>
          <w:p>
            <w:pPr>
              <w:spacing w:after="20"/>
              <w:ind w:left="20"/>
              <w:jc w:val="both"/>
            </w:pPr>
            <w:r>
              <w:rPr>
                <w:rFonts w:ascii="Times New Roman"/>
                <w:b w:val="false"/>
                <w:i w:val="false"/>
                <w:color w:val="000000"/>
                <w:sz w:val="20"/>
              </w:rPr>
              <w:t>
1) өтініш берушінің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Қандас мәртебесі бар адамдар бала туғанда берілетін және бала күтімі бойынша жәрдемақыларды тағайындауға жүгінген жағдайда қандас куәлігі немесе цифрлық құжаттар сервисінен электрондық құжат (сәйкестендіру үшін) ұсынады;</w:t>
            </w:r>
          </w:p>
          <w:p>
            <w:pPr>
              <w:spacing w:after="20"/>
              <w:ind w:left="20"/>
              <w:jc w:val="both"/>
            </w:pPr>
            <w:r>
              <w:rPr>
                <w:rFonts w:ascii="Times New Roman"/>
                <w:b w:val="false"/>
                <w:i w:val="false"/>
                <w:color w:val="000000"/>
                <w:sz w:val="20"/>
              </w:rPr>
              <w:t>
2) баланың (балалардың) туу туралы куәлігі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өтініш берушінің деректері баланың туу туралы куәлігіндегі деректермен сәйкес келмеген жағдайда – неке қию (ерлі-зайыптылық), некені бұзу туралы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балаға қамқоршылық (қорғаншылық) белгіленген немесе баланы асырап алған жағдайда – балаға қамқоршылық (қорғаншылық) белгіленгенін растайтын құжат немесе туу туралы актілік жазбадан бала асырап алу туралы мәліметтер;</w:t>
            </w:r>
          </w:p>
          <w:p>
            <w:pPr>
              <w:spacing w:after="20"/>
              <w:ind w:left="20"/>
              <w:jc w:val="both"/>
            </w:pPr>
            <w:r>
              <w:rPr>
                <w:rFonts w:ascii="Times New Roman"/>
                <w:b w:val="false"/>
                <w:i w:val="false"/>
                <w:color w:val="000000"/>
                <w:sz w:val="20"/>
              </w:rPr>
              <w:t>
үшінші тұлғалар өтінішті және қажетті құжаттарды тапсырған жағдайда – нотариус немесе нотариаттық іс-әрекеттер жасайтын лауазымды адам куәландырған сенімхат.</w:t>
            </w:r>
          </w:p>
          <w:p>
            <w:pPr>
              <w:spacing w:after="20"/>
              <w:ind w:left="20"/>
              <w:jc w:val="both"/>
            </w:pP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актілері жазбасынан мәліметтерді қамтитын анықтама,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11-қосымшаға сәйкес нысан бойынша көрсетілетін қызметті алушының ЭЦҚ-сымен куәландырылған электрондық құжат нысанындағы электрондық үкімет порталы арқылы бала туғанда берілетін біржолғы жәрдемақы және (немесе) бала күтімі бойынша жәрдемақыны тағайындауға өтініш;</w:t>
            </w:r>
          </w:p>
          <w:p>
            <w:pPr>
              <w:spacing w:after="20"/>
              <w:ind w:left="20"/>
              <w:jc w:val="both"/>
            </w:pPr>
            <w:r>
              <w:rPr>
                <w:rFonts w:ascii="Times New Roman"/>
                <w:b w:val="false"/>
                <w:i w:val="false"/>
                <w:color w:val="000000"/>
                <w:sz w:val="20"/>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p>
            <w:pPr>
              <w:spacing w:after="20"/>
              <w:ind w:left="20"/>
              <w:jc w:val="both"/>
            </w:pPr>
            <w:r>
              <w:rPr>
                <w:rFonts w:ascii="Times New Roman"/>
                <w:b w:val="false"/>
                <w:i w:val="false"/>
                <w:color w:val="000000"/>
                <w:sz w:val="20"/>
              </w:rPr>
              <w:t>
Өтініш берушінің электрондық өтінішінде көрсетілген көрсетілетін қызметті алушының жеке басын куәландыратын құжат, баланың (балалардың) туу туралы куәлігі (куәліктері) немесе туу туралы актілік жазбадан үзінді көшірме,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банк есеп шотының нөмірі туралы мәліметтерді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бір реттік құпиясөз беру жолымен немесе порталдың хабарламасына жауап ретінде қысқа мәтіндік хабарлама жіберу жолымен порталда тіркелген пайдаланушының ұялы байланысының абоненттік нөмірі арқылы ұсынылған құжат иесінің келісімі жағдайында, іске асырылған интеграция арқылы цифрлық құжаттар сервисінен цифрлық құжаттарды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бұйрықта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Көрсетілетін қызметті алушы құжаттардың толық топтамасын ұсынбаған және (немесе) қолданылу мерзімі өткен құжаттарды ұсынған жағдайда Қағидаларға 10-қосымша сәйкес нысан бойынша жәрдемақыны тағайындауға өтінішті қабылдаудан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 enbek. gov. 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 gov4c. kz.</w:t>
            </w:r>
          </w:p>
          <w:p>
            <w:pPr>
              <w:spacing w:after="20"/>
              <w:ind w:left="20"/>
              <w:jc w:val="both"/>
            </w:pP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xml:space="preserve">
3. Көрсетілетін қызметті алушының ЭЦҚ-сы болған жағдайда жәрдемақы тағайындау туралы ақпаратты портал арқылы электрондық нысанда алуға мүмкіндігі бар. </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Проактивті қызмет арқылы бала туғанда берілетін және бала күтімі жөніндегі жәрдемақыларды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Бала (балалар) тууды тіркеген кезде көрсетілетін қызметті алушының таңдауы бойынша "Бала туғанда берілетін және бала күтімі бойынша жәрдемақыларды тағайындау" мемлекеттік қызметі "бір өтініш" қағидаты бойынша көрсетіледі.</w:t>
            </w:r>
          </w:p>
          <w:p>
            <w:pPr>
              <w:spacing w:after="20"/>
              <w:ind w:left="20"/>
              <w:jc w:val="both"/>
            </w:pPr>
            <w:r>
              <w:rPr>
                <w:rFonts w:ascii="Times New Roman"/>
                <w:b w:val="false"/>
                <w:i w:val="false"/>
                <w:color w:val="000000"/>
                <w:sz w:val="20"/>
              </w:rPr>
              <w:t>
Цифрлық құжаттар сервисі мобилді қосымшада авторизацияланған қолданушыларға қолжетімді. Цифрлық құжатты пайдалану үшін электрондық-цифрлық қолтаңбаны немесе бір реттік құпиясөзді пайдалану арқылы мобильді қосымшада авторизациядан өту, содан кейін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Балалы отбасыларға берілетін мемлекеттік жәрдемақыларды тағайындау және төлеу қағидаларын бекіткен немесе өзгерткен жағдайда үш жұмыс күні ішінде мемлекеттік қызметті көрсету туралы ақпаратты жаңартады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0" w:id="36"/>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bookmarkEnd w:id="36"/>
    <w:p>
      <w:pPr>
        <w:spacing w:after="0"/>
        <w:ind w:left="0"/>
        <w:jc w:val="both"/>
      </w:pPr>
      <w:r>
        <w:rPr>
          <w:rFonts w:ascii="Times New Roman"/>
          <w:b w:val="false"/>
          <w:i w:val="false"/>
          <w:color w:val="000000"/>
          <w:sz w:val="28"/>
        </w:rPr>
        <w:t>
      Бала туғанда берілетін жәрдемақыны және (немесе) бала күтімі жөніндегі жәрдемақыны немесе көпбалалы отбасыға жәрдемақы немесе мүгедектігі бар баланы тәрбиелеушіге берілетін жәрдемақыны, көпбалалы аналарға берілетін жәрдемақыны тағайындау үшін өтініш берушінің, отбасы мүшелерінің ЖСН бойынша "электрондық үкімет" шлюзі арқылы мемлекеттік органдардың және (немесе) ұйымдардың ақпараттық жүйелерінде мынадай:</w:t>
      </w:r>
    </w:p>
    <w:p>
      <w:pPr>
        <w:spacing w:after="0"/>
        <w:ind w:left="0"/>
        <w:jc w:val="both"/>
      </w:pPr>
      <w:r>
        <w:rPr>
          <w:rFonts w:ascii="Times New Roman"/>
          <w:b w:val="false"/>
          <w:i w:val="false"/>
          <w:color w:val="000000"/>
          <w:sz w:val="28"/>
        </w:rPr>
        <w:t xml:space="preserve">
      1) ЖТ МДҚ-дан жеке басты куәландыратын; </w:t>
      </w:r>
    </w:p>
    <w:p>
      <w:pPr>
        <w:spacing w:after="0"/>
        <w:ind w:left="0"/>
        <w:jc w:val="both"/>
      </w:pPr>
      <w:r>
        <w:rPr>
          <w:rFonts w:ascii="Times New Roman"/>
          <w:b w:val="false"/>
          <w:i w:val="false"/>
          <w:color w:val="000000"/>
          <w:sz w:val="28"/>
        </w:rPr>
        <w:t xml:space="preserve">
      2) ЖТ МДҚ-дан тұрғылықты тұратын жері бойынша тіркелуі туралы; </w:t>
      </w:r>
    </w:p>
    <w:p>
      <w:pPr>
        <w:spacing w:after="0"/>
        <w:ind w:left="0"/>
        <w:jc w:val="both"/>
      </w:pPr>
      <w:r>
        <w:rPr>
          <w:rFonts w:ascii="Times New Roman"/>
          <w:b w:val="false"/>
          <w:i w:val="false"/>
          <w:color w:val="000000"/>
          <w:sz w:val="28"/>
        </w:rPr>
        <w:t xml:space="preserve">
      3) ЖТ МДҚ-дан өтініш беруші мен өгей (және қамқорлыққа алынған) балаларының тұрақты және бірге тұратын тұрғылықты жері бойынша тіркелуі туралы; </w:t>
      </w:r>
    </w:p>
    <w:p>
      <w:pPr>
        <w:spacing w:after="0"/>
        <w:ind w:left="0"/>
        <w:jc w:val="both"/>
      </w:pPr>
      <w:r>
        <w:rPr>
          <w:rFonts w:ascii="Times New Roman"/>
          <w:b w:val="false"/>
          <w:i w:val="false"/>
          <w:color w:val="000000"/>
          <w:sz w:val="28"/>
        </w:rPr>
        <w:t>
      4) ЖТ МДҚ-дан өтініш беруші мен мүгедектігі бар баланың тұрақты және бірге тұратын тұрғылықты жері бойынша тіркелуі туралы (мүгедектігі бар баланы тәрбиелеушіге берілетін жәрдемақыны тағайындау үшін);</w:t>
      </w:r>
    </w:p>
    <w:p>
      <w:pPr>
        <w:spacing w:after="0"/>
        <w:ind w:left="0"/>
        <w:jc w:val="both"/>
      </w:pPr>
      <w:r>
        <w:rPr>
          <w:rFonts w:ascii="Times New Roman"/>
          <w:b w:val="false"/>
          <w:i w:val="false"/>
          <w:color w:val="000000"/>
          <w:sz w:val="28"/>
        </w:rPr>
        <w:t>
      5) АХАЖ АЖ-дан өтініш берушінің барлық балалары Қазақстан Республикасында туған кезде балаларының ЖСН бойынша тууын (қайтыс болуын) тіркеу туралы;</w:t>
      </w:r>
    </w:p>
    <w:p>
      <w:pPr>
        <w:spacing w:after="0"/>
        <w:ind w:left="0"/>
        <w:jc w:val="both"/>
      </w:pPr>
      <w:r>
        <w:rPr>
          <w:rFonts w:ascii="Times New Roman"/>
          <w:b w:val="false"/>
          <w:i w:val="false"/>
          <w:color w:val="000000"/>
          <w:sz w:val="28"/>
        </w:rPr>
        <w:t>
      6) АХАЖ АЖ-дан өтініш берушінің неке (ерлі-зайыптылық) қиюын, бұзуын тіркеу туралы;</w:t>
      </w:r>
    </w:p>
    <w:p>
      <w:pPr>
        <w:spacing w:after="0"/>
        <w:ind w:left="0"/>
        <w:jc w:val="both"/>
      </w:pPr>
      <w:r>
        <w:rPr>
          <w:rFonts w:ascii="Times New Roman"/>
          <w:b w:val="false"/>
          <w:i w:val="false"/>
          <w:color w:val="000000"/>
          <w:sz w:val="28"/>
        </w:rPr>
        <w:t>
      7) Қазақстан Республикасы Білім және ғылым министрлігінің АЖ-сынан балаға қамқоршылық (қорғаншылық) белгілеу туралы;</w:t>
      </w:r>
    </w:p>
    <w:p>
      <w:pPr>
        <w:spacing w:after="0"/>
        <w:ind w:left="0"/>
        <w:jc w:val="both"/>
      </w:pPr>
      <w:r>
        <w:rPr>
          <w:rFonts w:ascii="Times New Roman"/>
          <w:b w:val="false"/>
          <w:i w:val="false"/>
          <w:color w:val="000000"/>
          <w:sz w:val="28"/>
        </w:rPr>
        <w:t>
      8) АХАЖ АЖ-дан баланың туу туралы актілік жазбадан бала асырап алу туралы мәліметтер;</w:t>
      </w:r>
    </w:p>
    <w:p>
      <w:pPr>
        <w:spacing w:after="0"/>
        <w:ind w:left="0"/>
        <w:jc w:val="both"/>
      </w:pPr>
      <w:r>
        <w:rPr>
          <w:rFonts w:ascii="Times New Roman"/>
          <w:b w:val="false"/>
          <w:i w:val="false"/>
          <w:color w:val="000000"/>
          <w:sz w:val="28"/>
        </w:rPr>
        <w:t>
      9) уәкілетті мемлекеттік органның АЖ-сынан Мемлекеттік корпорация бөлімшесінің коды туралы;</w:t>
      </w:r>
    </w:p>
    <w:p>
      <w:pPr>
        <w:spacing w:after="0"/>
        <w:ind w:left="0"/>
        <w:jc w:val="both"/>
      </w:pPr>
      <w:r>
        <w:rPr>
          <w:rFonts w:ascii="Times New Roman"/>
          <w:b w:val="false"/>
          <w:i w:val="false"/>
          <w:color w:val="000000"/>
          <w:sz w:val="28"/>
        </w:rPr>
        <w:t>
      10) Мүгедектердің орталықтандырылған дерекқорынан мүгедектігі бар балаға мүгедектік белгілеу туралы (мүгедектігі бар баланы тәрбиелеушіге жәрдемақы тағайындау үшін);</w:t>
      </w:r>
    </w:p>
    <w:p>
      <w:pPr>
        <w:spacing w:after="0"/>
        <w:ind w:left="0"/>
        <w:jc w:val="both"/>
      </w:pPr>
      <w:r>
        <w:rPr>
          <w:rFonts w:ascii="Times New Roman"/>
          <w:b w:val="false"/>
          <w:i w:val="false"/>
          <w:color w:val="000000"/>
          <w:sz w:val="28"/>
        </w:rPr>
        <w:t>
      11) Қазақстан Республикасы Президенті Әкімшілігінің "Мемлекеттік наградалар" АЖ-дан наградтау немесе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 атағын алу туралы;</w:t>
      </w:r>
    </w:p>
    <w:p>
      <w:pPr>
        <w:spacing w:after="0"/>
        <w:ind w:left="0"/>
        <w:jc w:val="both"/>
      </w:pPr>
      <w:r>
        <w:rPr>
          <w:rFonts w:ascii="Times New Roman"/>
          <w:b w:val="false"/>
          <w:i w:val="false"/>
          <w:color w:val="000000"/>
          <w:sz w:val="28"/>
        </w:rPr>
        <w:t>
      12) Қазақстан Республикасының Білім және ғылым министрлігінің АЖ-сынан күндізгі оқу бөлімінде оқу фактісі туралы мәліметтер алу үшін сұрау салулар қалыптастырылады.</w:t>
      </w:r>
    </w:p>
    <w:p>
      <w:pPr>
        <w:spacing w:after="0"/>
        <w:ind w:left="0"/>
        <w:jc w:val="both"/>
      </w:pPr>
      <w:r>
        <w:rPr>
          <w:rFonts w:ascii="Times New Roman"/>
          <w:b w:val="false"/>
          <w:i w:val="false"/>
          <w:color w:val="000000"/>
          <w:sz w:val="28"/>
        </w:rPr>
        <w:t>
      Мемлекеттік органдардың және (немесе) ұйымдардың АЖ-сынан және ЕДБ АЖ-дан сұратылатын мәліметтерді растайтын электрондық құжаттар тиісті мемлекеттік органдардың және (немесе) ұйымдардың, ЕДБ және "электрондық үкімет" шлюзінің ЭЦҚ-сымен, сондай-ақ сұрау салуды жүзеге асырған Мемлекеттік корпорация бөлімшесінің немесе өтініш берушінің ЭЦҚ-сымен куәландырылады.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АЖ – ақпараттық жүйе;</w:t>
      </w:r>
    </w:p>
    <w:p>
      <w:pPr>
        <w:spacing w:after="0"/>
        <w:ind w:left="0"/>
        <w:jc w:val="both"/>
      </w:pPr>
      <w:r>
        <w:rPr>
          <w:rFonts w:ascii="Times New Roman"/>
          <w:b w:val="false"/>
          <w:i w:val="false"/>
          <w:color w:val="000000"/>
          <w:sz w:val="28"/>
        </w:rPr>
        <w:t>
      АХАЖ АЖ – "АХАЖ тіркеу пункті" ақпараттық жүйесі;</w:t>
      </w:r>
    </w:p>
    <w:p>
      <w:pPr>
        <w:spacing w:after="0"/>
        <w:ind w:left="0"/>
        <w:jc w:val="both"/>
      </w:pPr>
      <w:r>
        <w:rPr>
          <w:rFonts w:ascii="Times New Roman"/>
          <w:b w:val="false"/>
          <w:i w:val="false"/>
          <w:color w:val="000000"/>
          <w:sz w:val="28"/>
        </w:rPr>
        <w:t>
      ЕДБ АЖ – екінші деңгейдегі банктердің ақпараттық жүйесі;</w:t>
      </w:r>
    </w:p>
    <w:p>
      <w:pPr>
        <w:spacing w:after="0"/>
        <w:ind w:left="0"/>
        <w:jc w:val="both"/>
      </w:pPr>
      <w:r>
        <w:rPr>
          <w:rFonts w:ascii="Times New Roman"/>
          <w:b w:val="false"/>
          <w:i w:val="false"/>
          <w:color w:val="000000"/>
          <w:sz w:val="28"/>
        </w:rPr>
        <w:t>
      ЖТ МДҚ – "Жеке тұлғалар" мемлекеттік деректер қоры;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 xml:space="preserve">тағайындау және төлеу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37"/>
    <w:p>
      <w:pPr>
        <w:spacing w:after="0"/>
        <w:ind w:left="0"/>
        <w:jc w:val="left"/>
      </w:pPr>
      <w:r>
        <w:rPr>
          <w:rFonts w:ascii="Times New Roman"/>
          <w:b/>
          <w:i w:val="false"/>
          <w:color w:val="000000"/>
        </w:rPr>
        <w:t xml:space="preserve">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тағайындауға арналған өтініш</w:t>
      </w:r>
    </w:p>
    <w:bookmarkEnd w:id="37"/>
    <w:p>
      <w:pPr>
        <w:spacing w:after="0"/>
        <w:ind w:left="0"/>
        <w:jc w:val="both"/>
      </w:pPr>
      <w:r>
        <w:rPr>
          <w:rFonts w:ascii="Times New Roman"/>
          <w:b w:val="false"/>
          <w:i w:val="false"/>
          <w:color w:val="000000"/>
          <w:sz w:val="28"/>
        </w:rPr>
        <w:t xml:space="preserve">
      Қазақстан Республикасы Еңбек және әлеуметтік қорғау комитетінің </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xml:space="preserve">
      Бөлімше коды: 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"_____" 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_____________ құжаттың нөмірі: _________________ </w:t>
      </w:r>
    </w:p>
    <w:p>
      <w:pPr>
        <w:spacing w:after="0"/>
        <w:ind w:left="0"/>
        <w:jc w:val="both"/>
      </w:pPr>
      <w:r>
        <w:rPr>
          <w:rFonts w:ascii="Times New Roman"/>
          <w:b w:val="false"/>
          <w:i w:val="false"/>
          <w:color w:val="000000"/>
          <w:sz w:val="28"/>
        </w:rPr>
        <w:t xml:space="preserve">
      Кім берген: ______________________________ </w:t>
      </w:r>
    </w:p>
    <w:p>
      <w:pPr>
        <w:spacing w:after="0"/>
        <w:ind w:left="0"/>
        <w:jc w:val="both"/>
      </w:pPr>
      <w:r>
        <w:rPr>
          <w:rFonts w:ascii="Times New Roman"/>
          <w:b w:val="false"/>
          <w:i w:val="false"/>
          <w:color w:val="000000"/>
          <w:sz w:val="28"/>
        </w:rPr>
        <w:t xml:space="preserve">
      Берілген күні: _____ жылғы "___" </w:t>
      </w:r>
    </w:p>
    <w:p>
      <w:pPr>
        <w:spacing w:after="0"/>
        <w:ind w:left="0"/>
        <w:jc w:val="both"/>
      </w:pPr>
      <w:r>
        <w:rPr>
          <w:rFonts w:ascii="Times New Roman"/>
          <w:b w:val="false"/>
          <w:i w:val="false"/>
          <w:color w:val="000000"/>
          <w:sz w:val="28"/>
        </w:rPr>
        <w:t xml:space="preserve">
      Тұрғылықты жерінің мекенжайы:___________________________ облысы </w:t>
      </w:r>
    </w:p>
    <w:p>
      <w:pPr>
        <w:spacing w:after="0"/>
        <w:ind w:left="0"/>
        <w:jc w:val="both"/>
      </w:pPr>
      <w:r>
        <w:rPr>
          <w:rFonts w:ascii="Times New Roman"/>
          <w:b w:val="false"/>
          <w:i w:val="false"/>
          <w:color w:val="000000"/>
          <w:sz w:val="28"/>
        </w:rPr>
        <w:t xml:space="preserve">
      _______________ қаласы (ауданы) ________________________________ </w:t>
      </w:r>
    </w:p>
    <w:p>
      <w:pPr>
        <w:spacing w:after="0"/>
        <w:ind w:left="0"/>
        <w:jc w:val="both"/>
      </w:pPr>
      <w:r>
        <w:rPr>
          <w:rFonts w:ascii="Times New Roman"/>
          <w:b w:val="false"/>
          <w:i w:val="false"/>
          <w:color w:val="000000"/>
          <w:sz w:val="28"/>
        </w:rPr>
        <w:t xml:space="preserve">
      ауылы ____________________________ көшесі (шағын аудан)_________ </w:t>
      </w:r>
    </w:p>
    <w:p>
      <w:pPr>
        <w:spacing w:after="0"/>
        <w:ind w:left="0"/>
        <w:jc w:val="both"/>
      </w:pPr>
      <w:r>
        <w:rPr>
          <w:rFonts w:ascii="Times New Roman"/>
          <w:b w:val="false"/>
          <w:i w:val="false"/>
          <w:color w:val="000000"/>
          <w:sz w:val="28"/>
        </w:rPr>
        <w:t>
      __ - үй ___________ - пәтер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w:t>
            </w:r>
          </w:p>
          <w:p>
            <w:pPr>
              <w:spacing w:after="20"/>
              <w:ind w:left="20"/>
              <w:jc w:val="both"/>
            </w:pPr>
            <w:r>
              <w:rPr>
                <w:rFonts w:ascii="Times New Roman"/>
                <w:b w:val="false"/>
                <w:i w:val="false"/>
                <w:color w:val="000000"/>
                <w:sz w:val="20"/>
              </w:rPr>
              <w:t>
Банк шотының № _______________________________________</w:t>
            </w:r>
          </w:p>
          <w:p>
            <w:pPr>
              <w:spacing w:after="20"/>
              <w:ind w:left="20"/>
              <w:jc w:val="both"/>
            </w:pPr>
            <w:r>
              <w:rPr>
                <w:rFonts w:ascii="Times New Roman"/>
                <w:b w:val="false"/>
                <w:i w:val="false"/>
                <w:color w:val="000000"/>
                <w:sz w:val="20"/>
              </w:rPr>
              <w:t>
Шоттың үлгісі: ағымдағы___________________________________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_______________________________________</w:t>
            </w:r>
          </w:p>
        </w:tc>
      </w:tr>
    </w:tbl>
    <w:p>
      <w:pPr>
        <w:spacing w:after="0"/>
        <w:ind w:left="0"/>
        <w:jc w:val="both"/>
      </w:pPr>
      <w:r>
        <w:rPr>
          <w:rFonts w:ascii="Times New Roman"/>
          <w:b w:val="false"/>
          <w:i w:val="false"/>
          <w:color w:val="000000"/>
          <w:sz w:val="28"/>
        </w:rPr>
        <w:t>
      Өтініш берушінің зайыбы (жұбайы) және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Маған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тағайындауды сұраймын.</w:t>
      </w:r>
    </w:p>
    <w:p>
      <w:pPr>
        <w:spacing w:after="0"/>
        <w:ind w:left="0"/>
        <w:jc w:val="both"/>
      </w:pPr>
      <w:r>
        <w:rPr>
          <w:rFonts w:ascii="Times New Roman"/>
          <w:b w:val="false"/>
          <w:i w:val="false"/>
          <w:color w:val="000000"/>
          <w:sz w:val="28"/>
        </w:rPr>
        <w:t>
      Маған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смс-хабарландыру жіберу арқылы хабардар етуге келісім беремін.</w:t>
      </w:r>
    </w:p>
    <w:p>
      <w:pPr>
        <w:spacing w:after="0"/>
        <w:ind w:left="0"/>
        <w:jc w:val="both"/>
      </w:pPr>
      <w:r>
        <w:rPr>
          <w:rFonts w:ascii="Times New Roman"/>
          <w:b w:val="false"/>
          <w:i w:val="false"/>
          <w:color w:val="000000"/>
          <w:sz w:val="28"/>
        </w:rPr>
        <w:t>
      Жәрдемақы төлемін тоқтатуға, жәрдемақы мөлшерінің өзгеруіне, оның қысқаруына әкелетін барлық өзгерістер, сондай-ақ тұрғылықты жерімнің және өтініште көрсетілген балаларымның (оның ішінде Қазақстан Республикасының шегінен тыс жерлерге кету), сонымен қатар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xml:space="preserve">
      Жәрдемақы мөлшерінің өзгеруіне немесе оны қайта тағайындауға құқық туындаған кезде растайтын құжаттарды ұсыну қажеттігі туралы хабардар етілдім. </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Осымен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 ұялы _________________ Е-маil ____________</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xml:space="preserve">
      Құжаттар қабылданған күн 20___ жылғы "_____" 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66" w:id="38"/>
    <w:p>
      <w:pPr>
        <w:spacing w:after="0"/>
        <w:ind w:left="0"/>
        <w:jc w:val="left"/>
      </w:pPr>
      <w:r>
        <w:rPr>
          <w:rFonts w:ascii="Times New Roman"/>
          <w:b/>
          <w:i w:val="false"/>
          <w:color w:val="000000"/>
        </w:rPr>
        <w:t xml:space="preserve"> "Көпбалалы отбасына жәрдемақы тағайындау" мемлекеттік қызмет көрсетуге қойылатын негізгі талаптар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ұялы байланыстың абоненттік құрылғысы;</w:t>
            </w:r>
          </w:p>
          <w:p>
            <w:pPr>
              <w:spacing w:after="20"/>
              <w:ind w:left="20"/>
              <w:jc w:val="both"/>
            </w:pPr>
            <w:r>
              <w:rPr>
                <w:rFonts w:ascii="Times New Roman"/>
                <w:b w:val="false"/>
                <w:i w:val="false"/>
                <w:color w:val="000000"/>
                <w:sz w:val="20"/>
              </w:rPr>
              <w:t>
3)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xml:space="preserve">
1) Мемлекеттік корпорацияға немесе проактивті қызмет арқылы жүгінген кезде – құжаттар топтамасы Мемлекеттік корпорацияда тіркелген сәттен бастап – 7 (жеті) жұмыс күні. </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өткенге дейін бір тәуліктен кешіктірмей Мемлекеттік корпорацияға ұсынады.</w:t>
            </w:r>
          </w:p>
          <w:p>
            <w:pPr>
              <w:spacing w:after="20"/>
              <w:ind w:left="20"/>
              <w:jc w:val="both"/>
            </w:pPr>
            <w:r>
              <w:rPr>
                <w:rFonts w:ascii="Times New Roman"/>
                <w:b w:val="false"/>
                <w:i w:val="false"/>
                <w:color w:val="000000"/>
                <w:sz w:val="20"/>
              </w:rPr>
              <w:t>
Мемлекеттік қызмет көрсету мерзімі жетіспейтін құжатты (құжаттарды) толықтыру үшін қажеттігіне қарай іс материалдарын жете ресімдеу қажет болған жағдайларда – күнтізбелік 30 (отыз) күн мерзімге ұзартылады, бұл ретте, егер құжаттар жете ресімделсе, Мемлекеттік қызмет қосымша құжатты (құжаттарды) Мемлекеттік корпорацияға ұсынған күннен бастап 7 (жеті)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ұялы телефонына sms-хабарландыру арқылы көрсетілетін қызметті алушыны қабылданған шешім туралы хабардар етеді.</w:t>
            </w:r>
          </w:p>
          <w:p>
            <w:pPr>
              <w:spacing w:after="20"/>
              <w:ind w:left="20"/>
              <w:jc w:val="both"/>
            </w:pPr>
            <w:r>
              <w:rPr>
                <w:rFonts w:ascii="Times New Roman"/>
                <w:b w:val="false"/>
                <w:i w:val="false"/>
                <w:color w:val="000000"/>
                <w:sz w:val="20"/>
              </w:rPr>
              <w:t>
Проактивті қызмет арқылы қызмет көрсетілген жағдайда қызмет көрсету нәтижесі көрсетілетін қызметті алушының ұялы телефонына sms-хабарландыру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тіркелген жері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xml:space="preserve">
2) Мемлекеттік корпорация – www.gov4c.kz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нотариат куәландырған сенімхат бойынша оның өкілі) Қазақстан Республикасы Денсаулық сақтау және әлеуметтік даму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көп балалы отбасына жәрдемақы тағайындау үшін:</w:t>
            </w:r>
          </w:p>
          <w:p>
            <w:pPr>
              <w:spacing w:after="20"/>
              <w:ind w:left="20"/>
              <w:jc w:val="both"/>
            </w:pPr>
            <w:r>
              <w:rPr>
                <w:rFonts w:ascii="Times New Roman"/>
                <w:b w:val="false"/>
                <w:i w:val="false"/>
                <w:color w:val="000000"/>
                <w:sz w:val="20"/>
              </w:rPr>
              <w:t>
1) жеке куәлік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Қандас мәртебесі бар адамдардың көпбалалы отбасына жәрдемақы тағайындауға өтініш жасалған жағдайда қандас куәлігі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туу туралы куәлігі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өтініш берушінің деректерінде баланың туу туралы куәлігіндегі деректермен айырмашылық болған жағдайда – некені (ерлі-зайыптылықты) қию, бұзу туралы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балаға қорғаншылық (қамқоршылық) белгіленген немесе бала асырап алған жағдайда – балаға қорғаншылық (қамқоршылық) белгіленгенін растайтын құжат немесе туу туралы акт жазбасындағы бала асырап алу туралы мәліметтер;</w:t>
            </w:r>
          </w:p>
          <w:p>
            <w:pPr>
              <w:spacing w:after="20"/>
              <w:ind w:left="20"/>
              <w:jc w:val="both"/>
            </w:pPr>
            <w:r>
              <w:rPr>
                <w:rFonts w:ascii="Times New Roman"/>
                <w:b w:val="false"/>
                <w:i w:val="false"/>
                <w:color w:val="000000"/>
                <w:sz w:val="20"/>
              </w:rPr>
              <w:t xml:space="preserve">
3) егер он сегіз жастан жиырма үш жасқа дейінгі асырауындағылар күндізгі оқу нысанының білім алушылары болып табылса, жыл сайын берілетін № 223 </w:t>
            </w:r>
            <w:r>
              <w:rPr>
                <w:rFonts w:ascii="Times New Roman"/>
                <w:b w:val="false"/>
                <w:i w:val="false"/>
                <w:color w:val="000000"/>
                <w:sz w:val="20"/>
              </w:rPr>
              <w:t>бұйрыққа</w:t>
            </w:r>
            <w:r>
              <w:rPr>
                <w:rFonts w:ascii="Times New Roman"/>
                <w:b w:val="false"/>
                <w:i w:val="false"/>
                <w:color w:val="000000"/>
                <w:sz w:val="20"/>
              </w:rPr>
              <w:t xml:space="preserve"> 6-қосымшаға сәйкес нысан бойынша оқу орнының анықтамасы;</w:t>
            </w:r>
          </w:p>
          <w:p>
            <w:pPr>
              <w:spacing w:after="20"/>
              <w:ind w:left="20"/>
              <w:jc w:val="both"/>
            </w:pPr>
            <w:r>
              <w:rPr>
                <w:rFonts w:ascii="Times New Roman"/>
                <w:b w:val="false"/>
                <w:i w:val="false"/>
                <w:color w:val="000000"/>
                <w:sz w:val="20"/>
              </w:rPr>
              <w:t xml:space="preserve">
4) сот шешімі (ерлі-зайыптылар арасында неке бұзылған жағдайда балалардың ата-анасының бірімен бірге тұратынын растау үшін). </w:t>
            </w:r>
          </w:p>
          <w:p>
            <w:pPr>
              <w:spacing w:after="20"/>
              <w:ind w:left="20"/>
              <w:jc w:val="both"/>
            </w:pP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Қазақстан Республикасынан тыс жерлерде тіркелген неке қию (ерлі-зайыпты болу) туралы мәліметтерді, балаға қорғаншылық (қамқоршылық) белгілеуді растайтын құжатты немесе туу туралы актілік жазбадан бала асырап алу туралы мәліметтерді, сондай-ақ оқу орнының күндізгі бөлімінде оқу туралы мәліметтерді қоспағанда, көп балалы отбасына жәрдемақылар тағайындау үшін баланың (балалардың) туу туралы куәлігін, Неке (ерлі-зайыптылық) қию, бұзу туралы куәлікті, балаға қорғаншылық (қамқоршылық) белгілеуді растайтын құжатты, оқу орнының күндізгі, осы Қағидаларға 2-қосымшаға сәйкес мемлекеттік органдардың және (немесе) ұйымдардың ақпараттық жүйелеріне сұрау салуларға сәйкес.</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12-1 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тағайындауға өтініш.</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құжаттың, баланың (балалардың) туу туралы куәлігінің мәліметтері немесе туу туралы актілік жазбадан үзінді көшірме, Неке (ерлі-зайыптылық) қию (бұзу) туралы куәлік, балаға қорғаншылық (қамқоршылық) белгілеуді растайтын құжат немесе туу туралы актілік жазбадан бала асырап алу туралы мәліметтер, тұрғылықты жері бойынша тіркелгенін растайтын мәліметтер, банк шотының нөмірі туралы мәліметтер, электрондық өтініште көрсетілген қызметті алушы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 </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 тағайындау, төлеу немесе тағайындауға өтініш беру фактісін растайтын мәліметтер алынған кезде өтініш берушіге осы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Өтініш беруші құжаттардың толық топтамасын ұсынбаған және (немесе) қолданылу мерзімі өтіп кеткен құжаттарды ұсынған жағдайда өтініш берушіге осы Қағидаларға 10-қосымшаға сәйкес нысан бойынша жәрдемақылар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xml:space="preserve">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 арқылы жүгіну арқылы мемлекеттік корпорацияның қызметкері тұрғылықты жеріне барып жүргізеді. </w:t>
            </w:r>
          </w:p>
          <w:p>
            <w:pPr>
              <w:spacing w:after="20"/>
              <w:ind w:left="20"/>
              <w:jc w:val="both"/>
            </w:pPr>
            <w:r>
              <w:rPr>
                <w:rFonts w:ascii="Times New Roman"/>
                <w:b w:val="false"/>
                <w:i w:val="false"/>
                <w:color w:val="000000"/>
                <w:sz w:val="20"/>
              </w:rPr>
              <w:t>
3. Көрсетілетін қызметті алушының ЭЦҚ болған жағдайда, жәрдемақы тағайындау туралы ақпаратты портал арқылы электрондық нысанда алуға мүмкіндігі бар. Көрсетілетін қызметті алушының мемлекеттік қызмет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Проактивті қызмет арқылы көп балалы отбасына жәрдемақыларды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балалы отбасыларға берілетін мемлекеттік жәрдемақыларды тағайындау және төлеу қағидаларын бекіткен немесе өзгерткен жағдайда үш жұмыс күні ішінде мемлекеттік қызметті көрсету туралы ақпаратты жаңартады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Бөлімше коды 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комитетінің</w:t>
      </w:r>
    </w:p>
    <w:p>
      <w:pPr>
        <w:spacing w:after="0"/>
        <w:ind w:left="0"/>
        <w:jc w:val="both"/>
      </w:pPr>
      <w:r>
        <w:rPr>
          <w:rFonts w:ascii="Times New Roman"/>
          <w:b w:val="false"/>
          <w:i w:val="false"/>
          <w:color w:val="000000"/>
          <w:sz w:val="28"/>
        </w:rPr>
        <w:t>
      ____________________ облысы (қаласы) бойынша департаменті</w:t>
      </w:r>
    </w:p>
    <w:bookmarkStart w:name="z69" w:id="39"/>
    <w:p>
      <w:pPr>
        <w:spacing w:after="0"/>
        <w:ind w:left="0"/>
        <w:jc w:val="left"/>
      </w:pPr>
      <w:r>
        <w:rPr>
          <w:rFonts w:ascii="Times New Roman"/>
          <w:b/>
          <w:i w:val="false"/>
          <w:color w:val="000000"/>
        </w:rPr>
        <w:t xml:space="preserve"> Жәрдемақы мөлшерін өзгертуге өтініш</w:t>
      </w:r>
    </w:p>
    <w:bookmarkEnd w:id="39"/>
    <w:p>
      <w:pPr>
        <w:spacing w:after="0"/>
        <w:ind w:left="0"/>
        <w:jc w:val="both"/>
      </w:pPr>
      <w:r>
        <w:rPr>
          <w:rFonts w:ascii="Times New Roman"/>
          <w:b w:val="false"/>
          <w:i w:val="false"/>
          <w:color w:val="000000"/>
          <w:sz w:val="28"/>
        </w:rPr>
        <w:t xml:space="preserve">
      Азамат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_______ жылғы "___" 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 </w:t>
      </w:r>
    </w:p>
    <w:p>
      <w:pPr>
        <w:spacing w:after="0"/>
        <w:ind w:left="0"/>
        <w:jc w:val="both"/>
      </w:pPr>
      <w:r>
        <w:rPr>
          <w:rFonts w:ascii="Times New Roman"/>
          <w:b w:val="false"/>
          <w:i w:val="false"/>
          <w:color w:val="000000"/>
          <w:sz w:val="28"/>
        </w:rPr>
        <w:t xml:space="preserve">
      Тұрғылықты жерінің мекенжайы: </w:t>
      </w:r>
    </w:p>
    <w:p>
      <w:pPr>
        <w:spacing w:after="0"/>
        <w:ind w:left="0"/>
        <w:jc w:val="both"/>
      </w:pPr>
      <w:r>
        <w:rPr>
          <w:rFonts w:ascii="Times New Roman"/>
          <w:b w:val="false"/>
          <w:i w:val="false"/>
          <w:color w:val="000000"/>
          <w:sz w:val="28"/>
        </w:rPr>
        <w:t xml:space="preserve">
      ______________ облысы ____________________ қаласы (ауданы) </w:t>
      </w:r>
    </w:p>
    <w:p>
      <w:pPr>
        <w:spacing w:after="0"/>
        <w:ind w:left="0"/>
        <w:jc w:val="both"/>
      </w:pPr>
      <w:r>
        <w:rPr>
          <w:rFonts w:ascii="Times New Roman"/>
          <w:b w:val="false"/>
          <w:i w:val="false"/>
          <w:color w:val="000000"/>
          <w:sz w:val="28"/>
        </w:rPr>
        <w:t xml:space="preserve">
      _____________________ ауылы _________________ көшесі (шағын аудан) </w:t>
      </w:r>
    </w:p>
    <w:p>
      <w:pPr>
        <w:spacing w:after="0"/>
        <w:ind w:left="0"/>
        <w:jc w:val="both"/>
      </w:pPr>
      <w:r>
        <w:rPr>
          <w:rFonts w:ascii="Times New Roman"/>
          <w:b w:val="false"/>
          <w:i w:val="false"/>
          <w:color w:val="000000"/>
          <w:sz w:val="28"/>
        </w:rPr>
        <w:t>
      _____________ - үй ________ - пәтер</w:t>
      </w:r>
    </w:p>
    <w:p>
      <w:pPr>
        <w:spacing w:after="0"/>
        <w:ind w:left="0"/>
        <w:jc w:val="both"/>
      </w:pPr>
      <w:r>
        <w:rPr>
          <w:rFonts w:ascii="Times New Roman"/>
          <w:b w:val="false"/>
          <w:i w:val="false"/>
          <w:color w:val="000000"/>
          <w:sz w:val="28"/>
        </w:rPr>
        <w:t>
      Көпбалалы отбасыларға берілетін жәрдемақы мөлшерін өзгерту үшін қосымша құжаттарды қабылдауды сұраймын.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Төлемді тағайындауға қажет менің дербес мәліметтерімді жинауға және өңдеуге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телефоны ____________ ұялы _____________ Е-маil ______________ </w:t>
      </w:r>
    </w:p>
    <w:p>
      <w:pPr>
        <w:spacing w:after="0"/>
        <w:ind w:left="0"/>
        <w:jc w:val="both"/>
      </w:pPr>
      <w:r>
        <w:rPr>
          <w:rFonts w:ascii="Times New Roman"/>
          <w:b w:val="false"/>
          <w:i w:val="false"/>
          <w:color w:val="000000"/>
          <w:sz w:val="28"/>
        </w:rPr>
        <w:t xml:space="preserve">
      Өтініш 20___ жылғы "____" ______ берілді. </w:t>
      </w:r>
    </w:p>
    <w:p>
      <w:pPr>
        <w:spacing w:after="0"/>
        <w:ind w:left="0"/>
        <w:jc w:val="both"/>
      </w:pPr>
      <w:r>
        <w:rPr>
          <w:rFonts w:ascii="Times New Roman"/>
          <w:b w:val="false"/>
          <w:i w:val="false"/>
          <w:color w:val="000000"/>
          <w:sz w:val="28"/>
        </w:rPr>
        <w:t xml:space="preserve">
      Өтініш берушінің қолы ____________ </w:t>
      </w:r>
    </w:p>
    <w:p>
      <w:pPr>
        <w:spacing w:after="0"/>
        <w:ind w:left="0"/>
        <w:jc w:val="both"/>
      </w:pPr>
      <w:r>
        <w:rPr>
          <w:rFonts w:ascii="Times New Roman"/>
          <w:b w:val="false"/>
          <w:i w:val="false"/>
          <w:color w:val="000000"/>
          <w:sz w:val="28"/>
        </w:rPr>
        <w:t xml:space="preserve">
      Азамат _________________________________________ өтініші </w:t>
      </w:r>
    </w:p>
    <w:p>
      <w:pPr>
        <w:spacing w:after="0"/>
        <w:ind w:left="0"/>
        <w:jc w:val="both"/>
      </w:pPr>
      <w:r>
        <w:rPr>
          <w:rFonts w:ascii="Times New Roman"/>
          <w:b w:val="false"/>
          <w:i w:val="false"/>
          <w:color w:val="000000"/>
          <w:sz w:val="28"/>
        </w:rPr>
        <w:t xml:space="preserve">
      (өтінішті құжаттармен қабылдау күні) </w:t>
      </w:r>
    </w:p>
    <w:p>
      <w:pPr>
        <w:spacing w:after="0"/>
        <w:ind w:left="0"/>
        <w:jc w:val="both"/>
      </w:pPr>
      <w:r>
        <w:rPr>
          <w:rFonts w:ascii="Times New Roman"/>
          <w:b w:val="false"/>
          <w:i w:val="false"/>
          <w:color w:val="000000"/>
          <w:sz w:val="28"/>
        </w:rPr>
        <w:t xml:space="preserve">
      20___ жылғы "_____" ________ қабылданды, </w:t>
      </w:r>
    </w:p>
    <w:p>
      <w:pPr>
        <w:spacing w:after="0"/>
        <w:ind w:left="0"/>
        <w:jc w:val="both"/>
      </w:pPr>
      <w:r>
        <w:rPr>
          <w:rFonts w:ascii="Times New Roman"/>
          <w:b w:val="false"/>
          <w:i w:val="false"/>
          <w:color w:val="000000"/>
          <w:sz w:val="28"/>
        </w:rPr>
        <w:t xml:space="preserve">
      № 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w:t>
      </w:r>
    </w:p>
    <w:p>
      <w:pPr>
        <w:spacing w:after="0"/>
        <w:ind w:left="0"/>
        <w:jc w:val="both"/>
      </w:pPr>
      <w:r>
        <w:rPr>
          <w:rFonts w:ascii="Times New Roman"/>
          <w:b w:val="false"/>
          <w:i w:val="false"/>
          <w:color w:val="000000"/>
          <w:sz w:val="28"/>
        </w:rPr>
        <w:t xml:space="preserve">
      лауазымы және қолы: </w:t>
      </w:r>
    </w:p>
    <w:p>
      <w:pPr>
        <w:spacing w:after="0"/>
        <w:ind w:left="0"/>
        <w:jc w:val="both"/>
      </w:pPr>
      <w:r>
        <w:rPr>
          <w:rFonts w:ascii="Times New Roman"/>
          <w:b w:val="false"/>
          <w:i w:val="false"/>
          <w:color w:val="000000"/>
          <w:sz w:val="28"/>
        </w:rPr>
        <w:t>
      _________________________ 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40"/>
    <w:p>
      <w:pPr>
        <w:spacing w:after="0"/>
        <w:ind w:left="0"/>
        <w:jc w:val="left"/>
      </w:pPr>
      <w:r>
        <w:rPr>
          <w:rFonts w:ascii="Times New Roman"/>
          <w:b/>
          <w:i w:val="false"/>
          <w:color w:val="000000"/>
        </w:rPr>
        <w:t xml:space="preserve"> Мүгедектігі бар баланы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тағайындау үшін өтініш</w:t>
      </w:r>
    </w:p>
    <w:bookmarkEnd w:id="40"/>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xml:space="preserve">
      Бөлімше коды: __________________________________________________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 қамқоршы (қорғаншы) ___ </w:t>
      </w:r>
    </w:p>
    <w:p>
      <w:pPr>
        <w:spacing w:after="0"/>
        <w:ind w:left="0"/>
        <w:jc w:val="both"/>
      </w:pPr>
      <w:r>
        <w:rPr>
          <w:rFonts w:ascii="Times New Roman"/>
          <w:b w:val="false"/>
          <w:i w:val="false"/>
          <w:color w:val="000000"/>
          <w:sz w:val="28"/>
        </w:rPr>
        <w:t xml:space="preserve">
      Жеке сәйкестендіру нөмірі: 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 жылғы "____" ____________________________________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__________________________ </w:t>
      </w:r>
    </w:p>
    <w:p>
      <w:pPr>
        <w:spacing w:after="0"/>
        <w:ind w:left="0"/>
        <w:jc w:val="both"/>
      </w:pPr>
      <w:r>
        <w:rPr>
          <w:rFonts w:ascii="Times New Roman"/>
          <w:b w:val="false"/>
          <w:i w:val="false"/>
          <w:color w:val="000000"/>
          <w:sz w:val="28"/>
        </w:rPr>
        <w:t xml:space="preserve">
      Құжаттың сериясы: _____ құжаттың нөмірі: _____ кім берген: __________ </w:t>
      </w:r>
    </w:p>
    <w:p>
      <w:pPr>
        <w:spacing w:after="0"/>
        <w:ind w:left="0"/>
        <w:jc w:val="both"/>
      </w:pPr>
      <w:r>
        <w:rPr>
          <w:rFonts w:ascii="Times New Roman"/>
          <w:b w:val="false"/>
          <w:i w:val="false"/>
          <w:color w:val="000000"/>
          <w:sz w:val="28"/>
        </w:rPr>
        <w:t xml:space="preserve">
      Берілген күні: _____ жылғы "____" _______ </w:t>
      </w:r>
    </w:p>
    <w:p>
      <w:pPr>
        <w:spacing w:after="0"/>
        <w:ind w:left="0"/>
        <w:jc w:val="both"/>
      </w:pPr>
      <w:r>
        <w:rPr>
          <w:rFonts w:ascii="Times New Roman"/>
          <w:b w:val="false"/>
          <w:i w:val="false"/>
          <w:color w:val="000000"/>
          <w:sz w:val="28"/>
        </w:rPr>
        <w:t xml:space="preserve">
      Тұрақты тұрғылықты жерінің мекенжайы: __________________ облысы </w:t>
      </w:r>
    </w:p>
    <w:p>
      <w:pPr>
        <w:spacing w:after="0"/>
        <w:ind w:left="0"/>
        <w:jc w:val="both"/>
      </w:pPr>
      <w:r>
        <w:rPr>
          <w:rFonts w:ascii="Times New Roman"/>
          <w:b w:val="false"/>
          <w:i w:val="false"/>
          <w:color w:val="000000"/>
          <w:sz w:val="28"/>
        </w:rPr>
        <w:t xml:space="preserve">
      ______________________ қаласы (ауданы) ____________________ ауылы </w:t>
      </w:r>
    </w:p>
    <w:p>
      <w:pPr>
        <w:spacing w:after="0"/>
        <w:ind w:left="0"/>
        <w:jc w:val="both"/>
      </w:pPr>
      <w:r>
        <w:rPr>
          <w:rFonts w:ascii="Times New Roman"/>
          <w:b w:val="false"/>
          <w:i w:val="false"/>
          <w:color w:val="000000"/>
          <w:sz w:val="28"/>
        </w:rPr>
        <w:t xml:space="preserve">
      _____________________ көшесі (шағынаудан) </w:t>
      </w:r>
    </w:p>
    <w:p>
      <w:pPr>
        <w:spacing w:after="0"/>
        <w:ind w:left="0"/>
        <w:jc w:val="both"/>
      </w:pPr>
      <w:r>
        <w:rPr>
          <w:rFonts w:ascii="Times New Roman"/>
          <w:b w:val="false"/>
          <w:i w:val="false"/>
          <w:color w:val="000000"/>
          <w:sz w:val="28"/>
        </w:rPr>
        <w:t xml:space="preserve">
      ____________ - үй ________ - пәтер </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 </w:t>
      </w:r>
    </w:p>
    <w:p>
      <w:pPr>
        <w:spacing w:after="0"/>
        <w:ind w:left="0"/>
        <w:jc w:val="both"/>
      </w:pPr>
      <w:r>
        <w:rPr>
          <w:rFonts w:ascii="Times New Roman"/>
          <w:b w:val="false"/>
          <w:i w:val="false"/>
          <w:color w:val="000000"/>
          <w:sz w:val="28"/>
        </w:rPr>
        <w:t xml:space="preserve">
      тағайындалатын бала туралы мәліметтер </w:t>
      </w:r>
    </w:p>
    <w:p>
      <w:pPr>
        <w:spacing w:after="0"/>
        <w:ind w:left="0"/>
        <w:jc w:val="both"/>
      </w:pPr>
      <w:r>
        <w:rPr>
          <w:rFonts w:ascii="Times New Roman"/>
          <w:b w:val="false"/>
          <w:i w:val="false"/>
          <w:color w:val="000000"/>
          <w:sz w:val="28"/>
        </w:rPr>
        <w:t xml:space="preserve">
      Баланың жеке сәйкестендіру нөмірі: 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Мүгедектігі бар баланың туған күні: _____ жылғы "____"_____________ </w:t>
      </w:r>
    </w:p>
    <w:p>
      <w:pPr>
        <w:spacing w:after="0"/>
        <w:ind w:left="0"/>
        <w:jc w:val="both"/>
      </w:pPr>
      <w:r>
        <w:rPr>
          <w:rFonts w:ascii="Times New Roman"/>
          <w:b w:val="false"/>
          <w:i w:val="false"/>
          <w:color w:val="000000"/>
          <w:sz w:val="28"/>
        </w:rPr>
        <w:t xml:space="preserve">
      Тұрақты тұрғылықты жерінің мекенжайы: __________________ облысы </w:t>
      </w:r>
    </w:p>
    <w:p>
      <w:pPr>
        <w:spacing w:after="0"/>
        <w:ind w:left="0"/>
        <w:jc w:val="both"/>
      </w:pPr>
      <w:r>
        <w:rPr>
          <w:rFonts w:ascii="Times New Roman"/>
          <w:b w:val="false"/>
          <w:i w:val="false"/>
          <w:color w:val="000000"/>
          <w:sz w:val="28"/>
        </w:rPr>
        <w:t xml:space="preserve">
      ______________________ қаласы (ауданы) ____________________ ауылы </w:t>
      </w:r>
    </w:p>
    <w:p>
      <w:pPr>
        <w:spacing w:after="0"/>
        <w:ind w:left="0"/>
        <w:jc w:val="both"/>
      </w:pPr>
      <w:r>
        <w:rPr>
          <w:rFonts w:ascii="Times New Roman"/>
          <w:b w:val="false"/>
          <w:i w:val="false"/>
          <w:color w:val="000000"/>
          <w:sz w:val="28"/>
        </w:rPr>
        <w:t xml:space="preserve">
      _____________________ көшесі (шағынаудан) </w:t>
      </w:r>
    </w:p>
    <w:p>
      <w:pPr>
        <w:spacing w:after="0"/>
        <w:ind w:left="0"/>
        <w:jc w:val="both"/>
      </w:pPr>
      <w:r>
        <w:rPr>
          <w:rFonts w:ascii="Times New Roman"/>
          <w:b w:val="false"/>
          <w:i w:val="false"/>
          <w:color w:val="000000"/>
          <w:sz w:val="28"/>
        </w:rPr>
        <w:t>
      ____________ - үй ________ - пәтер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 ____________________</w:t>
            </w:r>
          </w:p>
          <w:p>
            <w:pPr>
              <w:spacing w:after="20"/>
              <w:ind w:left="20"/>
              <w:jc w:val="both"/>
            </w:pPr>
            <w:r>
              <w:rPr>
                <w:rFonts w:ascii="Times New Roman"/>
                <w:b w:val="false"/>
                <w:i w:val="false"/>
                <w:color w:val="000000"/>
                <w:sz w:val="20"/>
              </w:rPr>
              <w:t>
Банк шотының</w:t>
            </w:r>
          </w:p>
          <w:p>
            <w:pPr>
              <w:spacing w:after="20"/>
              <w:ind w:left="20"/>
              <w:jc w:val="both"/>
            </w:pPr>
            <w:r>
              <w:rPr>
                <w:rFonts w:ascii="Times New Roman"/>
                <w:b w:val="false"/>
                <w:i w:val="false"/>
                <w:color w:val="000000"/>
                <w:sz w:val="20"/>
              </w:rPr>
              <w:t>
 № ______________________________</w:t>
            </w:r>
          </w:p>
          <w:p>
            <w:pPr>
              <w:spacing w:after="20"/>
              <w:ind w:left="20"/>
              <w:jc w:val="both"/>
            </w:pPr>
            <w:r>
              <w:rPr>
                <w:rFonts w:ascii="Times New Roman"/>
                <w:b w:val="false"/>
                <w:i w:val="false"/>
                <w:color w:val="000000"/>
                <w:sz w:val="20"/>
              </w:rPr>
              <w:t>
 Шоттың үлгісі: ағымдағы 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____________________________________________________</w:t>
            </w:r>
          </w:p>
        </w:tc>
      </w:tr>
    </w:tbl>
    <w:p>
      <w:pPr>
        <w:spacing w:after="0"/>
        <w:ind w:left="0"/>
        <w:jc w:val="both"/>
      </w:pPr>
      <w:r>
        <w:rPr>
          <w:rFonts w:ascii="Times New Roman"/>
          <w:b w:val="false"/>
          <w:i w:val="false"/>
          <w:color w:val="000000"/>
          <w:sz w:val="28"/>
        </w:rPr>
        <w:t>
      Маған мүгедектігі бар баланы тәрбиелеушіге берілетін жәрдемақыны тағайындауды сұраймын.</w:t>
      </w:r>
    </w:p>
    <w:p>
      <w:pPr>
        <w:spacing w:after="0"/>
        <w:ind w:left="0"/>
        <w:jc w:val="both"/>
      </w:pPr>
      <w:r>
        <w:rPr>
          <w:rFonts w:ascii="Times New Roman"/>
          <w:b w:val="false"/>
          <w:i w:val="false"/>
          <w:color w:val="000000"/>
          <w:sz w:val="28"/>
        </w:rPr>
        <w:t>
      Мүгедектігі бар баланы тәрбиелеушіге берілетін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Мүгедектігі бар баланы тәрбиелеушіге берілетін жәрдемақыны тағайындау (тағайындаудан бас тарту) туралы шешім қабылдау жөнінде ұялы телефонға смс-хабарландыру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жерге кету), анкеталық деректерді,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Осымен Мемлекеттік корпорацияның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телефоны _______________ ұялы ________________ Е-маil ___________ </w:t>
      </w:r>
    </w:p>
    <w:p>
      <w:pPr>
        <w:spacing w:after="0"/>
        <w:ind w:left="0"/>
        <w:jc w:val="both"/>
      </w:pPr>
      <w:r>
        <w:rPr>
          <w:rFonts w:ascii="Times New Roman"/>
          <w:b w:val="false"/>
          <w:i w:val="false"/>
          <w:color w:val="000000"/>
          <w:sz w:val="28"/>
        </w:rPr>
        <w:t>
      Өтініш берушінің қолы __________________________________________</w:t>
      </w:r>
    </w:p>
    <w:p>
      <w:pPr>
        <w:spacing w:after="0"/>
        <w:ind w:left="0"/>
        <w:jc w:val="both"/>
      </w:pPr>
      <w:r>
        <w:rPr>
          <w:rFonts w:ascii="Times New Roman"/>
          <w:b w:val="false"/>
          <w:i w:val="false"/>
          <w:color w:val="000000"/>
          <w:sz w:val="28"/>
        </w:rPr>
        <w:t>
      Өтініш 20__жылғы "___" ____________ қабылданды, № 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bookmarkStart w:name="z75" w:id="41"/>
    <w:p>
      <w:pPr>
        <w:spacing w:after="0"/>
        <w:ind w:left="0"/>
        <w:jc w:val="left"/>
      </w:pPr>
      <w:r>
        <w:rPr>
          <w:rFonts w:ascii="Times New Roman"/>
          <w:b/>
          <w:i w:val="false"/>
          <w:color w:val="000000"/>
        </w:rPr>
        <w:t xml:space="preserve"> "Мүгедектігі бар баланы тәрбиелеп отырған анаға немесе әкеге, бала асырап алушыға, қорғаншыға (қамқоршыға) жәрдемақы тағайындау" мемлекеттік қызметін көрсетуге қойылатын негізгі талаптар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p>
            <w:pPr>
              <w:spacing w:after="20"/>
              <w:ind w:left="20"/>
              <w:jc w:val="both"/>
            </w:pPr>
            <w:r>
              <w:rPr>
                <w:rFonts w:ascii="Times New Roman"/>
                <w:b w:val="false"/>
                <w:i w:val="false"/>
                <w:color w:val="000000"/>
                <w:sz w:val="20"/>
              </w:rPr>
              <w:t>
3) www.egov.kz "электрондық үкімет" веб-порталы (бұдан әрі – портал),</w:t>
            </w:r>
          </w:p>
          <w:p>
            <w:pPr>
              <w:spacing w:after="20"/>
              <w:ind w:left="20"/>
              <w:jc w:val="both"/>
            </w:pPr>
            <w:r>
              <w:rPr>
                <w:rFonts w:ascii="Times New Roman"/>
                <w:b w:val="false"/>
                <w:i w:val="false"/>
                <w:color w:val="000000"/>
                <w:sz w:val="20"/>
              </w:rPr>
              <w:t>
4)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1) Мемлекеттік корпорацияға, көрсетілетін қызметті берушіге, порталға немесе проактивті қызмет арқылы жүгінген кезде – 7 (жеті)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өткенге дейін бір тәуліктен кешіктірмей Мемлекеттік корпорацияға ұсынады.</w:t>
            </w:r>
          </w:p>
          <w:p>
            <w:pPr>
              <w:spacing w:after="20"/>
              <w:ind w:left="20"/>
              <w:jc w:val="both"/>
            </w:pPr>
            <w:r>
              <w:rPr>
                <w:rFonts w:ascii="Times New Roman"/>
                <w:b w:val="false"/>
                <w:i w:val="false"/>
                <w:color w:val="000000"/>
                <w:sz w:val="20"/>
              </w:rPr>
              <w:t>
Мемлекеттік қызмет көрсету мерзімі жетіспейтін құжатты (құжаттарды) толықтыру үшін қажеттігіне қарай іс материалдарын жете ресімдеу қажет болған жағдайларда – күнтізбелік 30 (отыз) күн мерзімге ұзартылады, бұл ретте, егер құжаттар жете ресімделсе, Мемлекеттік қызмет қосымша құжатты (құжаттарды) Мемлекеттік корпорацияға ұсынған күннен бастап 7 (жеті)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 Порталда жәрдемақы тағайындау туралы хабарлама, сондай-ақ жәрдемақы тағайындау туралы ақпарат көрсетілетін қызметті алушының "жеке кабинетіне" көрсетілетін қызметті берушінің уәкілетті адамының ЭЦҚ арқылы куәландырылған электрондық құжат нысанында жіберіледі.</w:t>
            </w:r>
          </w:p>
          <w:p>
            <w:pPr>
              <w:spacing w:after="20"/>
              <w:ind w:left="20"/>
              <w:jc w:val="both"/>
            </w:pPr>
            <w:r>
              <w:rPr>
                <w:rFonts w:ascii="Times New Roman"/>
                <w:b w:val="false"/>
                <w:i w:val="false"/>
                <w:color w:val="000000"/>
                <w:sz w:val="20"/>
              </w:rPr>
              <w:t xml:space="preserve">
Мемлекеттік корпорация көрсетілетін қызметті алушының ұялы телефонына sms-хабарландыру жіберу арқылы қабылданған шешім туралы көрсетілетін қызметті алушыны хабардар етеді. </w:t>
            </w:r>
          </w:p>
          <w:p>
            <w:pPr>
              <w:spacing w:after="20"/>
              <w:ind w:left="20"/>
              <w:jc w:val="both"/>
            </w:pPr>
            <w:r>
              <w:rPr>
                <w:rFonts w:ascii="Times New Roman"/>
                <w:b w:val="false"/>
                <w:i w:val="false"/>
                <w:color w:val="000000"/>
                <w:sz w:val="20"/>
              </w:rPr>
              <w:t>
Проактивті қызмет арқылы қызмет көрсетілген жағдайда қызмет көрсету нәтижесі көрсетілетін қызметті алушының ұялы телефонына sms-хабарландыру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2)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 сағат 13.00-ден 14.30-ға дейінгі түскі үзіліспен сағат 9.00-ден 17.30-ға дейін.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 Еңбек және халықты әлеуметтік қорғау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мүгедектігі бар баланы тәрбиелеушіге жәрдемақы тағайындау үшін өтінішті және мынадай құжаттарды ұсынады:</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xml:space="preserve">
1) өтініш берушінің жеке басын куәландыратын құжат немесе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Қандас мәртебесі бар адамдар мүгедектігі бар баланы тәрбиелеушіге берілетін жәрдемақыны тағайындауға жүгінген жағдайда қандас куәлігі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баланың (балалардың) туу туралы куәлігі (куәліктері) (азаматтық хал актілерін жазу органдары берген туу туралы актілік жазбадан үзінді көшірме)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өтініш берушінің деректері баланың туу туралы куәлігіндегі деректермен сәйкес келмеген жағдайда – неке қию (ерлі-зайыптылық), некені бұзу туралы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балаға қамқоршылық (қорғаншылық) белгіленген немесе баланы асырап алған жағдайда – балаға қамқоршылық (қорғаншылық) белгіленгенін растайтын құжат немесе туу туралы актілік жазбадан бала асырап алу туралы мәліметтер;</w:t>
            </w:r>
          </w:p>
          <w:p>
            <w:pPr>
              <w:spacing w:after="20"/>
              <w:ind w:left="20"/>
              <w:jc w:val="both"/>
            </w:pPr>
            <w:r>
              <w:rPr>
                <w:rFonts w:ascii="Times New Roman"/>
                <w:b w:val="false"/>
                <w:i w:val="false"/>
                <w:color w:val="000000"/>
                <w:sz w:val="20"/>
              </w:rPr>
              <w:t>
3) баланың мүгедектігі туралы анықтама. Байқоңыр қаласының тұрғындары үшін – Байқоңыр қаласының тұрғын үй шаруашылығының азаматтарды есепке алу және тіркеу жөніндегі бөлімнің анықтамасы.</w:t>
            </w:r>
          </w:p>
          <w:p>
            <w:pPr>
              <w:spacing w:after="20"/>
              <w:ind w:left="20"/>
              <w:jc w:val="both"/>
            </w:pPr>
            <w:r>
              <w:rPr>
                <w:rFonts w:ascii="Times New Roman"/>
                <w:b w:val="false"/>
                <w:i w:val="false"/>
                <w:color w:val="000000"/>
                <w:sz w:val="20"/>
              </w:rPr>
              <w:t>
Мүгедектігі бар баланы тәрбиелеушіге берілетін жәрдемақыны тағайындау үшін баланың (балалардың) туу туралы куәлігі не туу туралы актілік жазбадан үзінді көшірме,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баланың мүгедектік туралы анықтамасы,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расталған кезде аталған құжаттар талап етілмейді.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12-қосымшаға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мүгедектігі бар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w:t>
            </w:r>
          </w:p>
          <w:p>
            <w:pPr>
              <w:spacing w:after="20"/>
              <w:ind w:left="20"/>
              <w:jc w:val="both"/>
            </w:pPr>
            <w:r>
              <w:rPr>
                <w:rFonts w:ascii="Times New Roman"/>
                <w:b w:val="false"/>
                <w:i w:val="false"/>
                <w:color w:val="000000"/>
                <w:sz w:val="20"/>
              </w:rPr>
              <w:t>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туу туралы актілік жазбадан үзінді көшірме немесе азаматтық хал актілерін жазу органдары берген азаматтық хал актісін тіркеу туралы анықтама, баланың мүгедектік туралы анықтамасы,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тиісті ақпараттық жүйелерден алынады.</w:t>
            </w:r>
          </w:p>
          <w:p>
            <w:pPr>
              <w:spacing w:after="20"/>
              <w:ind w:left="20"/>
              <w:jc w:val="both"/>
            </w:pPr>
            <w:r>
              <w:rPr>
                <w:rFonts w:ascii="Times New Roman"/>
                <w:b w:val="false"/>
                <w:i w:val="false"/>
                <w:color w:val="000000"/>
                <w:sz w:val="20"/>
              </w:rPr>
              <w:t>
Көрсетілетін қызметті берушілер бір реттік құпиясөз беру жолымен немесе порталдың хабарламасына жауап ретінде қысқа мәтіндік хабарлама жіберу жолымен порталда тіркелген пайдаланушының ұялы байланысының абоненттік нөмірі арқылы ұсынылған құжат иесінің келісімі жағдайында, іске асырылған интеграция арқылы цифрлық құжаттар сервисінен цифрлық құжаттарды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бұйрықпен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Өтініш беруші құжаттардың толық топтамасын ұсынбаған және (немесе) қолданылу мерзімі өтіп кеткен құжаттарды ұсынған жағдайда, өтініш берушіге Қағидаларға 10-қосымшаға сәйкес нысан бойынша жәрдемақылар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1414 Бірыңғай байланыс орталығы, 8 800 080 7777 арқылы жүгіну арқылы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3. ЭЦҚ және мемлекеттік қызметті көрсету мәртебесі туралы ақпарат болған жағдайда көрсетілетін қызметті алушының мемлекеттік қызметті көрсетілетін қызметті берушінің анықтамалық қызметтері, сондай-ақ 1414 Бірыңғай байланыс орталығы, 8 800 080 7777 арқылы электрондық нысанда алуға мүмкіндігі бар. Проактивті қызмет арқылы мүгедектігі бар баланы тәрбиелеушіге берілетін жәрдемақыны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Балаға (балаларға) мүгедектік белгілеген кезде көрсетілетін қызметті алушының таңдауы бойынша "Мүгедектігі бар баланы тәрбиелеп отырған анаға немесе әкеге, бала асырап алушыға, қорғаншыға (қамқоршыға) жәрдемақы тағайындау" мемлекеттік қызметі "бір өтініш" қағидаты бойынша көрсетіледі.</w:t>
            </w:r>
          </w:p>
          <w:p>
            <w:pPr>
              <w:spacing w:after="20"/>
              <w:ind w:left="20"/>
              <w:jc w:val="both"/>
            </w:pPr>
            <w:r>
              <w:rPr>
                <w:rFonts w:ascii="Times New Roman"/>
                <w:b w:val="false"/>
                <w:i w:val="false"/>
                <w:color w:val="000000"/>
                <w:sz w:val="20"/>
              </w:rPr>
              <w:t>
Проактивті қызмет арқылы мүгедектігі бар баланы тәрбиелеушіге берілетін жәрдемақыны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Цифрлық құжаттар сервисі мобилді қосымшада авторизацияланған қолданушыларға қолжетімді. Цифрлық құжатты пайдалану үшін электрондық-цифрлық қолтаңбаны немесе бірреттік құпиясөзді пайдалану арқылы мобильді қосымшада авторизациядан өту, содан кейін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балалы отбасыларға берілетін мемлекеттік жәрдемақыларды тағайындау және төлеу қағидаларын бекіткен немесе өзгерткен жағдайда үш жұмыс күні ішінде мемлекеттік қызметті көрсету туралы ақпаратты жаңартады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42"/>
    <w:p>
      <w:pPr>
        <w:spacing w:after="0"/>
        <w:ind w:left="0"/>
        <w:jc w:val="left"/>
      </w:pPr>
      <w:r>
        <w:rPr>
          <w:rFonts w:ascii="Times New Roman"/>
          <w:b/>
          <w:i w:val="false"/>
          <w:color w:val="000000"/>
        </w:rPr>
        <w:t xml:space="preserve">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 тағайындауға арналған үшін өтініш</w:t>
      </w:r>
    </w:p>
    <w:bookmarkEnd w:id="42"/>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xml:space="preserve">
      ____________________ облысы (қаласы) бойынша департаменті </w:t>
      </w:r>
    </w:p>
    <w:p>
      <w:pPr>
        <w:spacing w:after="0"/>
        <w:ind w:left="0"/>
        <w:jc w:val="both"/>
      </w:pPr>
      <w:r>
        <w:rPr>
          <w:rFonts w:ascii="Times New Roman"/>
          <w:b w:val="false"/>
          <w:i w:val="false"/>
          <w:color w:val="000000"/>
          <w:sz w:val="28"/>
        </w:rPr>
        <w:t xml:space="preserve">
      Аудан коды ____________________________________________________ </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 жылғы "____" 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 құжаттың нөмірі:______ кім берген: __________ </w:t>
      </w:r>
    </w:p>
    <w:p>
      <w:pPr>
        <w:spacing w:after="0"/>
        <w:ind w:left="0"/>
        <w:jc w:val="both"/>
      </w:pPr>
      <w:r>
        <w:rPr>
          <w:rFonts w:ascii="Times New Roman"/>
          <w:b w:val="false"/>
          <w:i w:val="false"/>
          <w:color w:val="000000"/>
          <w:sz w:val="28"/>
        </w:rPr>
        <w:t>
      Берілген күні: _______ жылғы "______" ______________</w:t>
      </w:r>
    </w:p>
    <w:p>
      <w:pPr>
        <w:spacing w:after="0"/>
        <w:ind w:left="0"/>
        <w:jc w:val="both"/>
      </w:pPr>
      <w:r>
        <w:rPr>
          <w:rFonts w:ascii="Times New Roman"/>
          <w:b w:val="false"/>
          <w:i w:val="false"/>
          <w:color w:val="000000"/>
          <w:sz w:val="28"/>
        </w:rPr>
        <w:t xml:space="preserve">
      Тұрақты тұрғылықты жерінің мекенжайы: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 облысы ________________ қаласы (ауданы) </w:t>
      </w:r>
    </w:p>
    <w:p>
      <w:pPr>
        <w:spacing w:after="0"/>
        <w:ind w:left="0"/>
        <w:jc w:val="both"/>
      </w:pPr>
      <w:r>
        <w:rPr>
          <w:rFonts w:ascii="Times New Roman"/>
          <w:b w:val="false"/>
          <w:i w:val="false"/>
          <w:color w:val="000000"/>
          <w:sz w:val="28"/>
        </w:rPr>
        <w:t xml:space="preserve">
      ________________________ ауылы, _____________ көшесі (шағын аудан) </w:t>
      </w:r>
    </w:p>
    <w:p>
      <w:pPr>
        <w:spacing w:after="0"/>
        <w:ind w:left="0"/>
        <w:jc w:val="both"/>
      </w:pPr>
      <w:r>
        <w:rPr>
          <w:rFonts w:ascii="Times New Roman"/>
          <w:b w:val="false"/>
          <w:i w:val="false"/>
          <w:color w:val="000000"/>
          <w:sz w:val="28"/>
        </w:rPr>
        <w:t>
      _________________ - үй, _______________ - пәтер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атауы__________________________________</w:t>
            </w:r>
          </w:p>
          <w:p>
            <w:pPr>
              <w:spacing w:after="20"/>
              <w:ind w:left="20"/>
              <w:jc w:val="both"/>
            </w:pPr>
            <w:r>
              <w:rPr>
                <w:rFonts w:ascii="Times New Roman"/>
                <w:b w:val="false"/>
                <w:i w:val="false"/>
                <w:color w:val="000000"/>
                <w:sz w:val="20"/>
              </w:rPr>
              <w:t>
Банк шотының № ________________________________________</w:t>
            </w:r>
          </w:p>
          <w:p>
            <w:pPr>
              <w:spacing w:after="20"/>
              <w:ind w:left="20"/>
              <w:jc w:val="both"/>
            </w:pPr>
            <w:r>
              <w:rPr>
                <w:rFonts w:ascii="Times New Roman"/>
                <w:b w:val="false"/>
                <w:i w:val="false"/>
                <w:color w:val="000000"/>
                <w:sz w:val="20"/>
              </w:rPr>
              <w:t>
Шоттың үлгісі: ағымдағы 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_____________________________________________________________</w:t>
            </w:r>
          </w:p>
        </w:tc>
      </w:tr>
    </w:tbl>
    <w:p>
      <w:pPr>
        <w:spacing w:after="0"/>
        <w:ind w:left="0"/>
        <w:jc w:val="both"/>
      </w:pPr>
      <w:r>
        <w:rPr>
          <w:rFonts w:ascii="Times New Roman"/>
          <w:b w:val="false"/>
          <w:i w:val="false"/>
          <w:color w:val="000000"/>
          <w:sz w:val="28"/>
        </w:rPr>
        <w:t>
      Маған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берілетін ай сайынғы мемлекеттік жәрдемақы тағайындауды сұраймын.</w:t>
      </w:r>
    </w:p>
    <w:p>
      <w:pPr>
        <w:spacing w:after="0"/>
        <w:ind w:left="0"/>
        <w:jc w:val="both"/>
      </w:pPr>
      <w:r>
        <w:rPr>
          <w:rFonts w:ascii="Times New Roman"/>
          <w:b w:val="false"/>
          <w:i w:val="false"/>
          <w:color w:val="000000"/>
          <w:sz w:val="28"/>
        </w:rPr>
        <w:t>
      Төлемдердің тоқтатылуына, тоқтатыла тұруына, мөлшерінің өзгеруіне әкелетін барлық өзгерістер, сондай-ақ тұрғылықты жерімнің (оның ішінде Қазақстан Республикасының шегінен тыс жерлерге кету), анкеталық деректердің,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Осымен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Көпбалалы анаға берілетін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 бар,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Көпбалалы анаға берілетін ай сайынғы мемлекеттік жәрдемақыны тағайындау (тағайындаудан бас тарту) туралы шешімді қабылдау жөнінде ұялы телефонға смс-хабарландыру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үйінің телефоны ____________ ұялы _____________ Е-маil ___________</w:t>
      </w:r>
    </w:p>
    <w:p>
      <w:pPr>
        <w:spacing w:after="0"/>
        <w:ind w:left="0"/>
        <w:jc w:val="both"/>
      </w:pPr>
      <w:r>
        <w:rPr>
          <w:rFonts w:ascii="Times New Roman"/>
          <w:b w:val="false"/>
          <w:i w:val="false"/>
          <w:color w:val="000000"/>
          <w:sz w:val="28"/>
        </w:rPr>
        <w:t>
      Өтініш берген күні: 20___ жылғы "_____" ____________</w:t>
      </w:r>
    </w:p>
    <w:p>
      <w:pPr>
        <w:spacing w:after="0"/>
        <w:ind w:left="0"/>
        <w:jc w:val="both"/>
      </w:pPr>
      <w:r>
        <w:rPr>
          <w:rFonts w:ascii="Times New Roman"/>
          <w:b w:val="false"/>
          <w:i w:val="false"/>
          <w:color w:val="000000"/>
          <w:sz w:val="28"/>
        </w:rPr>
        <w:t>
      Өтініш берушінің қолы ________________________________________</w:t>
      </w:r>
    </w:p>
    <w:p>
      <w:pPr>
        <w:spacing w:after="0"/>
        <w:ind w:left="0"/>
        <w:jc w:val="both"/>
      </w:pPr>
      <w:r>
        <w:rPr>
          <w:rFonts w:ascii="Times New Roman"/>
          <w:b w:val="false"/>
          <w:i w:val="false"/>
          <w:color w:val="000000"/>
          <w:sz w:val="28"/>
        </w:rPr>
        <w:t>
      Азамат ______________________________________________ өтініші</w:t>
      </w:r>
    </w:p>
    <w:p>
      <w:pPr>
        <w:spacing w:after="0"/>
        <w:ind w:left="0"/>
        <w:jc w:val="both"/>
      </w:pPr>
      <w:r>
        <w:rPr>
          <w:rFonts w:ascii="Times New Roman"/>
          <w:b w:val="false"/>
          <w:i w:val="false"/>
          <w:color w:val="000000"/>
          <w:sz w:val="28"/>
        </w:rPr>
        <w:t>
      № __________________ болып тіркелді.</w:t>
      </w:r>
    </w:p>
    <w:p>
      <w:pPr>
        <w:spacing w:after="0"/>
        <w:ind w:left="0"/>
        <w:jc w:val="both"/>
      </w:pPr>
      <w:r>
        <w:rPr>
          <w:rFonts w:ascii="Times New Roman"/>
          <w:b w:val="false"/>
          <w:i w:val="false"/>
          <w:color w:val="000000"/>
          <w:sz w:val="28"/>
        </w:rPr>
        <w:t>
      Құжаттарды қабылдаған күн 20___ жылғы "____" 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__________________________________________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43"/>
    <w:p>
      <w:pPr>
        <w:spacing w:after="0"/>
        <w:ind w:left="0"/>
        <w:jc w:val="left"/>
      </w:pPr>
      <w:r>
        <w:rPr>
          <w:rFonts w:ascii="Times New Roman"/>
          <w:b/>
          <w:i w:val="false"/>
          <w:color w:val="000000"/>
        </w:rPr>
        <w:t xml:space="preserve">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қызмет көрсетуге қойылатын негізгі талаптар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ұялы байланыстың абоненттік құрылғысы;</w:t>
            </w:r>
          </w:p>
          <w:p>
            <w:pPr>
              <w:spacing w:after="20"/>
              <w:ind w:left="20"/>
              <w:jc w:val="both"/>
            </w:pPr>
            <w:r>
              <w:rPr>
                <w:rFonts w:ascii="Times New Roman"/>
                <w:b w:val="false"/>
                <w:i w:val="false"/>
                <w:color w:val="000000"/>
                <w:sz w:val="20"/>
              </w:rPr>
              <w:t>
3)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p>
            <w:pPr>
              <w:spacing w:after="20"/>
              <w:ind w:left="20"/>
              <w:jc w:val="both"/>
            </w:pPr>
            <w:r>
              <w:rPr>
                <w:rFonts w:ascii="Times New Roman"/>
                <w:b w:val="false"/>
                <w:i w:val="false"/>
                <w:color w:val="000000"/>
                <w:sz w:val="20"/>
              </w:rPr>
              <w:t>
1) Мемлекеттік корпорацияға немесе проактивті қызмет арқылы жүгінген кезде – 7 (жеті) жұмыс күні.</w:t>
            </w:r>
          </w:p>
          <w:p>
            <w:pPr>
              <w:spacing w:after="20"/>
              <w:ind w:left="20"/>
              <w:jc w:val="both"/>
            </w:pPr>
            <w:r>
              <w:rPr>
                <w:rFonts w:ascii="Times New Roman"/>
                <w:b w:val="false"/>
                <w:i w:val="false"/>
                <w:color w:val="000000"/>
                <w:sz w:val="20"/>
              </w:rPr>
              <w:t>
Мемлекеттік қызмет көрсету мерзімі жетіспейтін құжатты (құжаттарды) толықтыру үшін қажеттілігіне қарай іс материалдарын жете ресімдеу қажет болған жағдайларда күнтізбелік 30 (отыз) күн мерзімге ұзартылады, бұл ретте, егер құжаттар жете ресімделсе, мемлекеттік қызмет Мемлекеттік корпорацияға қосымша құжатты (құжаттарды) ұсынылған күннен бастап 7 (жеті) жұмыс күні ішінде көрсетіледі.</w:t>
            </w:r>
          </w:p>
          <w:p>
            <w:pPr>
              <w:spacing w:after="20"/>
              <w:ind w:left="20"/>
              <w:jc w:val="both"/>
            </w:pPr>
            <w:r>
              <w:rPr>
                <w:rFonts w:ascii="Times New Roman"/>
                <w:b w:val="false"/>
                <w:i w:val="false"/>
                <w:color w:val="000000"/>
                <w:sz w:val="20"/>
              </w:rPr>
              <w:t>
Мемлекеттік корпорация өтініш берушіні қосымша құжаттарды ұсыну қажеттілігі туралы 5 (бес) жұмыс күні ішінде хабардар етеді.</w:t>
            </w:r>
          </w:p>
          <w:p>
            <w:pPr>
              <w:spacing w:after="20"/>
              <w:ind w:left="20"/>
              <w:jc w:val="both"/>
            </w:pP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алушының "жеке кабинетіне" көрсетілетін қызметті берушінің уәкілетті адамының ЭЦҚ арқылы куәландырылған электрондық құжат нысанында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ұялы телефонына sms-хабарландыру жіберу арқылы көрсетілетін қызметті алушыны қабылданған шешім туралы хабардар етеді.</w:t>
            </w:r>
          </w:p>
          <w:p>
            <w:pPr>
              <w:spacing w:after="20"/>
              <w:ind w:left="20"/>
              <w:jc w:val="both"/>
            </w:pPr>
            <w:r>
              <w:rPr>
                <w:rFonts w:ascii="Times New Roman"/>
                <w:b w:val="false"/>
                <w:i w:val="false"/>
                <w:color w:val="000000"/>
                <w:sz w:val="20"/>
              </w:rPr>
              <w:t>
Проактивті қызмет арқылы көрсетілетін қызметті алушының ұялы телефонына sms-хабарландыру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Республикасының Еңбек және халықты әлеуметтік қорғау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7-қосымшаға</w:t>
            </w:r>
            <w:r>
              <w:rPr>
                <w:rFonts w:ascii="Times New Roman"/>
                <w:b w:val="false"/>
                <w:i w:val="false"/>
                <w:color w:val="000000"/>
                <w:sz w:val="20"/>
              </w:rPr>
              <w:t> сәйкес нысан бойынша көпбалалы аналарға берілетін жәрдемақыны тағайындау үшін өтінішті және мынадай құжаттарды ұсынады:</w:t>
            </w:r>
          </w:p>
          <w:p>
            <w:pPr>
              <w:spacing w:after="20"/>
              <w:ind w:left="20"/>
              <w:jc w:val="both"/>
            </w:pPr>
            <w:r>
              <w:rPr>
                <w:rFonts w:ascii="Times New Roman"/>
                <w:b w:val="false"/>
                <w:i w:val="false"/>
                <w:color w:val="000000"/>
                <w:sz w:val="20"/>
              </w:rPr>
              <w:t>
1) өтініш берушінің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 атағын алғандығын немесе марапатталғанын растайтын құжат.</w:t>
            </w:r>
          </w:p>
          <w:p>
            <w:pPr>
              <w:spacing w:after="20"/>
              <w:ind w:left="20"/>
              <w:jc w:val="both"/>
            </w:pPr>
            <w:r>
              <w:rPr>
                <w:rFonts w:ascii="Times New Roman"/>
                <w:b w:val="false"/>
                <w:i w:val="false"/>
                <w:color w:val="000000"/>
                <w:sz w:val="20"/>
              </w:rPr>
              <w:t>
Байқоңыр қаласының тұрғындары үшін – Байқоңыр қаласының тұрғын үй шаруашылығы азаматтарды есепке алу және тіркеу бөлімінің анықтамасы.</w:t>
            </w:r>
          </w:p>
          <w:p>
            <w:pPr>
              <w:spacing w:after="20"/>
              <w:ind w:left="20"/>
              <w:jc w:val="both"/>
            </w:pPr>
            <w:r>
              <w:rPr>
                <w:rFonts w:ascii="Times New Roman"/>
                <w:b w:val="false"/>
                <w:i w:val="false"/>
                <w:color w:val="000000"/>
                <w:sz w:val="20"/>
              </w:rPr>
              <w:t>
Өтініш берушінің жеке басын куәландыратын және тұрғылықты жері бойынша тіркелгенін (тұру фактісін растау үшін),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ананың марапатталғанын немесе атақ алғанын растайтын құжатты, сондай-ақ банк шотының нөмірі туралы мәліметтерді Қағидаларға 2-қосымшаға сәйкес мемлекеттік органдардың және (немесе) ұйымдардың ақпараттық жүйелеріне сауалдарына сәйкес тиісті мемлекеттік ақпараттық жүйелерден алады.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12-2-қосымшаға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 тағайындауға өтініш, сонымен қатар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 атағын алғандығын немесе марапатталғанын растайтын құжаттың электронды көшірмесі.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 шотының нөмірін растау немесе ұсыну туралы хабарлама жіберіледі.</w:t>
            </w:r>
          </w:p>
          <w:p>
            <w:pPr>
              <w:spacing w:after="20"/>
              <w:ind w:left="20"/>
              <w:jc w:val="both"/>
            </w:pPr>
            <w:r>
              <w:rPr>
                <w:rFonts w:ascii="Times New Roman"/>
                <w:b w:val="false"/>
                <w:i w:val="false"/>
                <w:color w:val="000000"/>
                <w:sz w:val="20"/>
              </w:rPr>
              <w:t>
Көрсетілетін қызметті берушілер бірреттік құпиясөз беру жолымен немесе порталдың хабарламасына жауап ретінде қысқа мәтіндік хабарлама жіберу жолымен порталда тіркелген пайдаланушының ұялы байланысының абоненттік нөмірі арқылы ұсынылған құжат иесінің келісімі жағдайында, іске асырылған интеграция арқылы цифрлық құжаттар сервисінен цифрлық құжаттарды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 Көрсетілетін қызметті алушы құжаттардың толық топтамасын ұсынбаған және (немесе) қолданылу мерзімі өткен құжаттарды ұсынған жағдайда Қағидаларға 10-қосымшаға сәйкес нысан бойынша жәрдемақыны тағайындауға өтінішті қабылдаудан тас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алушының "1414" Бірыңғай байланыс орталығы, 8 800 080 7777 арқылы өтініші арқылы тұрғылықты жеріне барып жүргізеді.</w:t>
            </w:r>
          </w:p>
          <w:p>
            <w:pPr>
              <w:spacing w:after="20"/>
              <w:ind w:left="20"/>
              <w:jc w:val="both"/>
            </w:pPr>
            <w:r>
              <w:rPr>
                <w:rFonts w:ascii="Times New Roman"/>
                <w:b w:val="false"/>
                <w:i w:val="false"/>
                <w:color w:val="000000"/>
                <w:sz w:val="20"/>
              </w:rPr>
              <w:t>
3. Көрсетілетін қызметті алушының ЭЦҚ және мемлекеттік қызметті көрсету мәртебесі туралы ақпарат болған жағдайда көрсетілетін қызметті берушінің анықтамалық қызметтері, сондай-ақ "1414" Бірыңғай байланыс орталығы, 8 800 080 7777 арқылы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Көпбалалы анаға берілетін жәрдемақыны тағайындау проактивті қызмет арқылы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Цифрлық құжаттар сервисі мобилді қосымшада авторизацияланған қолданушыларға қолжетімді. Цифрлық құжатты пайдалану үшін электрондық-цифрлық қолтаңбаны немесе бірреттік құпиясөзді пайдалану арқылы мобильді қосымшада авторизациядан өту, содан кейін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балалы отбасыларға берілетін мемлекеттік жәрдемақыларды тағайындау және төлеу қағидаларын бекіткен немесе өзгерткен жағдайда үш жұмыс күні ішінде мемлекеттік қызметті көрсету туралы ақпаратты жаңартады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44"/>
    <w:p>
      <w:pPr>
        <w:spacing w:after="0"/>
        <w:ind w:left="0"/>
        <w:jc w:val="left"/>
      </w:pPr>
      <w:r>
        <w:rPr>
          <w:rFonts w:ascii="Times New Roman"/>
          <w:b/>
          <w:i w:val="false"/>
          <w:color w:val="000000"/>
        </w:rPr>
        <w:t xml:space="preserve"> "Электрондық үкімет" веб-порталы арқылы бала туғанда берілетін біржолғы жәрдемақыны және (немесе) бала күтімі жөніндегі жәрдемақыны тағайындауға арналған өтініш</w:t>
      </w:r>
    </w:p>
    <w:bookmarkEnd w:id="44"/>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xml:space="preserve">
      Бөлімше коды: 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 қорғаншы (қамқоршы) 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 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 </w:t>
      </w:r>
    </w:p>
    <w:p>
      <w:pPr>
        <w:spacing w:after="0"/>
        <w:ind w:left="0"/>
        <w:jc w:val="both"/>
      </w:pPr>
      <w:r>
        <w:rPr>
          <w:rFonts w:ascii="Times New Roman"/>
          <w:b w:val="false"/>
          <w:i w:val="false"/>
          <w:color w:val="000000"/>
          <w:sz w:val="28"/>
        </w:rPr>
        <w:t xml:space="preserve">
      Маған бала туғанда берілетін жәрдемақыны және (немесе) бала күтімі </w:t>
      </w:r>
    </w:p>
    <w:p>
      <w:pPr>
        <w:spacing w:after="0"/>
        <w:ind w:left="0"/>
        <w:jc w:val="both"/>
      </w:pPr>
      <w:r>
        <w:rPr>
          <w:rFonts w:ascii="Times New Roman"/>
          <w:b w:val="false"/>
          <w:i w:val="false"/>
          <w:color w:val="000000"/>
          <w:sz w:val="28"/>
        </w:rPr>
        <w:t xml:space="preserve">
      жөніндегі жәрдемақыны республикалық бюджет қаражаты есебінен </w:t>
      </w:r>
    </w:p>
    <w:p>
      <w:pPr>
        <w:spacing w:after="0"/>
        <w:ind w:left="0"/>
        <w:jc w:val="both"/>
      </w:pPr>
      <w:r>
        <w:rPr>
          <w:rFonts w:ascii="Times New Roman"/>
          <w:b w:val="false"/>
          <w:i w:val="false"/>
          <w:color w:val="000000"/>
          <w:sz w:val="28"/>
        </w:rPr>
        <w:t xml:space="preserve">
      тағайындауды сұраймын. </w:t>
      </w:r>
    </w:p>
    <w:p>
      <w:pPr>
        <w:spacing w:after="0"/>
        <w:ind w:left="0"/>
        <w:jc w:val="both"/>
      </w:pPr>
      <w:r>
        <w:rPr>
          <w:rFonts w:ascii="Times New Roman"/>
          <w:b w:val="false"/>
          <w:i w:val="false"/>
          <w:color w:val="000000"/>
          <w:sz w:val="28"/>
        </w:rPr>
        <w:t xml:space="preserve">
      Бала туғанда берілетін және (немесе) бала оның күтімі жөніндегі </w:t>
      </w:r>
    </w:p>
    <w:p>
      <w:pPr>
        <w:spacing w:after="0"/>
        <w:ind w:left="0"/>
        <w:jc w:val="both"/>
      </w:pPr>
      <w:r>
        <w:rPr>
          <w:rFonts w:ascii="Times New Roman"/>
          <w:b w:val="false"/>
          <w:i w:val="false"/>
          <w:color w:val="000000"/>
          <w:sz w:val="28"/>
        </w:rPr>
        <w:t xml:space="preserve">
      біржолғы жәрдемақы тағайындалатын бала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және туған күні </w:t>
      </w:r>
    </w:p>
    <w:p>
      <w:pPr>
        <w:spacing w:after="0"/>
        <w:ind w:left="0"/>
        <w:jc w:val="both"/>
      </w:pPr>
      <w:r>
        <w:rPr>
          <w:rFonts w:ascii="Times New Roman"/>
          <w:b w:val="false"/>
          <w:i w:val="false"/>
          <w:color w:val="000000"/>
          <w:sz w:val="28"/>
        </w:rPr>
        <w:t xml:space="preserve">
      Жеке сәйкестендіру нөмірі: ______________________________________ </w:t>
      </w:r>
    </w:p>
    <w:p>
      <w:pPr>
        <w:spacing w:after="0"/>
        <w:ind w:left="0"/>
        <w:jc w:val="both"/>
      </w:pPr>
      <w:r>
        <w:rPr>
          <w:rFonts w:ascii="Times New Roman"/>
          <w:b w:val="false"/>
          <w:i w:val="false"/>
          <w:color w:val="000000"/>
          <w:sz w:val="28"/>
        </w:rPr>
        <w:t>
      Баланың туу кезектілігі: _________________________________________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"Жеке тұлғалардың мемлекеттік дерекқоры" ақпараттық жүйесінен алынған деректер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басты куәландыратын құжаттың түрі: _______________________</w:t>
      </w:r>
    </w:p>
    <w:p>
      <w:pPr>
        <w:spacing w:after="0"/>
        <w:ind w:left="0"/>
        <w:jc w:val="both"/>
      </w:pPr>
      <w:r>
        <w:rPr>
          <w:rFonts w:ascii="Times New Roman"/>
          <w:b w:val="false"/>
          <w:i w:val="false"/>
          <w:color w:val="000000"/>
          <w:sz w:val="28"/>
        </w:rPr>
        <w:t>
      Құжаттың сериясы: ____ Құжаттың нөмірі: _____ Кім берген: __________</w:t>
      </w:r>
    </w:p>
    <w:p>
      <w:pPr>
        <w:spacing w:after="0"/>
        <w:ind w:left="0"/>
        <w:jc w:val="both"/>
      </w:pPr>
      <w:r>
        <w:rPr>
          <w:rFonts w:ascii="Times New Roman"/>
          <w:b w:val="false"/>
          <w:i w:val="false"/>
          <w:color w:val="000000"/>
          <w:sz w:val="28"/>
        </w:rPr>
        <w:t>
      Берілген күні: ______ жылғы "____" ______________</w:t>
      </w:r>
    </w:p>
    <w:p>
      <w:pPr>
        <w:spacing w:after="0"/>
        <w:ind w:left="0"/>
        <w:jc w:val="both"/>
      </w:pPr>
      <w:r>
        <w:rPr>
          <w:rFonts w:ascii="Times New Roman"/>
          <w:b w:val="false"/>
          <w:i w:val="false"/>
          <w:color w:val="000000"/>
          <w:sz w:val="28"/>
        </w:rPr>
        <w:t>
      Тұрақты тұрғылықты жерінің мекенжайы: __________________________</w:t>
      </w:r>
    </w:p>
    <w:p>
      <w:pPr>
        <w:spacing w:after="0"/>
        <w:ind w:left="0"/>
        <w:jc w:val="both"/>
      </w:pPr>
      <w:r>
        <w:rPr>
          <w:rFonts w:ascii="Times New Roman"/>
          <w:b w:val="false"/>
          <w:i w:val="false"/>
          <w:color w:val="000000"/>
          <w:sz w:val="28"/>
        </w:rPr>
        <w:t>
      ____________________ облысы ____________________ қаласы (ауданы)</w:t>
      </w:r>
    </w:p>
    <w:p>
      <w:pPr>
        <w:spacing w:after="0"/>
        <w:ind w:left="0"/>
        <w:jc w:val="both"/>
      </w:pPr>
      <w:r>
        <w:rPr>
          <w:rFonts w:ascii="Times New Roman"/>
          <w:b w:val="false"/>
          <w:i w:val="false"/>
          <w:color w:val="000000"/>
          <w:sz w:val="28"/>
        </w:rPr>
        <w:t>
       ___________________ ауылы ___________________ көшесі (шағынаудан)</w:t>
      </w:r>
    </w:p>
    <w:p>
      <w:pPr>
        <w:spacing w:after="0"/>
        <w:ind w:left="0"/>
        <w:jc w:val="both"/>
      </w:pPr>
      <w:r>
        <w:rPr>
          <w:rFonts w:ascii="Times New Roman"/>
          <w:b w:val="false"/>
          <w:i w:val="false"/>
          <w:color w:val="000000"/>
          <w:sz w:val="28"/>
        </w:rPr>
        <w:t>
      ____________ үй ______________ пәтер</w:t>
      </w:r>
    </w:p>
    <w:p>
      <w:pPr>
        <w:spacing w:after="0"/>
        <w:ind w:left="0"/>
        <w:jc w:val="both"/>
      </w:pPr>
      <w:r>
        <w:rPr>
          <w:rFonts w:ascii="Times New Roman"/>
          <w:b w:val="false"/>
          <w:i w:val="false"/>
          <w:color w:val="000000"/>
          <w:sz w:val="28"/>
        </w:rPr>
        <w:t>
      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актілік жазбасының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және жәрдемақы тағайындалатын барлық балалар туралы мәліметтер берілсін.</w:t>
      </w:r>
    </w:p>
    <w:p>
      <w:pPr>
        <w:spacing w:after="0"/>
        <w:ind w:left="0"/>
        <w:jc w:val="both"/>
      </w:pPr>
      <w:r>
        <w:rPr>
          <w:rFonts w:ascii="Times New Roman"/>
          <w:b w:val="false"/>
          <w:i w:val="false"/>
          <w:color w:val="000000"/>
          <w:sz w:val="28"/>
        </w:rPr>
        <w:t>
      Неке (ерлі-зайыптылық)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тұрғаннан кейінгі тегі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орган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актілік жазбаның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Неке(ерлі-зайыптылық) қию туралы куәліктің (құжаттың)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 бұзғаннан кейінгі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орган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актілік жазбаның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куәліктің (құжат тың)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 ген органның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атауы________________________________________________</w:t>
            </w:r>
          </w:p>
          <w:p>
            <w:pPr>
              <w:spacing w:after="20"/>
              <w:ind w:left="20"/>
              <w:jc w:val="both"/>
            </w:pPr>
            <w:r>
              <w:rPr>
                <w:rFonts w:ascii="Times New Roman"/>
                <w:b w:val="false"/>
                <w:i w:val="false"/>
                <w:color w:val="000000"/>
                <w:sz w:val="20"/>
              </w:rPr>
              <w:t>
Банк шотының № ___________________________________________</w:t>
            </w:r>
          </w:p>
          <w:p>
            <w:pPr>
              <w:spacing w:after="20"/>
              <w:ind w:left="20"/>
              <w:jc w:val="both"/>
            </w:pPr>
            <w:r>
              <w:rPr>
                <w:rFonts w:ascii="Times New Roman"/>
                <w:b w:val="false"/>
                <w:i w:val="false"/>
                <w:color w:val="000000"/>
                <w:sz w:val="20"/>
              </w:rPr>
              <w:t>
Шоттың үлгісі: ағымдағы ______________________________________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______________________________________________________________</w:t>
            </w:r>
          </w:p>
        </w:tc>
      </w:tr>
    </w:tbl>
    <w:p>
      <w:pPr>
        <w:spacing w:after="0"/>
        <w:ind w:left="0"/>
        <w:jc w:val="both"/>
      </w:pPr>
      <w:r>
        <w:rPr>
          <w:rFonts w:ascii="Times New Roman"/>
          <w:b w:val="false"/>
          <w:i w:val="false"/>
          <w:color w:val="000000"/>
          <w:sz w:val="28"/>
        </w:rPr>
        <w:t>
      Екінші деңгейдегі банк деректемелері:</w:t>
      </w:r>
    </w:p>
    <w:p>
      <w:pPr>
        <w:spacing w:after="0"/>
        <w:ind w:left="0"/>
        <w:jc w:val="both"/>
      </w:pPr>
      <w:r>
        <w:rPr>
          <w:rFonts w:ascii="Times New Roman"/>
          <w:b w:val="false"/>
          <w:i w:val="false"/>
          <w:color w:val="000000"/>
          <w:sz w:val="28"/>
        </w:rPr>
        <w:t>
      Банктік сәйкестендіру коды 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 __________________ ұялы ____________________________</w:t>
      </w:r>
    </w:p>
    <w:p>
      <w:pPr>
        <w:spacing w:after="0"/>
        <w:ind w:left="0"/>
        <w:jc w:val="both"/>
      </w:pPr>
      <w:r>
        <w:rPr>
          <w:rFonts w:ascii="Times New Roman"/>
          <w:b w:val="false"/>
          <w:i w:val="false"/>
          <w:color w:val="000000"/>
          <w:sz w:val="28"/>
        </w:rPr>
        <w:t>
      E-mail 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Құжаттардың дәйектілігін растаймын.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жерлерге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_________ жылғы "_____".________, 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w:t>
            </w:r>
            <w:r>
              <w:br/>
            </w:r>
            <w:r>
              <w:rPr>
                <w:rFonts w:ascii="Times New Roman"/>
                <w:b w:val="false"/>
                <w:i w:val="false"/>
                <w:color w:val="000000"/>
                <w:sz w:val="20"/>
              </w:rPr>
              <w:t>берілетін мемлекеттік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төлеу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45"/>
    <w:p>
      <w:pPr>
        <w:spacing w:after="0"/>
        <w:ind w:left="0"/>
        <w:jc w:val="left"/>
      </w:pPr>
      <w:r>
        <w:rPr>
          <w:rFonts w:ascii="Times New Roman"/>
          <w:b/>
          <w:i w:val="false"/>
          <w:color w:val="000000"/>
        </w:rPr>
        <w:t xml:space="preserve"> "Электрондық үкімет" веб-порталы арқылы мүгедектігі бар баланы тәрбиелеуші анаға немесе әкеге, асырап алушыға, қамқоршыға (қорғаншыға) берілетін ай сайынғы мемлекеттік жәрдемақыны тағайындауға өтініш</w:t>
      </w:r>
    </w:p>
    <w:bookmarkEnd w:id="45"/>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әлеуметтік қорғау комитетінің </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xml:space="preserve">
      Бөлімше коды: 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_____________________ </w:t>
      </w:r>
    </w:p>
    <w:p>
      <w:pPr>
        <w:spacing w:after="0"/>
        <w:ind w:left="0"/>
        <w:jc w:val="both"/>
      </w:pPr>
      <w:r>
        <w:rPr>
          <w:rFonts w:ascii="Times New Roman"/>
          <w:b w:val="false"/>
          <w:i w:val="false"/>
          <w:color w:val="000000"/>
          <w:sz w:val="28"/>
        </w:rPr>
        <w:t xml:space="preserve">
      қорғаншы (қамқоршы)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 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Маған республикалық бюджет қаражаты есебінен мүгедектігі бар баланы </w:t>
      </w:r>
    </w:p>
    <w:p>
      <w:pPr>
        <w:spacing w:after="0"/>
        <w:ind w:left="0"/>
        <w:jc w:val="both"/>
      </w:pPr>
      <w:r>
        <w:rPr>
          <w:rFonts w:ascii="Times New Roman"/>
          <w:b w:val="false"/>
          <w:i w:val="false"/>
          <w:color w:val="000000"/>
          <w:sz w:val="28"/>
        </w:rPr>
        <w:t xml:space="preserve">
      тәрбиелеуші анаға немесе әкеге, асырап алушыға, қамқоршыға (қорғаншыға) </w:t>
      </w:r>
    </w:p>
    <w:p>
      <w:pPr>
        <w:spacing w:after="0"/>
        <w:ind w:left="0"/>
        <w:jc w:val="both"/>
      </w:pPr>
      <w:r>
        <w:rPr>
          <w:rFonts w:ascii="Times New Roman"/>
          <w:b w:val="false"/>
          <w:i w:val="false"/>
          <w:color w:val="000000"/>
          <w:sz w:val="28"/>
        </w:rPr>
        <w:t xml:space="preserve">
      тағайындалатын және төленетін ай сайынғы мемлекеттік жәрдемақыны </w:t>
      </w:r>
    </w:p>
    <w:p>
      <w:pPr>
        <w:spacing w:after="0"/>
        <w:ind w:left="0"/>
        <w:jc w:val="both"/>
      </w:pPr>
      <w:r>
        <w:rPr>
          <w:rFonts w:ascii="Times New Roman"/>
          <w:b w:val="false"/>
          <w:i w:val="false"/>
          <w:color w:val="000000"/>
          <w:sz w:val="28"/>
        </w:rPr>
        <w:t xml:space="preserve">
      тағайындауды сұраймын. </w:t>
      </w:r>
    </w:p>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 </w:t>
      </w:r>
    </w:p>
    <w:p>
      <w:pPr>
        <w:spacing w:after="0"/>
        <w:ind w:left="0"/>
        <w:jc w:val="both"/>
      </w:pPr>
      <w:r>
        <w:rPr>
          <w:rFonts w:ascii="Times New Roman"/>
          <w:b w:val="false"/>
          <w:i w:val="false"/>
          <w:color w:val="000000"/>
          <w:sz w:val="28"/>
        </w:rPr>
        <w:t xml:space="preserve">
      тағайындалатын бала туралы мәліметтер: </w:t>
      </w:r>
    </w:p>
    <w:p>
      <w:pPr>
        <w:spacing w:after="0"/>
        <w:ind w:left="0"/>
        <w:jc w:val="both"/>
      </w:pPr>
      <w:r>
        <w:rPr>
          <w:rFonts w:ascii="Times New Roman"/>
          <w:b w:val="false"/>
          <w:i w:val="false"/>
          <w:color w:val="000000"/>
          <w:sz w:val="28"/>
        </w:rPr>
        <w:t xml:space="preserve">
      тегі, аты, әкесінің аты (бар болса) және туған күні: 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Мемлекеттік органдардың растауы: </w:t>
      </w:r>
    </w:p>
    <w:p>
      <w:pPr>
        <w:spacing w:after="0"/>
        <w:ind w:left="0"/>
        <w:jc w:val="both"/>
      </w:pPr>
      <w:r>
        <w:rPr>
          <w:rFonts w:ascii="Times New Roman"/>
          <w:b w:val="false"/>
          <w:i w:val="false"/>
          <w:color w:val="000000"/>
          <w:sz w:val="28"/>
        </w:rPr>
        <w:t xml:space="preserve">
      Қазақстан Республикасы Әділет министрлігінің "Жеке тұлғалардың </w:t>
      </w:r>
    </w:p>
    <w:p>
      <w:pPr>
        <w:spacing w:after="0"/>
        <w:ind w:left="0"/>
        <w:jc w:val="both"/>
      </w:pPr>
      <w:r>
        <w:rPr>
          <w:rFonts w:ascii="Times New Roman"/>
          <w:b w:val="false"/>
          <w:i w:val="false"/>
          <w:color w:val="000000"/>
          <w:sz w:val="28"/>
        </w:rPr>
        <w:t xml:space="preserve">
      мемлекеттік дерекқоры" ақпараттық жүйесінен алынған деректер </w:t>
      </w:r>
    </w:p>
    <w:p>
      <w:pPr>
        <w:spacing w:after="0"/>
        <w:ind w:left="0"/>
        <w:jc w:val="both"/>
      </w:pPr>
      <w:r>
        <w:rPr>
          <w:rFonts w:ascii="Times New Roman"/>
          <w:b w:val="false"/>
          <w:i w:val="false"/>
          <w:color w:val="000000"/>
          <w:sz w:val="28"/>
        </w:rPr>
        <w:t xml:space="preserve">
      Өтініш беруші туралы мәліметтер: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 Құжаттың нөмірі: ______ Кім берген: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Берілген күні: ______ жылғы "____" ______________ </w:t>
      </w:r>
    </w:p>
    <w:p>
      <w:pPr>
        <w:spacing w:after="0"/>
        <w:ind w:left="0"/>
        <w:jc w:val="both"/>
      </w:pPr>
      <w:r>
        <w:rPr>
          <w:rFonts w:ascii="Times New Roman"/>
          <w:b w:val="false"/>
          <w:i w:val="false"/>
          <w:color w:val="000000"/>
          <w:sz w:val="28"/>
        </w:rPr>
        <w:t xml:space="preserve">
      Тұрақты тұрғылықты жерінің мекенжайы: ___________________________ </w:t>
      </w:r>
    </w:p>
    <w:p>
      <w:pPr>
        <w:spacing w:after="0"/>
        <w:ind w:left="0"/>
        <w:jc w:val="both"/>
      </w:pPr>
      <w:r>
        <w:rPr>
          <w:rFonts w:ascii="Times New Roman"/>
          <w:b w:val="false"/>
          <w:i w:val="false"/>
          <w:color w:val="000000"/>
          <w:sz w:val="28"/>
        </w:rPr>
        <w:t xml:space="preserve">
      облысы __________________ қаласы (ауданы) _______________________ </w:t>
      </w:r>
    </w:p>
    <w:p>
      <w:pPr>
        <w:spacing w:after="0"/>
        <w:ind w:left="0"/>
        <w:jc w:val="both"/>
      </w:pPr>
      <w:r>
        <w:rPr>
          <w:rFonts w:ascii="Times New Roman"/>
          <w:b w:val="false"/>
          <w:i w:val="false"/>
          <w:color w:val="000000"/>
          <w:sz w:val="28"/>
        </w:rPr>
        <w:t xml:space="preserve">
      ауылы _____________________ көшесі (шағынаудан)_______ - үй </w:t>
      </w:r>
    </w:p>
    <w:p>
      <w:pPr>
        <w:spacing w:after="0"/>
        <w:ind w:left="0"/>
        <w:jc w:val="both"/>
      </w:pPr>
      <w:r>
        <w:rPr>
          <w:rFonts w:ascii="Times New Roman"/>
          <w:b w:val="false"/>
          <w:i w:val="false"/>
          <w:color w:val="000000"/>
          <w:sz w:val="28"/>
        </w:rPr>
        <w:t>
      _______ - пәтер</w:t>
      </w:r>
    </w:p>
    <w:p>
      <w:pPr>
        <w:spacing w:after="0"/>
        <w:ind w:left="0"/>
        <w:jc w:val="both"/>
      </w:pPr>
      <w:r>
        <w:rPr>
          <w:rFonts w:ascii="Times New Roman"/>
          <w:b w:val="false"/>
          <w:i w:val="false"/>
          <w:color w:val="000000"/>
          <w:sz w:val="28"/>
        </w:rPr>
        <w:t>
      Балада мүгедектіктің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анықтама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Ақпараттық жүйелерден алынған деректер </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және жәрдемақы тағайындалатын барлық балаға деректер берілсін</w:t>
      </w:r>
    </w:p>
    <w:p>
      <w:pPr>
        <w:spacing w:after="0"/>
        <w:ind w:left="0"/>
        <w:jc w:val="both"/>
      </w:pPr>
      <w:r>
        <w:rPr>
          <w:rFonts w:ascii="Times New Roman"/>
          <w:b w:val="false"/>
          <w:i w:val="false"/>
          <w:color w:val="000000"/>
          <w:sz w:val="28"/>
        </w:rPr>
        <w:t>
      Неке (ерлі-зайыптылық)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тұрғаннан кейінгі тегі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орган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актілік жазбаның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куәліктің (құжаттың)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 бұзғаннан кейінгі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орган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актілік жазбаның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куәліктің (құжат тың)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 нің аты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жүйелердегі туу туралы актілік жазбадан алынған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 ген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атауы___________________________</w:t>
            </w:r>
          </w:p>
          <w:p>
            <w:pPr>
              <w:spacing w:after="20"/>
              <w:ind w:left="20"/>
              <w:jc w:val="both"/>
            </w:pPr>
            <w:r>
              <w:rPr>
                <w:rFonts w:ascii="Times New Roman"/>
                <w:b w:val="false"/>
                <w:i w:val="false"/>
                <w:color w:val="000000"/>
                <w:sz w:val="20"/>
              </w:rPr>
              <w:t>
Банк шотының № _________________________</w:t>
            </w:r>
          </w:p>
          <w:p>
            <w:pPr>
              <w:spacing w:after="20"/>
              <w:ind w:left="20"/>
              <w:jc w:val="both"/>
            </w:pPr>
            <w:r>
              <w:rPr>
                <w:rFonts w:ascii="Times New Roman"/>
                <w:b w:val="false"/>
                <w:i w:val="false"/>
                <w:color w:val="000000"/>
                <w:sz w:val="20"/>
              </w:rPr>
              <w:t>
Шоттың үлгісі: ағымдағы 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_____________________</w:t>
            </w:r>
          </w:p>
        </w:tc>
      </w:tr>
    </w:tbl>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Банктің сәйкестендіру коды_____________________________________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w:t>
      </w:r>
    </w:p>
    <w:p>
      <w:pPr>
        <w:spacing w:after="0"/>
        <w:ind w:left="0"/>
        <w:jc w:val="both"/>
      </w:pPr>
      <w:r>
        <w:rPr>
          <w:rFonts w:ascii="Times New Roman"/>
          <w:b w:val="false"/>
          <w:i w:val="false"/>
          <w:color w:val="000000"/>
          <w:sz w:val="28"/>
        </w:rPr>
        <w:t>
      Бизнес сәйкестендіру коды_______________________________________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Телефон______________ ұялы____________ E-maіl__________________</w:t>
      </w:r>
    </w:p>
    <w:p>
      <w:pPr>
        <w:spacing w:after="0"/>
        <w:ind w:left="0"/>
        <w:jc w:val="both"/>
      </w:pPr>
      <w:r>
        <w:rPr>
          <w:rFonts w:ascii="Times New Roman"/>
          <w:b w:val="false"/>
          <w:i w:val="false"/>
          <w:color w:val="000000"/>
          <w:sz w:val="28"/>
        </w:rPr>
        <w:t>
      Осымен деректердің дәйектілігін растаймын.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 жылғы "___" .____________,_____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______________________ облысы (қаласы)</w:t>
      </w:r>
    </w:p>
    <w:bookmarkStart w:name="z90" w:id="46"/>
    <w:p>
      <w:pPr>
        <w:spacing w:after="0"/>
        <w:ind w:left="0"/>
        <w:jc w:val="left"/>
      </w:pPr>
      <w:r>
        <w:rPr>
          <w:rFonts w:ascii="Times New Roman"/>
          <w:b/>
          <w:i w:val="false"/>
          <w:color w:val="000000"/>
        </w:rPr>
        <w:t xml:space="preserve"> Еңбек және әлеуметтік қорғау комитетінің  _________________________ облысы (қаласы) бойынша департаментінің  20___ жылғы "___" __________ № ____ шешімі</w:t>
      </w:r>
    </w:p>
    <w:bookmarkEnd w:id="46"/>
    <w:p>
      <w:pPr>
        <w:spacing w:after="0"/>
        <w:ind w:left="0"/>
        <w:jc w:val="both"/>
      </w:pPr>
      <w:r>
        <w:rPr>
          <w:rFonts w:ascii="Times New Roman"/>
          <w:b w:val="false"/>
          <w:i w:val="false"/>
          <w:color w:val="000000"/>
          <w:sz w:val="28"/>
        </w:rPr>
        <w:t xml:space="preserve">
      Істің № _________________________________________________________ </w:t>
      </w:r>
    </w:p>
    <w:p>
      <w:pPr>
        <w:spacing w:after="0"/>
        <w:ind w:left="0"/>
        <w:jc w:val="both"/>
      </w:pPr>
      <w:r>
        <w:rPr>
          <w:rFonts w:ascii="Times New Roman"/>
          <w:b w:val="false"/>
          <w:i w:val="false"/>
          <w:color w:val="000000"/>
          <w:sz w:val="28"/>
        </w:rPr>
        <w:t xml:space="preserve">
      Бала туғанда берілетін жәрдемақыны, бала бір жасқа толғанға дейін оның </w:t>
      </w:r>
    </w:p>
    <w:p>
      <w:pPr>
        <w:spacing w:after="0"/>
        <w:ind w:left="0"/>
        <w:jc w:val="both"/>
      </w:pPr>
      <w:r>
        <w:rPr>
          <w:rFonts w:ascii="Times New Roman"/>
          <w:b w:val="false"/>
          <w:i w:val="false"/>
          <w:color w:val="000000"/>
          <w:sz w:val="28"/>
        </w:rPr>
        <w:t xml:space="preserve">
      күтімі жөніндегі жәрдемақыны тағайындау (өзгерту, тағайындаудан бас тарту) </w:t>
      </w:r>
    </w:p>
    <w:p>
      <w:pPr>
        <w:spacing w:after="0"/>
        <w:ind w:left="0"/>
        <w:jc w:val="both"/>
      </w:pP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
      Өтініш беруші 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Жүгінген күні 20__ жылғы "___" ____________ </w:t>
      </w:r>
    </w:p>
    <w:p>
      <w:pPr>
        <w:spacing w:after="0"/>
        <w:ind w:left="0"/>
        <w:jc w:val="both"/>
      </w:pPr>
      <w:r>
        <w:rPr>
          <w:rFonts w:ascii="Times New Roman"/>
          <w:b w:val="false"/>
          <w:i w:val="false"/>
          <w:color w:val="000000"/>
          <w:sz w:val="28"/>
        </w:rPr>
        <w:t xml:space="preserve">
      Баланың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Баланың туған күні 20__ жылғы "___" ______________________________ </w:t>
      </w:r>
    </w:p>
    <w:p>
      <w:pPr>
        <w:spacing w:after="0"/>
        <w:ind w:left="0"/>
        <w:jc w:val="both"/>
      </w:pPr>
      <w:r>
        <w:rPr>
          <w:rFonts w:ascii="Times New Roman"/>
          <w:b w:val="false"/>
          <w:i w:val="false"/>
          <w:color w:val="000000"/>
          <w:sz w:val="28"/>
        </w:rPr>
        <w:t xml:space="preserve">
      Баланың туу кезектілігі 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 бабына сәйкес: </w:t>
      </w:r>
    </w:p>
    <w:p>
      <w:pPr>
        <w:spacing w:after="0"/>
        <w:ind w:left="0"/>
        <w:jc w:val="both"/>
      </w:pPr>
      <w:r>
        <w:rPr>
          <w:rFonts w:ascii="Times New Roman"/>
          <w:b w:val="false"/>
          <w:i w:val="false"/>
          <w:color w:val="000000"/>
          <w:sz w:val="28"/>
        </w:rPr>
        <w:t xml:space="preserve">
      бала туғанда берілетін жәрдемақы _____________ теңге мөлшерінде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бала күтімі жөніндегі жәрдемақы 20__ жылғы "___" __________ бастап </w:t>
      </w:r>
    </w:p>
    <w:p>
      <w:pPr>
        <w:spacing w:after="0"/>
        <w:ind w:left="0"/>
        <w:jc w:val="both"/>
      </w:pPr>
      <w:r>
        <w:rPr>
          <w:rFonts w:ascii="Times New Roman"/>
          <w:b w:val="false"/>
          <w:i w:val="false"/>
          <w:color w:val="000000"/>
          <w:sz w:val="28"/>
        </w:rPr>
        <w:t xml:space="preserve">
      20 _____ жылғы "___" ________ қоса алғанда, ___________________ теңге </w:t>
      </w:r>
    </w:p>
    <w:p>
      <w:pPr>
        <w:spacing w:after="0"/>
        <w:ind w:left="0"/>
        <w:jc w:val="both"/>
      </w:pPr>
      <w:r>
        <w:rPr>
          <w:rFonts w:ascii="Times New Roman"/>
          <w:b w:val="false"/>
          <w:i w:val="false"/>
          <w:color w:val="000000"/>
          <w:sz w:val="28"/>
        </w:rPr>
        <w:t xml:space="preserve">
      мөлшерінде ____________________________________ тағайындалсын.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2. Бала күтімі жөніндегі жәрдемақының мөлшері 20___жылғы "___" </w:t>
      </w:r>
    </w:p>
    <w:p>
      <w:pPr>
        <w:spacing w:after="0"/>
        <w:ind w:left="0"/>
        <w:jc w:val="both"/>
      </w:pPr>
      <w:r>
        <w:rPr>
          <w:rFonts w:ascii="Times New Roman"/>
          <w:b w:val="false"/>
          <w:i w:val="false"/>
          <w:color w:val="000000"/>
          <w:sz w:val="28"/>
        </w:rPr>
        <w:t xml:space="preserve">
      ________ бастап 20__ жылғы "___" ____________ қоса алғанда, өзгертілсін </w:t>
      </w:r>
    </w:p>
    <w:p>
      <w:pPr>
        <w:spacing w:after="0"/>
        <w:ind w:left="0"/>
        <w:jc w:val="both"/>
      </w:pPr>
      <w:r>
        <w:rPr>
          <w:rFonts w:ascii="Times New Roman"/>
          <w:b w:val="false"/>
          <w:i w:val="false"/>
          <w:color w:val="000000"/>
          <w:sz w:val="28"/>
        </w:rPr>
        <w:t xml:space="preserve">
      және _____________________________ теңге мөлшерінде белгіленсін.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Негіздеме: ____________________________________________________ </w:t>
      </w:r>
    </w:p>
    <w:p>
      <w:pPr>
        <w:spacing w:after="0"/>
        <w:ind w:left="0"/>
        <w:jc w:val="both"/>
      </w:pPr>
      <w:r>
        <w:rPr>
          <w:rFonts w:ascii="Times New Roman"/>
          <w:b w:val="false"/>
          <w:i w:val="false"/>
          <w:color w:val="000000"/>
          <w:sz w:val="28"/>
        </w:rPr>
        <w:t xml:space="preserve">
      3. Жәрдемақы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Департамент басшысы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                               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______________________ облысы (қаласы)</w:t>
      </w:r>
    </w:p>
    <w:bookmarkStart w:name="z93" w:id="47"/>
    <w:p>
      <w:pPr>
        <w:spacing w:after="0"/>
        <w:ind w:left="0"/>
        <w:jc w:val="left"/>
      </w:pPr>
      <w:r>
        <w:rPr>
          <w:rFonts w:ascii="Times New Roman"/>
          <w:b/>
          <w:i w:val="false"/>
          <w:color w:val="000000"/>
        </w:rPr>
        <w:t xml:space="preserve"> Еңбек және әлеуметтік қорғау комитетінің  _________________________ облысы (қаласы) бойынша департаментінің  20___ жылғы "___" __________ № ____ шешімі</w:t>
      </w:r>
    </w:p>
    <w:bookmarkEnd w:id="47"/>
    <w:p>
      <w:pPr>
        <w:spacing w:after="0"/>
        <w:ind w:left="0"/>
        <w:jc w:val="both"/>
      </w:pPr>
      <w:r>
        <w:rPr>
          <w:rFonts w:ascii="Times New Roman"/>
          <w:b w:val="false"/>
          <w:i w:val="false"/>
          <w:color w:val="000000"/>
          <w:sz w:val="28"/>
        </w:rPr>
        <w:t xml:space="preserve">
      Істің № _____________________________ </w:t>
      </w:r>
    </w:p>
    <w:p>
      <w:pPr>
        <w:spacing w:after="0"/>
        <w:ind w:left="0"/>
        <w:jc w:val="both"/>
      </w:pPr>
      <w:r>
        <w:rPr>
          <w:rFonts w:ascii="Times New Roman"/>
          <w:b w:val="false"/>
          <w:i w:val="false"/>
          <w:color w:val="000000"/>
          <w:sz w:val="28"/>
        </w:rPr>
        <w:t xml:space="preserve">
      Көпбалалы отбасыларға берілетін мемлекеттік жәрдемақыны </w:t>
      </w:r>
    </w:p>
    <w:p>
      <w:pPr>
        <w:spacing w:after="0"/>
        <w:ind w:left="0"/>
        <w:jc w:val="both"/>
      </w:pPr>
      <w:r>
        <w:rPr>
          <w:rFonts w:ascii="Times New Roman"/>
          <w:b w:val="false"/>
          <w:i w:val="false"/>
          <w:color w:val="000000"/>
          <w:sz w:val="28"/>
        </w:rPr>
        <w:t xml:space="preserve">
      тағайындау (өзгерту, тағайындаудан бас тарту) туралы </w:t>
      </w:r>
    </w:p>
    <w:p>
      <w:pPr>
        <w:spacing w:after="0"/>
        <w:ind w:left="0"/>
        <w:jc w:val="both"/>
      </w:pPr>
      <w:r>
        <w:rPr>
          <w:rFonts w:ascii="Times New Roman"/>
          <w:b w:val="false"/>
          <w:i w:val="false"/>
          <w:color w:val="000000"/>
          <w:sz w:val="28"/>
        </w:rPr>
        <w:t xml:space="preserve">
      Азамат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Жынысы _________ </w:t>
      </w:r>
    </w:p>
    <w:p>
      <w:pPr>
        <w:spacing w:after="0"/>
        <w:ind w:left="0"/>
        <w:jc w:val="both"/>
      </w:pPr>
      <w:r>
        <w:rPr>
          <w:rFonts w:ascii="Times New Roman"/>
          <w:b w:val="false"/>
          <w:i w:val="false"/>
          <w:color w:val="000000"/>
          <w:sz w:val="28"/>
        </w:rPr>
        <w:t xml:space="preserve">
      Туған күні 20__ жылғы "___" ____________ </w:t>
      </w:r>
    </w:p>
    <w:p>
      <w:pPr>
        <w:spacing w:after="0"/>
        <w:ind w:left="0"/>
        <w:jc w:val="both"/>
      </w:pPr>
      <w:r>
        <w:rPr>
          <w:rFonts w:ascii="Times New Roman"/>
          <w:b w:val="false"/>
          <w:i w:val="false"/>
          <w:color w:val="000000"/>
          <w:sz w:val="28"/>
        </w:rPr>
        <w:t xml:space="preserve">
      Жүгінген күні 20__ жылғы "___" ____________ </w:t>
      </w:r>
    </w:p>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 бабының _____ тармағына сәйкес: </w:t>
      </w:r>
    </w:p>
    <w:p>
      <w:pPr>
        <w:spacing w:after="0"/>
        <w:ind w:left="0"/>
        <w:jc w:val="both"/>
      </w:pPr>
      <w:r>
        <w:rPr>
          <w:rFonts w:ascii="Times New Roman"/>
          <w:b w:val="false"/>
          <w:i w:val="false"/>
          <w:color w:val="000000"/>
          <w:sz w:val="28"/>
        </w:rPr>
        <w:t xml:space="preserve">
      ____ балаға көпбалалы отбасыларға берілетін жәрдемақы 20___ жылғы "___" </w:t>
      </w:r>
    </w:p>
    <w:p>
      <w:pPr>
        <w:spacing w:after="0"/>
        <w:ind w:left="0"/>
        <w:jc w:val="both"/>
      </w:pPr>
      <w:r>
        <w:rPr>
          <w:rFonts w:ascii="Times New Roman"/>
          <w:b w:val="false"/>
          <w:i w:val="false"/>
          <w:color w:val="000000"/>
          <w:sz w:val="28"/>
        </w:rPr>
        <w:t xml:space="preserve">
      ____________ бастап 20 _____ жылғы "___" ________ қоса алғанда, </w:t>
      </w:r>
    </w:p>
    <w:p>
      <w:pPr>
        <w:spacing w:after="0"/>
        <w:ind w:left="0"/>
        <w:jc w:val="both"/>
      </w:pPr>
      <w:r>
        <w:rPr>
          <w:rFonts w:ascii="Times New Roman"/>
          <w:b w:val="false"/>
          <w:i w:val="false"/>
          <w:color w:val="000000"/>
          <w:sz w:val="28"/>
        </w:rPr>
        <w:t xml:space="preserve">
      __________________________ теңге мөлшерінде (сомасы жазбаша) тағайындалсын. </w:t>
      </w:r>
    </w:p>
    <w:p>
      <w:pPr>
        <w:spacing w:after="0"/>
        <w:ind w:left="0"/>
        <w:jc w:val="both"/>
      </w:pPr>
      <w:r>
        <w:rPr>
          <w:rFonts w:ascii="Times New Roman"/>
          <w:b w:val="false"/>
          <w:i w:val="false"/>
          <w:color w:val="000000"/>
          <w:sz w:val="28"/>
        </w:rPr>
        <w:t xml:space="preserve">
      2. Айлық есептік көрсеткіштің/отбасы құрамының өзгеруіне байланысты </w:t>
      </w:r>
    </w:p>
    <w:p>
      <w:pPr>
        <w:spacing w:after="0"/>
        <w:ind w:left="0"/>
        <w:jc w:val="both"/>
      </w:pPr>
      <w:r>
        <w:rPr>
          <w:rFonts w:ascii="Times New Roman"/>
          <w:b w:val="false"/>
          <w:i w:val="false"/>
          <w:color w:val="000000"/>
          <w:sz w:val="28"/>
        </w:rPr>
        <w:t xml:space="preserve">
      көпбалалы отбасыларға берілетін мемлекеттік жәрдемақының жаңа мөлшері </w:t>
      </w:r>
    </w:p>
    <w:p>
      <w:pPr>
        <w:spacing w:after="0"/>
        <w:ind w:left="0"/>
        <w:jc w:val="both"/>
      </w:pPr>
      <w:r>
        <w:rPr>
          <w:rFonts w:ascii="Times New Roman"/>
          <w:b w:val="false"/>
          <w:i w:val="false"/>
          <w:color w:val="000000"/>
          <w:sz w:val="28"/>
        </w:rPr>
        <w:t xml:space="preserve">
      белгіленсін: _______________________________________________________________ </w:t>
      </w:r>
    </w:p>
    <w:p>
      <w:pPr>
        <w:spacing w:after="0"/>
        <w:ind w:left="0"/>
        <w:jc w:val="both"/>
      </w:pPr>
      <w:r>
        <w:rPr>
          <w:rFonts w:ascii="Times New Roman"/>
          <w:b w:val="false"/>
          <w:i w:val="false"/>
          <w:color w:val="000000"/>
          <w:sz w:val="28"/>
        </w:rPr>
        <w:t xml:space="preserve">
      (нормативтік құқықтық акті атауы) </w:t>
      </w:r>
    </w:p>
    <w:p>
      <w:pPr>
        <w:spacing w:after="0"/>
        <w:ind w:left="0"/>
        <w:jc w:val="both"/>
      </w:pPr>
      <w:r>
        <w:rPr>
          <w:rFonts w:ascii="Times New Roman"/>
          <w:b w:val="false"/>
          <w:i w:val="false"/>
          <w:color w:val="000000"/>
          <w:sz w:val="28"/>
        </w:rPr>
        <w:t xml:space="preserve">
      ____ балаға көпбалалы отбасыларға берілетін жәрдемақы 20___ жылғы "___" </w:t>
      </w:r>
    </w:p>
    <w:p>
      <w:pPr>
        <w:spacing w:after="0"/>
        <w:ind w:left="0"/>
        <w:jc w:val="both"/>
      </w:pPr>
      <w:r>
        <w:rPr>
          <w:rFonts w:ascii="Times New Roman"/>
          <w:b w:val="false"/>
          <w:i w:val="false"/>
          <w:color w:val="000000"/>
          <w:sz w:val="28"/>
        </w:rPr>
        <w:t xml:space="preserve">
      ____________ бастап 20 _____ жылғы "___" ________ қоса алғанда, </w:t>
      </w:r>
    </w:p>
    <w:p>
      <w:pPr>
        <w:spacing w:after="0"/>
        <w:ind w:left="0"/>
        <w:jc w:val="both"/>
      </w:pPr>
      <w:r>
        <w:rPr>
          <w:rFonts w:ascii="Times New Roman"/>
          <w:b w:val="false"/>
          <w:i w:val="false"/>
          <w:color w:val="000000"/>
          <w:sz w:val="28"/>
        </w:rPr>
        <w:t xml:space="preserve">
      ____________________________ теңге мөлшерінде тағайындалсын.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3. 20__ жылғы "___" ___________ жәрдемақы қайта жаңару: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4. Жәрдемақы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w:t>
            </w:r>
            <w:r>
              <w:br/>
            </w:r>
            <w:r>
              <w:rPr>
                <w:rFonts w:ascii="Times New Roman"/>
                <w:b w:val="false"/>
                <w:i w:val="false"/>
                <w:color w:val="000000"/>
                <w:sz w:val="20"/>
              </w:rPr>
              <w:t>берілетін мемлекеттік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төлеу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_______________________ облысы (қаласы)</w:t>
      </w:r>
    </w:p>
    <w:bookmarkStart w:name="z96" w:id="48"/>
    <w:p>
      <w:pPr>
        <w:spacing w:after="0"/>
        <w:ind w:left="0"/>
        <w:jc w:val="left"/>
      </w:pPr>
      <w:r>
        <w:rPr>
          <w:rFonts w:ascii="Times New Roman"/>
          <w:b/>
          <w:i w:val="false"/>
          <w:color w:val="000000"/>
        </w:rPr>
        <w:t xml:space="preserve"> Еңбек және әлеуметтік қорғау комитетінің  ___________________ облысы (қаласы) бойынша департаментінің  20___ жылғы "___" __________ № ____ шешімі  Істің № _____________________________</w:t>
      </w:r>
    </w:p>
    <w:bookmarkEnd w:id="48"/>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жәрдемақыны </w:t>
      </w:r>
    </w:p>
    <w:p>
      <w:pPr>
        <w:spacing w:after="0"/>
        <w:ind w:left="0"/>
        <w:jc w:val="both"/>
      </w:pPr>
      <w:r>
        <w:rPr>
          <w:rFonts w:ascii="Times New Roman"/>
          <w:b w:val="false"/>
          <w:i w:val="false"/>
          <w:color w:val="000000"/>
          <w:sz w:val="28"/>
        </w:rPr>
        <w:t xml:space="preserve">
      тағайындау (өзгерту, жаңарту, тағайындаудан бас тарту) туралы </w:t>
      </w:r>
    </w:p>
    <w:p>
      <w:pPr>
        <w:spacing w:after="0"/>
        <w:ind w:left="0"/>
        <w:jc w:val="both"/>
      </w:pPr>
      <w:r>
        <w:rPr>
          <w:rFonts w:ascii="Times New Roman"/>
          <w:b w:val="false"/>
          <w:i w:val="false"/>
          <w:color w:val="000000"/>
          <w:sz w:val="28"/>
        </w:rPr>
        <w:t xml:space="preserve">
      Өтініш беруші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Жүгінген күні 20__ жылғы "___" ____________________ </w:t>
      </w:r>
    </w:p>
    <w:p>
      <w:pPr>
        <w:spacing w:after="0"/>
        <w:ind w:left="0"/>
        <w:jc w:val="both"/>
      </w:pPr>
      <w:r>
        <w:rPr>
          <w:rFonts w:ascii="Times New Roman"/>
          <w:b w:val="false"/>
          <w:i w:val="false"/>
          <w:color w:val="000000"/>
          <w:sz w:val="28"/>
        </w:rPr>
        <w:t xml:space="preserve">
      Мүгедектігі бар баланың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Мүгедектігі бар баланың туған күні 20__ жылғы "___"_______________ </w:t>
      </w:r>
    </w:p>
    <w:p>
      <w:pPr>
        <w:spacing w:after="0"/>
        <w:ind w:left="0"/>
        <w:jc w:val="both"/>
      </w:pPr>
      <w:r>
        <w:rPr>
          <w:rFonts w:ascii="Times New Roman"/>
          <w:b w:val="false"/>
          <w:i w:val="false"/>
          <w:color w:val="000000"/>
          <w:sz w:val="28"/>
        </w:rPr>
        <w:t xml:space="preserve">
      Мүгедектігі туралы анықтама _____________________________________ </w:t>
      </w:r>
    </w:p>
    <w:p>
      <w:pPr>
        <w:spacing w:after="0"/>
        <w:ind w:left="0"/>
        <w:jc w:val="both"/>
      </w:pPr>
      <w:r>
        <w:rPr>
          <w:rFonts w:ascii="Times New Roman"/>
          <w:b w:val="false"/>
          <w:i w:val="false"/>
          <w:color w:val="000000"/>
          <w:sz w:val="28"/>
        </w:rPr>
        <w:t xml:space="preserve">
      Мүгедектік 20__ жылғы "___" ______ бастап 20__ жылғы "___" _______ </w:t>
      </w:r>
    </w:p>
    <w:p>
      <w:pPr>
        <w:spacing w:after="0"/>
        <w:ind w:left="0"/>
        <w:jc w:val="both"/>
      </w:pPr>
      <w:r>
        <w:rPr>
          <w:rFonts w:ascii="Times New Roman"/>
          <w:b w:val="false"/>
          <w:i w:val="false"/>
          <w:color w:val="000000"/>
          <w:sz w:val="28"/>
        </w:rPr>
        <w:t xml:space="preserve">
      дейінгі мерзімге белгіленді </w:t>
      </w:r>
    </w:p>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 бабына сәйкес мүгедектігі бар баланы </w:t>
      </w:r>
    </w:p>
    <w:p>
      <w:pPr>
        <w:spacing w:after="0"/>
        <w:ind w:left="0"/>
        <w:jc w:val="both"/>
      </w:pPr>
      <w:r>
        <w:rPr>
          <w:rFonts w:ascii="Times New Roman"/>
          <w:b w:val="false"/>
          <w:i w:val="false"/>
          <w:color w:val="000000"/>
          <w:sz w:val="28"/>
        </w:rPr>
        <w:t xml:space="preserve">
      тәрбиелеушіге берілетін жәрдемақы 20__ жылғы "___" _________ бастап </w:t>
      </w:r>
    </w:p>
    <w:p>
      <w:pPr>
        <w:spacing w:after="0"/>
        <w:ind w:left="0"/>
        <w:jc w:val="both"/>
      </w:pPr>
      <w:r>
        <w:rPr>
          <w:rFonts w:ascii="Times New Roman"/>
          <w:b w:val="false"/>
          <w:i w:val="false"/>
          <w:color w:val="000000"/>
          <w:sz w:val="28"/>
        </w:rPr>
        <w:t xml:space="preserve">
      20_____ жылғы "___" ________ қоса алғанда, 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теңге мөлшерінде тағайындалсын. </w:t>
      </w:r>
    </w:p>
    <w:p>
      <w:pPr>
        <w:spacing w:after="0"/>
        <w:ind w:left="0"/>
        <w:jc w:val="both"/>
      </w:pPr>
      <w:r>
        <w:rPr>
          <w:rFonts w:ascii="Times New Roman"/>
          <w:b w:val="false"/>
          <w:i w:val="false"/>
          <w:color w:val="000000"/>
          <w:sz w:val="28"/>
        </w:rPr>
        <w:t xml:space="preserve">
      2. Мүгедектігі бар баланы тәрбиелеушіге берілетін жәрдемақының </w:t>
      </w:r>
    </w:p>
    <w:p>
      <w:pPr>
        <w:spacing w:after="0"/>
        <w:ind w:left="0"/>
        <w:jc w:val="both"/>
      </w:pPr>
      <w:r>
        <w:rPr>
          <w:rFonts w:ascii="Times New Roman"/>
          <w:b w:val="false"/>
          <w:i w:val="false"/>
          <w:color w:val="000000"/>
          <w:sz w:val="28"/>
        </w:rPr>
        <w:t xml:space="preserve">
      мөлшері: 20___жылғы "___" ________ бастап 20__ жылғы "___" ____________ </w:t>
      </w:r>
    </w:p>
    <w:p>
      <w:pPr>
        <w:spacing w:after="0"/>
        <w:ind w:left="0"/>
        <w:jc w:val="both"/>
      </w:pPr>
      <w:r>
        <w:rPr>
          <w:rFonts w:ascii="Times New Roman"/>
          <w:b w:val="false"/>
          <w:i w:val="false"/>
          <w:color w:val="000000"/>
          <w:sz w:val="28"/>
        </w:rPr>
        <w:t xml:space="preserve">
      қоса алғанда, өзгертілсін және _________________________________________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теңге мөлшерінде белгіленсін. </w:t>
      </w:r>
    </w:p>
    <w:p>
      <w:pPr>
        <w:spacing w:after="0"/>
        <w:ind w:left="0"/>
        <w:jc w:val="both"/>
      </w:pPr>
      <w:r>
        <w:rPr>
          <w:rFonts w:ascii="Times New Roman"/>
          <w:b w:val="false"/>
          <w:i w:val="false"/>
          <w:color w:val="000000"/>
          <w:sz w:val="28"/>
        </w:rPr>
        <w:t xml:space="preserve">
      Негіздеме:______________________________________________________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3. 20___жылғы "___" ________ бастап қалпына келтірілсін: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4. Жәрдемақы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___________________ облысы (қаласы)</w:t>
      </w:r>
    </w:p>
    <w:bookmarkStart w:name="z99" w:id="49"/>
    <w:p>
      <w:pPr>
        <w:spacing w:after="0"/>
        <w:ind w:left="0"/>
        <w:jc w:val="left"/>
      </w:pPr>
      <w:r>
        <w:rPr>
          <w:rFonts w:ascii="Times New Roman"/>
          <w:b/>
          <w:i w:val="false"/>
          <w:color w:val="000000"/>
        </w:rPr>
        <w:t xml:space="preserve"> Еңбек және әлеуметтік қорғау және көші-қон комитетінің  _________________________ облысы (қаласы) бойынша департаментінің  20___ жылғы "___" __________ ШЕШІМІ  № ____</w:t>
      </w:r>
    </w:p>
    <w:bookmarkEnd w:id="49"/>
    <w:p>
      <w:pPr>
        <w:spacing w:after="0"/>
        <w:ind w:left="0"/>
        <w:jc w:val="both"/>
      </w:pPr>
      <w:r>
        <w:rPr>
          <w:rFonts w:ascii="Times New Roman"/>
          <w:b w:val="false"/>
          <w:i w:val="false"/>
          <w:color w:val="000000"/>
          <w:sz w:val="28"/>
        </w:rPr>
        <w:t xml:space="preserve">
      Істің № ____________ </w:t>
      </w:r>
    </w:p>
    <w:p>
      <w:pPr>
        <w:spacing w:after="0"/>
        <w:ind w:left="0"/>
        <w:jc w:val="both"/>
      </w:pPr>
      <w:r>
        <w:rPr>
          <w:rFonts w:ascii="Times New Roman"/>
          <w:b w:val="false"/>
          <w:i w:val="false"/>
          <w:color w:val="000000"/>
          <w:sz w:val="28"/>
        </w:rPr>
        <w:t xml:space="preserve">
      Көп балалы аналарға берілетін жәрдемақыны тағайындау (өзгерту, </w:t>
      </w:r>
    </w:p>
    <w:p>
      <w:pPr>
        <w:spacing w:after="0"/>
        <w:ind w:left="0"/>
        <w:jc w:val="both"/>
      </w:pPr>
      <w:r>
        <w:rPr>
          <w:rFonts w:ascii="Times New Roman"/>
          <w:b w:val="false"/>
          <w:i w:val="false"/>
          <w:color w:val="000000"/>
          <w:sz w:val="28"/>
        </w:rPr>
        <w:t xml:space="preserve">
      тағайындаудан бас тарту) туралы </w:t>
      </w:r>
    </w:p>
    <w:p>
      <w:pPr>
        <w:spacing w:after="0"/>
        <w:ind w:left="0"/>
        <w:jc w:val="both"/>
      </w:pPr>
      <w:r>
        <w:rPr>
          <w:rFonts w:ascii="Times New Roman"/>
          <w:b w:val="false"/>
          <w:i w:val="false"/>
          <w:color w:val="000000"/>
          <w:sz w:val="28"/>
        </w:rPr>
        <w:t xml:space="preserve">
      Азамат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Жынысы_____ </w:t>
      </w:r>
    </w:p>
    <w:p>
      <w:pPr>
        <w:spacing w:after="0"/>
        <w:ind w:left="0"/>
        <w:jc w:val="both"/>
      </w:pPr>
      <w:r>
        <w:rPr>
          <w:rFonts w:ascii="Times New Roman"/>
          <w:b w:val="false"/>
          <w:i w:val="false"/>
          <w:color w:val="000000"/>
          <w:sz w:val="28"/>
        </w:rPr>
        <w:t xml:space="preserve">
      Tуған күні 20__ жылғы "___" __________ </w:t>
      </w:r>
    </w:p>
    <w:p>
      <w:pPr>
        <w:spacing w:after="0"/>
        <w:ind w:left="0"/>
        <w:jc w:val="both"/>
      </w:pPr>
      <w:r>
        <w:rPr>
          <w:rFonts w:ascii="Times New Roman"/>
          <w:b w:val="false"/>
          <w:i w:val="false"/>
          <w:color w:val="000000"/>
          <w:sz w:val="28"/>
        </w:rPr>
        <w:t xml:space="preserve">
      Жүгінген күні 20__ жылғы "___" ____________ №__________ </w:t>
      </w:r>
    </w:p>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 бабына сәйкес көп балалы аналарға </w:t>
      </w:r>
    </w:p>
    <w:p>
      <w:pPr>
        <w:spacing w:after="0"/>
        <w:ind w:left="0"/>
        <w:jc w:val="both"/>
      </w:pPr>
      <w:r>
        <w:rPr>
          <w:rFonts w:ascii="Times New Roman"/>
          <w:b w:val="false"/>
          <w:i w:val="false"/>
          <w:color w:val="000000"/>
          <w:sz w:val="28"/>
        </w:rPr>
        <w:t xml:space="preserve">
      берілетін жәрдемақы 20___ жылғы "___" ____________ бастап 20 _____ жылғы </w:t>
      </w:r>
    </w:p>
    <w:p>
      <w:pPr>
        <w:spacing w:after="0"/>
        <w:ind w:left="0"/>
        <w:jc w:val="both"/>
      </w:pPr>
      <w:r>
        <w:rPr>
          <w:rFonts w:ascii="Times New Roman"/>
          <w:b w:val="false"/>
          <w:i w:val="false"/>
          <w:color w:val="000000"/>
          <w:sz w:val="28"/>
        </w:rPr>
        <w:t xml:space="preserve">
      "___" ________ қоса алғанда,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теңге мөлшерінде тағайындалсын. </w:t>
      </w:r>
    </w:p>
    <w:p>
      <w:pPr>
        <w:spacing w:after="0"/>
        <w:ind w:left="0"/>
        <w:jc w:val="both"/>
      </w:pPr>
      <w:r>
        <w:rPr>
          <w:rFonts w:ascii="Times New Roman"/>
          <w:b w:val="false"/>
          <w:i w:val="false"/>
          <w:color w:val="000000"/>
          <w:sz w:val="28"/>
        </w:rPr>
        <w:t xml:space="preserve">
      2. Айлық есептік көрсеткіштің өзгеруіне байланысты көпбалалы аналарға </w:t>
      </w:r>
    </w:p>
    <w:p>
      <w:pPr>
        <w:spacing w:after="0"/>
        <w:ind w:left="0"/>
        <w:jc w:val="both"/>
      </w:pPr>
      <w:r>
        <w:rPr>
          <w:rFonts w:ascii="Times New Roman"/>
          <w:b w:val="false"/>
          <w:i w:val="false"/>
          <w:color w:val="000000"/>
          <w:sz w:val="28"/>
        </w:rPr>
        <w:t xml:space="preserve">
      берілетін жәрдемақының жаңа мөлшері белгіленсін: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(нормативтік құқықтық актінің атауы, нөмірі және күні) </w:t>
      </w:r>
    </w:p>
    <w:p>
      <w:pPr>
        <w:spacing w:after="0"/>
        <w:ind w:left="0"/>
        <w:jc w:val="both"/>
      </w:pPr>
      <w:r>
        <w:rPr>
          <w:rFonts w:ascii="Times New Roman"/>
          <w:b w:val="false"/>
          <w:i w:val="false"/>
          <w:color w:val="000000"/>
          <w:sz w:val="28"/>
        </w:rPr>
        <w:t xml:space="preserve">
      Жәрдемақы мөлшері 20______ жылғы "____"___________ бастап </w:t>
      </w:r>
    </w:p>
    <w:p>
      <w:pPr>
        <w:spacing w:after="0"/>
        <w:ind w:left="0"/>
        <w:jc w:val="both"/>
      </w:pPr>
      <w:r>
        <w:rPr>
          <w:rFonts w:ascii="Times New Roman"/>
          <w:b w:val="false"/>
          <w:i w:val="false"/>
          <w:color w:val="000000"/>
          <w:sz w:val="28"/>
        </w:rPr>
        <w:t>
      ______________________________________________________________ теңге (сомасы жазбаша) Ай сайынғы жәрдемақы мөлшері ___________________________________</w:t>
      </w:r>
    </w:p>
    <w:p>
      <w:pPr>
        <w:spacing w:after="0"/>
        <w:ind w:left="0"/>
        <w:jc w:val="both"/>
      </w:pPr>
      <w:r>
        <w:rPr>
          <w:rFonts w:ascii="Times New Roman"/>
          <w:b w:val="false"/>
          <w:i w:val="false"/>
          <w:color w:val="000000"/>
          <w:sz w:val="28"/>
        </w:rPr>
        <w:t xml:space="preserve">
      _____________________________________________________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20______ жылғы "___" ________ бастап 20____ жылғы "___" ______ дейін. </w:t>
      </w:r>
    </w:p>
    <w:p>
      <w:pPr>
        <w:spacing w:after="0"/>
        <w:ind w:left="0"/>
        <w:jc w:val="both"/>
      </w:pPr>
      <w:r>
        <w:rPr>
          <w:rFonts w:ascii="Times New Roman"/>
          <w:b w:val="false"/>
          <w:i w:val="false"/>
          <w:color w:val="000000"/>
          <w:sz w:val="28"/>
        </w:rPr>
        <w:t xml:space="preserve">
      3. Жәрдемақы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xml:space="preserve">№ 470 бұйрыққа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bookmarkStart w:name="z102" w:id="50"/>
    <w:p>
      <w:pPr>
        <w:spacing w:after="0"/>
        <w:ind w:left="0"/>
        <w:jc w:val="left"/>
      </w:pPr>
      <w:r>
        <w:rPr>
          <w:rFonts w:ascii="Times New Roman"/>
          <w:b/>
          <w:i w:val="false"/>
          <w:color w:val="000000"/>
        </w:rPr>
        <w:t xml:space="preserve"> Еңбек және әлеуметтік қорғау комитетінің ______ облысы (қаласы)  бойынша департаментінің 20___ жылғы "___" __________  № ______ шешім</w:t>
      </w:r>
    </w:p>
    <w:bookmarkEnd w:id="50"/>
    <w:p>
      <w:pPr>
        <w:spacing w:after="0"/>
        <w:ind w:left="0"/>
        <w:jc w:val="both"/>
      </w:pPr>
      <w:r>
        <w:rPr>
          <w:rFonts w:ascii="Times New Roman"/>
          <w:b w:val="false"/>
          <w:i w:val="false"/>
          <w:color w:val="000000"/>
          <w:sz w:val="28"/>
        </w:rPr>
        <w:t xml:space="preserve">
      Істің № _________ </w:t>
      </w:r>
    </w:p>
    <w:p>
      <w:pPr>
        <w:spacing w:after="0"/>
        <w:ind w:left="0"/>
        <w:jc w:val="both"/>
      </w:pPr>
      <w:r>
        <w:rPr>
          <w:rFonts w:ascii="Times New Roman"/>
          <w:b w:val="false"/>
          <w:i w:val="false"/>
          <w:color w:val="000000"/>
          <w:sz w:val="28"/>
        </w:rPr>
        <w:t xml:space="preserve">
      Төлемді тоқтата тұру туралы шешім ______________________________ </w:t>
      </w:r>
    </w:p>
    <w:p>
      <w:pPr>
        <w:spacing w:after="0"/>
        <w:ind w:left="0"/>
        <w:jc w:val="both"/>
      </w:pPr>
      <w:r>
        <w:rPr>
          <w:rFonts w:ascii="Times New Roman"/>
          <w:b w:val="false"/>
          <w:i w:val="false"/>
          <w:color w:val="000000"/>
          <w:sz w:val="28"/>
        </w:rPr>
        <w:t xml:space="preserve">
      (төлем түрін көрсету) </w:t>
      </w:r>
    </w:p>
    <w:p>
      <w:pPr>
        <w:spacing w:after="0"/>
        <w:ind w:left="0"/>
        <w:jc w:val="both"/>
      </w:pPr>
      <w:r>
        <w:rPr>
          <w:rFonts w:ascii="Times New Roman"/>
          <w:b w:val="false"/>
          <w:i w:val="false"/>
          <w:color w:val="000000"/>
          <w:sz w:val="28"/>
        </w:rPr>
        <w:t xml:space="preserve">
      Азамат ______________________________________________ </w:t>
      </w:r>
    </w:p>
    <w:p>
      <w:pPr>
        <w:spacing w:after="0"/>
        <w:ind w:left="0"/>
        <w:jc w:val="both"/>
      </w:pPr>
      <w:r>
        <w:rPr>
          <w:rFonts w:ascii="Times New Roman"/>
          <w:b w:val="false"/>
          <w:i w:val="false"/>
          <w:color w:val="000000"/>
          <w:sz w:val="28"/>
        </w:rPr>
        <w:t xml:space="preserve">
      Жынысы ______________ </w:t>
      </w:r>
    </w:p>
    <w:p>
      <w:pPr>
        <w:spacing w:after="0"/>
        <w:ind w:left="0"/>
        <w:jc w:val="both"/>
      </w:pPr>
      <w:r>
        <w:rPr>
          <w:rFonts w:ascii="Times New Roman"/>
          <w:b w:val="false"/>
          <w:i w:val="false"/>
          <w:color w:val="000000"/>
          <w:sz w:val="28"/>
        </w:rPr>
        <w:t xml:space="preserve">
      Туған күні _____ жылғы "____" _______________________ </w:t>
      </w:r>
    </w:p>
    <w:p>
      <w:pPr>
        <w:spacing w:after="0"/>
        <w:ind w:left="0"/>
        <w:jc w:val="both"/>
      </w:pPr>
      <w:r>
        <w:rPr>
          <w:rFonts w:ascii="Times New Roman"/>
          <w:b w:val="false"/>
          <w:i w:val="false"/>
          <w:color w:val="000000"/>
          <w:sz w:val="28"/>
        </w:rPr>
        <w:t xml:space="preserve">
      _____ жылғы "____" __________ бастап төлем тоқтатыла тұрсын </w:t>
      </w:r>
    </w:p>
    <w:p>
      <w:pPr>
        <w:spacing w:after="0"/>
        <w:ind w:left="0"/>
        <w:jc w:val="both"/>
      </w:pPr>
      <w:r>
        <w:rPr>
          <w:rFonts w:ascii="Times New Roman"/>
          <w:b w:val="false"/>
          <w:i w:val="false"/>
          <w:color w:val="000000"/>
          <w:sz w:val="28"/>
        </w:rPr>
        <w:t xml:space="preserve">
      Негіздеме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bookmarkStart w:name="z105" w:id="51"/>
    <w:p>
      <w:pPr>
        <w:spacing w:after="0"/>
        <w:ind w:left="0"/>
        <w:jc w:val="left"/>
      </w:pPr>
      <w:r>
        <w:rPr>
          <w:rFonts w:ascii="Times New Roman"/>
          <w:b/>
          <w:i w:val="false"/>
          <w:color w:val="000000"/>
        </w:rPr>
        <w:t xml:space="preserve"> Еңбек және әлеуметтік қорғау комитетінің __________облысы  (қаласы) бойынша департаментінің 20___ жылғы "___" __________  № _____ шешімі</w:t>
      </w:r>
    </w:p>
    <w:bookmarkEnd w:id="51"/>
    <w:p>
      <w:pPr>
        <w:spacing w:after="0"/>
        <w:ind w:left="0"/>
        <w:jc w:val="both"/>
      </w:pPr>
      <w:r>
        <w:rPr>
          <w:rFonts w:ascii="Times New Roman"/>
          <w:b w:val="false"/>
          <w:i w:val="false"/>
          <w:color w:val="000000"/>
          <w:sz w:val="28"/>
        </w:rPr>
        <w:t xml:space="preserve">
      Істің № _________ </w:t>
      </w:r>
    </w:p>
    <w:p>
      <w:pPr>
        <w:spacing w:after="0"/>
        <w:ind w:left="0"/>
        <w:jc w:val="both"/>
      </w:pPr>
      <w:r>
        <w:rPr>
          <w:rFonts w:ascii="Times New Roman"/>
          <w:b w:val="false"/>
          <w:i w:val="false"/>
          <w:color w:val="000000"/>
          <w:sz w:val="28"/>
        </w:rPr>
        <w:t xml:space="preserve">
      төлемді тоқтату туралы шешімі ___________________________________ </w:t>
      </w:r>
    </w:p>
    <w:p>
      <w:pPr>
        <w:spacing w:after="0"/>
        <w:ind w:left="0"/>
        <w:jc w:val="both"/>
      </w:pPr>
      <w:r>
        <w:rPr>
          <w:rFonts w:ascii="Times New Roman"/>
          <w:b w:val="false"/>
          <w:i w:val="false"/>
          <w:color w:val="000000"/>
          <w:sz w:val="28"/>
        </w:rPr>
        <w:t xml:space="preserve">
      (төлем түрін көрсету) </w:t>
      </w:r>
    </w:p>
    <w:p>
      <w:pPr>
        <w:spacing w:after="0"/>
        <w:ind w:left="0"/>
        <w:jc w:val="both"/>
      </w:pPr>
      <w:r>
        <w:rPr>
          <w:rFonts w:ascii="Times New Roman"/>
          <w:b w:val="false"/>
          <w:i w:val="false"/>
          <w:color w:val="000000"/>
          <w:sz w:val="28"/>
        </w:rPr>
        <w:t xml:space="preserve">
      Азамат ______________________________________________ </w:t>
      </w:r>
    </w:p>
    <w:p>
      <w:pPr>
        <w:spacing w:after="0"/>
        <w:ind w:left="0"/>
        <w:jc w:val="both"/>
      </w:pPr>
      <w:r>
        <w:rPr>
          <w:rFonts w:ascii="Times New Roman"/>
          <w:b w:val="false"/>
          <w:i w:val="false"/>
          <w:color w:val="000000"/>
          <w:sz w:val="28"/>
        </w:rPr>
        <w:t xml:space="preserve">
      Жынысы ______________ </w:t>
      </w:r>
    </w:p>
    <w:p>
      <w:pPr>
        <w:spacing w:after="0"/>
        <w:ind w:left="0"/>
        <w:jc w:val="both"/>
      </w:pPr>
      <w:r>
        <w:rPr>
          <w:rFonts w:ascii="Times New Roman"/>
          <w:b w:val="false"/>
          <w:i w:val="false"/>
          <w:color w:val="000000"/>
          <w:sz w:val="28"/>
        </w:rPr>
        <w:t xml:space="preserve">
      Туған күн _____ жылғы "____" ________________________ </w:t>
      </w:r>
    </w:p>
    <w:p>
      <w:pPr>
        <w:spacing w:after="0"/>
        <w:ind w:left="0"/>
        <w:jc w:val="both"/>
      </w:pPr>
      <w:r>
        <w:rPr>
          <w:rFonts w:ascii="Times New Roman"/>
          <w:b w:val="false"/>
          <w:i w:val="false"/>
          <w:color w:val="000000"/>
          <w:sz w:val="28"/>
        </w:rPr>
        <w:t xml:space="preserve">
      _____ жылғы "____" __________ бастап төлем тоқтатылсын </w:t>
      </w:r>
    </w:p>
    <w:p>
      <w:pPr>
        <w:spacing w:after="0"/>
        <w:ind w:left="0"/>
        <w:jc w:val="both"/>
      </w:pPr>
      <w:r>
        <w:rPr>
          <w:rFonts w:ascii="Times New Roman"/>
          <w:b w:val="false"/>
          <w:i w:val="false"/>
          <w:color w:val="000000"/>
          <w:sz w:val="28"/>
        </w:rPr>
        <w:t xml:space="preserve">
      Негіздеме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             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w:t>
            </w:r>
            <w:r>
              <w:br/>
            </w:r>
            <w:r>
              <w:rPr>
                <w:rFonts w:ascii="Times New Roman"/>
                <w:b w:val="false"/>
                <w:i w:val="false"/>
                <w:color w:val="000000"/>
                <w:sz w:val="20"/>
              </w:rPr>
              <w:t>берілетін мемлекеттік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төлеу 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p>
      <w:pPr>
        <w:spacing w:after="0"/>
        <w:ind w:left="0"/>
        <w:jc w:val="both"/>
      </w:pPr>
      <w:r>
        <w:rPr>
          <w:rFonts w:ascii="Times New Roman"/>
          <w:b w:val="false"/>
          <w:i w:val="false"/>
          <w:color w:val="000000"/>
          <w:sz w:val="28"/>
        </w:rPr>
        <w:t>
      Мемлекеттік корпорацияның ________ облысы бойынша _________бөлімшесі</w:t>
      </w:r>
    </w:p>
    <w:bookmarkStart w:name="z108"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xml:space="preserve">
      (алушының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"_______" 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түрі: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Құжаттың сериясы: _____ құжаттың нөмірі: _______ кім берген: ________ </w:t>
      </w:r>
    </w:p>
    <w:p>
      <w:pPr>
        <w:spacing w:after="0"/>
        <w:ind w:left="0"/>
        <w:jc w:val="both"/>
      </w:pPr>
      <w:r>
        <w:rPr>
          <w:rFonts w:ascii="Times New Roman"/>
          <w:b w:val="false"/>
          <w:i w:val="false"/>
          <w:color w:val="000000"/>
          <w:sz w:val="28"/>
        </w:rPr>
        <w:t xml:space="preserve">
      Берілген күні: ____________ жылғы "______" _____________ </w:t>
      </w:r>
    </w:p>
    <w:p>
      <w:pPr>
        <w:spacing w:after="0"/>
        <w:ind w:left="0"/>
        <w:jc w:val="both"/>
      </w:pPr>
      <w:r>
        <w:rPr>
          <w:rFonts w:ascii="Times New Roman"/>
          <w:b w:val="false"/>
          <w:i w:val="false"/>
          <w:color w:val="000000"/>
          <w:sz w:val="28"/>
        </w:rPr>
        <w:t xml:space="preserve">
      Тұрақты тұратын жерінің мекенжайы: </w:t>
      </w:r>
    </w:p>
    <w:p>
      <w:pPr>
        <w:spacing w:after="0"/>
        <w:ind w:left="0"/>
        <w:jc w:val="both"/>
      </w:pPr>
      <w:r>
        <w:rPr>
          <w:rFonts w:ascii="Times New Roman"/>
          <w:b w:val="false"/>
          <w:i w:val="false"/>
          <w:color w:val="000000"/>
          <w:sz w:val="28"/>
        </w:rPr>
        <w:t xml:space="preserve">
      _______________________ облысы _____________________ қаласы (аудан) </w:t>
      </w:r>
    </w:p>
    <w:p>
      <w:pPr>
        <w:spacing w:after="0"/>
        <w:ind w:left="0"/>
        <w:jc w:val="both"/>
      </w:pPr>
      <w:r>
        <w:rPr>
          <w:rFonts w:ascii="Times New Roman"/>
          <w:b w:val="false"/>
          <w:i w:val="false"/>
          <w:color w:val="000000"/>
          <w:sz w:val="28"/>
        </w:rPr>
        <w:t xml:space="preserve">
      ________________ ауылы _______________ көшесі (шағынаудан) ______ - үй </w:t>
      </w:r>
    </w:p>
    <w:p>
      <w:pPr>
        <w:spacing w:after="0"/>
        <w:ind w:left="0"/>
        <w:jc w:val="both"/>
      </w:pPr>
      <w:r>
        <w:rPr>
          <w:rFonts w:ascii="Times New Roman"/>
          <w:b w:val="false"/>
          <w:i w:val="false"/>
          <w:color w:val="000000"/>
          <w:sz w:val="28"/>
        </w:rPr>
        <w:t xml:space="preserve">
      _______________ - пәтер </w:t>
      </w:r>
    </w:p>
    <w:p>
      <w:pPr>
        <w:spacing w:after="0"/>
        <w:ind w:left="0"/>
        <w:jc w:val="both"/>
      </w:pPr>
      <w:r>
        <w:rPr>
          <w:rFonts w:ascii="Times New Roman"/>
          <w:b w:val="false"/>
          <w:i w:val="false"/>
          <w:color w:val="000000"/>
          <w:sz w:val="28"/>
        </w:rPr>
        <w:t xml:space="preserve">
      Алушының (күтім бойынша жәрдемақы, көпбалалы отбасыларға </w:t>
      </w:r>
    </w:p>
    <w:p>
      <w:pPr>
        <w:spacing w:after="0"/>
        <w:ind w:left="0"/>
        <w:jc w:val="both"/>
      </w:pPr>
      <w:r>
        <w:rPr>
          <w:rFonts w:ascii="Times New Roman"/>
          <w:b w:val="false"/>
          <w:i w:val="false"/>
          <w:color w:val="000000"/>
          <w:sz w:val="28"/>
        </w:rPr>
        <w:t xml:space="preserve">
      берілетін жәрдемақы, мүгедектігі бар баланы тәрбиелеушілерге берілетін </w:t>
      </w:r>
    </w:p>
    <w:p>
      <w:pPr>
        <w:spacing w:after="0"/>
        <w:ind w:left="0"/>
        <w:jc w:val="both"/>
      </w:pPr>
      <w:r>
        <w:rPr>
          <w:rFonts w:ascii="Times New Roman"/>
          <w:b w:val="false"/>
          <w:i w:val="false"/>
          <w:color w:val="000000"/>
          <w:sz w:val="28"/>
        </w:rPr>
        <w:t xml:space="preserve">
      жәрдемақы, бала кезінен бірінші топтағы мүгедектің күтімі бойынша берілетін </w:t>
      </w:r>
    </w:p>
    <w:p>
      <w:pPr>
        <w:spacing w:after="0"/>
        <w:ind w:left="0"/>
        <w:jc w:val="both"/>
      </w:pPr>
      <w:r>
        <w:rPr>
          <w:rFonts w:ascii="Times New Roman"/>
          <w:b w:val="false"/>
          <w:i w:val="false"/>
          <w:color w:val="000000"/>
          <w:sz w:val="28"/>
        </w:rPr>
        <w:t xml:space="preserve">
      жәрдемақы, көпбалалы аналарға берілетін жәрдемақы) ісін сұратуды сұраймын </w:t>
      </w:r>
    </w:p>
    <w:p>
      <w:pPr>
        <w:spacing w:after="0"/>
        <w:ind w:left="0"/>
        <w:jc w:val="both"/>
      </w:pPr>
      <w:r>
        <w:rPr>
          <w:rFonts w:ascii="Times New Roman"/>
          <w:b w:val="false"/>
          <w:i w:val="false"/>
          <w:color w:val="000000"/>
          <w:sz w:val="28"/>
        </w:rPr>
        <w:t xml:space="preserve">
      (қажетінің асты сызылсын). </w:t>
      </w:r>
    </w:p>
    <w:p>
      <w:pPr>
        <w:spacing w:after="0"/>
        <w:ind w:left="0"/>
        <w:jc w:val="both"/>
      </w:pPr>
      <w:r>
        <w:rPr>
          <w:rFonts w:ascii="Times New Roman"/>
          <w:b w:val="false"/>
          <w:i w:val="false"/>
          <w:color w:val="000000"/>
          <w:sz w:val="28"/>
        </w:rPr>
        <w:t xml:space="preserve">
      Бұрын тұрған жерінің мекенжайы: 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 ұялы телефон _______________________________</w:t>
      </w:r>
    </w:p>
    <w:p>
      <w:pPr>
        <w:spacing w:after="0"/>
        <w:ind w:left="0"/>
        <w:jc w:val="both"/>
      </w:pPr>
      <w:r>
        <w:rPr>
          <w:rFonts w:ascii="Times New Roman"/>
          <w:b w:val="false"/>
          <w:i w:val="false"/>
          <w:color w:val="000000"/>
          <w:sz w:val="28"/>
        </w:rPr>
        <w:t>
      Е-maіl ____________________________________________________________</w:t>
      </w:r>
    </w:p>
    <w:p>
      <w:pPr>
        <w:spacing w:after="0"/>
        <w:ind w:left="0"/>
        <w:jc w:val="both"/>
      </w:pPr>
      <w:r>
        <w:rPr>
          <w:rFonts w:ascii="Times New Roman"/>
          <w:b w:val="false"/>
          <w:i w:val="false"/>
          <w:color w:val="000000"/>
          <w:sz w:val="28"/>
        </w:rPr>
        <w:t>
      Берілген күні 20_____ жылғы "______" 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w:t>
      </w:r>
    </w:p>
    <w:p>
      <w:pPr>
        <w:spacing w:after="0"/>
        <w:ind w:left="0"/>
        <w:jc w:val="both"/>
      </w:pPr>
      <w:r>
        <w:rPr>
          <w:rFonts w:ascii="Times New Roman"/>
          <w:b w:val="false"/>
          <w:i w:val="false"/>
          <w:color w:val="000000"/>
          <w:sz w:val="28"/>
        </w:rPr>
        <w:t xml:space="preserve">
      Азамат ____________________________ өтініші </w:t>
      </w:r>
    </w:p>
    <w:p>
      <w:pPr>
        <w:spacing w:after="0"/>
        <w:ind w:left="0"/>
        <w:jc w:val="both"/>
      </w:pPr>
      <w:r>
        <w:rPr>
          <w:rFonts w:ascii="Times New Roman"/>
          <w:b w:val="false"/>
          <w:i w:val="false"/>
          <w:color w:val="000000"/>
          <w:sz w:val="28"/>
        </w:rPr>
        <w:t>
      20____ жылғы "___" __________ қабылданды, № 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w:t>
      </w:r>
    </w:p>
    <w:p>
      <w:pPr>
        <w:spacing w:after="0"/>
        <w:ind w:left="0"/>
        <w:jc w:val="both"/>
      </w:pPr>
      <w:r>
        <w:rPr>
          <w:rFonts w:ascii="Times New Roman"/>
          <w:b w:val="false"/>
          <w:i w:val="false"/>
          <w:color w:val="000000"/>
          <w:sz w:val="28"/>
        </w:rPr>
        <w:t>
      қолы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53"/>
    <w:p>
      <w:pPr>
        <w:spacing w:after="0"/>
        <w:ind w:left="0"/>
        <w:jc w:val="left"/>
      </w:pPr>
      <w:r>
        <w:rPr>
          <w:rFonts w:ascii="Times New Roman"/>
          <w:b/>
          <w:i w:val="false"/>
          <w:color w:val="000000"/>
        </w:rPr>
        <w:t xml:space="preserve"> "Электрондық үкімет" веб-порталы арқылы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 тағайындауға өтініш</w:t>
      </w:r>
    </w:p>
    <w:bookmarkEnd w:id="53"/>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комитетінің</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Бөлімше коды: 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Туған күні: _______ жылғы "____" _____________</w:t>
      </w:r>
    </w:p>
    <w:p>
      <w:pPr>
        <w:spacing w:after="0"/>
        <w:ind w:left="0"/>
        <w:jc w:val="both"/>
      </w:pPr>
      <w:r>
        <w:rPr>
          <w:rFonts w:ascii="Times New Roman"/>
          <w:b w:val="false"/>
          <w:i w:val="false"/>
          <w:color w:val="000000"/>
          <w:sz w:val="28"/>
        </w:rPr>
        <w:t>
      Жеке сәйкестендіру нөмірі:____________</w:t>
      </w:r>
    </w:p>
    <w:p>
      <w:pPr>
        <w:spacing w:after="0"/>
        <w:ind w:left="0"/>
        <w:jc w:val="both"/>
      </w:pPr>
      <w:r>
        <w:rPr>
          <w:rFonts w:ascii="Times New Roman"/>
          <w:b w:val="false"/>
          <w:i w:val="false"/>
          <w:color w:val="000000"/>
          <w:sz w:val="28"/>
        </w:rPr>
        <w:t>
      Маған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республикалық бюджет қаражаты есебінен тағайындауды сұраймын.</w:t>
      </w:r>
    </w:p>
    <w:p>
      <w:pPr>
        <w:spacing w:after="0"/>
        <w:ind w:left="0"/>
        <w:jc w:val="both"/>
      </w:pPr>
      <w:r>
        <w:rPr>
          <w:rFonts w:ascii="Times New Roman"/>
          <w:b w:val="false"/>
          <w:i w:val="false"/>
          <w:color w:val="000000"/>
          <w:sz w:val="28"/>
        </w:rPr>
        <w:t>
      Өтініш берушінің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Қазақстан Республикасы Әділет министрлігінің "Жеке тұлғалардың мемлекеттік дерекқоры" ақпараттық жүйесінен алынған деректер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басты куәландыратын құжаттың түрі: _______________________</w:t>
      </w:r>
    </w:p>
    <w:p>
      <w:pPr>
        <w:spacing w:after="0"/>
        <w:ind w:left="0"/>
        <w:jc w:val="both"/>
      </w:pPr>
      <w:r>
        <w:rPr>
          <w:rFonts w:ascii="Times New Roman"/>
          <w:b w:val="false"/>
          <w:i w:val="false"/>
          <w:color w:val="000000"/>
          <w:sz w:val="28"/>
        </w:rPr>
        <w:t>
      Құжаттың сериясы: ____ Құжаттың нөмірі: _______ Кім берген: ________</w:t>
      </w:r>
    </w:p>
    <w:p>
      <w:pPr>
        <w:spacing w:after="0"/>
        <w:ind w:left="0"/>
        <w:jc w:val="both"/>
      </w:pPr>
      <w:r>
        <w:rPr>
          <w:rFonts w:ascii="Times New Roman"/>
          <w:b w:val="false"/>
          <w:i w:val="false"/>
          <w:color w:val="000000"/>
          <w:sz w:val="28"/>
        </w:rPr>
        <w:t>
      Берілген күні: ______ жылғы "____" ______________</w:t>
      </w:r>
    </w:p>
    <w:p>
      <w:pPr>
        <w:spacing w:after="0"/>
        <w:ind w:left="0"/>
        <w:jc w:val="both"/>
      </w:pPr>
      <w:r>
        <w:rPr>
          <w:rFonts w:ascii="Times New Roman"/>
          <w:b w:val="false"/>
          <w:i w:val="false"/>
          <w:color w:val="000000"/>
          <w:sz w:val="28"/>
        </w:rPr>
        <w:t>
      Тұрақты тұрғылықты жерінің мекенжайы:</w:t>
      </w:r>
    </w:p>
    <w:p>
      <w:pPr>
        <w:spacing w:after="0"/>
        <w:ind w:left="0"/>
        <w:jc w:val="both"/>
      </w:pPr>
      <w:r>
        <w:rPr>
          <w:rFonts w:ascii="Times New Roman"/>
          <w:b w:val="false"/>
          <w:i w:val="false"/>
          <w:color w:val="000000"/>
          <w:sz w:val="28"/>
        </w:rPr>
        <w:t>
      ____________________________________ облысы</w:t>
      </w:r>
    </w:p>
    <w:p>
      <w:pPr>
        <w:spacing w:after="0"/>
        <w:ind w:left="0"/>
        <w:jc w:val="both"/>
      </w:pPr>
      <w:r>
        <w:rPr>
          <w:rFonts w:ascii="Times New Roman"/>
          <w:b w:val="false"/>
          <w:i w:val="false"/>
          <w:color w:val="000000"/>
          <w:sz w:val="28"/>
        </w:rPr>
        <w:t>
      ____________________ қаласы (ауданы) ________________________</w:t>
      </w:r>
    </w:p>
    <w:p>
      <w:pPr>
        <w:spacing w:after="0"/>
        <w:ind w:left="0"/>
        <w:jc w:val="both"/>
      </w:pPr>
      <w:r>
        <w:rPr>
          <w:rFonts w:ascii="Times New Roman"/>
          <w:b w:val="false"/>
          <w:i w:val="false"/>
          <w:color w:val="000000"/>
          <w:sz w:val="28"/>
        </w:rPr>
        <w:t>
      ауылы _____________ көшесі (шағынаудан) _________ үй _____ пәтер</w:t>
      </w:r>
    </w:p>
    <w:p>
      <w:pPr>
        <w:spacing w:after="0"/>
        <w:ind w:left="0"/>
        <w:jc w:val="both"/>
      </w:pPr>
      <w:r>
        <w:rPr>
          <w:rFonts w:ascii="Times New Roman"/>
          <w:b w:val="false"/>
          <w:i w:val="false"/>
          <w:color w:val="000000"/>
          <w:sz w:val="28"/>
        </w:rPr>
        <w:t>
      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актілік жазбасының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барлық балаға деректер берілсін.</w:t>
      </w:r>
    </w:p>
    <w:p>
      <w:pPr>
        <w:spacing w:after="0"/>
        <w:ind w:left="0"/>
        <w:jc w:val="both"/>
      </w:pPr>
      <w:r>
        <w:rPr>
          <w:rFonts w:ascii="Times New Roman"/>
          <w:b w:val="false"/>
          <w:i w:val="false"/>
          <w:color w:val="000000"/>
          <w:sz w:val="28"/>
        </w:rPr>
        <w:t>
      Неке (ерлі-зайыптылық)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тұрғандар туралы мәліметтер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тұрғаннан кейінгі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орган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актілік жазбаның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куәліктің (құжаттың)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 бұзғаннан кейінгі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 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орган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актілік жазбаның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куәліктің (құжат тың)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жүйелердегі туу туралы актілік жазбадан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 ген органның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 __________________________</w:t>
            </w:r>
          </w:p>
          <w:p>
            <w:pPr>
              <w:spacing w:after="20"/>
              <w:ind w:left="20"/>
              <w:jc w:val="both"/>
            </w:pPr>
            <w:r>
              <w:rPr>
                <w:rFonts w:ascii="Times New Roman"/>
                <w:b w:val="false"/>
                <w:i w:val="false"/>
                <w:color w:val="000000"/>
                <w:sz w:val="20"/>
              </w:rPr>
              <w:t>
Банк шотының № _________________________</w:t>
            </w:r>
          </w:p>
          <w:p>
            <w:pPr>
              <w:spacing w:after="20"/>
              <w:ind w:left="20"/>
              <w:jc w:val="both"/>
            </w:pPr>
            <w:r>
              <w:rPr>
                <w:rFonts w:ascii="Times New Roman"/>
                <w:b w:val="false"/>
                <w:i w:val="false"/>
                <w:color w:val="000000"/>
                <w:sz w:val="20"/>
              </w:rPr>
              <w:t>
Шоттың үлгісі: ағымдағы _________________________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w:t>
            </w:r>
          </w:p>
        </w:tc>
      </w:tr>
    </w:tbl>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Банктің сәйкестендіру коды 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w:t>
      </w:r>
    </w:p>
    <w:p>
      <w:pPr>
        <w:spacing w:after="0"/>
        <w:ind w:left="0"/>
        <w:jc w:val="both"/>
      </w:pPr>
      <w:r>
        <w:rPr>
          <w:rFonts w:ascii="Times New Roman"/>
          <w:b w:val="false"/>
          <w:i w:val="false"/>
          <w:color w:val="000000"/>
          <w:sz w:val="28"/>
        </w:rPr>
        <w:t>
      Бизнес сәйкестендіру коды 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 ______________ ұялы ____________ </w:t>
      </w:r>
    </w:p>
    <w:p>
      <w:pPr>
        <w:spacing w:after="0"/>
        <w:ind w:left="0"/>
        <w:jc w:val="both"/>
      </w:pPr>
      <w:r>
        <w:rPr>
          <w:rFonts w:ascii="Times New Roman"/>
          <w:b w:val="false"/>
          <w:i w:val="false"/>
          <w:color w:val="000000"/>
          <w:sz w:val="28"/>
        </w:rPr>
        <w:t>
      E-maіl _____________________</w:t>
      </w:r>
    </w:p>
    <w:p>
      <w:pPr>
        <w:spacing w:after="0"/>
        <w:ind w:left="0"/>
        <w:jc w:val="both"/>
      </w:pPr>
      <w:r>
        <w:rPr>
          <w:rFonts w:ascii="Times New Roman"/>
          <w:b w:val="false"/>
          <w:i w:val="false"/>
          <w:color w:val="000000"/>
          <w:sz w:val="28"/>
        </w:rPr>
        <w:t>
      Осымен деректердің дәйектілігін растаймын.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 жылғы "___" .____________,_____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470 бұйрыққа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54"/>
    <w:p>
      <w:pPr>
        <w:spacing w:after="0"/>
        <w:ind w:left="0"/>
        <w:jc w:val="left"/>
      </w:pPr>
      <w:r>
        <w:rPr>
          <w:rFonts w:ascii="Times New Roman"/>
          <w:b/>
          <w:i w:val="false"/>
          <w:color w:val="000000"/>
        </w:rPr>
        <w:t xml:space="preserve"> "Электрондық үкімет" веб-порталы арқылы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 тағайындауға өтініш</w:t>
      </w:r>
    </w:p>
    <w:bookmarkEnd w:id="54"/>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комитетінің</w:t>
      </w:r>
    </w:p>
    <w:p>
      <w:pPr>
        <w:spacing w:after="0"/>
        <w:ind w:left="0"/>
        <w:jc w:val="both"/>
      </w:pPr>
      <w:r>
        <w:rPr>
          <w:rFonts w:ascii="Times New Roman"/>
          <w:b w:val="false"/>
          <w:i w:val="false"/>
          <w:color w:val="000000"/>
          <w:sz w:val="28"/>
        </w:rPr>
        <w:t>
      ____________________ облысы (қаласы) бойынша департаменті</w:t>
      </w:r>
    </w:p>
    <w:p>
      <w:pPr>
        <w:spacing w:after="0"/>
        <w:ind w:left="0"/>
        <w:jc w:val="both"/>
      </w:pPr>
      <w:r>
        <w:rPr>
          <w:rFonts w:ascii="Times New Roman"/>
          <w:b w:val="false"/>
          <w:i w:val="false"/>
          <w:color w:val="000000"/>
          <w:sz w:val="28"/>
        </w:rPr>
        <w:t>
      Бөлімше коды: 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Туған күні: _______ жылғы "____" _____________</w:t>
      </w:r>
    </w:p>
    <w:p>
      <w:pPr>
        <w:spacing w:after="0"/>
        <w:ind w:left="0"/>
        <w:jc w:val="both"/>
      </w:pPr>
      <w:r>
        <w:rPr>
          <w:rFonts w:ascii="Times New Roman"/>
          <w:b w:val="false"/>
          <w:i w:val="false"/>
          <w:color w:val="000000"/>
          <w:sz w:val="28"/>
        </w:rPr>
        <w:t>
      Жеке сәйкестендіру нөмірі:_________________________</w:t>
      </w:r>
    </w:p>
    <w:p>
      <w:pPr>
        <w:spacing w:after="0"/>
        <w:ind w:left="0"/>
        <w:jc w:val="both"/>
      </w:pPr>
      <w:r>
        <w:rPr>
          <w:rFonts w:ascii="Times New Roman"/>
          <w:b w:val="false"/>
          <w:i w:val="false"/>
          <w:color w:val="000000"/>
          <w:sz w:val="28"/>
        </w:rPr>
        <w:t>
      Маған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жәрдемақыны республикалық бюджет қаражаты есебінен тағайындауды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деректемелері: </w:t>
            </w:r>
          </w:p>
          <w:p>
            <w:pPr>
              <w:spacing w:after="20"/>
              <w:ind w:left="20"/>
              <w:jc w:val="both"/>
            </w:pPr>
            <w:r>
              <w:rPr>
                <w:rFonts w:ascii="Times New Roman"/>
                <w:b w:val="false"/>
                <w:i w:val="false"/>
                <w:color w:val="000000"/>
                <w:sz w:val="20"/>
              </w:rPr>
              <w:t>
Банктің атауы__________________________</w:t>
            </w:r>
          </w:p>
          <w:p>
            <w:pPr>
              <w:spacing w:after="20"/>
              <w:ind w:left="20"/>
              <w:jc w:val="both"/>
            </w:pPr>
            <w:r>
              <w:rPr>
                <w:rFonts w:ascii="Times New Roman"/>
                <w:b w:val="false"/>
                <w:i w:val="false"/>
                <w:color w:val="000000"/>
                <w:sz w:val="20"/>
              </w:rPr>
              <w:t>
Банк шотының № _________________________</w:t>
            </w:r>
          </w:p>
          <w:p>
            <w:pPr>
              <w:spacing w:after="20"/>
              <w:ind w:left="20"/>
              <w:jc w:val="both"/>
            </w:pPr>
            <w:r>
              <w:rPr>
                <w:rFonts w:ascii="Times New Roman"/>
                <w:b w:val="false"/>
                <w:i w:val="false"/>
                <w:color w:val="000000"/>
                <w:sz w:val="20"/>
              </w:rPr>
              <w:t>
Шоттың үлгісі: ағымдағы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92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_____________________</w:t>
            </w:r>
          </w:p>
        </w:tc>
      </w:tr>
    </w:tbl>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Банктің сәйкестендіру коды 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коды_________________________________________</w:t>
      </w:r>
    </w:p>
    <w:p>
      <w:pPr>
        <w:spacing w:after="0"/>
        <w:ind w:left="0"/>
        <w:jc w:val="both"/>
      </w:pPr>
      <w:r>
        <w:rPr>
          <w:rFonts w:ascii="Times New Roman"/>
          <w:b w:val="false"/>
          <w:i w:val="false"/>
          <w:color w:val="000000"/>
          <w:sz w:val="28"/>
        </w:rPr>
        <w:t>
      Бизнес сәйкестендіру коды 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Телефон______________ ұялы____________ </w:t>
      </w:r>
    </w:p>
    <w:p>
      <w:pPr>
        <w:spacing w:after="0"/>
        <w:ind w:left="0"/>
        <w:jc w:val="both"/>
      </w:pPr>
      <w:r>
        <w:rPr>
          <w:rFonts w:ascii="Times New Roman"/>
          <w:b w:val="false"/>
          <w:i w:val="false"/>
          <w:color w:val="000000"/>
          <w:sz w:val="28"/>
        </w:rPr>
        <w:t>
      E-maіl _____________________</w:t>
      </w:r>
    </w:p>
    <w:p>
      <w:pPr>
        <w:spacing w:after="0"/>
        <w:ind w:left="0"/>
        <w:jc w:val="both"/>
      </w:pPr>
      <w:r>
        <w:rPr>
          <w:rFonts w:ascii="Times New Roman"/>
          <w:b w:val="false"/>
          <w:i w:val="false"/>
          <w:color w:val="000000"/>
          <w:sz w:val="28"/>
        </w:rPr>
        <w:t>
      Ұсынылған деректердің дәйектілігін растаймын.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немесе электрондық ақшаның электрондық әмиянын ашу мүмкіндігі туралы, сондай-ақ осындай шоттағы ақшаны, оның ішінде электрондық ақшаның электрондық әмияндарындағы электрондық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 жылғы "___" .____________,_____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