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00643" w14:textId="2a006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"Сыбайлас жемқорлыққа қарсы қызметте қызмет өткерген қызметкерлерге еңбек сіңірген жылдары үшін зейнетақы төлемдерін тағайындау және жүзеге асыру жөніндегі нұсқаулықты бекіту туралы" Қазақстан Республикасы Сыбайлас жемқорлыққа қарсы іс-қимыл агенттігі (Сыбайлас жемқорлыққа қарсы қызмет) Төрағасының 2020 жылғы 9 шілдедегі № 212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Сыбайлас жемқорлыққа қарсы іс-қимыл агенттігі (Сыбайлас жемқорлыққа қарсы қызмет) Төрағасының 2022 жылғы 24 қарашадағы № 421 бұйрығы. Қазақстан Республикасының Әділет министірлігінде 2022 жылғы 25 қарашада № 30731 болып тіркелді. Күші жойылды - Қазақстан Республикасы Сыбайлас жемқорлыққа қарсы іс-қимыл агенттігі (Сыбайлас жемқорлыққа қарсы қызмет) Төрағасының 2023 жылғы 20 желтоқсандағы № 416 бұйрығымен.</w:t>
      </w:r>
    </w:p>
    <w:p>
      <w:pPr>
        <w:spacing w:after="0"/>
        <w:ind w:left="0"/>
        <w:jc w:val="both"/>
      </w:pPr>
      <w:r>
        <w:rPr>
          <w:rFonts w:ascii="Times New Roman"/>
          <w:b w:val="false"/>
          <w:i w:val="false"/>
          <w:color w:val="ff0000"/>
          <w:sz w:val="28"/>
        </w:rPr>
        <w:t xml:space="preserve">
      Ескерту. Күші жойылды - ҚР Сыбайлас жемқорлыққа қарсы іс-қимыл агенттігі (Сыбайлас жемқорлыққа қарсы қызмет) Төрағасының 20.12.2023 </w:t>
      </w:r>
      <w:r>
        <w:rPr>
          <w:rFonts w:ascii="Times New Roman"/>
          <w:b w:val="false"/>
          <w:i w:val="false"/>
          <w:color w:val="ff0000"/>
          <w:sz w:val="28"/>
        </w:rPr>
        <w:t>№ 416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"Сыбайлас жемқорлыққа қарсы қызметте қызмет өткерген қызметкерлерге еңбек сіңірген жылдары үшін зейнетақы төлемдерін тағайындау және жүзеге асыру жөніндегі нұсқаулықты бекіту туралы" Қазақстан Республикасы Сыбайлас жемқорлыққа қарсы іс-қимыл агенттігі (Сыбайлас жемқорлыққа қарсы қызмет) Төрағасының 2020 жылғы 9 шілдедегі № 212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 мемлекеттік тізіміндегі актінде № 20974 болып тіркелген)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жасылсын:</w:t>
      </w:r>
    </w:p>
    <w:bookmarkStart w:name="z4"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 Үкіметінің 2013 жылғы 31 желтоқсандағы № 1500 қаулысымен бекітілген Әскери қызметшiлерге, арнаулы мемлекеттік және құқық қорғау органдары, мемлекеттік фельдъегерлік қызмет қызметкерлеріне, сондай-ақ арнаулы атақтар, сыныптық шендер алу және нысанды киiм киiп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зейнетақы төлемдерiн тағайындау және жүзеге асыру қағидаларының 6-тармағына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xml:space="preserve">
      Көрсетілген бұйрықпен бекітілген Сыбайлас жемқорлыққа қарсы қызметте қызмет өткерген қызметкерлерге еңбек сіңірген жылдары үшін зейнетақы төлемдерін тағайындау және жүзеге асыру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мынадай редакцияда жазылсын:</w:t>
      </w:r>
    </w:p>
    <w:bookmarkStart w:name="z8" w:id="4"/>
    <w:p>
      <w:pPr>
        <w:spacing w:after="0"/>
        <w:ind w:left="0"/>
        <w:jc w:val="both"/>
      </w:pPr>
      <w:r>
        <w:rPr>
          <w:rFonts w:ascii="Times New Roman"/>
          <w:b w:val="false"/>
          <w:i w:val="false"/>
          <w:color w:val="000000"/>
          <w:sz w:val="28"/>
        </w:rPr>
        <w:t xml:space="preserve">
      "1) еңбек сіңірген жылдары үшін зейнетақы төлемдері – сыбайлас жемқорлыққа қарсы қызмет қызметкерлеріне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берілетін ақшалай төлем;";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xml:space="preserve">
      "3. Еңбек сіңірген жылдары үшін зейнетақы төлемдерін тағайындау және төлеу, сондай-ақ зейнетақы төлемдерін қайта есептеу және еңбек сіңірген жылдары үшін зейнетақы төлемдерін тағайындау үшін еңбек сіңірген жылдарын есептеу </w:t>
      </w:r>
      <w:r>
        <w:rPr>
          <w:rFonts w:ascii="Times New Roman"/>
          <w:b w:val="false"/>
          <w:i w:val="false"/>
          <w:color w:val="000000"/>
          <w:sz w:val="28"/>
        </w:rPr>
        <w:t>Заңға</w:t>
      </w:r>
      <w:r>
        <w:rPr>
          <w:rFonts w:ascii="Times New Roman"/>
          <w:b w:val="false"/>
          <w:i w:val="false"/>
          <w:color w:val="000000"/>
          <w:sz w:val="28"/>
        </w:rPr>
        <w:t>, "Әскери қызметшiлердің, арнаулы мемлекеттік және құқық қорғау органдары, мемлекеттік фельдъегерлік қызмет қызметкерлерiнің, сондай-ақ арнаулы атақтарға, сыныптық шендерге ие болу және нысанды киiм киiп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еңбек сіңірген жылдарын есептеу қағидаларын бекіту туралы" Қазақстан Республикасы Үкіметінің 2014 жылғы 24 ақпандағы № 129 қаулысына, "Әскери қызметшiлерге, арнаулы мемлекеттік және құқық қорғау органдары, мемлекеттік фельдъегерлік қызмет қызметкерлеріне, сондай-ақ арнаулы атақтар, сыныптық шендер алу және нысанды киiм киiп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зейнетақы төлемдерiн тағайындау және жүзеге асыру қағидаларын бекіту туралы" (бұдан әрі – Қағидалар) Қазақстан Республикасы Үкіметінің 2013 жылғы 31 желтоқсандағы № 1500 қаулысына, сондай-ақ Қазақстан Республикасының өзге де нормативтік құқықтық актілеріне және Қазақстан Республикасы басқа мемлекеттермен жасаған зейнетақымен (әлеуметтік) қамсыздандыру туралы келісімдерге сәйкес жүзеге асырылады.";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xml:space="preserve">
      "10. Агенттіктің және оның аумақтық органдарының кадр қызметінің қызметкері құжаттардың көшірмелері "Нотариат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тәртіппен куәландырылған жағдайдан басқа, құжаттардың көшірмелерін олардың ұсынылған түпнұсқаларымен салыстырғаннан кейін қол қойып, кадр қызметінің мөрімен куәландырады.";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4" w:id="7"/>
    <w:p>
      <w:pPr>
        <w:spacing w:after="0"/>
        <w:ind w:left="0"/>
        <w:jc w:val="both"/>
      </w:pPr>
      <w:r>
        <w:rPr>
          <w:rFonts w:ascii="Times New Roman"/>
          <w:b w:val="false"/>
          <w:i w:val="false"/>
          <w:color w:val="000000"/>
          <w:sz w:val="28"/>
        </w:rPr>
        <w:t xml:space="preserve">
      "13. Агенттіктің, аумақтық органдардың қаржы қызметтері кадр қызметіне осы Нұсқаулықтың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мерзім ішінде соңғы қызмет орны бойынша қызметкердің шығарылатын күніне ақшалай қамтылымының мөлшерін растайтын ақшалай аттестатты осы Нұсқаулыққа 1-1-қосымшаға сәйкес нысан бойынша ұсынады.";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18-тармағы</w:t>
      </w:r>
      <w:r>
        <w:rPr>
          <w:rFonts w:ascii="Times New Roman"/>
          <w:b w:val="false"/>
          <w:i w:val="false"/>
          <w:color w:val="000000"/>
          <w:sz w:val="28"/>
        </w:rPr>
        <w:t xml:space="preserve"> мынадай редакцияда жазылсын:</w:t>
      </w:r>
    </w:p>
    <w:bookmarkStart w:name="z16" w:id="8"/>
    <w:p>
      <w:pPr>
        <w:spacing w:after="0"/>
        <w:ind w:left="0"/>
        <w:jc w:val="both"/>
      </w:pPr>
      <w:r>
        <w:rPr>
          <w:rFonts w:ascii="Times New Roman"/>
          <w:b w:val="false"/>
          <w:i w:val="false"/>
          <w:color w:val="000000"/>
          <w:sz w:val="28"/>
        </w:rPr>
        <w:t>
      "18. Еңбек сіңірген жылдары үшін зейнетақы төлемдерін алушы арнаулы атағын берумен сыбайлас жемқорлыққа қарсы қызметке қабылданған кезде аумақтық органдардың кадр қызметі қызметке тағайындалған күннен бастап қызмет өткеру кезеңінде еңбек сіңірген жылдары үшін зейнетақы төлемдерін тоқтату үшін, Агенттіктің кадр қызметіне тиісті ақпаратты жолдайды.";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34-тармақтың</w:t>
      </w:r>
      <w:r>
        <w:rPr>
          <w:rFonts w:ascii="Times New Roman"/>
          <w:b w:val="false"/>
          <w:i w:val="false"/>
          <w:color w:val="000000"/>
          <w:sz w:val="28"/>
        </w:rPr>
        <w:t xml:space="preserve"> екінші бөлігі мынадай редакцияда жазылсын:</w:t>
      </w:r>
    </w:p>
    <w:bookmarkStart w:name="z18" w:id="9"/>
    <w:p>
      <w:pPr>
        <w:spacing w:after="0"/>
        <w:ind w:left="0"/>
        <w:jc w:val="both"/>
      </w:pPr>
      <w:r>
        <w:rPr>
          <w:rFonts w:ascii="Times New Roman"/>
          <w:b w:val="false"/>
          <w:i w:val="false"/>
          <w:color w:val="000000"/>
          <w:sz w:val="28"/>
        </w:rPr>
        <w:t>
      "Зейнетақы ісінің мұқабасының алдыңғы бетінде аймақтың литері, істің нөмірі, зейнеткердің тегі, аты, әкесінің аты (болған жағдайда), арнаулы атағы, қызметтен шығарылған күніне атқарған лауазымы мен қызмет орны көрсетіледі.";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20" w:id="1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1-1-қосымшасымен толықтырылсын;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w:t>
      </w: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жаңа редакцияда жазылсын.</w:t>
      </w:r>
    </w:p>
    <w:bookmarkStart w:name="z22" w:id="11"/>
    <w:p>
      <w:pPr>
        <w:spacing w:after="0"/>
        <w:ind w:left="0"/>
        <w:jc w:val="both"/>
      </w:pPr>
      <w:r>
        <w:rPr>
          <w:rFonts w:ascii="Times New Roman"/>
          <w:b w:val="false"/>
          <w:i w:val="false"/>
          <w:color w:val="000000"/>
          <w:sz w:val="28"/>
        </w:rPr>
        <w:t>
      2. Қазақстан Республикасы Сыбайлас жемқорлыққа қарсы іс-қимыл агенттігінің (Сыбайлас жемқорлыққа қарсы қызмет) Кадр жұмысы департаменті заңнамада бейнеленген тәртіппен:</w:t>
      </w:r>
    </w:p>
    <w:bookmarkEnd w:id="11"/>
    <w:bookmarkStart w:name="z23" w:id="1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2"/>
    <w:bookmarkStart w:name="z24" w:id="13"/>
    <w:p>
      <w:pPr>
        <w:spacing w:after="0"/>
        <w:ind w:left="0"/>
        <w:jc w:val="both"/>
      </w:pPr>
      <w:r>
        <w:rPr>
          <w:rFonts w:ascii="Times New Roman"/>
          <w:b w:val="false"/>
          <w:i w:val="false"/>
          <w:color w:val="000000"/>
          <w:sz w:val="28"/>
        </w:rPr>
        <w:t>
      2) осы бұйрықтың оны ресми жариялағаннан кейін Қазақстан Республикасы Сыбайлас жемқорлыққа қарсы іс-қимыл агенттігінің (Сыбайлас жемқорлыққа қарсы қызмет) интернет-ресурсында орналастырылуын қамтамасыз етсін.</w:t>
      </w:r>
    </w:p>
    <w:bookmarkEnd w:id="13"/>
    <w:bookmarkStart w:name="z25" w:id="14"/>
    <w:p>
      <w:pPr>
        <w:spacing w:after="0"/>
        <w:ind w:left="0"/>
        <w:jc w:val="both"/>
      </w:pPr>
      <w:r>
        <w:rPr>
          <w:rFonts w:ascii="Times New Roman"/>
          <w:b w:val="false"/>
          <w:i w:val="false"/>
          <w:color w:val="000000"/>
          <w:sz w:val="28"/>
        </w:rPr>
        <w:t>
      3. Осы бұйрықтың орындалуын бақылау Қазақстан Республикасы Сыбайлас жемқорлыққа қарсы іс-қимыл агенттігінің (Сыбайлас жемқорлыққа қарсы қызмет) аппарат басшысына жүктелсін.</w:t>
      </w:r>
    </w:p>
    <w:bookmarkEnd w:id="14"/>
    <w:bookmarkStart w:name="z26"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Сыбайлас жемқорлыққа </w:t>
            </w:r>
          </w:p>
          <w:p>
            <w:pPr>
              <w:spacing w:after="20"/>
              <w:ind w:left="20"/>
              <w:jc w:val="both"/>
            </w:pPr>
            <w:r>
              <w:rPr>
                <w:rFonts w:ascii="Times New Roman"/>
                <w:b w:val="false"/>
                <w:i/>
                <w:color w:val="000000"/>
                <w:sz w:val="20"/>
              </w:rPr>
              <w:t xml:space="preserve">қарсы іс-қимыл агенттігінің </w:t>
            </w:r>
          </w:p>
          <w:p>
            <w:pPr>
              <w:spacing w:after="20"/>
              <w:ind w:left="20"/>
              <w:jc w:val="both"/>
            </w:pPr>
            <w:r>
              <w:rPr>
                <w:rFonts w:ascii="Times New Roman"/>
                <w:b w:val="false"/>
                <w:i/>
                <w:color w:val="000000"/>
                <w:sz w:val="20"/>
              </w:rPr>
              <w:t xml:space="preserve">(Сыбайлас жемқорлыққа </w:t>
            </w:r>
          </w:p>
          <w:p>
            <w:pPr>
              <w:spacing w:after="20"/>
              <w:ind w:left="20"/>
              <w:jc w:val="both"/>
            </w:pPr>
            <w:r>
              <w:rPr>
                <w:rFonts w:ascii="Times New Roman"/>
                <w:b w:val="false"/>
                <w:i/>
                <w:color w:val="000000"/>
                <w:sz w:val="20"/>
              </w:rPr>
              <w:t xml:space="preserve">қарсы қызмет)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xml:space="preserve">
      және аэроғарыш өнеркәсібі </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Сыбайлас жемқорлыққа</w:t>
            </w:r>
            <w:r>
              <w:br/>
            </w:r>
            <w:r>
              <w:rPr>
                <w:rFonts w:ascii="Times New Roman"/>
                <w:b w:val="false"/>
                <w:i w:val="false"/>
                <w:color w:val="000000"/>
                <w:sz w:val="20"/>
              </w:rPr>
              <w:t>қарсы іс-қимыл агенттігінің</w:t>
            </w:r>
            <w:r>
              <w:br/>
            </w:r>
            <w:r>
              <w:rPr>
                <w:rFonts w:ascii="Times New Roman"/>
                <w:b w:val="false"/>
                <w:i w:val="false"/>
                <w:color w:val="000000"/>
                <w:sz w:val="20"/>
              </w:rPr>
              <w:t>(Сыбайлас жемқорлыққа</w:t>
            </w:r>
            <w:r>
              <w:br/>
            </w:r>
            <w:r>
              <w:rPr>
                <w:rFonts w:ascii="Times New Roman"/>
                <w:b w:val="false"/>
                <w:i w:val="false"/>
                <w:color w:val="000000"/>
                <w:sz w:val="20"/>
              </w:rPr>
              <w:t>қарсы қызмет) Төрағасы</w:t>
            </w:r>
            <w:r>
              <w:br/>
            </w:r>
            <w:r>
              <w:rPr>
                <w:rFonts w:ascii="Times New Roman"/>
                <w:b w:val="false"/>
                <w:i w:val="false"/>
                <w:color w:val="000000"/>
                <w:sz w:val="20"/>
              </w:rPr>
              <w:t>2022 жылғы 24 қарашадағы</w:t>
            </w:r>
            <w:r>
              <w:br/>
            </w:r>
            <w:r>
              <w:rPr>
                <w:rFonts w:ascii="Times New Roman"/>
                <w:b w:val="false"/>
                <w:i w:val="false"/>
                <w:color w:val="000000"/>
                <w:sz w:val="20"/>
              </w:rPr>
              <w:t>№ 421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қызметте қызмет өткерген</w:t>
            </w:r>
            <w:r>
              <w:br/>
            </w:r>
            <w:r>
              <w:rPr>
                <w:rFonts w:ascii="Times New Roman"/>
                <w:b w:val="false"/>
                <w:i w:val="false"/>
                <w:color w:val="000000"/>
                <w:sz w:val="20"/>
              </w:rPr>
              <w:t>қызметкерлерге еңбек сіңірген</w:t>
            </w:r>
            <w:r>
              <w:br/>
            </w:r>
            <w:r>
              <w:rPr>
                <w:rFonts w:ascii="Times New Roman"/>
                <w:b w:val="false"/>
                <w:i w:val="false"/>
                <w:color w:val="000000"/>
                <w:sz w:val="20"/>
              </w:rPr>
              <w:t xml:space="preserve">жылдары үшін зейнетақы </w:t>
            </w:r>
            <w:r>
              <w:br/>
            </w:r>
            <w:r>
              <w:rPr>
                <w:rFonts w:ascii="Times New Roman"/>
                <w:b w:val="false"/>
                <w:i w:val="false"/>
                <w:color w:val="000000"/>
                <w:sz w:val="20"/>
              </w:rPr>
              <w:t xml:space="preserve">төлемдерін тағайындау және </w:t>
            </w:r>
            <w:r>
              <w:br/>
            </w:r>
            <w:r>
              <w:rPr>
                <w:rFonts w:ascii="Times New Roman"/>
                <w:b w:val="false"/>
                <w:i w:val="false"/>
                <w:color w:val="000000"/>
                <w:sz w:val="20"/>
              </w:rPr>
              <w:t xml:space="preserve">жүзеге асыру жөніндегі </w:t>
            </w:r>
            <w:r>
              <w:br/>
            </w:r>
            <w:r>
              <w:rPr>
                <w:rFonts w:ascii="Times New Roman"/>
                <w:b w:val="false"/>
                <w:i w:val="false"/>
                <w:color w:val="000000"/>
                <w:sz w:val="20"/>
              </w:rPr>
              <w:t>нұсқаулыққа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 w:id="16"/>
    <w:p>
      <w:pPr>
        <w:spacing w:after="0"/>
        <w:ind w:left="0"/>
        <w:jc w:val="left"/>
      </w:pPr>
      <w:r>
        <w:rPr>
          <w:rFonts w:ascii="Times New Roman"/>
          <w:b/>
          <w:i w:val="false"/>
          <w:color w:val="000000"/>
        </w:rPr>
        <w:t xml:space="preserve"> Еңбек сіңірген жылдары үшін зейнетақы төлемдерін тағайындау үшін еңбек сіңірген жылдарының есебі</w:t>
      </w:r>
    </w:p>
    <w:bookmarkEnd w:id="16"/>
    <w:p>
      <w:pPr>
        <w:spacing w:after="0"/>
        <w:ind w:left="0"/>
        <w:jc w:val="both"/>
      </w:pPr>
      <w:r>
        <w:rPr>
          <w:rFonts w:ascii="Times New Roman"/>
          <w:b w:val="false"/>
          <w:i w:val="false"/>
          <w:color w:val="000000"/>
          <w:sz w:val="28"/>
        </w:rPr>
        <w:t xml:space="preserve">
      Бұрынғы ____________________________________________________________ </w:t>
      </w:r>
    </w:p>
    <w:p>
      <w:pPr>
        <w:spacing w:after="0"/>
        <w:ind w:left="0"/>
        <w:jc w:val="both"/>
      </w:pPr>
      <w:r>
        <w:rPr>
          <w:rFonts w:ascii="Times New Roman"/>
          <w:b w:val="false"/>
          <w:i w:val="false"/>
          <w:color w:val="000000"/>
          <w:sz w:val="28"/>
        </w:rPr>
        <w:t xml:space="preserve">
      (арнаулы атағы, тегі, аты, әкесінің аты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сыбайлас жемқорлыққа қарсы қызметтің бөлімшесі атауы) </w:t>
      </w:r>
    </w:p>
    <w:p>
      <w:pPr>
        <w:spacing w:after="0"/>
        <w:ind w:left="0"/>
        <w:jc w:val="both"/>
      </w:pPr>
      <w:r>
        <w:rPr>
          <w:rFonts w:ascii="Times New Roman"/>
          <w:b w:val="false"/>
          <w:i w:val="false"/>
          <w:color w:val="000000"/>
          <w:sz w:val="28"/>
        </w:rPr>
        <w:t xml:space="preserve">
      _______________________________________________________________ туған </w:t>
      </w:r>
    </w:p>
    <w:p>
      <w:pPr>
        <w:spacing w:after="0"/>
        <w:ind w:left="0"/>
        <w:jc w:val="both"/>
      </w:pPr>
      <w:r>
        <w:rPr>
          <w:rFonts w:ascii="Times New Roman"/>
          <w:b w:val="false"/>
          <w:i w:val="false"/>
          <w:color w:val="000000"/>
          <w:sz w:val="28"/>
        </w:rPr>
        <w:t xml:space="preserve">
      (туған күні, айы, жылы және орны) </w:t>
      </w:r>
    </w:p>
    <w:p>
      <w:pPr>
        <w:spacing w:after="0"/>
        <w:ind w:left="0"/>
        <w:jc w:val="both"/>
      </w:pPr>
      <w:r>
        <w:rPr>
          <w:rFonts w:ascii="Times New Roman"/>
          <w:b w:val="false"/>
          <w:i w:val="false"/>
          <w:color w:val="000000"/>
          <w:sz w:val="28"/>
        </w:rPr>
        <w:t xml:space="preserve">
      Бірінші әскери (арнаулы) атағы, сынып шені, біліктілік сыныбы 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(мемлекеттік органның (мекеменің) атауы) </w:t>
      </w:r>
    </w:p>
    <w:p>
      <w:pPr>
        <w:spacing w:after="0"/>
        <w:ind w:left="0"/>
        <w:jc w:val="both"/>
      </w:pPr>
      <w:r>
        <w:rPr>
          <w:rFonts w:ascii="Times New Roman"/>
          <w:b w:val="false"/>
          <w:i w:val="false"/>
          <w:color w:val="000000"/>
          <w:sz w:val="28"/>
        </w:rPr>
        <w:t xml:space="preserve">
      20__ жылғы "__" _________ № ___ бұйрығымен берілді </w:t>
      </w:r>
    </w:p>
    <w:p>
      <w:pPr>
        <w:spacing w:after="0"/>
        <w:ind w:left="0"/>
        <w:jc w:val="both"/>
      </w:pPr>
      <w:r>
        <w:rPr>
          <w:rFonts w:ascii="Times New Roman"/>
          <w:b w:val="false"/>
          <w:i w:val="false"/>
          <w:color w:val="000000"/>
          <w:sz w:val="28"/>
        </w:rPr>
        <w:t xml:space="preserve">
      Соңғы арнаулы атағы __________________________________________________ </w:t>
      </w:r>
    </w:p>
    <w:p>
      <w:pPr>
        <w:spacing w:after="0"/>
        <w:ind w:left="0"/>
        <w:jc w:val="both"/>
      </w:pPr>
      <w:r>
        <w:rPr>
          <w:rFonts w:ascii="Times New Roman"/>
          <w:b w:val="false"/>
          <w:i w:val="false"/>
          <w:color w:val="000000"/>
          <w:sz w:val="28"/>
        </w:rPr>
        <w:t xml:space="preserve">
      (мемлекеттік органның (мекеменің) атауы) </w:t>
      </w:r>
    </w:p>
    <w:p>
      <w:pPr>
        <w:spacing w:after="0"/>
        <w:ind w:left="0"/>
        <w:jc w:val="both"/>
      </w:pPr>
      <w:r>
        <w:rPr>
          <w:rFonts w:ascii="Times New Roman"/>
          <w:b w:val="false"/>
          <w:i w:val="false"/>
          <w:color w:val="000000"/>
          <w:sz w:val="28"/>
        </w:rPr>
        <w:t xml:space="preserve">
      20__ жылғы "___" _______________ № ___ бұйрығымен берілді </w:t>
      </w:r>
    </w:p>
    <w:p>
      <w:pPr>
        <w:spacing w:after="0"/>
        <w:ind w:left="0"/>
        <w:jc w:val="both"/>
      </w:pPr>
      <w:r>
        <w:rPr>
          <w:rFonts w:ascii="Times New Roman"/>
          <w:b w:val="false"/>
          <w:i w:val="false"/>
          <w:color w:val="000000"/>
          <w:sz w:val="28"/>
        </w:rPr>
        <w:t xml:space="preserve">
      Еңбек сіңірген жылдарына зейнетақы төлемдерін тағайындау </w:t>
      </w:r>
    </w:p>
    <w:p>
      <w:pPr>
        <w:spacing w:after="0"/>
        <w:ind w:left="0"/>
        <w:jc w:val="both"/>
      </w:pPr>
      <w:r>
        <w:rPr>
          <w:rFonts w:ascii="Times New Roman"/>
          <w:b w:val="false"/>
          <w:i w:val="false"/>
          <w:color w:val="000000"/>
          <w:sz w:val="28"/>
        </w:rPr>
        <w:t xml:space="preserve">
      үшін еңбек сіңірген жылдарына (күнтізбелік және жеңілдікпен есептегенде)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(қызметтен шығарылғанның тегі, инициалдары)</w:t>
      </w:r>
    </w:p>
    <w:p>
      <w:pPr>
        <w:spacing w:after="0"/>
        <w:ind w:left="0"/>
        <w:jc w:val="both"/>
      </w:pPr>
      <w:r>
        <w:rPr>
          <w:rFonts w:ascii="Times New Roman"/>
          <w:b w:val="false"/>
          <w:i w:val="false"/>
          <w:color w:val="000000"/>
          <w:sz w:val="28"/>
        </w:rPr>
        <w:t xml:space="preserve">
      мынадай қызметтері есептеледі: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Атқарған лауазымы, құқық қорғау органының, бөлімінің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тағайындауға орган, бөлім бұйрығының нөмірі мен күні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 қызмет еткен кезеңінің күні, айы,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 айы,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есептегенде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 циент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Жеңілдікпен есептегенде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Күштердегі қызметі: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органдарындағы қызметі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жылдарының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өтілінің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өтілі: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20__ жылғы "___"______ еңбек сіңірген жылдары үшін зейнетақы төлемдерін тағайындау үшін еңбек сіңірген жылдары: күнтізбелік есеппен ___ жыл___ ай___ күнді, жеңілдікпен есептегенде ___ жыл___ ай___ күнді құрады. Қызметке дейінгі еңбек өтілі күнтізбелік есеппен ___ жыл___ ай___ күн, жеңілдікпен есептегенде ___ жыл___ ай___ күнді құрайды. Күнтізбелік есеппен жалпы еңбек өтілі ___ жыл___ ай___ күнді, жеңілдікпен есептегенде ___ жыл___ ай___ күнді құрайды.</w:t>
      </w:r>
    </w:p>
    <w:p>
      <w:pPr>
        <w:spacing w:after="0"/>
        <w:ind w:left="0"/>
        <w:jc w:val="both"/>
      </w:pPr>
      <w:r>
        <w:rPr>
          <w:rFonts w:ascii="Times New Roman"/>
          <w:b w:val="false"/>
          <w:i w:val="false"/>
          <w:color w:val="000000"/>
          <w:sz w:val="28"/>
        </w:rPr>
        <w:t xml:space="preserve">
      Еңбек сіңірген жылдарының есебі № ___ жеке ісінің негізінде жасалған, ол </w:t>
      </w:r>
    </w:p>
    <w:p>
      <w:pPr>
        <w:spacing w:after="0"/>
        <w:ind w:left="0"/>
        <w:jc w:val="both"/>
      </w:pPr>
      <w:r>
        <w:rPr>
          <w:rFonts w:ascii="Times New Roman"/>
          <w:b w:val="false"/>
          <w:i w:val="false"/>
          <w:color w:val="000000"/>
          <w:sz w:val="28"/>
        </w:rPr>
        <w:t xml:space="preserve">
      ________________________________________________ сақтауға берілген. </w:t>
      </w:r>
    </w:p>
    <w:p>
      <w:pPr>
        <w:spacing w:after="0"/>
        <w:ind w:left="0"/>
        <w:jc w:val="both"/>
      </w:pPr>
      <w:r>
        <w:rPr>
          <w:rFonts w:ascii="Times New Roman"/>
          <w:b w:val="false"/>
          <w:i w:val="false"/>
          <w:color w:val="000000"/>
          <w:sz w:val="28"/>
        </w:rPr>
        <w:t xml:space="preserve">
      (мұрағаттың атауы) </w:t>
      </w:r>
    </w:p>
    <w:p>
      <w:pPr>
        <w:spacing w:after="0"/>
        <w:ind w:left="0"/>
        <w:jc w:val="both"/>
      </w:pPr>
      <w:r>
        <w:rPr>
          <w:rFonts w:ascii="Times New Roman"/>
          <w:b w:val="false"/>
          <w:i w:val="false"/>
          <w:color w:val="000000"/>
          <w:sz w:val="28"/>
        </w:rPr>
        <w:t xml:space="preserve">
      Есепті жасаған ____________________________________________________ </w:t>
      </w:r>
    </w:p>
    <w:p>
      <w:pPr>
        <w:spacing w:after="0"/>
        <w:ind w:left="0"/>
        <w:jc w:val="both"/>
      </w:pPr>
      <w:r>
        <w:rPr>
          <w:rFonts w:ascii="Times New Roman"/>
          <w:b w:val="false"/>
          <w:i w:val="false"/>
          <w:color w:val="000000"/>
          <w:sz w:val="28"/>
        </w:rPr>
        <w:t xml:space="preserve">
      (кадр қызметі қызметкерінің лауазымы, тегі, инициалдары және қолы, күні) </w:t>
      </w:r>
    </w:p>
    <w:p>
      <w:pPr>
        <w:spacing w:after="0"/>
        <w:ind w:left="0"/>
        <w:jc w:val="both"/>
      </w:pPr>
      <w:r>
        <w:rPr>
          <w:rFonts w:ascii="Times New Roman"/>
          <w:b w:val="false"/>
          <w:i w:val="false"/>
          <w:color w:val="000000"/>
          <w:sz w:val="28"/>
        </w:rPr>
        <w:t xml:space="preserve">
      Есепті тексерген ___________________________________________________ </w:t>
      </w:r>
    </w:p>
    <w:p>
      <w:pPr>
        <w:spacing w:after="0"/>
        <w:ind w:left="0"/>
        <w:jc w:val="both"/>
      </w:pPr>
      <w:r>
        <w:rPr>
          <w:rFonts w:ascii="Times New Roman"/>
          <w:b w:val="false"/>
          <w:i w:val="false"/>
          <w:color w:val="000000"/>
          <w:sz w:val="28"/>
        </w:rPr>
        <w:t xml:space="preserve">
      (кадр қызметі қызметкерінің лауазымы, тегі, инициалдары және қолы, күні) </w:t>
      </w:r>
    </w:p>
    <w:p>
      <w:pPr>
        <w:spacing w:after="0"/>
        <w:ind w:left="0"/>
        <w:jc w:val="both"/>
      </w:pPr>
      <w:r>
        <w:rPr>
          <w:rFonts w:ascii="Times New Roman"/>
          <w:b w:val="false"/>
          <w:i w:val="false"/>
          <w:color w:val="000000"/>
          <w:sz w:val="28"/>
        </w:rPr>
        <w:t xml:space="preserve">
      Еңбек сіңірген жылдары үшін зейнетақы төлемдерін тағайындау үшін еңбек сіңірген </w:t>
      </w:r>
    </w:p>
    <w:p>
      <w:pPr>
        <w:spacing w:after="0"/>
        <w:ind w:left="0"/>
        <w:jc w:val="both"/>
      </w:pPr>
      <w:r>
        <w:rPr>
          <w:rFonts w:ascii="Times New Roman"/>
          <w:b w:val="false"/>
          <w:i w:val="false"/>
          <w:color w:val="000000"/>
          <w:sz w:val="28"/>
        </w:rPr>
        <w:t xml:space="preserve">
      жылдарының есебімен таныстым: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(қызметтен шығарылған қызметкердің арнаулы атағы, </w:t>
      </w:r>
    </w:p>
    <w:p>
      <w:pPr>
        <w:spacing w:after="0"/>
        <w:ind w:left="0"/>
        <w:jc w:val="both"/>
      </w:pPr>
      <w:r>
        <w:rPr>
          <w:rFonts w:ascii="Times New Roman"/>
          <w:b w:val="false"/>
          <w:i w:val="false"/>
          <w:color w:val="000000"/>
          <w:sz w:val="28"/>
        </w:rPr>
        <w:t xml:space="preserve">
      тегі, аты, әкесінің аты (болған жағдайда) және қолы, күні) </w:t>
      </w:r>
    </w:p>
    <w:p>
      <w:pPr>
        <w:spacing w:after="0"/>
        <w:ind w:left="0"/>
        <w:jc w:val="both"/>
      </w:pPr>
      <w:r>
        <w:rPr>
          <w:rFonts w:ascii="Times New Roman"/>
          <w:b w:val="false"/>
          <w:i w:val="false"/>
          <w:color w:val="000000"/>
          <w:sz w:val="28"/>
        </w:rPr>
        <w:t xml:space="preserve">
      ___________________________________________________ Заңының (Кодексінің) </w:t>
      </w:r>
    </w:p>
    <w:p>
      <w:pPr>
        <w:spacing w:after="0"/>
        <w:ind w:left="0"/>
        <w:jc w:val="both"/>
      </w:pPr>
      <w:r>
        <w:rPr>
          <w:rFonts w:ascii="Times New Roman"/>
          <w:b w:val="false"/>
          <w:i w:val="false"/>
          <w:color w:val="000000"/>
          <w:sz w:val="28"/>
        </w:rPr>
        <w:t xml:space="preserve">
      (Заңды, Кодексті атауы)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(қызметтен шығарылу бабының нөмірі, тұжырымының атауы) </w:t>
      </w:r>
    </w:p>
    <w:p>
      <w:pPr>
        <w:spacing w:after="0"/>
        <w:ind w:left="0"/>
        <w:jc w:val="both"/>
      </w:pPr>
      <w:r>
        <w:rPr>
          <w:rFonts w:ascii="Times New Roman"/>
          <w:b w:val="false"/>
          <w:i w:val="false"/>
          <w:color w:val="000000"/>
          <w:sz w:val="28"/>
        </w:rPr>
        <w:t xml:space="preserve">
      __-бабы __-тармағының __тармақшасы бойынша 20__ жылғы "__" ___________ </w:t>
      </w:r>
    </w:p>
    <w:p>
      <w:pPr>
        <w:spacing w:after="0"/>
        <w:ind w:left="0"/>
        <w:jc w:val="both"/>
      </w:pPr>
      <w:r>
        <w:rPr>
          <w:rFonts w:ascii="Times New Roman"/>
          <w:b w:val="false"/>
          <w:i w:val="false"/>
          <w:color w:val="000000"/>
          <w:sz w:val="28"/>
        </w:rPr>
        <w:t xml:space="preserve">
      (қызметтен шығарылу күні) </w:t>
      </w:r>
    </w:p>
    <w:p>
      <w:pPr>
        <w:spacing w:after="0"/>
        <w:ind w:left="0"/>
        <w:jc w:val="both"/>
      </w:pPr>
      <w:r>
        <w:rPr>
          <w:rFonts w:ascii="Times New Roman"/>
          <w:b w:val="false"/>
          <w:i w:val="false"/>
          <w:color w:val="000000"/>
          <w:sz w:val="28"/>
        </w:rPr>
        <w:t xml:space="preserve">
      бастап _______________________________________________________________ </w:t>
      </w:r>
    </w:p>
    <w:p>
      <w:pPr>
        <w:spacing w:after="0"/>
        <w:ind w:left="0"/>
        <w:jc w:val="both"/>
      </w:pPr>
      <w:r>
        <w:rPr>
          <w:rFonts w:ascii="Times New Roman"/>
          <w:b w:val="false"/>
          <w:i w:val="false"/>
          <w:color w:val="000000"/>
          <w:sz w:val="28"/>
        </w:rPr>
        <w:t xml:space="preserve">
      (мемлекеттік органның (мекеменің) атауы) </w:t>
      </w:r>
    </w:p>
    <w:p>
      <w:pPr>
        <w:spacing w:after="0"/>
        <w:ind w:left="0"/>
        <w:jc w:val="both"/>
      </w:pPr>
      <w:r>
        <w:rPr>
          <w:rFonts w:ascii="Times New Roman"/>
          <w:b w:val="false"/>
          <w:i w:val="false"/>
          <w:color w:val="000000"/>
          <w:sz w:val="28"/>
        </w:rPr>
        <w:t>
      20__ жылғы "__" __________ №___ бұйрығымен қызметтен шығарылды.</w:t>
      </w:r>
    </w:p>
    <w:p>
      <w:pPr>
        <w:spacing w:after="0"/>
        <w:ind w:left="0"/>
        <w:jc w:val="both"/>
      </w:pPr>
      <w:r>
        <w:rPr>
          <w:rFonts w:ascii="Times New Roman"/>
          <w:b w:val="false"/>
          <w:i w:val="false"/>
          <w:color w:val="000000"/>
          <w:sz w:val="28"/>
        </w:rPr>
        <w:t xml:space="preserve">
      Кадр қызметінің мөр орны _______________________________________ </w:t>
      </w:r>
    </w:p>
    <w:p>
      <w:pPr>
        <w:spacing w:after="0"/>
        <w:ind w:left="0"/>
        <w:jc w:val="both"/>
      </w:pPr>
      <w:r>
        <w:rPr>
          <w:rFonts w:ascii="Times New Roman"/>
          <w:b w:val="false"/>
          <w:i w:val="false"/>
          <w:color w:val="000000"/>
          <w:sz w:val="28"/>
        </w:rPr>
        <w:t xml:space="preserve">
      (кадр қызметі басшысының лауазымы,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біліктілік сыныбы, тегі, аты-жөні, қолы) </w:t>
      </w:r>
    </w:p>
    <w:p>
      <w:pPr>
        <w:spacing w:after="0"/>
        <w:ind w:left="0"/>
        <w:jc w:val="both"/>
      </w:pPr>
      <w:r>
        <w:rPr>
          <w:rFonts w:ascii="Times New Roman"/>
          <w:b w:val="false"/>
          <w:i w:val="false"/>
          <w:color w:val="000000"/>
          <w:sz w:val="28"/>
        </w:rPr>
        <w:t>
      20__ жылғы "__" 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 xml:space="preserve"> жеңілдікпен есептелген еңбек сіңірген жылдары есебінің әрбір тармағында нормативтік құқықтық актінің тиісті нормасына сілтеме болуы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Сыбайлас жемқорлыққа</w:t>
            </w:r>
            <w:r>
              <w:br/>
            </w:r>
            <w:r>
              <w:rPr>
                <w:rFonts w:ascii="Times New Roman"/>
                <w:b w:val="false"/>
                <w:i w:val="false"/>
                <w:color w:val="000000"/>
                <w:sz w:val="20"/>
              </w:rPr>
              <w:t>қарсы іс-қимыл агенттігінің</w:t>
            </w:r>
            <w:r>
              <w:br/>
            </w:r>
            <w:r>
              <w:rPr>
                <w:rFonts w:ascii="Times New Roman"/>
                <w:b w:val="false"/>
                <w:i w:val="false"/>
                <w:color w:val="000000"/>
                <w:sz w:val="20"/>
              </w:rPr>
              <w:t>(Сыбайлас жемқорлыққа</w:t>
            </w:r>
            <w:r>
              <w:br/>
            </w:r>
            <w:r>
              <w:rPr>
                <w:rFonts w:ascii="Times New Roman"/>
                <w:b w:val="false"/>
                <w:i w:val="false"/>
                <w:color w:val="000000"/>
                <w:sz w:val="20"/>
              </w:rPr>
              <w:t>қарсы қызмет) Төрағасы</w:t>
            </w:r>
            <w:r>
              <w:br/>
            </w:r>
            <w:r>
              <w:rPr>
                <w:rFonts w:ascii="Times New Roman"/>
                <w:b w:val="false"/>
                <w:i w:val="false"/>
                <w:color w:val="000000"/>
                <w:sz w:val="20"/>
              </w:rPr>
              <w:t>2022 жылғы 24 қарашадағы</w:t>
            </w:r>
            <w:r>
              <w:br/>
            </w:r>
            <w:r>
              <w:rPr>
                <w:rFonts w:ascii="Times New Roman"/>
                <w:b w:val="false"/>
                <w:i w:val="false"/>
                <w:color w:val="000000"/>
                <w:sz w:val="20"/>
              </w:rPr>
              <w:t>№ 421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қызметте қызмет өткерген</w:t>
            </w:r>
            <w:r>
              <w:br/>
            </w:r>
            <w:r>
              <w:rPr>
                <w:rFonts w:ascii="Times New Roman"/>
                <w:b w:val="false"/>
                <w:i w:val="false"/>
                <w:color w:val="000000"/>
                <w:sz w:val="20"/>
              </w:rPr>
              <w:t>қызметкерлерге еңбек сіңірген</w:t>
            </w:r>
            <w:r>
              <w:br/>
            </w:r>
            <w:r>
              <w:rPr>
                <w:rFonts w:ascii="Times New Roman"/>
                <w:b w:val="false"/>
                <w:i w:val="false"/>
                <w:color w:val="000000"/>
                <w:sz w:val="20"/>
              </w:rPr>
              <w:t xml:space="preserve">жылдары үшін зейнетақы </w:t>
            </w:r>
            <w:r>
              <w:br/>
            </w:r>
            <w:r>
              <w:rPr>
                <w:rFonts w:ascii="Times New Roman"/>
                <w:b w:val="false"/>
                <w:i w:val="false"/>
                <w:color w:val="000000"/>
                <w:sz w:val="20"/>
              </w:rPr>
              <w:t xml:space="preserve">төлемдерін тағайындау және </w:t>
            </w:r>
            <w:r>
              <w:br/>
            </w:r>
            <w:r>
              <w:rPr>
                <w:rFonts w:ascii="Times New Roman"/>
                <w:b w:val="false"/>
                <w:i w:val="false"/>
                <w:color w:val="000000"/>
                <w:sz w:val="20"/>
              </w:rPr>
              <w:t xml:space="preserve">жүзеге асыру жөніндегі </w:t>
            </w:r>
            <w:r>
              <w:br/>
            </w:r>
            <w:r>
              <w:rPr>
                <w:rFonts w:ascii="Times New Roman"/>
                <w:b w:val="false"/>
                <w:i w:val="false"/>
                <w:color w:val="000000"/>
                <w:sz w:val="20"/>
              </w:rPr>
              <w:t>нұсқаулыққа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 w:id="17"/>
    <w:p>
      <w:pPr>
        <w:spacing w:after="0"/>
        <w:ind w:left="0"/>
        <w:jc w:val="left"/>
      </w:pPr>
      <w:r>
        <w:rPr>
          <w:rFonts w:ascii="Times New Roman"/>
          <w:b/>
          <w:i w:val="false"/>
          <w:color w:val="000000"/>
        </w:rPr>
        <w:t xml:space="preserve"> № _______ АҚШАЛАЙ АТТЕСТАТ</w:t>
      </w:r>
    </w:p>
    <w:bookmarkEnd w:id="17"/>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(сыбайлас жемқорлыққа қарсы қызметтің аттестатты берген бөлімшесінің атауы)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(арнайы атағы, тегі, аты, әкеснің аты (ол болған жағдайда), лауазымы) </w:t>
      </w:r>
    </w:p>
    <w:p>
      <w:pPr>
        <w:spacing w:after="0"/>
        <w:ind w:left="0"/>
        <w:jc w:val="both"/>
      </w:pPr>
      <w:r>
        <w:rPr>
          <w:rFonts w:ascii="Times New Roman"/>
          <w:b w:val="false"/>
          <w:i w:val="false"/>
          <w:color w:val="000000"/>
          <w:sz w:val="28"/>
        </w:rPr>
        <w:t xml:space="preserve">
      куәландырады: </w:t>
      </w:r>
    </w:p>
    <w:p>
      <w:pPr>
        <w:spacing w:after="0"/>
        <w:ind w:left="0"/>
        <w:jc w:val="both"/>
      </w:pPr>
      <w:r>
        <w:rPr>
          <w:rFonts w:ascii="Times New Roman"/>
          <w:b w:val="false"/>
          <w:i w:val="false"/>
          <w:color w:val="000000"/>
          <w:sz w:val="28"/>
        </w:rPr>
        <w:t xml:space="preserve">
      1. Лауазымдық жалақысы (санаты, коэффициенті) айына _____________ теңге </w:t>
      </w:r>
    </w:p>
    <w:p>
      <w:pPr>
        <w:spacing w:after="0"/>
        <w:ind w:left="0"/>
        <w:jc w:val="both"/>
      </w:pPr>
      <w:r>
        <w:rPr>
          <w:rFonts w:ascii="Times New Roman"/>
          <w:b w:val="false"/>
          <w:i w:val="false"/>
          <w:color w:val="000000"/>
          <w:sz w:val="28"/>
        </w:rPr>
        <w:t xml:space="preserve">
      2. Арнайы атағы үшін қосымша ақы айына ________________________теңге </w:t>
      </w:r>
    </w:p>
    <w:p>
      <w:pPr>
        <w:spacing w:after="0"/>
        <w:ind w:left="0"/>
        <w:jc w:val="both"/>
      </w:pPr>
      <w:r>
        <w:rPr>
          <w:rFonts w:ascii="Times New Roman"/>
          <w:b w:val="false"/>
          <w:i w:val="false"/>
          <w:color w:val="000000"/>
          <w:sz w:val="28"/>
        </w:rPr>
        <w:t xml:space="preserve">
      3. Сыныптық біліктілігіне үстемеақы айына _______________________ теңге </w:t>
      </w:r>
    </w:p>
    <w:p>
      <w:pPr>
        <w:spacing w:after="0"/>
        <w:ind w:left="0"/>
        <w:jc w:val="both"/>
      </w:pPr>
      <w:r>
        <w:rPr>
          <w:rFonts w:ascii="Times New Roman"/>
          <w:b w:val="false"/>
          <w:i w:val="false"/>
          <w:color w:val="000000"/>
          <w:sz w:val="28"/>
        </w:rPr>
        <w:t xml:space="preserve">
      4. Қызмет өткерудің ерекше жағдайлары үшін үстемеақы ___________ теңге </w:t>
      </w:r>
    </w:p>
    <w:p>
      <w:pPr>
        <w:spacing w:after="0"/>
        <w:ind w:left="0"/>
        <w:jc w:val="both"/>
      </w:pPr>
      <w:r>
        <w:rPr>
          <w:rFonts w:ascii="Times New Roman"/>
          <w:b w:val="false"/>
          <w:i w:val="false"/>
          <w:color w:val="000000"/>
          <w:sz w:val="28"/>
        </w:rPr>
        <w:t xml:space="preserve">
      5. Тұрғын үйді күтіп-ұстауға, коммуналдық қызметтерді төлеуге ақшалай </w:t>
      </w:r>
    </w:p>
    <w:p>
      <w:pPr>
        <w:spacing w:after="0"/>
        <w:ind w:left="0"/>
        <w:jc w:val="both"/>
      </w:pPr>
      <w:r>
        <w:rPr>
          <w:rFonts w:ascii="Times New Roman"/>
          <w:b w:val="false"/>
          <w:i w:val="false"/>
          <w:color w:val="000000"/>
          <w:sz w:val="28"/>
        </w:rPr>
        <w:t xml:space="preserve">
      қамтылым айына _____________ теңге </w:t>
      </w:r>
    </w:p>
    <w:p>
      <w:pPr>
        <w:spacing w:after="0"/>
        <w:ind w:left="0"/>
        <w:jc w:val="both"/>
      </w:pPr>
      <w:r>
        <w:rPr>
          <w:rFonts w:ascii="Times New Roman"/>
          <w:b w:val="false"/>
          <w:i w:val="false"/>
          <w:color w:val="000000"/>
          <w:sz w:val="28"/>
        </w:rPr>
        <w:t xml:space="preserve">
      20__ жылғы "__"__________текті жай-күй бойынша лауазымдық айлықақысын </w:t>
      </w:r>
    </w:p>
    <w:p>
      <w:pPr>
        <w:spacing w:after="0"/>
        <w:ind w:left="0"/>
        <w:jc w:val="both"/>
      </w:pPr>
      <w:r>
        <w:rPr>
          <w:rFonts w:ascii="Times New Roman"/>
          <w:b w:val="false"/>
          <w:i w:val="false"/>
          <w:color w:val="000000"/>
          <w:sz w:val="28"/>
        </w:rPr>
        <w:t xml:space="preserve">
      есептеуге арналған еңбек сіңірген жылдары 20__ жылғы "___" __________ № </w:t>
      </w:r>
    </w:p>
    <w:p>
      <w:pPr>
        <w:spacing w:after="0"/>
        <w:ind w:left="0"/>
        <w:jc w:val="both"/>
      </w:pPr>
      <w:r>
        <w:rPr>
          <w:rFonts w:ascii="Times New Roman"/>
          <w:b w:val="false"/>
          <w:i w:val="false"/>
          <w:color w:val="000000"/>
          <w:sz w:val="28"/>
        </w:rPr>
        <w:t xml:space="preserve">
      ______ ______________________________ бұйрықпен ____ жыл ____ ай ____ күн </w:t>
      </w:r>
    </w:p>
    <w:p>
      <w:pPr>
        <w:spacing w:after="0"/>
        <w:ind w:left="0"/>
        <w:jc w:val="both"/>
      </w:pPr>
      <w:r>
        <w:rPr>
          <w:rFonts w:ascii="Times New Roman"/>
          <w:b w:val="false"/>
          <w:i w:val="false"/>
          <w:color w:val="000000"/>
          <w:sz w:val="28"/>
        </w:rPr>
        <w:t xml:space="preserve">
      болып белгіленді. </w:t>
      </w:r>
    </w:p>
    <w:p>
      <w:pPr>
        <w:spacing w:after="0"/>
        <w:ind w:left="0"/>
        <w:jc w:val="both"/>
      </w:pPr>
      <w:r>
        <w:rPr>
          <w:rFonts w:ascii="Times New Roman"/>
          <w:b w:val="false"/>
          <w:i w:val="false"/>
          <w:color w:val="000000"/>
          <w:sz w:val="28"/>
        </w:rPr>
        <w:t xml:space="preserve">
      6. Ақшалай ризықтың мынадай түрімен қанағаттандым: </w:t>
      </w:r>
    </w:p>
    <w:p>
      <w:pPr>
        <w:spacing w:after="0"/>
        <w:ind w:left="0"/>
        <w:jc w:val="both"/>
      </w:pPr>
      <w:r>
        <w:rPr>
          <w:rFonts w:ascii="Times New Roman"/>
          <w:b w:val="false"/>
          <w:i w:val="false"/>
          <w:color w:val="000000"/>
          <w:sz w:val="28"/>
        </w:rPr>
        <w:t xml:space="preserve">
      1) ______________________________________ бойынша лауазымдық жалақы </w:t>
      </w:r>
    </w:p>
    <w:p>
      <w:pPr>
        <w:spacing w:after="0"/>
        <w:ind w:left="0"/>
        <w:jc w:val="both"/>
      </w:pPr>
      <w:r>
        <w:rPr>
          <w:rFonts w:ascii="Times New Roman"/>
          <w:b w:val="false"/>
          <w:i w:val="false"/>
          <w:color w:val="000000"/>
          <w:sz w:val="28"/>
        </w:rPr>
        <w:t xml:space="preserve">
      2) ____________________________ бойынша арнайы атағы үшін қосымша ақы </w:t>
      </w:r>
    </w:p>
    <w:p>
      <w:pPr>
        <w:spacing w:after="0"/>
        <w:ind w:left="0"/>
        <w:jc w:val="both"/>
      </w:pPr>
      <w:r>
        <w:rPr>
          <w:rFonts w:ascii="Times New Roman"/>
          <w:b w:val="false"/>
          <w:i w:val="false"/>
          <w:color w:val="000000"/>
          <w:sz w:val="28"/>
        </w:rPr>
        <w:t xml:space="preserve">
      3) ________________________ бойынша сыныптық біліктілігі үшін үстемеақы </w:t>
      </w:r>
    </w:p>
    <w:p>
      <w:pPr>
        <w:spacing w:after="0"/>
        <w:ind w:left="0"/>
        <w:jc w:val="both"/>
      </w:pPr>
      <w:r>
        <w:rPr>
          <w:rFonts w:ascii="Times New Roman"/>
          <w:b w:val="false"/>
          <w:i w:val="false"/>
          <w:color w:val="000000"/>
          <w:sz w:val="28"/>
        </w:rPr>
        <w:t xml:space="preserve">
      4) __________ бойынша қызмет өткерудің ерекше жағдайлары үшін үстемеақы </w:t>
      </w:r>
    </w:p>
    <w:p>
      <w:pPr>
        <w:spacing w:after="0"/>
        <w:ind w:left="0"/>
        <w:jc w:val="both"/>
      </w:pPr>
      <w:r>
        <w:rPr>
          <w:rFonts w:ascii="Times New Roman"/>
          <w:b w:val="false"/>
          <w:i w:val="false"/>
          <w:color w:val="000000"/>
          <w:sz w:val="28"/>
        </w:rPr>
        <w:t xml:space="preserve">
      5) ________________________________________________________ бойынша </w:t>
      </w:r>
    </w:p>
    <w:p>
      <w:pPr>
        <w:spacing w:after="0"/>
        <w:ind w:left="0"/>
        <w:jc w:val="both"/>
      </w:pPr>
      <w:r>
        <w:rPr>
          <w:rFonts w:ascii="Times New Roman"/>
          <w:b w:val="false"/>
          <w:i w:val="false"/>
          <w:color w:val="000000"/>
          <w:sz w:val="28"/>
        </w:rPr>
        <w:t xml:space="preserve">
      баспананы күтіп-ұстауға, коммуналдық төлемдерді төлеуге ақшалай өтемақы </w:t>
      </w:r>
    </w:p>
    <w:p>
      <w:pPr>
        <w:spacing w:after="0"/>
        <w:ind w:left="0"/>
        <w:jc w:val="both"/>
      </w:pPr>
      <w:r>
        <w:rPr>
          <w:rFonts w:ascii="Times New Roman"/>
          <w:b w:val="false"/>
          <w:i w:val="false"/>
          <w:color w:val="000000"/>
          <w:sz w:val="28"/>
        </w:rPr>
        <w:t xml:space="preserve">
      6) _____________________ бойынша тұрғын үйді жалдауға берілетін өтемақы </w:t>
      </w:r>
    </w:p>
    <w:p>
      <w:pPr>
        <w:spacing w:after="0"/>
        <w:ind w:left="0"/>
        <w:jc w:val="both"/>
      </w:pPr>
      <w:r>
        <w:rPr>
          <w:rFonts w:ascii="Times New Roman"/>
          <w:b w:val="false"/>
          <w:i w:val="false"/>
          <w:color w:val="000000"/>
          <w:sz w:val="28"/>
        </w:rPr>
        <w:t xml:space="preserve">
      7) Барлығы ________________________________________ бойынша есептелді </w:t>
      </w:r>
    </w:p>
    <w:p>
      <w:pPr>
        <w:spacing w:after="0"/>
        <w:ind w:left="0"/>
        <w:jc w:val="both"/>
      </w:pPr>
      <w:r>
        <w:rPr>
          <w:rFonts w:ascii="Times New Roman"/>
          <w:b w:val="false"/>
          <w:i w:val="false"/>
          <w:color w:val="000000"/>
          <w:sz w:val="28"/>
        </w:rPr>
        <w:t xml:space="preserve">
      8) Алименттер, кімге:_______________________________________________ </w:t>
      </w:r>
    </w:p>
    <w:p>
      <w:pPr>
        <w:spacing w:after="0"/>
        <w:ind w:left="0"/>
        <w:jc w:val="both"/>
      </w:pPr>
      <w:r>
        <w:rPr>
          <w:rFonts w:ascii="Times New Roman"/>
          <w:b w:val="false"/>
          <w:i w:val="false"/>
          <w:color w:val="000000"/>
          <w:sz w:val="28"/>
        </w:rPr>
        <w:t xml:space="preserve">
      мөлшерінде _______________________________________________________ </w:t>
      </w:r>
    </w:p>
    <w:p>
      <w:pPr>
        <w:spacing w:after="0"/>
        <w:ind w:left="0"/>
        <w:jc w:val="both"/>
      </w:pPr>
      <w:r>
        <w:rPr>
          <w:rFonts w:ascii="Times New Roman"/>
          <w:b w:val="false"/>
          <w:i w:val="false"/>
          <w:color w:val="000000"/>
          <w:sz w:val="28"/>
        </w:rPr>
        <w:t xml:space="preserve">
      9) 20___ жылғы үшін демалыс _________________________________________ </w:t>
      </w:r>
    </w:p>
    <w:p>
      <w:pPr>
        <w:spacing w:after="0"/>
        <w:ind w:left="0"/>
        <w:jc w:val="both"/>
      </w:pPr>
      <w:r>
        <w:rPr>
          <w:rFonts w:ascii="Times New Roman"/>
          <w:b w:val="false"/>
          <w:i w:val="false"/>
          <w:color w:val="000000"/>
          <w:sz w:val="28"/>
        </w:rPr>
        <w:t xml:space="preserve">
      (пайдаланған, пайдаланбағанын көрсету керек) </w:t>
      </w:r>
    </w:p>
    <w:p>
      <w:pPr>
        <w:spacing w:after="0"/>
        <w:ind w:left="0"/>
        <w:jc w:val="both"/>
      </w:pPr>
      <w:r>
        <w:rPr>
          <w:rFonts w:ascii="Times New Roman"/>
          <w:b w:val="false"/>
          <w:i w:val="false"/>
          <w:color w:val="000000"/>
          <w:sz w:val="28"/>
        </w:rPr>
        <w:t xml:space="preserve">
      10) Сауықтыруға жәрдемақы__________________________________________ </w:t>
      </w:r>
    </w:p>
    <w:p>
      <w:pPr>
        <w:spacing w:after="0"/>
        <w:ind w:left="0"/>
        <w:jc w:val="both"/>
      </w:pPr>
      <w:r>
        <w:rPr>
          <w:rFonts w:ascii="Times New Roman"/>
          <w:b w:val="false"/>
          <w:i w:val="false"/>
          <w:color w:val="000000"/>
          <w:sz w:val="28"/>
        </w:rPr>
        <w:t xml:space="preserve">
      (соманың төленгенін, төленбегенін көрсету керек) </w:t>
      </w:r>
    </w:p>
    <w:p>
      <w:pPr>
        <w:spacing w:after="0"/>
        <w:ind w:left="0"/>
        <w:jc w:val="both"/>
      </w:pPr>
      <w:r>
        <w:rPr>
          <w:rFonts w:ascii="Times New Roman"/>
          <w:b w:val="false"/>
          <w:i w:val="false"/>
          <w:color w:val="000000"/>
          <w:sz w:val="28"/>
        </w:rPr>
        <w:t xml:space="preserve">
      11) Сыбайлас жемқорлыққа қарсы қызметтен босатылған кезде төленетін </w:t>
      </w:r>
    </w:p>
    <w:p>
      <w:pPr>
        <w:spacing w:after="0"/>
        <w:ind w:left="0"/>
        <w:jc w:val="both"/>
      </w:pPr>
      <w:r>
        <w:rPr>
          <w:rFonts w:ascii="Times New Roman"/>
          <w:b w:val="false"/>
          <w:i w:val="false"/>
          <w:color w:val="000000"/>
          <w:sz w:val="28"/>
        </w:rPr>
        <w:t xml:space="preserve">
      біржолғы жәрдемақы ________________________________________________ </w:t>
      </w:r>
    </w:p>
    <w:p>
      <w:pPr>
        <w:spacing w:after="0"/>
        <w:ind w:left="0"/>
        <w:jc w:val="both"/>
      </w:pPr>
      <w:r>
        <w:rPr>
          <w:rFonts w:ascii="Times New Roman"/>
          <w:b w:val="false"/>
          <w:i w:val="false"/>
          <w:color w:val="000000"/>
          <w:sz w:val="28"/>
        </w:rPr>
        <w:t xml:space="preserve">
      (ақшалай қамтылымды, еселігін және сомасын жазумен жазып көрсету керек) </w:t>
      </w:r>
    </w:p>
    <w:p>
      <w:pPr>
        <w:spacing w:after="0"/>
        <w:ind w:left="0"/>
        <w:jc w:val="both"/>
      </w:pPr>
      <w:r>
        <w:rPr>
          <w:rFonts w:ascii="Times New Roman"/>
          <w:b w:val="false"/>
          <w:i w:val="false"/>
          <w:color w:val="000000"/>
          <w:sz w:val="28"/>
        </w:rPr>
        <w:t xml:space="preserve">
      12) ____________________________________________________ берешегі бар </w:t>
      </w:r>
    </w:p>
    <w:p>
      <w:pPr>
        <w:spacing w:after="0"/>
        <w:ind w:left="0"/>
        <w:jc w:val="both"/>
      </w:pPr>
      <w:r>
        <w:rPr>
          <w:rFonts w:ascii="Times New Roman"/>
          <w:b w:val="false"/>
          <w:i w:val="false"/>
          <w:color w:val="000000"/>
          <w:sz w:val="28"/>
        </w:rPr>
        <w:t xml:space="preserve">
      (берешек түрі көрсетілсін) </w:t>
      </w:r>
    </w:p>
    <w:p>
      <w:pPr>
        <w:spacing w:after="0"/>
        <w:ind w:left="0"/>
        <w:jc w:val="both"/>
      </w:pPr>
      <w:r>
        <w:rPr>
          <w:rFonts w:ascii="Times New Roman"/>
          <w:b w:val="false"/>
          <w:i w:val="false"/>
          <w:color w:val="000000"/>
          <w:sz w:val="28"/>
        </w:rPr>
        <w:t xml:space="preserve">
      ______________________________________________ бастап қарамағында тұр </w:t>
      </w:r>
    </w:p>
    <w:p>
      <w:pPr>
        <w:spacing w:after="0"/>
        <w:ind w:left="0"/>
        <w:jc w:val="both"/>
      </w:pPr>
      <w:r>
        <w:rPr>
          <w:rFonts w:ascii="Times New Roman"/>
          <w:b w:val="false"/>
          <w:i w:val="false"/>
          <w:color w:val="000000"/>
          <w:sz w:val="28"/>
        </w:rPr>
        <w:t xml:space="preserve">
      Еңбек сіңірген жылдары ____ жылғы "____"______________текті жай-күй </w:t>
      </w:r>
    </w:p>
    <w:p>
      <w:pPr>
        <w:spacing w:after="0"/>
        <w:ind w:left="0"/>
        <w:jc w:val="both"/>
      </w:pPr>
      <w:r>
        <w:rPr>
          <w:rFonts w:ascii="Times New Roman"/>
          <w:b w:val="false"/>
          <w:i w:val="false"/>
          <w:color w:val="000000"/>
          <w:sz w:val="28"/>
        </w:rPr>
        <w:t xml:space="preserve">
      бойынша ______ жыл_____ай _____ күнді құрайды </w:t>
      </w:r>
    </w:p>
    <w:p>
      <w:pPr>
        <w:spacing w:after="0"/>
        <w:ind w:left="0"/>
        <w:jc w:val="both"/>
      </w:pPr>
      <w:r>
        <w:rPr>
          <w:rFonts w:ascii="Times New Roman"/>
          <w:b w:val="false"/>
          <w:i w:val="false"/>
          <w:color w:val="000000"/>
          <w:sz w:val="28"/>
        </w:rPr>
        <w:t>
      (жұмыстан шығарылған күнгі еңбек сіңірген жылдары көрсетіледі)</w:t>
      </w:r>
    </w:p>
    <w:p>
      <w:pPr>
        <w:spacing w:after="0"/>
        <w:ind w:left="0"/>
        <w:jc w:val="both"/>
      </w:pPr>
      <w:r>
        <w:rPr>
          <w:rFonts w:ascii="Times New Roman"/>
          <w:b w:val="false"/>
          <w:i w:val="false"/>
          <w:color w:val="000000"/>
          <w:sz w:val="28"/>
        </w:rPr>
        <w:t xml:space="preserve">
      Қызметкердің жеке сәйкестендіру нөмірі _______________________________ </w:t>
      </w:r>
    </w:p>
    <w:p>
      <w:pPr>
        <w:spacing w:after="0"/>
        <w:ind w:left="0"/>
        <w:jc w:val="both"/>
      </w:pPr>
      <w:r>
        <w:rPr>
          <w:rFonts w:ascii="Times New Roman"/>
          <w:b w:val="false"/>
          <w:i w:val="false"/>
          <w:color w:val="000000"/>
          <w:sz w:val="28"/>
        </w:rPr>
        <w:t xml:space="preserve">
      Қызметкердің ағымдағы есепшоты ____________________________________ </w:t>
      </w:r>
    </w:p>
    <w:p>
      <w:pPr>
        <w:spacing w:after="0"/>
        <w:ind w:left="0"/>
        <w:jc w:val="both"/>
      </w:pPr>
      <w:r>
        <w:rPr>
          <w:rFonts w:ascii="Times New Roman"/>
          <w:b w:val="false"/>
          <w:i w:val="false"/>
          <w:color w:val="000000"/>
          <w:sz w:val="28"/>
        </w:rPr>
        <w:t xml:space="preserve">
      (есепшот № , банктің атауы) </w:t>
      </w:r>
    </w:p>
    <w:p>
      <w:pPr>
        <w:spacing w:after="0"/>
        <w:ind w:left="0"/>
        <w:jc w:val="both"/>
      </w:pPr>
      <w:r>
        <w:rPr>
          <w:rFonts w:ascii="Times New Roman"/>
          <w:b w:val="false"/>
          <w:i w:val="false"/>
          <w:color w:val="000000"/>
          <w:sz w:val="28"/>
        </w:rPr>
        <w:t xml:space="preserve">
      Аттестат __________________________________________________________ </w:t>
      </w:r>
    </w:p>
    <w:p>
      <w:pPr>
        <w:spacing w:after="0"/>
        <w:ind w:left="0"/>
        <w:jc w:val="both"/>
      </w:pPr>
      <w:r>
        <w:rPr>
          <w:rFonts w:ascii="Times New Roman"/>
          <w:b w:val="false"/>
          <w:i w:val="false"/>
          <w:color w:val="000000"/>
          <w:sz w:val="28"/>
        </w:rPr>
        <w:t xml:space="preserve">
      (қызмет бойынша ауысқан, зейнеткерлікке шығу </w:t>
      </w:r>
    </w:p>
    <w:p>
      <w:pPr>
        <w:spacing w:after="0"/>
        <w:ind w:left="0"/>
        <w:jc w:val="both"/>
      </w:pPr>
      <w:r>
        <w:rPr>
          <w:rFonts w:ascii="Times New Roman"/>
          <w:b w:val="false"/>
          <w:i w:val="false"/>
          <w:color w:val="000000"/>
          <w:sz w:val="28"/>
        </w:rPr>
        <w:t xml:space="preserve">
      немесе мүлдем қызметтен босатылған) </w:t>
      </w:r>
    </w:p>
    <w:p>
      <w:pPr>
        <w:spacing w:after="0"/>
        <w:ind w:left="0"/>
        <w:jc w:val="both"/>
      </w:pPr>
      <w:r>
        <w:rPr>
          <w:rFonts w:ascii="Times New Roman"/>
          <w:b w:val="false"/>
          <w:i w:val="false"/>
          <w:color w:val="000000"/>
          <w:sz w:val="28"/>
        </w:rPr>
        <w:t xml:space="preserve">
      байланысты берілді </w:t>
      </w:r>
    </w:p>
    <w:p>
      <w:pPr>
        <w:spacing w:after="0"/>
        <w:ind w:left="0"/>
        <w:jc w:val="both"/>
      </w:pPr>
      <w:r>
        <w:rPr>
          <w:rFonts w:ascii="Times New Roman"/>
          <w:b w:val="false"/>
          <w:i w:val="false"/>
          <w:color w:val="000000"/>
          <w:sz w:val="28"/>
        </w:rPr>
        <w:t>
      20__ жылғы "___" _________ № ______ бұйрыққа сәйкес</w:t>
      </w:r>
    </w:p>
    <w:p>
      <w:pPr>
        <w:spacing w:after="0"/>
        <w:ind w:left="0"/>
        <w:jc w:val="both"/>
      </w:pPr>
      <w:r>
        <w:rPr>
          <w:rFonts w:ascii="Times New Roman"/>
          <w:b w:val="false"/>
          <w:i w:val="false"/>
          <w:color w:val="000000"/>
          <w:sz w:val="28"/>
        </w:rPr>
        <w:t>
      20__ жылғы "___" __________ (берілген күні)</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Қаржы қызметінің басшысы                   ____________________________ </w:t>
      </w:r>
    </w:p>
    <w:p>
      <w:pPr>
        <w:spacing w:after="0"/>
        <w:ind w:left="0"/>
        <w:jc w:val="both"/>
      </w:pPr>
      <w:r>
        <w:rPr>
          <w:rFonts w:ascii="Times New Roman"/>
          <w:b w:val="false"/>
          <w:i w:val="false"/>
          <w:color w:val="000000"/>
          <w:sz w:val="28"/>
        </w:rPr>
        <w:t xml:space="preserve">
      (аумақтық органдар үшін                         (қолы, тегі, аты-жөні) </w:t>
      </w:r>
    </w:p>
    <w:p>
      <w:pPr>
        <w:spacing w:after="0"/>
        <w:ind w:left="0"/>
        <w:jc w:val="both"/>
      </w:pPr>
      <w:r>
        <w:rPr>
          <w:rFonts w:ascii="Times New Roman"/>
          <w:b w:val="false"/>
          <w:i w:val="false"/>
          <w:color w:val="000000"/>
          <w:sz w:val="28"/>
        </w:rPr>
        <w:t>
      бөлімше басшысы)</w:t>
      </w:r>
    </w:p>
    <w:p>
      <w:pPr>
        <w:spacing w:after="0"/>
        <w:ind w:left="0"/>
        <w:jc w:val="both"/>
      </w:pPr>
      <w:r>
        <w:rPr>
          <w:rFonts w:ascii="Times New Roman"/>
          <w:b w:val="false"/>
          <w:i w:val="false"/>
          <w:color w:val="000000"/>
          <w:sz w:val="28"/>
        </w:rPr>
        <w:t xml:space="preserve">
      Бас бухгалтер                               _____________________________ </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xml:space="preserve">
      Аттестатта көрсетілген деректер дұрыс деп есептеймін 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(қызметтен босатылғанның қолы, тегі,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Сыбайлас жемқорлыққа</w:t>
            </w:r>
            <w:r>
              <w:br/>
            </w:r>
            <w:r>
              <w:rPr>
                <w:rFonts w:ascii="Times New Roman"/>
                <w:b w:val="false"/>
                <w:i w:val="false"/>
                <w:color w:val="000000"/>
                <w:sz w:val="20"/>
              </w:rPr>
              <w:t>қарсы іс-қимыл агенттігінің</w:t>
            </w:r>
            <w:r>
              <w:br/>
            </w:r>
            <w:r>
              <w:rPr>
                <w:rFonts w:ascii="Times New Roman"/>
                <w:b w:val="false"/>
                <w:i w:val="false"/>
                <w:color w:val="000000"/>
                <w:sz w:val="20"/>
              </w:rPr>
              <w:t>(Сыбайлас жемқорлыққа</w:t>
            </w:r>
            <w:r>
              <w:br/>
            </w:r>
            <w:r>
              <w:rPr>
                <w:rFonts w:ascii="Times New Roman"/>
                <w:b w:val="false"/>
                <w:i w:val="false"/>
                <w:color w:val="000000"/>
                <w:sz w:val="20"/>
              </w:rPr>
              <w:t>қарсы қызмет) Төрағасы</w:t>
            </w:r>
            <w:r>
              <w:br/>
            </w:r>
            <w:r>
              <w:rPr>
                <w:rFonts w:ascii="Times New Roman"/>
                <w:b w:val="false"/>
                <w:i w:val="false"/>
                <w:color w:val="000000"/>
                <w:sz w:val="20"/>
              </w:rPr>
              <w:t>2022 жылғы 24 қарашадағы</w:t>
            </w:r>
            <w:r>
              <w:br/>
            </w:r>
            <w:r>
              <w:rPr>
                <w:rFonts w:ascii="Times New Roman"/>
                <w:b w:val="false"/>
                <w:i w:val="false"/>
                <w:color w:val="000000"/>
                <w:sz w:val="20"/>
              </w:rPr>
              <w:t>№ 421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қызметте қызмет өткерген</w:t>
            </w:r>
            <w:r>
              <w:br/>
            </w:r>
            <w:r>
              <w:rPr>
                <w:rFonts w:ascii="Times New Roman"/>
                <w:b w:val="false"/>
                <w:i w:val="false"/>
                <w:color w:val="000000"/>
                <w:sz w:val="20"/>
              </w:rPr>
              <w:t>қызметкерлерге еңбек сіңірген</w:t>
            </w:r>
            <w:r>
              <w:br/>
            </w:r>
            <w:r>
              <w:rPr>
                <w:rFonts w:ascii="Times New Roman"/>
                <w:b w:val="false"/>
                <w:i w:val="false"/>
                <w:color w:val="000000"/>
                <w:sz w:val="20"/>
              </w:rPr>
              <w:t xml:space="preserve">жылдары үшін зейнетақы </w:t>
            </w:r>
            <w:r>
              <w:br/>
            </w:r>
            <w:r>
              <w:rPr>
                <w:rFonts w:ascii="Times New Roman"/>
                <w:b w:val="false"/>
                <w:i w:val="false"/>
                <w:color w:val="000000"/>
                <w:sz w:val="20"/>
              </w:rPr>
              <w:t xml:space="preserve">төлемдерін тағайындау және </w:t>
            </w:r>
            <w:r>
              <w:br/>
            </w:r>
            <w:r>
              <w:rPr>
                <w:rFonts w:ascii="Times New Roman"/>
                <w:b w:val="false"/>
                <w:i w:val="false"/>
                <w:color w:val="000000"/>
                <w:sz w:val="20"/>
              </w:rPr>
              <w:t xml:space="preserve">жүзеге асыру жөніндегі </w:t>
            </w:r>
            <w:r>
              <w:br/>
            </w:r>
            <w:r>
              <w:rPr>
                <w:rFonts w:ascii="Times New Roman"/>
                <w:b w:val="false"/>
                <w:i w:val="false"/>
                <w:color w:val="000000"/>
                <w:sz w:val="20"/>
              </w:rPr>
              <w:t>нұсқаулыққа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(қорытындыны бекітетін</w:t>
            </w:r>
            <w:r>
              <w:br/>
            </w:r>
            <w:r>
              <w:rPr>
                <w:rFonts w:ascii="Times New Roman"/>
                <w:b w:val="false"/>
                <w:i w:val="false"/>
                <w:color w:val="000000"/>
                <w:sz w:val="20"/>
              </w:rPr>
              <w:t>___________________________</w:t>
            </w:r>
            <w:r>
              <w:br/>
            </w:r>
            <w:r>
              <w:rPr>
                <w:rFonts w:ascii="Times New Roman"/>
                <w:b w:val="false"/>
                <w:i w:val="false"/>
                <w:color w:val="000000"/>
                <w:sz w:val="20"/>
              </w:rPr>
              <w:t>адамның лауазымы, тегі,</w:t>
            </w:r>
            <w:r>
              <w:br/>
            </w:r>
            <w:r>
              <w:rPr>
                <w:rFonts w:ascii="Times New Roman"/>
                <w:b w:val="false"/>
                <w:i w:val="false"/>
                <w:color w:val="000000"/>
                <w:sz w:val="20"/>
              </w:rPr>
              <w:t>___________________________</w:t>
            </w:r>
            <w:r>
              <w:br/>
            </w:r>
            <w:r>
              <w:rPr>
                <w:rFonts w:ascii="Times New Roman"/>
                <w:b w:val="false"/>
                <w:i w:val="false"/>
                <w:color w:val="000000"/>
                <w:sz w:val="20"/>
              </w:rPr>
              <w:t>инициалдары, қолы)</w:t>
            </w:r>
            <w:r>
              <w:br/>
            </w:r>
            <w:r>
              <w:rPr>
                <w:rFonts w:ascii="Times New Roman"/>
                <w:b w:val="false"/>
                <w:i w:val="false"/>
                <w:color w:val="000000"/>
                <w:sz w:val="20"/>
              </w:rPr>
              <w:t>20__ жылғы "___"_________</w:t>
            </w:r>
          </w:p>
        </w:tc>
      </w:tr>
    </w:tbl>
    <w:bookmarkStart w:name="z35" w:id="18"/>
    <w:p>
      <w:pPr>
        <w:spacing w:after="0"/>
        <w:ind w:left="0"/>
        <w:jc w:val="left"/>
      </w:pPr>
      <w:r>
        <w:rPr>
          <w:rFonts w:ascii="Times New Roman"/>
          <w:b/>
          <w:i w:val="false"/>
          <w:color w:val="000000"/>
        </w:rPr>
        <w:t xml:space="preserve"> Еңбек сіңірген жылдары үшін зейнетақы төлемдерін тағайындау туралы  Қ О Р Ы Т Ы Н Д Ы</w:t>
      </w:r>
    </w:p>
    <w:bookmarkEnd w:id="18"/>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(еңбек сіңірген жылдары үшін зейнетақы төлемдерін тағайындауға негіз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болып табылатын "Қазақстан Республикасында зейнетақымен қамсыздандыру </w:t>
      </w:r>
    </w:p>
    <w:p>
      <w:pPr>
        <w:spacing w:after="0"/>
        <w:ind w:left="0"/>
        <w:jc w:val="both"/>
      </w:pPr>
      <w:r>
        <w:rPr>
          <w:rFonts w:ascii="Times New Roman"/>
          <w:b w:val="false"/>
          <w:i w:val="false"/>
          <w:color w:val="000000"/>
          <w:sz w:val="28"/>
        </w:rPr>
        <w:t xml:space="preserve">
      ______________________________________________________________ сәйкес </w:t>
      </w:r>
    </w:p>
    <w:p>
      <w:pPr>
        <w:spacing w:after="0"/>
        <w:ind w:left="0"/>
        <w:jc w:val="both"/>
      </w:pPr>
      <w:r>
        <w:rPr>
          <w:rFonts w:ascii="Times New Roman"/>
          <w:b w:val="false"/>
          <w:i w:val="false"/>
          <w:color w:val="000000"/>
          <w:sz w:val="28"/>
        </w:rPr>
        <w:t xml:space="preserve">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нормасына сілтеме көрсетілсін*)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сыбайлас жемқорлыққа қарсы қызметтің бөлімшесі,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арнаулы атағы, тегі, аты, әкесінің аты (болған жағдайда) </w:t>
      </w:r>
    </w:p>
    <w:p>
      <w:pPr>
        <w:spacing w:after="0"/>
        <w:ind w:left="0"/>
        <w:jc w:val="both"/>
      </w:pPr>
      <w:r>
        <w:rPr>
          <w:rFonts w:ascii="Times New Roman"/>
          <w:b w:val="false"/>
          <w:i w:val="false"/>
          <w:color w:val="000000"/>
          <w:sz w:val="28"/>
        </w:rPr>
        <w:t>
      еңбек сіңірген жылдары үшін зейнетақы төлемдері тағайындалсын.</w:t>
      </w:r>
    </w:p>
    <w:p>
      <w:pPr>
        <w:spacing w:after="0"/>
        <w:ind w:left="0"/>
        <w:jc w:val="both"/>
      </w:pPr>
      <w:r>
        <w:rPr>
          <w:rFonts w:ascii="Times New Roman"/>
          <w:b w:val="false"/>
          <w:i w:val="false"/>
          <w:color w:val="000000"/>
          <w:sz w:val="28"/>
        </w:rPr>
        <w:t xml:space="preserve">
      Туған жылы, айы, күні _____ жылғы "___" __________. </w:t>
      </w:r>
    </w:p>
    <w:p>
      <w:pPr>
        <w:spacing w:after="0"/>
        <w:ind w:left="0"/>
        <w:jc w:val="both"/>
      </w:pPr>
      <w:r>
        <w:rPr>
          <w:rFonts w:ascii="Times New Roman"/>
          <w:b w:val="false"/>
          <w:i w:val="false"/>
          <w:color w:val="000000"/>
          <w:sz w:val="28"/>
        </w:rPr>
        <w:t xml:space="preserve">
      20___ жылғы "___" ___________ № ____ бұйрығымен 20 ___ жылғы "___" </w:t>
      </w:r>
    </w:p>
    <w:p>
      <w:pPr>
        <w:spacing w:after="0"/>
        <w:ind w:left="0"/>
        <w:jc w:val="both"/>
      </w:pPr>
      <w:r>
        <w:rPr>
          <w:rFonts w:ascii="Times New Roman"/>
          <w:b w:val="false"/>
          <w:i w:val="false"/>
          <w:color w:val="000000"/>
          <w:sz w:val="28"/>
        </w:rPr>
        <w:t xml:space="preserve">
      ________ бастап "_________________________________________________" </w:t>
      </w:r>
    </w:p>
    <w:p>
      <w:pPr>
        <w:spacing w:after="0"/>
        <w:ind w:left="0"/>
        <w:jc w:val="both"/>
      </w:pPr>
      <w:r>
        <w:rPr>
          <w:rFonts w:ascii="Times New Roman"/>
          <w:b w:val="false"/>
          <w:i w:val="false"/>
          <w:color w:val="000000"/>
          <w:sz w:val="28"/>
        </w:rPr>
        <w:t xml:space="preserve">
      (заңнамалық актінің атауы)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____-бабы __-тармағыны______тармақшасы </w:t>
      </w:r>
    </w:p>
    <w:p>
      <w:pPr>
        <w:spacing w:after="0"/>
        <w:ind w:left="0"/>
        <w:jc w:val="both"/>
      </w:pPr>
      <w:r>
        <w:rPr>
          <w:rFonts w:ascii="Times New Roman"/>
          <w:b w:val="false"/>
          <w:i w:val="false"/>
          <w:color w:val="000000"/>
          <w:sz w:val="28"/>
        </w:rPr>
        <w:t xml:space="preserve">
      бойынша қызметтен шығарылды ________________________________________ </w:t>
      </w:r>
    </w:p>
    <w:p>
      <w:pPr>
        <w:spacing w:after="0"/>
        <w:ind w:left="0"/>
        <w:jc w:val="both"/>
      </w:pPr>
      <w:r>
        <w:rPr>
          <w:rFonts w:ascii="Times New Roman"/>
          <w:b w:val="false"/>
          <w:i w:val="false"/>
          <w:color w:val="000000"/>
          <w:sz w:val="28"/>
        </w:rPr>
        <w:t xml:space="preserve">
      (қызметтен шығарылу тұжырымының атауы) </w:t>
      </w:r>
    </w:p>
    <w:p>
      <w:pPr>
        <w:spacing w:after="0"/>
        <w:ind w:left="0"/>
        <w:jc w:val="both"/>
      </w:pPr>
      <w:r>
        <w:rPr>
          <w:rFonts w:ascii="Times New Roman"/>
          <w:b w:val="false"/>
          <w:i w:val="false"/>
          <w:color w:val="000000"/>
          <w:sz w:val="28"/>
        </w:rPr>
        <w:t xml:space="preserve">
      Еңбек сіңірген жылдары: күнтізбелік есеппен ___ жыл ___ай ___ күн; </w:t>
      </w:r>
    </w:p>
    <w:p>
      <w:pPr>
        <w:spacing w:after="0"/>
        <w:ind w:left="0"/>
        <w:jc w:val="both"/>
      </w:pPr>
      <w:r>
        <w:rPr>
          <w:rFonts w:ascii="Times New Roman"/>
          <w:b w:val="false"/>
          <w:i w:val="false"/>
          <w:color w:val="000000"/>
          <w:sz w:val="28"/>
        </w:rPr>
        <w:t xml:space="preserve">
      жеңілдікпен есептегенде ___ жыл ___ай ___ күн; </w:t>
      </w:r>
    </w:p>
    <w:p>
      <w:pPr>
        <w:spacing w:after="0"/>
        <w:ind w:left="0"/>
        <w:jc w:val="both"/>
      </w:pPr>
      <w:r>
        <w:rPr>
          <w:rFonts w:ascii="Times New Roman"/>
          <w:b w:val="false"/>
          <w:i w:val="false"/>
          <w:color w:val="000000"/>
          <w:sz w:val="28"/>
        </w:rPr>
        <w:t xml:space="preserve">
      Еңбек өтілі: күнтізбелік есеппен ___ жыл ___ай ___ күн; </w:t>
      </w:r>
    </w:p>
    <w:p>
      <w:pPr>
        <w:spacing w:after="0"/>
        <w:ind w:left="0"/>
        <w:jc w:val="both"/>
      </w:pPr>
      <w:r>
        <w:rPr>
          <w:rFonts w:ascii="Times New Roman"/>
          <w:b w:val="false"/>
          <w:i w:val="false"/>
          <w:color w:val="000000"/>
          <w:sz w:val="28"/>
        </w:rPr>
        <w:t xml:space="preserve">
      жеңілдікпен есептегенде ___ жыл ___ай ___ күн; </w:t>
      </w:r>
    </w:p>
    <w:p>
      <w:pPr>
        <w:spacing w:after="0"/>
        <w:ind w:left="0"/>
        <w:jc w:val="both"/>
      </w:pPr>
      <w:r>
        <w:rPr>
          <w:rFonts w:ascii="Times New Roman"/>
          <w:b w:val="false"/>
          <w:i w:val="false"/>
          <w:color w:val="000000"/>
          <w:sz w:val="28"/>
        </w:rPr>
        <w:t xml:space="preserve">
      Жалпы еңбек өтілі: күнтізбелік есеппен ___ жыл ___ай ___ күн; </w:t>
      </w:r>
    </w:p>
    <w:p>
      <w:pPr>
        <w:spacing w:after="0"/>
        <w:ind w:left="0"/>
        <w:jc w:val="both"/>
      </w:pPr>
      <w:r>
        <w:rPr>
          <w:rFonts w:ascii="Times New Roman"/>
          <w:b w:val="false"/>
          <w:i w:val="false"/>
          <w:color w:val="000000"/>
          <w:sz w:val="28"/>
        </w:rPr>
        <w:t xml:space="preserve">
      жеңілдікпен есептегенде ___ жыл ___ай ___ күн. </w:t>
      </w:r>
    </w:p>
    <w:p>
      <w:pPr>
        <w:spacing w:after="0"/>
        <w:ind w:left="0"/>
        <w:jc w:val="both"/>
      </w:pPr>
      <w:r>
        <w:rPr>
          <w:rFonts w:ascii="Times New Roman"/>
          <w:b w:val="false"/>
          <w:i w:val="false"/>
          <w:color w:val="000000"/>
          <w:sz w:val="28"/>
        </w:rPr>
        <w:t xml:space="preserve">
      Еңбек сіңірген жылдары зейнетақы төлемдерін тағайындау үшін ескерілетін ақшалай ұстау мөлшері: </w:t>
      </w:r>
    </w:p>
    <w:p>
      <w:pPr>
        <w:spacing w:after="0"/>
        <w:ind w:left="0"/>
        <w:jc w:val="both"/>
      </w:pPr>
      <w:r>
        <w:rPr>
          <w:rFonts w:ascii="Times New Roman"/>
          <w:b w:val="false"/>
          <w:i w:val="false"/>
          <w:color w:val="000000"/>
          <w:sz w:val="28"/>
        </w:rPr>
        <w:t xml:space="preserve">
      лауазымдық жалақысы _________теңге ____ тиын </w:t>
      </w:r>
    </w:p>
    <w:p>
      <w:pPr>
        <w:spacing w:after="0"/>
        <w:ind w:left="0"/>
        <w:jc w:val="both"/>
      </w:pPr>
      <w:r>
        <w:rPr>
          <w:rFonts w:ascii="Times New Roman"/>
          <w:b w:val="false"/>
          <w:i w:val="false"/>
          <w:color w:val="000000"/>
          <w:sz w:val="28"/>
        </w:rPr>
        <w:t xml:space="preserve">
      арнаулы атағы бойынша жалақы (қосымша ақы), _________теңге ____ тиын; </w:t>
      </w:r>
    </w:p>
    <w:p>
      <w:pPr>
        <w:spacing w:after="0"/>
        <w:ind w:left="0"/>
        <w:jc w:val="both"/>
      </w:pPr>
      <w:r>
        <w:rPr>
          <w:rFonts w:ascii="Times New Roman"/>
          <w:b w:val="false"/>
          <w:i w:val="false"/>
          <w:color w:val="000000"/>
          <w:sz w:val="28"/>
        </w:rPr>
        <w:t xml:space="preserve">
      Барлығы: _________теңге ____ тиын. </w:t>
      </w:r>
    </w:p>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w:t>
      </w:r>
    </w:p>
    <w:p>
      <w:pPr>
        <w:spacing w:after="0"/>
        <w:ind w:left="0"/>
        <w:jc w:val="both"/>
      </w:pPr>
      <w:r>
        <w:rPr>
          <w:rFonts w:ascii="Times New Roman"/>
          <w:b w:val="false"/>
          <w:i w:val="false"/>
          <w:color w:val="000000"/>
          <w:sz w:val="28"/>
        </w:rPr>
        <w:t xml:space="preserve">
      Қазақстан Республикасының Заңының </w:t>
      </w:r>
      <w:r>
        <w:rPr>
          <w:rFonts w:ascii="Times New Roman"/>
          <w:b w:val="false"/>
          <w:i w:val="false"/>
          <w:color w:val="000000"/>
          <w:sz w:val="28"/>
        </w:rPr>
        <w:t>65-бабының</w:t>
      </w:r>
      <w:r>
        <w:rPr>
          <w:rFonts w:ascii="Times New Roman"/>
          <w:b w:val="false"/>
          <w:i w:val="false"/>
          <w:color w:val="000000"/>
          <w:sz w:val="28"/>
        </w:rPr>
        <w:t xml:space="preserve"> және </w:t>
      </w:r>
      <w:r>
        <w:rPr>
          <w:rFonts w:ascii="Times New Roman"/>
          <w:b w:val="false"/>
          <w:i w:val="false"/>
          <w:color w:val="000000"/>
          <w:sz w:val="28"/>
        </w:rPr>
        <w:t>68-бабы</w:t>
      </w:r>
      <w:r>
        <w:rPr>
          <w:rFonts w:ascii="Times New Roman"/>
          <w:b w:val="false"/>
          <w:i w:val="false"/>
          <w:color w:val="000000"/>
          <w:sz w:val="28"/>
        </w:rPr>
        <w:t xml:space="preserve"> ___- тармағының </w:t>
      </w:r>
    </w:p>
    <w:p>
      <w:pPr>
        <w:spacing w:after="0"/>
        <w:ind w:left="0"/>
        <w:jc w:val="both"/>
      </w:pPr>
      <w:r>
        <w:rPr>
          <w:rFonts w:ascii="Times New Roman"/>
          <w:b w:val="false"/>
          <w:i w:val="false"/>
          <w:color w:val="000000"/>
          <w:sz w:val="28"/>
        </w:rPr>
        <w:t xml:space="preserve">
      негізінде ______________________________________ </w:t>
      </w:r>
    </w:p>
    <w:p>
      <w:pPr>
        <w:spacing w:after="0"/>
        <w:ind w:left="0"/>
        <w:jc w:val="both"/>
      </w:pPr>
      <w:r>
        <w:rPr>
          <w:rFonts w:ascii="Times New Roman"/>
          <w:b w:val="false"/>
          <w:i w:val="false"/>
          <w:color w:val="000000"/>
          <w:sz w:val="28"/>
        </w:rPr>
        <w:t xml:space="preserve">
      (тегі, инициалдар) </w:t>
      </w:r>
    </w:p>
    <w:p>
      <w:pPr>
        <w:spacing w:after="0"/>
        <w:ind w:left="0"/>
        <w:jc w:val="both"/>
      </w:pPr>
      <w:r>
        <w:rPr>
          <w:rFonts w:ascii="Times New Roman"/>
          <w:b w:val="false"/>
          <w:i w:val="false"/>
          <w:color w:val="000000"/>
          <w:sz w:val="28"/>
        </w:rPr>
        <w:t xml:space="preserve">
      ақшалай ұстаудан _____% мөлшерінде сомасы _________ теңге зейнетақы төлемдері </w:t>
      </w:r>
    </w:p>
    <w:p>
      <w:pPr>
        <w:spacing w:after="0"/>
        <w:ind w:left="0"/>
        <w:jc w:val="both"/>
      </w:pPr>
      <w:r>
        <w:rPr>
          <w:rFonts w:ascii="Times New Roman"/>
          <w:b w:val="false"/>
          <w:i w:val="false"/>
          <w:color w:val="000000"/>
          <w:sz w:val="28"/>
        </w:rPr>
        <w:t xml:space="preserve">
      белгіленсін, ол 20__ жылғы "___"_________ бастап төленуі тиіс. </w:t>
      </w:r>
    </w:p>
    <w:p>
      <w:pPr>
        <w:spacing w:after="0"/>
        <w:ind w:left="0"/>
        <w:jc w:val="both"/>
      </w:pPr>
      <w:r>
        <w:rPr>
          <w:rFonts w:ascii="Times New Roman"/>
          <w:b w:val="false"/>
          <w:i w:val="false"/>
          <w:color w:val="000000"/>
          <w:sz w:val="28"/>
        </w:rPr>
        <w:t xml:space="preserve">
      Кадр қызметінің басшысы _________________________ </w:t>
      </w:r>
    </w:p>
    <w:p>
      <w:pPr>
        <w:spacing w:after="0"/>
        <w:ind w:left="0"/>
        <w:jc w:val="both"/>
      </w:pPr>
      <w:r>
        <w:rPr>
          <w:rFonts w:ascii="Times New Roman"/>
          <w:b w:val="false"/>
          <w:i w:val="false"/>
          <w:color w:val="000000"/>
          <w:sz w:val="28"/>
        </w:rPr>
        <w:t xml:space="preserve">
      (қолы, тегі, инициалдары) </w:t>
      </w:r>
    </w:p>
    <w:p>
      <w:pPr>
        <w:spacing w:after="0"/>
        <w:ind w:left="0"/>
        <w:jc w:val="both"/>
      </w:pPr>
      <w:r>
        <w:rPr>
          <w:rFonts w:ascii="Times New Roman"/>
          <w:b w:val="false"/>
          <w:i w:val="false"/>
          <w:color w:val="000000"/>
          <w:sz w:val="28"/>
        </w:rPr>
        <w:t xml:space="preserve">
      Кадр қызметінің қызметкері ________________________ </w:t>
      </w:r>
    </w:p>
    <w:p>
      <w:pPr>
        <w:spacing w:after="0"/>
        <w:ind w:left="0"/>
        <w:jc w:val="both"/>
      </w:pPr>
      <w:r>
        <w:rPr>
          <w:rFonts w:ascii="Times New Roman"/>
          <w:b w:val="false"/>
          <w:i w:val="false"/>
          <w:color w:val="000000"/>
          <w:sz w:val="28"/>
        </w:rPr>
        <w:t>
      (қолы, тегі, инициалдары)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*Толтыру кезінде "Қазақстан Республикасында зейнетақымен қамсыздандыру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нормаларына сілтеме көрсетіледі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64-бабының</w:t>
      </w:r>
      <w:r>
        <w:rPr>
          <w:rFonts w:ascii="Times New Roman"/>
          <w:b w:val="false"/>
          <w:i w:val="false"/>
          <w:color w:val="000000"/>
          <w:sz w:val="28"/>
        </w:rPr>
        <w:t xml:space="preserve"> ___-тармағы __ тармақшасы).</w:t>
      </w:r>
    </w:p>
    <w:p>
      <w:pPr>
        <w:spacing w:after="0"/>
        <w:ind w:left="0"/>
        <w:jc w:val="both"/>
      </w:pPr>
      <w:r>
        <w:rPr>
          <w:rFonts w:ascii="Times New Roman"/>
          <w:b w:val="false"/>
          <w:i w:val="false"/>
          <w:color w:val="000000"/>
          <w:sz w:val="28"/>
        </w:rPr>
        <w:t xml:space="preserve">
      Жинақтаушы зейнетақы жүйесінің қатысушылары үшін еңбек сіңірген жылдары үшін зейнетақы төлемдерін тағайындау негіздемесінде қосымша "Қазақстан Республикасында зейнетақымен қамсыздандыру туралы" Қазақстан Республикасы Заңының 64-бабының </w:t>
      </w:r>
      <w:r>
        <w:rPr>
          <w:rFonts w:ascii="Times New Roman"/>
          <w:b w:val="false"/>
          <w:i w:val="false"/>
          <w:color w:val="000000"/>
          <w:sz w:val="28"/>
        </w:rPr>
        <w:t>8-тармағы</w:t>
      </w:r>
      <w:r>
        <w:rPr>
          <w:rFonts w:ascii="Times New Roman"/>
          <w:b w:val="false"/>
          <w:i w:val="false"/>
          <w:color w:val="000000"/>
          <w:sz w:val="28"/>
        </w:rPr>
        <w:t xml:space="preserve"> көрсетіледі.</w:t>
      </w:r>
    </w:p>
    <w:p>
      <w:pPr>
        <w:spacing w:after="0"/>
        <w:ind w:left="0"/>
        <w:jc w:val="both"/>
      </w:pPr>
      <w:r>
        <w:rPr>
          <w:rFonts w:ascii="Times New Roman"/>
          <w:b w:val="false"/>
          <w:i w:val="false"/>
          <w:color w:val="000000"/>
          <w:sz w:val="28"/>
        </w:rPr>
        <w:t xml:space="preserve">
      1998 жылғы 1 қаңтардан кейін қызметке алғаш рет кірген және 2016 жылғы 1 қаңтарға дейін қызметтен шығарылған, қызметтен босатылған күнге 2016 жылғы 1 қаңтарға дейін қолданыста болған Қазақстан Республикасының заңнамасына сәйкес еңбек сіңірген жылдары үшін зейнетақы төлемдерінің тағайындалу шарттары болған әскери қызметшілер, құқық қорғау органдарының, мемлекеттік фельдъегерлік қызмет қызметкерлері үшін еңбек сіңірген жылдары үшін зейнетақы төлемдерін тағайындау негіздемесінде қызметтен шығарылған күнде қолданыста болған "Қазақстан Республикасында зейнетақымен қамсыздандыру туралы" </w:t>
      </w:r>
      <w:r>
        <w:rPr>
          <w:rFonts w:ascii="Times New Roman"/>
          <w:b w:val="false"/>
          <w:i w:val="false"/>
          <w:color w:val="000000"/>
          <w:sz w:val="28"/>
        </w:rPr>
        <w:t>Заңның</w:t>
      </w:r>
      <w:r>
        <w:rPr>
          <w:rFonts w:ascii="Times New Roman"/>
          <w:b w:val="false"/>
          <w:i w:val="false"/>
          <w:color w:val="000000"/>
          <w:sz w:val="28"/>
        </w:rPr>
        <w:t xml:space="preserve"> нормаларына қосымша сілтеме көрсетіледі ("Қазақстан Республикасында зейнетақымен қамсыздандыру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__-бабының __-тармағының __тармақшасы).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Сыбайлас жемқорлыққа</w:t>
            </w:r>
            <w:r>
              <w:br/>
            </w:r>
            <w:r>
              <w:rPr>
                <w:rFonts w:ascii="Times New Roman"/>
                <w:b w:val="false"/>
                <w:i w:val="false"/>
                <w:color w:val="000000"/>
                <w:sz w:val="20"/>
              </w:rPr>
              <w:t>қарсы іс-қимыл агенттігінің</w:t>
            </w:r>
            <w:r>
              <w:br/>
            </w:r>
            <w:r>
              <w:rPr>
                <w:rFonts w:ascii="Times New Roman"/>
                <w:b w:val="false"/>
                <w:i w:val="false"/>
                <w:color w:val="000000"/>
                <w:sz w:val="20"/>
              </w:rPr>
              <w:t>(Сыбайлас жемқорлыққа</w:t>
            </w:r>
            <w:r>
              <w:br/>
            </w:r>
            <w:r>
              <w:rPr>
                <w:rFonts w:ascii="Times New Roman"/>
                <w:b w:val="false"/>
                <w:i w:val="false"/>
                <w:color w:val="000000"/>
                <w:sz w:val="20"/>
              </w:rPr>
              <w:t>қарсы қызмет) Төрағасы</w:t>
            </w:r>
            <w:r>
              <w:br/>
            </w:r>
            <w:r>
              <w:rPr>
                <w:rFonts w:ascii="Times New Roman"/>
                <w:b w:val="false"/>
                <w:i w:val="false"/>
                <w:color w:val="000000"/>
                <w:sz w:val="20"/>
              </w:rPr>
              <w:t>2022 жылғы 24 қарашадағы</w:t>
            </w:r>
            <w:r>
              <w:br/>
            </w:r>
            <w:r>
              <w:rPr>
                <w:rFonts w:ascii="Times New Roman"/>
                <w:b w:val="false"/>
                <w:i w:val="false"/>
                <w:color w:val="000000"/>
                <w:sz w:val="20"/>
              </w:rPr>
              <w:t>№ 421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қызметте қызмет өткерген</w:t>
            </w:r>
            <w:r>
              <w:br/>
            </w:r>
            <w:r>
              <w:rPr>
                <w:rFonts w:ascii="Times New Roman"/>
                <w:b w:val="false"/>
                <w:i w:val="false"/>
                <w:color w:val="000000"/>
                <w:sz w:val="20"/>
              </w:rPr>
              <w:t>қызметкерлерге еңбек сіңірген</w:t>
            </w:r>
            <w:r>
              <w:br/>
            </w:r>
            <w:r>
              <w:rPr>
                <w:rFonts w:ascii="Times New Roman"/>
                <w:b w:val="false"/>
                <w:i w:val="false"/>
                <w:color w:val="000000"/>
                <w:sz w:val="20"/>
              </w:rPr>
              <w:t xml:space="preserve">жылдары үшін зейнетақы </w:t>
            </w:r>
            <w:r>
              <w:br/>
            </w:r>
            <w:r>
              <w:rPr>
                <w:rFonts w:ascii="Times New Roman"/>
                <w:b w:val="false"/>
                <w:i w:val="false"/>
                <w:color w:val="000000"/>
                <w:sz w:val="20"/>
              </w:rPr>
              <w:t xml:space="preserve">төлемдерін тағайындау және </w:t>
            </w:r>
            <w:r>
              <w:br/>
            </w:r>
            <w:r>
              <w:rPr>
                <w:rFonts w:ascii="Times New Roman"/>
                <w:b w:val="false"/>
                <w:i w:val="false"/>
                <w:color w:val="000000"/>
                <w:sz w:val="20"/>
              </w:rPr>
              <w:t xml:space="preserve">жүзеге асыру жөніндегі </w:t>
            </w:r>
            <w:r>
              <w:br/>
            </w:r>
            <w:r>
              <w:rPr>
                <w:rFonts w:ascii="Times New Roman"/>
                <w:b w:val="false"/>
                <w:i w:val="false"/>
                <w:color w:val="000000"/>
                <w:sz w:val="20"/>
              </w:rPr>
              <w:t>нұсқаулыққа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38" w:id="19"/>
    <w:p>
      <w:pPr>
        <w:spacing w:after="0"/>
        <w:ind w:left="0"/>
        <w:jc w:val="left"/>
      </w:pPr>
      <w:r>
        <w:rPr>
          <w:rFonts w:ascii="Times New Roman"/>
          <w:b/>
          <w:i w:val="false"/>
          <w:color w:val="000000"/>
        </w:rPr>
        <w:t xml:space="preserve"> ҚАЗАҚСТАН РЕСПУБЛИКАСЫНЫҢ СЫБАЙЛАС ЖЕМҚОРЛЫҚҚА ҚАРСЫ ІС-ҚИМЫЛ АГЕНТТІГІ (СЫБАЙЛАС ЖЕМҚОРЛЫҚҚА ҚАРСЫ ҚЫЗМЕТ) АГЕНТСТВО РЕСПУБЛИКИ КАЗАХСТАН ПО ПРОТИВОДЕЙСТВИЮ КОРРУПЦИИ (АНТИКОРРУПЦИОННАЯ СЛУЖБА) ЗЕЙНЕТКЕРЛІК ІС ПЕНСИОННОЕ ДЕЛО</w:t>
      </w:r>
    </w:p>
    <w:bookmarkEnd w:id="19"/>
    <w:p>
      <w:pPr>
        <w:spacing w:after="0"/>
        <w:ind w:left="0"/>
        <w:jc w:val="both"/>
      </w:pPr>
      <w:r>
        <w:rPr>
          <w:rFonts w:ascii="Times New Roman"/>
          <w:b w:val="false"/>
          <w:i w:val="false"/>
          <w:color w:val="000000"/>
          <w:sz w:val="28"/>
        </w:rPr>
        <w:t xml:space="preserve">
      Фамилиясы __________________________________________________________ </w:t>
      </w:r>
    </w:p>
    <w:p>
      <w:pPr>
        <w:spacing w:after="0"/>
        <w:ind w:left="0"/>
        <w:jc w:val="both"/>
      </w:pPr>
      <w:r>
        <w:rPr>
          <w:rFonts w:ascii="Times New Roman"/>
          <w:b w:val="false"/>
          <w:i w:val="false"/>
          <w:color w:val="000000"/>
          <w:sz w:val="28"/>
        </w:rPr>
        <w:t xml:space="preserve">
      Фамилия </w:t>
      </w:r>
    </w:p>
    <w:p>
      <w:pPr>
        <w:spacing w:after="0"/>
        <w:ind w:left="0"/>
        <w:jc w:val="both"/>
      </w:pPr>
      <w:r>
        <w:rPr>
          <w:rFonts w:ascii="Times New Roman"/>
          <w:b w:val="false"/>
          <w:i w:val="false"/>
          <w:color w:val="000000"/>
          <w:sz w:val="28"/>
        </w:rPr>
        <w:t xml:space="preserve">
      Аты-жөні (болған жағдайда) ____________________________________________ </w:t>
      </w:r>
    </w:p>
    <w:p>
      <w:pPr>
        <w:spacing w:after="0"/>
        <w:ind w:left="0"/>
        <w:jc w:val="both"/>
      </w:pPr>
      <w:r>
        <w:rPr>
          <w:rFonts w:ascii="Times New Roman"/>
          <w:b w:val="false"/>
          <w:i w:val="false"/>
          <w:color w:val="000000"/>
          <w:sz w:val="28"/>
        </w:rPr>
        <w:t xml:space="preserve">
      Имя и отчество (при его наличии) </w:t>
      </w:r>
    </w:p>
    <w:p>
      <w:pPr>
        <w:spacing w:after="0"/>
        <w:ind w:left="0"/>
        <w:jc w:val="both"/>
      </w:pPr>
      <w:r>
        <w:rPr>
          <w:rFonts w:ascii="Times New Roman"/>
          <w:b w:val="false"/>
          <w:i w:val="false"/>
          <w:color w:val="000000"/>
          <w:sz w:val="28"/>
        </w:rPr>
        <w:t xml:space="preserve">
      Арнаулы атағы _______________________________________________________ </w:t>
      </w:r>
    </w:p>
    <w:p>
      <w:pPr>
        <w:spacing w:after="0"/>
        <w:ind w:left="0"/>
        <w:jc w:val="both"/>
      </w:pPr>
      <w:r>
        <w:rPr>
          <w:rFonts w:ascii="Times New Roman"/>
          <w:b w:val="false"/>
          <w:i w:val="false"/>
          <w:color w:val="000000"/>
          <w:sz w:val="28"/>
        </w:rPr>
        <w:t xml:space="preserve">
      Специальное звание </w:t>
      </w:r>
    </w:p>
    <w:p>
      <w:pPr>
        <w:spacing w:after="0"/>
        <w:ind w:left="0"/>
        <w:jc w:val="both"/>
      </w:pPr>
      <w:r>
        <w:rPr>
          <w:rFonts w:ascii="Times New Roman"/>
          <w:b w:val="false"/>
          <w:i w:val="false"/>
          <w:color w:val="000000"/>
          <w:sz w:val="28"/>
        </w:rPr>
        <w:t xml:space="preserve">
      Лауазымы ___________________________________________________________ </w:t>
      </w:r>
    </w:p>
    <w:p>
      <w:pPr>
        <w:spacing w:after="0"/>
        <w:ind w:left="0"/>
        <w:jc w:val="both"/>
      </w:pPr>
      <w:r>
        <w:rPr>
          <w:rFonts w:ascii="Times New Roman"/>
          <w:b w:val="false"/>
          <w:i w:val="false"/>
          <w:color w:val="000000"/>
          <w:sz w:val="28"/>
        </w:rPr>
        <w:t xml:space="preserve">
      Должность </w:t>
      </w:r>
    </w:p>
    <w:p>
      <w:pPr>
        <w:spacing w:after="0"/>
        <w:ind w:left="0"/>
        <w:jc w:val="both"/>
      </w:pPr>
      <w:r>
        <w:rPr>
          <w:rFonts w:ascii="Times New Roman"/>
          <w:b w:val="false"/>
          <w:i w:val="false"/>
          <w:color w:val="000000"/>
          <w:sz w:val="28"/>
        </w:rPr>
        <w:t xml:space="preserve">
      Қызмет орыны _______________________________________________________ </w:t>
      </w:r>
    </w:p>
    <w:p>
      <w:pPr>
        <w:spacing w:after="0"/>
        <w:ind w:left="0"/>
        <w:jc w:val="both"/>
      </w:pPr>
      <w:r>
        <w:rPr>
          <w:rFonts w:ascii="Times New Roman"/>
          <w:b w:val="false"/>
          <w:i w:val="false"/>
          <w:color w:val="000000"/>
          <w:sz w:val="28"/>
        </w:rPr>
        <w:t xml:space="preserve">
      Место службы 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Сыбайлас жемқорлыққа</w:t>
            </w:r>
            <w:r>
              <w:br/>
            </w:r>
            <w:r>
              <w:rPr>
                <w:rFonts w:ascii="Times New Roman"/>
                <w:b w:val="false"/>
                <w:i w:val="false"/>
                <w:color w:val="000000"/>
                <w:sz w:val="20"/>
              </w:rPr>
              <w:t>қарсы іс-қимыл агенттігінің</w:t>
            </w:r>
            <w:r>
              <w:br/>
            </w:r>
            <w:r>
              <w:rPr>
                <w:rFonts w:ascii="Times New Roman"/>
                <w:b w:val="false"/>
                <w:i w:val="false"/>
                <w:color w:val="000000"/>
                <w:sz w:val="20"/>
              </w:rPr>
              <w:t>(Сыбайлас жемқорлыққа</w:t>
            </w:r>
            <w:r>
              <w:br/>
            </w:r>
            <w:r>
              <w:rPr>
                <w:rFonts w:ascii="Times New Roman"/>
                <w:b w:val="false"/>
                <w:i w:val="false"/>
                <w:color w:val="000000"/>
                <w:sz w:val="20"/>
              </w:rPr>
              <w:t>қарсы қызмет) Төрағасы</w:t>
            </w:r>
            <w:r>
              <w:br/>
            </w:r>
            <w:r>
              <w:rPr>
                <w:rFonts w:ascii="Times New Roman"/>
                <w:b w:val="false"/>
                <w:i w:val="false"/>
                <w:color w:val="000000"/>
                <w:sz w:val="20"/>
              </w:rPr>
              <w:t>2022 жылғы 24 қарашадағы</w:t>
            </w:r>
            <w:r>
              <w:br/>
            </w:r>
            <w:r>
              <w:rPr>
                <w:rFonts w:ascii="Times New Roman"/>
                <w:b w:val="false"/>
                <w:i w:val="false"/>
                <w:color w:val="000000"/>
                <w:sz w:val="20"/>
              </w:rPr>
              <w:t>№ 421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қызметте қызмет өткерген</w:t>
            </w:r>
            <w:r>
              <w:br/>
            </w:r>
            <w:r>
              <w:rPr>
                <w:rFonts w:ascii="Times New Roman"/>
                <w:b w:val="false"/>
                <w:i w:val="false"/>
                <w:color w:val="000000"/>
                <w:sz w:val="20"/>
              </w:rPr>
              <w:t>қызметкерлерге еңбек сіңірген</w:t>
            </w:r>
            <w:r>
              <w:br/>
            </w:r>
            <w:r>
              <w:rPr>
                <w:rFonts w:ascii="Times New Roman"/>
                <w:b w:val="false"/>
                <w:i w:val="false"/>
                <w:color w:val="000000"/>
                <w:sz w:val="20"/>
              </w:rPr>
              <w:t xml:space="preserve">жылдары үшін зейнетақы </w:t>
            </w:r>
            <w:r>
              <w:br/>
            </w:r>
            <w:r>
              <w:rPr>
                <w:rFonts w:ascii="Times New Roman"/>
                <w:b w:val="false"/>
                <w:i w:val="false"/>
                <w:color w:val="000000"/>
                <w:sz w:val="20"/>
              </w:rPr>
              <w:t xml:space="preserve">төлемдерін тағайындау және </w:t>
            </w:r>
            <w:r>
              <w:br/>
            </w:r>
            <w:r>
              <w:rPr>
                <w:rFonts w:ascii="Times New Roman"/>
                <w:b w:val="false"/>
                <w:i w:val="false"/>
                <w:color w:val="000000"/>
                <w:sz w:val="20"/>
              </w:rPr>
              <w:t xml:space="preserve">жүзеге асыру жөніндегі </w:t>
            </w:r>
            <w:r>
              <w:br/>
            </w:r>
            <w:r>
              <w:rPr>
                <w:rFonts w:ascii="Times New Roman"/>
                <w:b w:val="false"/>
                <w:i w:val="false"/>
                <w:color w:val="000000"/>
                <w:sz w:val="20"/>
              </w:rPr>
              <w:t>нұсқаулыққа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41" w:id="20"/>
    <w:p>
      <w:pPr>
        <w:spacing w:after="0"/>
        <w:ind w:left="0"/>
        <w:jc w:val="left"/>
      </w:pPr>
      <w:r>
        <w:rPr>
          <w:rFonts w:ascii="Times New Roman"/>
          <w:b/>
          <w:i w:val="false"/>
          <w:color w:val="000000"/>
        </w:rPr>
        <w:t xml:space="preserve"> Зейнеткерлер мен зейнетақы істерін есепке алу кітабы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Реті бойынша зейнетақы ісінің нөмірі,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Зейнеткердің тегі, аты, әкесінің аты (болған жағдайда) арнаулы атағы, лауазымы, қызметтен шығарылар алдындағы қызмет орны,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 еңбек өтілі, жалпы еңбек өтілі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 үшін зейнетақы төлемі: қандай мөлшерде (% және теңге), қай күннен бастап тағайындалды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зейнетақы ісі қайда кетті, қайдан келді, төлемді тоқтату себебі мен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Сыбайлас жемқорлыққа</w:t>
            </w:r>
            <w:r>
              <w:br/>
            </w:r>
            <w:r>
              <w:rPr>
                <w:rFonts w:ascii="Times New Roman"/>
                <w:b w:val="false"/>
                <w:i w:val="false"/>
                <w:color w:val="000000"/>
                <w:sz w:val="20"/>
              </w:rPr>
              <w:t>қарсы іс-қимыл агенттігінің</w:t>
            </w:r>
            <w:r>
              <w:br/>
            </w:r>
            <w:r>
              <w:rPr>
                <w:rFonts w:ascii="Times New Roman"/>
                <w:b w:val="false"/>
                <w:i w:val="false"/>
                <w:color w:val="000000"/>
                <w:sz w:val="20"/>
              </w:rPr>
              <w:t>(Сыбайлас жемқорлыққа</w:t>
            </w:r>
            <w:r>
              <w:br/>
            </w:r>
            <w:r>
              <w:rPr>
                <w:rFonts w:ascii="Times New Roman"/>
                <w:b w:val="false"/>
                <w:i w:val="false"/>
                <w:color w:val="000000"/>
                <w:sz w:val="20"/>
              </w:rPr>
              <w:t>қарсы қызмет) Төрағасы</w:t>
            </w:r>
            <w:r>
              <w:br/>
            </w:r>
            <w:r>
              <w:rPr>
                <w:rFonts w:ascii="Times New Roman"/>
                <w:b w:val="false"/>
                <w:i w:val="false"/>
                <w:color w:val="000000"/>
                <w:sz w:val="20"/>
              </w:rPr>
              <w:t>2022 жылғы 24 қарашадағы</w:t>
            </w:r>
            <w:r>
              <w:br/>
            </w:r>
            <w:r>
              <w:rPr>
                <w:rFonts w:ascii="Times New Roman"/>
                <w:b w:val="false"/>
                <w:i w:val="false"/>
                <w:color w:val="000000"/>
                <w:sz w:val="20"/>
              </w:rPr>
              <w:t>№ 421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қызметте қызмет өткерген</w:t>
            </w:r>
            <w:r>
              <w:br/>
            </w:r>
            <w:r>
              <w:rPr>
                <w:rFonts w:ascii="Times New Roman"/>
                <w:b w:val="false"/>
                <w:i w:val="false"/>
                <w:color w:val="000000"/>
                <w:sz w:val="20"/>
              </w:rPr>
              <w:t>қызметкерлерге еңбек сіңірген</w:t>
            </w:r>
            <w:r>
              <w:br/>
            </w:r>
            <w:r>
              <w:rPr>
                <w:rFonts w:ascii="Times New Roman"/>
                <w:b w:val="false"/>
                <w:i w:val="false"/>
                <w:color w:val="000000"/>
                <w:sz w:val="20"/>
              </w:rPr>
              <w:t xml:space="preserve">жылдары үшін зейнетақы </w:t>
            </w:r>
            <w:r>
              <w:br/>
            </w:r>
            <w:r>
              <w:rPr>
                <w:rFonts w:ascii="Times New Roman"/>
                <w:b w:val="false"/>
                <w:i w:val="false"/>
                <w:color w:val="000000"/>
                <w:sz w:val="20"/>
              </w:rPr>
              <w:t xml:space="preserve">төлемдерін тағайындау және </w:t>
            </w:r>
            <w:r>
              <w:br/>
            </w:r>
            <w:r>
              <w:rPr>
                <w:rFonts w:ascii="Times New Roman"/>
                <w:b w:val="false"/>
                <w:i w:val="false"/>
                <w:color w:val="000000"/>
                <w:sz w:val="20"/>
              </w:rPr>
              <w:t xml:space="preserve">жүзеге асыру жөніндегі </w:t>
            </w:r>
            <w:r>
              <w:br/>
            </w:r>
            <w:r>
              <w:rPr>
                <w:rFonts w:ascii="Times New Roman"/>
                <w:b w:val="false"/>
                <w:i w:val="false"/>
                <w:color w:val="000000"/>
                <w:sz w:val="20"/>
              </w:rPr>
              <w:t>нұсқаулыққа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44" w:id="21"/>
    <w:p>
      <w:pPr>
        <w:spacing w:after="0"/>
        <w:ind w:left="0"/>
        <w:jc w:val="left"/>
      </w:pPr>
      <w:r>
        <w:rPr>
          <w:rFonts w:ascii="Times New Roman"/>
          <w:b/>
          <w:i w:val="false"/>
          <w:color w:val="000000"/>
        </w:rPr>
        <w:t xml:space="preserve"> Сыбайлас жемқорлыққа қарсы қызметтің зейнетақы куәлігі</w:t>
      </w:r>
    </w:p>
    <w:bookmarkEnd w:id="21"/>
    <w:p>
      <w:pPr>
        <w:spacing w:after="0"/>
        <w:ind w:left="0"/>
        <w:jc w:val="left"/>
      </w:pPr>
      <w:r>
        <w:br/>
      </w:r>
    </w:p>
    <w:p>
      <w:pPr>
        <w:spacing w:after="0"/>
        <w:ind w:left="0"/>
        <w:jc w:val="both"/>
      </w:pPr>
      <w:r>
        <w:drawing>
          <wp:inline distT="0" distB="0" distL="0" distR="0">
            <wp:extent cx="7670800" cy="241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70800" cy="241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759700" cy="250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59700" cy="250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xml:space="preserve">
      1. Зейнетақы куәлігінің мұқабасы күңгірт сұр түсті, жоғары сапалы былғарыдан дайындалады. Зейнетақы куәлігінің ашылған түріндегі өлшемі 6,5х19 сантиметр болады. </w:t>
      </w:r>
    </w:p>
    <w:p>
      <w:pPr>
        <w:spacing w:after="0"/>
        <w:ind w:left="0"/>
        <w:jc w:val="both"/>
      </w:pPr>
      <w:r>
        <w:rPr>
          <w:rFonts w:ascii="Times New Roman"/>
          <w:b w:val="false"/>
          <w:i w:val="false"/>
          <w:color w:val="000000"/>
          <w:sz w:val="28"/>
        </w:rPr>
        <w:t>
      2. Зейнетақы куәлігінің беткі жағында ортасынан Қазақстан Республикасы Мемлекеттік Елтаңбасының алтын түстес бейнесі орналастырылған, төменгі жағынан "СЫБАЙЛАС ЖЕМҚОРЛЫҚҚА ҚАРСЫ ҚЫЗМЕТ" деген жазу баспаханалық қаріппен орындалған.</w:t>
      </w:r>
    </w:p>
    <w:p>
      <w:pPr>
        <w:spacing w:after="0"/>
        <w:ind w:left="0"/>
        <w:jc w:val="both"/>
      </w:pPr>
      <w:r>
        <w:rPr>
          <w:rFonts w:ascii="Times New Roman"/>
          <w:b w:val="false"/>
          <w:i w:val="false"/>
          <w:color w:val="000000"/>
          <w:sz w:val="28"/>
        </w:rPr>
        <w:t>
      3. Зейнетақы куәлігінің ішкі сол және оң бөліктері белгіленген үлгідегі тангир торының бейнесінде және сыбайлас жемқорлыққа қарсы қызметтің эмблемасымен көгілдір түсте орындалған. Әрбір ішкі бөліктің оң және сол жағынан бедерлі ақ баспа әріптермен "ҚАЗАҚСТАН" сөзі орындалған.</w:t>
      </w:r>
    </w:p>
    <w:p>
      <w:pPr>
        <w:spacing w:after="0"/>
        <w:ind w:left="0"/>
        <w:jc w:val="both"/>
      </w:pPr>
      <w:r>
        <w:rPr>
          <w:rFonts w:ascii="Times New Roman"/>
          <w:b w:val="false"/>
          <w:i w:val="false"/>
          <w:color w:val="000000"/>
          <w:sz w:val="28"/>
        </w:rPr>
        <w:t>
      4. Зейнетақы куәлігінің ішкі сол жақ бөлігінде мыналар орналастырылған:</w:t>
      </w:r>
    </w:p>
    <w:p>
      <w:pPr>
        <w:spacing w:after="0"/>
        <w:ind w:left="0"/>
        <w:jc w:val="both"/>
      </w:pPr>
      <w:r>
        <w:rPr>
          <w:rFonts w:ascii="Times New Roman"/>
          <w:b w:val="false"/>
          <w:i w:val="false"/>
          <w:color w:val="000000"/>
          <w:sz w:val="28"/>
        </w:rPr>
        <w:t xml:space="preserve">
      сол жағының жоғарғы бөлігінде Қазақстан Республикасының бедерлі Мемлекеттік Елтаңбасы Қазақстан Республикасының ұлттық стандартына сәйкес бейнеленген. </w:t>
      </w:r>
    </w:p>
    <w:p>
      <w:pPr>
        <w:spacing w:after="0"/>
        <w:ind w:left="0"/>
        <w:jc w:val="both"/>
      </w:pPr>
      <w:r>
        <w:rPr>
          <w:rFonts w:ascii="Times New Roman"/>
          <w:b w:val="false"/>
          <w:i w:val="false"/>
          <w:color w:val="000000"/>
          <w:sz w:val="28"/>
        </w:rPr>
        <w:t>
      сол жағынан төменгі бөлігінде зейнетақы куәлігі бланкісінің нөмірі көрсетілген;</w:t>
      </w:r>
    </w:p>
    <w:p>
      <w:pPr>
        <w:spacing w:after="0"/>
        <w:ind w:left="0"/>
        <w:jc w:val="both"/>
      </w:pPr>
      <w:r>
        <w:rPr>
          <w:rFonts w:ascii="Times New Roman"/>
          <w:b w:val="false"/>
          <w:i w:val="false"/>
          <w:color w:val="000000"/>
          <w:sz w:val="28"/>
        </w:rPr>
        <w:t>
      жоғарғы бөлігінде "ҚАЗАҚСТАН РЕСПУБЛИКАСЫНЫҢ СЫБАЙЛАС ЖЕМҚОРЛЫҚҚА ҚАРСЫ ІС-ҚИМЫЛ АГЕНТТІГІ (СЫБАЙЛАС ЖЕМҚОРЛЫҚҚА ҚАРСЫ ҚЫЗМЕТ)" деген жазу қара түспен орындалған, оның астынан қызыл түсті "СЫБАЙЛАС ЖЕМҚОРЛЫҚҚА ҚАРСЫ ҚЫЗМЕТ" шағын мәтіні орналастырылған.</w:t>
      </w:r>
    </w:p>
    <w:p>
      <w:pPr>
        <w:spacing w:after="0"/>
        <w:ind w:left="0"/>
        <w:jc w:val="both"/>
      </w:pPr>
      <w:r>
        <w:rPr>
          <w:rFonts w:ascii="Times New Roman"/>
          <w:b w:val="false"/>
          <w:i w:val="false"/>
          <w:color w:val="000000"/>
          <w:sz w:val="28"/>
        </w:rPr>
        <w:t>
      оң бөлігінің ортасында қызыл түспен орындалған "№ __ КУӘЛІК" деген жазу орналастырылған, оның астында қара түспен арнайы атағы, аты, әкесінің аты (болған жағдайда), тегі және "ЗЕЙНЕТКЕР" деген жазу мемлекеттік тілде көрсетіледі. Зейнетақы куәлігінің нөмірі қара түспен басылады;</w:t>
      </w:r>
    </w:p>
    <w:p>
      <w:pPr>
        <w:spacing w:after="0"/>
        <w:ind w:left="0"/>
        <w:jc w:val="both"/>
      </w:pPr>
      <w:r>
        <w:rPr>
          <w:rFonts w:ascii="Times New Roman"/>
          <w:b w:val="false"/>
          <w:i w:val="false"/>
          <w:color w:val="000000"/>
          <w:sz w:val="28"/>
        </w:rPr>
        <w:t>
      төменгі бөлігінде оң жағынан зейнетақы куәлігінің берілген күні және қолданылу мерзімі "ШЕКТЕУСІЗ" деген жазумен көрсетіледі.</w:t>
      </w:r>
    </w:p>
    <w:p>
      <w:pPr>
        <w:spacing w:after="0"/>
        <w:ind w:left="0"/>
        <w:jc w:val="both"/>
      </w:pPr>
      <w:r>
        <w:rPr>
          <w:rFonts w:ascii="Times New Roman"/>
          <w:b w:val="false"/>
          <w:i w:val="false"/>
          <w:color w:val="000000"/>
          <w:sz w:val="28"/>
        </w:rPr>
        <w:t>
      5. Зейнетақы куәлігінің оң жақ ішкі бөлігінде мыналар орналастырылған:</w:t>
      </w:r>
    </w:p>
    <w:p>
      <w:pPr>
        <w:spacing w:after="0"/>
        <w:ind w:left="0"/>
        <w:jc w:val="both"/>
      </w:pPr>
      <w:r>
        <w:rPr>
          <w:rFonts w:ascii="Times New Roman"/>
          <w:b w:val="false"/>
          <w:i w:val="false"/>
          <w:color w:val="000000"/>
          <w:sz w:val="28"/>
        </w:rPr>
        <w:t>
      жоғарғы жақ бөлігінде қара түспен орындалған "АГЕНТСТВО РЕСПУБЛИКИ КАЗАХСТАН ПО ПРОТИВОДЕЙСТВИЮ КОРРУПЦИИ (АНТИКОРРУПЦИОННАЯ СЛУЖБА)" деген жазу, оның астынан қызыл түсте "СЫБАЙЛАС ЖЕМҚОРЛЫҚҚА ҚАРСЫ ҚЫЗМЕТ" шағын мәтіні орналастырылған.</w:t>
      </w:r>
    </w:p>
    <w:p>
      <w:pPr>
        <w:spacing w:after="0"/>
        <w:ind w:left="0"/>
        <w:jc w:val="both"/>
      </w:pPr>
      <w:r>
        <w:rPr>
          <w:rFonts w:ascii="Times New Roman"/>
          <w:b w:val="false"/>
          <w:i w:val="false"/>
          <w:color w:val="000000"/>
          <w:sz w:val="28"/>
        </w:rPr>
        <w:t>
      сол жақ бөлігінде зейнеткердің 3х4 сантиметр өлшемдегі түрлі-түсті фотосуреті (анфас) орналастырылады. Сыбайлас жемқорлыққа қарсы қызмет зейнеткері фотосуретке күнделікті киетін нысанды киімде (китель, көгілдір түсті жейде, галстук) бас киімсіз ақ фонда, ордендік планкаларымен және білімі туралы белгілермен (болған жағдайда) түседі. Погондардағы айырмашылық белгілері зейнетақы куәлігін толтыру күніне берілген арнайы атағына сәйкес болуға тиіс;</w:t>
      </w:r>
    </w:p>
    <w:p>
      <w:pPr>
        <w:spacing w:after="0"/>
        <w:ind w:left="0"/>
        <w:jc w:val="both"/>
      </w:pPr>
      <w:r>
        <w:rPr>
          <w:rFonts w:ascii="Times New Roman"/>
          <w:b w:val="false"/>
          <w:i w:val="false"/>
          <w:color w:val="000000"/>
          <w:sz w:val="28"/>
        </w:rPr>
        <w:t>
      оң жақ бөлігінің ортасында қызыл түсте орындалған "УДОСТОВЕРЕНИЕ № __" деген жазу орналастырылған, оның астынан атағы, аты, әкесінің аты (ол болған жағдайда), тегі және "ПЕНСИОНЕР" деген жазу орыс тілінде көрсетіледі. Зейнетақы куәлігінің нөмірі қара түспен басылады;</w:t>
      </w:r>
    </w:p>
    <w:p>
      <w:pPr>
        <w:spacing w:after="0"/>
        <w:ind w:left="0"/>
        <w:jc w:val="both"/>
      </w:pPr>
      <w:r>
        <w:rPr>
          <w:rFonts w:ascii="Times New Roman"/>
          <w:b w:val="false"/>
          <w:i w:val="false"/>
          <w:color w:val="000000"/>
          <w:sz w:val="28"/>
        </w:rPr>
        <w:t>
      төменгі бөлігінде оң жағынан зейнетақы куәлігіне қол қоятын лауазымды адамның аты-жөні және тегі көрсетіледі.</w:t>
      </w:r>
    </w:p>
    <w:p>
      <w:pPr>
        <w:spacing w:after="0"/>
        <w:ind w:left="0"/>
        <w:jc w:val="both"/>
      </w:pPr>
      <w:r>
        <w:rPr>
          <w:rFonts w:ascii="Times New Roman"/>
          <w:b w:val="false"/>
          <w:i w:val="false"/>
          <w:color w:val="000000"/>
          <w:sz w:val="28"/>
        </w:rPr>
        <w:t>
      6. Сыбайлас жемқорлыққа қарсы қызметтің зейнетақы куәлігі Қазақстан Республикасының Сыбайлас жемқорлыққа қарсы іс-қимыл агенттігі (Сыбайлас жемқорлыққа қарсы қызмет) Төрағасының қолымен куәландырылады және шеңбердің ортасында Қазақстан Республикасының Мемлекеттік Елтаңбасы ("Қазақстан Республикасының мемлекеттік рәміздері туралы" Қазақстан Республикасының Заңына сәйкес) бейнеленген және оны айналдыра мемлекеттік тілде "СЫБАЙЛАС ЖЕМҚОРЛЫҚҚА ҚАРСЫ ҚЫЗМЕТ" деген жазба жазылған, диаметрі 30 миллиметр дөңгелек пішінді мөр басылады.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Сыбайлас жемқорлыққа</w:t>
            </w:r>
            <w:r>
              <w:br/>
            </w:r>
            <w:r>
              <w:rPr>
                <w:rFonts w:ascii="Times New Roman"/>
                <w:b w:val="false"/>
                <w:i w:val="false"/>
                <w:color w:val="000000"/>
                <w:sz w:val="20"/>
              </w:rPr>
              <w:t>қарсы іс-қимыл агенттігінің</w:t>
            </w:r>
            <w:r>
              <w:br/>
            </w:r>
            <w:r>
              <w:rPr>
                <w:rFonts w:ascii="Times New Roman"/>
                <w:b w:val="false"/>
                <w:i w:val="false"/>
                <w:color w:val="000000"/>
                <w:sz w:val="20"/>
              </w:rPr>
              <w:t>(Сыбайлас жемқорлыққа</w:t>
            </w:r>
            <w:r>
              <w:br/>
            </w:r>
            <w:r>
              <w:rPr>
                <w:rFonts w:ascii="Times New Roman"/>
                <w:b w:val="false"/>
                <w:i w:val="false"/>
                <w:color w:val="000000"/>
                <w:sz w:val="20"/>
              </w:rPr>
              <w:t>қарсы қызмет) Төрағасы</w:t>
            </w:r>
            <w:r>
              <w:br/>
            </w:r>
            <w:r>
              <w:rPr>
                <w:rFonts w:ascii="Times New Roman"/>
                <w:b w:val="false"/>
                <w:i w:val="false"/>
                <w:color w:val="000000"/>
                <w:sz w:val="20"/>
              </w:rPr>
              <w:t>2022 жылғы 24 қарашадағы</w:t>
            </w:r>
            <w:r>
              <w:br/>
            </w:r>
            <w:r>
              <w:rPr>
                <w:rFonts w:ascii="Times New Roman"/>
                <w:b w:val="false"/>
                <w:i w:val="false"/>
                <w:color w:val="000000"/>
                <w:sz w:val="20"/>
              </w:rPr>
              <w:t>№ 421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қызметте қызмет өткерген</w:t>
            </w:r>
            <w:r>
              <w:br/>
            </w:r>
            <w:r>
              <w:rPr>
                <w:rFonts w:ascii="Times New Roman"/>
                <w:b w:val="false"/>
                <w:i w:val="false"/>
                <w:color w:val="000000"/>
                <w:sz w:val="20"/>
              </w:rPr>
              <w:t>қызметкерлерге еңбек сіңірген</w:t>
            </w:r>
            <w:r>
              <w:br/>
            </w:r>
            <w:r>
              <w:rPr>
                <w:rFonts w:ascii="Times New Roman"/>
                <w:b w:val="false"/>
                <w:i w:val="false"/>
                <w:color w:val="000000"/>
                <w:sz w:val="20"/>
              </w:rPr>
              <w:t xml:space="preserve">жылдары үшін зейнетақы </w:t>
            </w:r>
            <w:r>
              <w:br/>
            </w:r>
            <w:r>
              <w:rPr>
                <w:rFonts w:ascii="Times New Roman"/>
                <w:b w:val="false"/>
                <w:i w:val="false"/>
                <w:color w:val="000000"/>
                <w:sz w:val="20"/>
              </w:rPr>
              <w:t xml:space="preserve">төлемдерін тағайындау және </w:t>
            </w:r>
            <w:r>
              <w:br/>
            </w:r>
            <w:r>
              <w:rPr>
                <w:rFonts w:ascii="Times New Roman"/>
                <w:b w:val="false"/>
                <w:i w:val="false"/>
                <w:color w:val="000000"/>
                <w:sz w:val="20"/>
              </w:rPr>
              <w:t xml:space="preserve">жүзеге асыру жөніндегі </w:t>
            </w:r>
            <w:r>
              <w:br/>
            </w:r>
            <w:r>
              <w:rPr>
                <w:rFonts w:ascii="Times New Roman"/>
                <w:b w:val="false"/>
                <w:i w:val="false"/>
                <w:color w:val="000000"/>
                <w:sz w:val="20"/>
              </w:rPr>
              <w:t>нұсқаулыққа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47" w:id="22"/>
    <w:p>
      <w:pPr>
        <w:spacing w:after="0"/>
        <w:ind w:left="0"/>
        <w:jc w:val="left"/>
      </w:pPr>
      <w:r>
        <w:rPr>
          <w:rFonts w:ascii="Times New Roman"/>
          <w:b/>
          <w:i w:val="false"/>
          <w:color w:val="000000"/>
        </w:rPr>
        <w:t xml:space="preserve"> Зейнеткерлер мен зейнетақы істерін есепке алу кітабы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Реті бойынша зейнеткерлік куәліктің нөмірі,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Зейнеткердің тегі, аты, әкесінің аты (болған жағдайда), арнаулы атағы, лауазымы және қызметтен шығарылар алдындағы қызмет орны,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куәлікті беру (алғашқы рет немесе ауыстыру №___)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алу: Т.А.Ә. (болған жағдайда) қолы, 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Сыбайлас жемқорлыққа</w:t>
            </w:r>
            <w:r>
              <w:br/>
            </w:r>
            <w:r>
              <w:rPr>
                <w:rFonts w:ascii="Times New Roman"/>
                <w:b w:val="false"/>
                <w:i w:val="false"/>
                <w:color w:val="000000"/>
                <w:sz w:val="20"/>
              </w:rPr>
              <w:t>қарсы іс-қимыл агенттігінің</w:t>
            </w:r>
            <w:r>
              <w:br/>
            </w:r>
            <w:r>
              <w:rPr>
                <w:rFonts w:ascii="Times New Roman"/>
                <w:b w:val="false"/>
                <w:i w:val="false"/>
                <w:color w:val="000000"/>
                <w:sz w:val="20"/>
              </w:rPr>
              <w:t>(Сыбайлас жемқорлыққа</w:t>
            </w:r>
            <w:r>
              <w:br/>
            </w:r>
            <w:r>
              <w:rPr>
                <w:rFonts w:ascii="Times New Roman"/>
                <w:b w:val="false"/>
                <w:i w:val="false"/>
                <w:color w:val="000000"/>
                <w:sz w:val="20"/>
              </w:rPr>
              <w:t>қарсы қызмет) Төрағасы</w:t>
            </w:r>
            <w:r>
              <w:br/>
            </w:r>
            <w:r>
              <w:rPr>
                <w:rFonts w:ascii="Times New Roman"/>
                <w:b w:val="false"/>
                <w:i w:val="false"/>
                <w:color w:val="000000"/>
                <w:sz w:val="20"/>
              </w:rPr>
              <w:t>2022 жылғы 24 қарашадағы</w:t>
            </w:r>
            <w:r>
              <w:br/>
            </w:r>
            <w:r>
              <w:rPr>
                <w:rFonts w:ascii="Times New Roman"/>
                <w:b w:val="false"/>
                <w:i w:val="false"/>
                <w:color w:val="000000"/>
                <w:sz w:val="20"/>
              </w:rPr>
              <w:t>№ 421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қызметте қызмет өткерген</w:t>
            </w:r>
            <w:r>
              <w:br/>
            </w:r>
            <w:r>
              <w:rPr>
                <w:rFonts w:ascii="Times New Roman"/>
                <w:b w:val="false"/>
                <w:i w:val="false"/>
                <w:color w:val="000000"/>
                <w:sz w:val="20"/>
              </w:rPr>
              <w:t>қызметкерлерге еңбек сіңірген</w:t>
            </w:r>
            <w:r>
              <w:br/>
            </w:r>
            <w:r>
              <w:rPr>
                <w:rFonts w:ascii="Times New Roman"/>
                <w:b w:val="false"/>
                <w:i w:val="false"/>
                <w:color w:val="000000"/>
                <w:sz w:val="20"/>
              </w:rPr>
              <w:t xml:space="preserve">жылдары үшін зейнетақы </w:t>
            </w:r>
            <w:r>
              <w:br/>
            </w:r>
            <w:r>
              <w:rPr>
                <w:rFonts w:ascii="Times New Roman"/>
                <w:b w:val="false"/>
                <w:i w:val="false"/>
                <w:color w:val="000000"/>
                <w:sz w:val="20"/>
              </w:rPr>
              <w:t xml:space="preserve">төлемдерін тағайындау және </w:t>
            </w:r>
            <w:r>
              <w:br/>
            </w:r>
            <w:r>
              <w:rPr>
                <w:rFonts w:ascii="Times New Roman"/>
                <w:b w:val="false"/>
                <w:i w:val="false"/>
                <w:color w:val="000000"/>
                <w:sz w:val="20"/>
              </w:rPr>
              <w:t xml:space="preserve">жүзеге асыру жөніндегі </w:t>
            </w:r>
            <w:r>
              <w:br/>
            </w:r>
            <w:r>
              <w:rPr>
                <w:rFonts w:ascii="Times New Roman"/>
                <w:b w:val="false"/>
                <w:i w:val="false"/>
                <w:color w:val="000000"/>
                <w:sz w:val="20"/>
              </w:rPr>
              <w:t>нұсқаулыққа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50" w:id="23"/>
    <w:p>
      <w:pPr>
        <w:spacing w:after="0"/>
        <w:ind w:left="0"/>
        <w:jc w:val="left"/>
      </w:pPr>
      <w:r>
        <w:rPr>
          <w:rFonts w:ascii="Times New Roman"/>
          <w:b/>
          <w:i w:val="false"/>
          <w:color w:val="000000"/>
        </w:rPr>
        <w:t xml:space="preserve"> ТАНЫСУ ПАРАҒЫ</w:t>
      </w:r>
    </w:p>
    <w:bookmarkEnd w:id="23"/>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(қызметтен шығарылған қызметкердің, арнаулы атағы, тегі, аты, әкесінің аты </w:t>
      </w:r>
    </w:p>
    <w:p>
      <w:pPr>
        <w:spacing w:after="0"/>
        <w:ind w:left="0"/>
        <w:jc w:val="both"/>
      </w:pPr>
      <w:r>
        <w:rPr>
          <w:rFonts w:ascii="Times New Roman"/>
          <w:b w:val="false"/>
          <w:i w:val="false"/>
          <w:color w:val="000000"/>
          <w:sz w:val="28"/>
        </w:rPr>
        <w:t xml:space="preserve">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(заңнамаға сілтеме) </w:t>
      </w:r>
    </w:p>
    <w:p>
      <w:pPr>
        <w:spacing w:after="0"/>
        <w:ind w:left="0"/>
        <w:jc w:val="both"/>
      </w:pPr>
      <w:r>
        <w:rPr>
          <w:rFonts w:ascii="Times New Roman"/>
          <w:b w:val="false"/>
          <w:i w:val="false"/>
          <w:color w:val="000000"/>
          <w:sz w:val="28"/>
        </w:rPr>
        <w:t>
      ______________________________________________________________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есептеуде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 есептеуде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өтілі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20__ жылы "___"____________ (қызметтен шығу сәтінде) </w:t>
      </w:r>
    </w:p>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____-бабы ____-тармағының негізінде еңбек </w:t>
      </w:r>
    </w:p>
    <w:p>
      <w:pPr>
        <w:spacing w:after="0"/>
        <w:ind w:left="0"/>
        <w:jc w:val="both"/>
      </w:pPr>
      <w:r>
        <w:rPr>
          <w:rFonts w:ascii="Times New Roman"/>
          <w:b w:val="false"/>
          <w:i w:val="false"/>
          <w:color w:val="000000"/>
          <w:sz w:val="28"/>
        </w:rPr>
        <w:t xml:space="preserve">
      сіңірген жылдары және еңбек өтілі бойынша зейнеткерлік төлемдердің тиесілі еместігі </w:t>
      </w:r>
    </w:p>
    <w:p>
      <w:pPr>
        <w:spacing w:after="0"/>
        <w:ind w:left="0"/>
        <w:jc w:val="both"/>
      </w:pPr>
      <w:r>
        <w:rPr>
          <w:rFonts w:ascii="Times New Roman"/>
          <w:b w:val="false"/>
          <w:i w:val="false"/>
          <w:color w:val="000000"/>
          <w:sz w:val="28"/>
        </w:rPr>
        <w:t xml:space="preserve">
      туралы таныстырылдым.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(қызметтен шығарылған адамның қолы, тегі, инициалдары, күні)</w:t>
      </w:r>
    </w:p>
    <w:p>
      <w:pPr>
        <w:spacing w:after="0"/>
        <w:ind w:left="0"/>
        <w:jc w:val="both"/>
      </w:pPr>
      <w:r>
        <w:rPr>
          <w:rFonts w:ascii="Times New Roman"/>
          <w:b w:val="false"/>
          <w:i w:val="false"/>
          <w:color w:val="000000"/>
          <w:sz w:val="28"/>
        </w:rPr>
        <w:t xml:space="preserve">
      Кадр қызметінің қызметкері __________________________________ </w:t>
      </w:r>
    </w:p>
    <w:p>
      <w:pPr>
        <w:spacing w:after="0"/>
        <w:ind w:left="0"/>
        <w:jc w:val="both"/>
      </w:pPr>
      <w:r>
        <w:rPr>
          <w:rFonts w:ascii="Times New Roman"/>
          <w:b w:val="false"/>
          <w:i w:val="false"/>
          <w:color w:val="000000"/>
          <w:sz w:val="28"/>
        </w:rPr>
        <w:t xml:space="preserve">
      (қолы, тегі, инициалдары) </w:t>
      </w:r>
    </w:p>
    <w:p>
      <w:pPr>
        <w:spacing w:after="0"/>
        <w:ind w:left="0"/>
        <w:jc w:val="both"/>
      </w:pPr>
      <w:r>
        <w:rPr>
          <w:rFonts w:ascii="Times New Roman"/>
          <w:b w:val="false"/>
          <w:i w:val="false"/>
          <w:color w:val="000000"/>
          <w:sz w:val="28"/>
        </w:rPr>
        <w:t>
      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