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37a5" w14:textId="d5c3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м.а. 2022 жылғы 23 қарашадағы № 11-1-4/628 бұйрығы. Қазақстан Республикасының Әділет министрлігінде 2022 жылғы 28 қарашада № 30769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16354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жолдаудың көрсетілген бұйрықпен бекітілген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тармақшасының</w:t>
      </w:r>
      <w:r>
        <w:rPr>
          <w:rFonts w:ascii="Times New Roman"/>
          <w:b w:val="false"/>
          <w:i w:val="false"/>
          <w:color w:val="000000"/>
          <w:sz w:val="28"/>
        </w:rPr>
        <w:t xml:space="preserve"> бірінші және екінші бөлігі мынадай редакцияда жазылсын: </w:t>
      </w:r>
    </w:p>
    <w:bookmarkStart w:name="z5" w:id="2"/>
    <w:p>
      <w:pPr>
        <w:spacing w:after="0"/>
        <w:ind w:left="0"/>
        <w:jc w:val="both"/>
      </w:pPr>
      <w:r>
        <w:rPr>
          <w:rFonts w:ascii="Times New Roman"/>
          <w:b w:val="false"/>
          <w:i w:val="false"/>
          <w:color w:val="000000"/>
          <w:sz w:val="28"/>
        </w:rPr>
        <w:t>
      "2) жеке басын куәландыратын құжат немесе цифрлық құжаттар сервисінен электрондық құжат (тұлғаны сәйкестендіру үшін).</w:t>
      </w:r>
    </w:p>
    <w:bookmarkEnd w:id="2"/>
    <w:bookmarkStart w:name="z6" w:id="3"/>
    <w:p>
      <w:pPr>
        <w:spacing w:after="0"/>
        <w:ind w:left="0"/>
        <w:jc w:val="both"/>
      </w:pPr>
      <w:r>
        <w:rPr>
          <w:rFonts w:ascii="Times New Roman"/>
          <w:b w:val="false"/>
          <w:i w:val="false"/>
          <w:color w:val="000000"/>
          <w:sz w:val="28"/>
        </w:rPr>
        <w:t>
      Қазақстан Республикасы азаматының паспортын және/немесе баланың туу туралы куәлігін немесе анықтамасын қабылдаған кезде көрсетілетін қызметті беруші олардың көшірмелерін жасайды, содан кейін көрсетілетін қызметті алушыға түпнұсқаларын қайтарып береді. Қазақстан Республикасы жеке куәлігінің түпнұсқасы алынып қояды.";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 </w:t>
      </w:r>
    </w:p>
    <w:bookmarkStart w:name="z9"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консулдық алым төленгенiн растайтын құжаттың көшiрмесi.</w:t>
      </w:r>
    </w:p>
    <w:bookmarkEnd w:id="4"/>
    <w:bookmarkStart w:name="z11" w:id="5"/>
    <w:p>
      <w:pPr>
        <w:spacing w:after="0"/>
        <w:ind w:left="0"/>
        <w:jc w:val="both"/>
      </w:pPr>
      <w:r>
        <w:rPr>
          <w:rFonts w:ascii="Times New Roman"/>
          <w:b w:val="false"/>
          <w:i w:val="false"/>
          <w:color w:val="000000"/>
          <w:sz w:val="28"/>
        </w:rPr>
        <w:t>
      Азаматтардан басқа құжаттарды сұратуға жол берiлмейдi.</w:t>
      </w:r>
    </w:p>
    <w:bookmarkEnd w:id="5"/>
    <w:bookmarkStart w:name="z12" w:id="6"/>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3-қосымшаға сәйкес берілген."; </w:t>
      </w:r>
    </w:p>
    <w:bookmarkEnd w:id="6"/>
    <w:bookmarkStart w:name="z13" w:id="7"/>
    <w:p>
      <w:pPr>
        <w:spacing w:after="0"/>
        <w:ind w:left="0"/>
        <w:jc w:val="both"/>
      </w:pPr>
      <w:r>
        <w:rPr>
          <w:rFonts w:ascii="Times New Roman"/>
          <w:b w:val="false"/>
          <w:i w:val="false"/>
          <w:color w:val="000000"/>
          <w:sz w:val="28"/>
        </w:rPr>
        <w:t>
      мынадай мазмұндағы 14-1-тармақпен толықтырылсын:</w:t>
      </w:r>
    </w:p>
    <w:bookmarkEnd w:id="7"/>
    <w:bookmarkStart w:name="z14" w:id="8"/>
    <w:p>
      <w:pPr>
        <w:spacing w:after="0"/>
        <w:ind w:left="0"/>
        <w:jc w:val="both"/>
      </w:pPr>
      <w:r>
        <w:rPr>
          <w:rFonts w:ascii="Times New Roman"/>
          <w:b w:val="false"/>
          <w:i w:val="false"/>
          <w:color w:val="000000"/>
          <w:sz w:val="28"/>
        </w:rPr>
        <w:t>
      "14-1. Қазақстан Республикасы Сыртқы істер министрлігі осы Қағидаларға өзгерістер және (немесе) толықтырулар қолданысқа енгізілген сәттен бастап үш жұмыс күні ішінде ақпаратты көрсетілетін қызметті берушіге және Бірыңғай байланыс-орталығына жібереді.";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xml:space="preserve">
      "15. Мемлекеттік қызмет көрсетуден бас тарту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көрсетуге қойылатын негізгі талаптар тізбесінде реттік нөмірі 9-жолда көрсетілген негіздер бойынша жүзеге асырылады.";</w:t>
      </w:r>
    </w:p>
    <w:bookmarkEnd w:id="9"/>
    <w:bookmarkStart w:name="z17" w:id="1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мынадай мазмұндағы реттік нөмірі 8-1 және 8-2-жолдармен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Байланыс деректері (мекенжайы, телефон нөмірі, электрондық пошта) /</w:t>
            </w:r>
          </w:p>
          <w:p>
            <w:pPr>
              <w:spacing w:after="20"/>
              <w:ind w:left="20"/>
              <w:jc w:val="both"/>
            </w:pPr>
            <w:r>
              <w:rPr>
                <w:rFonts w:ascii="Times New Roman"/>
                <w:b w:val="false"/>
                <w:i w:val="false"/>
                <w:color w:val="000000"/>
                <w:sz w:val="20"/>
              </w:rPr>
              <w:t>
Контактные данные (адрес, номер телефона, электронная почта)</w:t>
            </w:r>
          </w:p>
          <w:p>
            <w:pPr>
              <w:spacing w:after="20"/>
              <w:ind w:left="20"/>
              <w:jc w:val="both"/>
            </w:pPr>
            <w:r>
              <w:rPr>
                <w:rFonts w:ascii="Times New Roman"/>
                <w:b w:val="false"/>
                <w:i w:val="false"/>
                <w:color w:val="000000"/>
                <w:sz w:val="20"/>
              </w:rPr>
              <w:t>
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Елден кету күні / Дата выезда из страны _____________________________</w:t>
            </w:r>
          </w:p>
        </w:tc>
      </w:tr>
    </w:tbl>
    <w:p>
      <w:pPr>
        <w:spacing w:after="0"/>
        <w:ind w:left="0"/>
        <w:jc w:val="both"/>
      </w:pP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алынып тасталсын;</w:t>
      </w:r>
    </w:p>
    <w:bookmarkEnd w:id="12"/>
    <w:bookmarkStart w:name="z20" w:id="1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тақырып мынадай редакцияда жазылсын:</w:t>
      </w:r>
    </w:p>
    <w:bookmarkEnd w:id="14"/>
    <w:bookmarkStart w:name="z22" w:id="15"/>
    <w:p>
      <w:pPr>
        <w:spacing w:after="0"/>
        <w:ind w:left="0"/>
        <w:jc w:val="both"/>
      </w:pPr>
      <w:r>
        <w:rPr>
          <w:rFonts w:ascii="Times New Roman"/>
          <w:b w:val="false"/>
          <w:i w:val="false"/>
          <w:color w:val="000000"/>
          <w:sz w:val="28"/>
        </w:rPr>
        <w:t>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мемлекеттік қызмет көрсетуге қойылатын негізгі талаптар тізбесі";</w:t>
      </w:r>
    </w:p>
    <w:bookmarkEnd w:id="15"/>
    <w:bookmarkStart w:name="z23" w:id="16"/>
    <w:p>
      <w:pPr>
        <w:spacing w:after="0"/>
        <w:ind w:left="0"/>
        <w:jc w:val="both"/>
      </w:pPr>
      <w:r>
        <w:rPr>
          <w:rFonts w:ascii="Times New Roman"/>
          <w:b w:val="false"/>
          <w:i w:val="false"/>
          <w:color w:val="000000"/>
          <w:sz w:val="28"/>
        </w:rPr>
        <w:t xml:space="preserve">
      реттік нөмірі 1-жол мынадай редакцияда жазылсын: </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(бұдан әрі - көрсетілетін қызметті беруші), Қазақстан Республикасының Ішкі істер министрлігі</w:t>
            </w:r>
          </w:p>
        </w:tc>
      </w:tr>
    </w:tbl>
    <w:p>
      <w:pPr>
        <w:spacing w:after="0"/>
        <w:ind w:left="0"/>
        <w:jc w:val="both"/>
      </w:pP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реттік нөмірлері 7 және 8-жолдар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үзілісі бар сағат 09:00-ден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 сағат 09:30-дан 12:30-ға дейін, ал мемлекеттік қызмет көрсету нәтижелерін беруді сағат 16:00-ден 17:00-ге дейін жүзеге асырады. Сәрсенбі – қабылдау болмайтын күн.</w:t>
            </w:r>
          </w:p>
          <w:p>
            <w:pPr>
              <w:spacing w:after="20"/>
              <w:ind w:left="20"/>
              <w:jc w:val="both"/>
            </w:pPr>
            <w:r>
              <w:rPr>
                <w:rFonts w:ascii="Times New Roman"/>
                <w:b w:val="false"/>
                <w:i w:val="false"/>
                <w:color w:val="000000"/>
                <w:sz w:val="20"/>
              </w:rPr>
              <w:t>
Климаты ыстық және ылғалды шет мемлекеттерде жұмыс кестесі жергілікті жағдайларға қатысты белгіленеді.</w:t>
            </w:r>
          </w:p>
          <w:p>
            <w:pPr>
              <w:spacing w:after="20"/>
              <w:ind w:left="20"/>
              <w:jc w:val="both"/>
            </w:pPr>
            <w:r>
              <w:rPr>
                <w:rFonts w:ascii="Times New Roman"/>
                <w:b w:val="false"/>
                <w:i w:val="false"/>
                <w:color w:val="000000"/>
                <w:sz w:val="20"/>
              </w:rPr>
              <w:t xml:space="preserve">
Мемлекеттік көрсетілетін қызмет жедел қызмет көрсетусіз, кезек күту тәртібімен жүзеге асырылады, кезекті көрсетілетін қызметті берушінің ақпараттандыру объектілері арқылы брондауға болады. </w:t>
            </w:r>
          </w:p>
          <w:p>
            <w:pPr>
              <w:spacing w:after="20"/>
              <w:ind w:left="20"/>
              <w:jc w:val="both"/>
            </w:pPr>
            <w:r>
              <w:rPr>
                <w:rFonts w:ascii="Times New Roman"/>
                <w:b w:val="false"/>
                <w:i w:val="false"/>
                <w:color w:val="000000"/>
                <w:sz w:val="20"/>
              </w:rPr>
              <w:t>
Мемлекеттік қызметті көрсету орындарының мекенжайлары және шет елдердегі мекемелердің жұмыс кестесі Сыртқы істер министрлігінің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өтiнiш-сауалнама;</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(тұлғаны сәйкестендіру үшін).</w:t>
            </w:r>
          </w:p>
          <w:p>
            <w:pPr>
              <w:spacing w:after="20"/>
              <w:ind w:left="20"/>
              <w:jc w:val="both"/>
            </w:pPr>
            <w:r>
              <w:rPr>
                <w:rFonts w:ascii="Times New Roman"/>
                <w:b w:val="false"/>
                <w:i w:val="false"/>
                <w:color w:val="000000"/>
                <w:sz w:val="20"/>
              </w:rPr>
              <w:t>
Қазақстан Республикасы азаматының паспортын және/немесе баланың туу туралы куәлігін немесе анықтамасын қабылдаған кезде көрсетілетін қызметті беруші олардың көшірмелерін жасайды, содан кейін көрсетілетін қызметті алушыға түпнұсқаларын қайтарып береді. Қазақстан Республикасының жеке куәлігінің түпнұсқасы алынып қояды.</w:t>
            </w:r>
          </w:p>
          <w:p>
            <w:pPr>
              <w:spacing w:after="20"/>
              <w:ind w:left="20"/>
              <w:jc w:val="both"/>
            </w:pPr>
            <w:r>
              <w:rPr>
                <w:rFonts w:ascii="Times New Roman"/>
                <w:b w:val="false"/>
                <w:i w:val="false"/>
                <w:color w:val="000000"/>
                <w:sz w:val="20"/>
              </w:rPr>
              <w:t>
Қазақстан Республикасы азаматының жеке куәлігі немесе паспорты болмаған, жоғалған немесе қолданылу мерзімі өтіп кеткен жағдайда, көрсетілетін қызметті алушы еркін нысанда жазбаша түсініктеме береді.</w:t>
            </w:r>
          </w:p>
          <w:p>
            <w:pPr>
              <w:spacing w:after="20"/>
              <w:ind w:left="20"/>
              <w:jc w:val="both"/>
            </w:pPr>
            <w:r>
              <w:rPr>
                <w:rFonts w:ascii="Times New Roman"/>
                <w:b w:val="false"/>
                <w:i w:val="false"/>
                <w:color w:val="000000"/>
                <w:sz w:val="20"/>
              </w:rPr>
              <w:t xml:space="preserve">
Қазақстан Республикасы азаматының паспорты болмаған, жоғалған немесе қолданылу мерзімі өтіп кеткен жағдайда, көрсетілетін қызметті алушы Қазақстан Республикасы Үкіметінің 2013 жылғы 26 тамыздағы № 852 қаулысымен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w:t>
            </w:r>
            <w:r>
              <w:rPr>
                <w:rFonts w:ascii="Times New Roman"/>
                <w:b w:val="false"/>
                <w:i w:val="false"/>
                <w:color w:val="000000"/>
                <w:sz w:val="20"/>
              </w:rPr>
              <w:t>қағидаларына</w:t>
            </w:r>
            <w:r>
              <w:rPr>
                <w:rFonts w:ascii="Times New Roman"/>
                <w:b w:val="false"/>
                <w:i w:val="false"/>
                <w:color w:val="000000"/>
                <w:sz w:val="20"/>
              </w:rPr>
              <w:t xml:space="preserve"> сәйкес Қазақстан Республикасының шет елде жүрген азаматына паспорт дайындауға арналған құжаттарды жазбаша түсініктемемен бір уақытта береді;</w:t>
            </w:r>
          </w:p>
          <w:p>
            <w:pPr>
              <w:spacing w:after="20"/>
              <w:ind w:left="20"/>
              <w:jc w:val="both"/>
            </w:pPr>
            <w:r>
              <w:rPr>
                <w:rFonts w:ascii="Times New Roman"/>
                <w:b w:val="false"/>
                <w:i w:val="false"/>
                <w:color w:val="000000"/>
                <w:sz w:val="20"/>
              </w:rPr>
              <w:t xml:space="preserve">
3) алимент алушы отбасы мүшелерінің алдында міндеттемелері болған жағдайда, шығатын адамның заң бойынша асырауындағы отбасы мүшелері Қазақстан Республикасының аумағында тұрақты тұрса, "Неке (ерлі-зайыптылық) және отбасы туралы" Қазақстан Республикасы Кодексінің (бұдан әрі – Кодекс) </w:t>
            </w:r>
            <w:r>
              <w:rPr>
                <w:rFonts w:ascii="Times New Roman"/>
                <w:b w:val="false"/>
                <w:i w:val="false"/>
                <w:color w:val="000000"/>
                <w:sz w:val="20"/>
              </w:rPr>
              <w:t>22-тарауында</w:t>
            </w:r>
            <w:r>
              <w:rPr>
                <w:rFonts w:ascii="Times New Roman"/>
                <w:b w:val="false"/>
                <w:i w:val="false"/>
                <w:color w:val="000000"/>
                <w:sz w:val="20"/>
              </w:rPr>
              <w:t xml:space="preserve"> көзделген тәртіппен жасалған алименттерді төлеу туралы келісім ұсынылады. Келісімге қол жеткізілмеген жағдайда шығатын адам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шығатын адамның шығып кетуі үшін заңда көзделген кедергілердің болмауы фактісі анықталғаны туралы соттың шешімін береді;</w:t>
            </w:r>
          </w:p>
          <w:p>
            <w:pPr>
              <w:spacing w:after="20"/>
              <w:ind w:left="20"/>
              <w:jc w:val="both"/>
            </w:pPr>
            <w:r>
              <w:rPr>
                <w:rFonts w:ascii="Times New Roman"/>
                <w:b w:val="false"/>
                <w:i w:val="false"/>
                <w:color w:val="000000"/>
                <w:sz w:val="20"/>
              </w:rPr>
              <w:t>
4) сот бекіткен, өндіріп алушымен жасалған бітімгершілік келісім; өндіріп алушымен арадағы дауды медиация тәртібімен реттеу туралы келісім; өндіріп алудың немесе атқарушылық құжаттың өзге талабының орындалғанын растайтын құжаттар; егер Қазақстан Республикасының азаматы атқарушылық іс жүргізу бойынша борышкер болып табылса, тиісті органның атқарушылық құжатты беруге негіз болған шешімінің күші жойылғанын растайтын құжаттар;</w:t>
            </w:r>
          </w:p>
          <w:p>
            <w:pPr>
              <w:spacing w:after="20"/>
              <w:ind w:left="20"/>
              <w:jc w:val="both"/>
            </w:pPr>
            <w:r>
              <w:rPr>
                <w:rFonts w:ascii="Times New Roman"/>
                <w:b w:val="false"/>
                <w:i w:val="false"/>
                <w:color w:val="000000"/>
                <w:sz w:val="20"/>
              </w:rPr>
              <w:t>
5) Қазақстан Республикасының қорғаншылық және қамқоршылық органдарының он жасқа толған баланың ата-анасымен не өзге де заңды өкiлдерімен бірге шығу туралы шешiм қабылданған кездегі пiкiрiн есепке алу туралы қорытындысы;</w:t>
            </w:r>
          </w:p>
          <w:p>
            <w:pPr>
              <w:spacing w:after="20"/>
              <w:ind w:left="20"/>
              <w:jc w:val="both"/>
            </w:pPr>
            <w:r>
              <w:rPr>
                <w:rFonts w:ascii="Times New Roman"/>
                <w:b w:val="false"/>
                <w:i w:val="false"/>
                <w:color w:val="000000"/>
                <w:sz w:val="20"/>
              </w:rPr>
              <w:t>
6) он сегіз жасқа толмаған Қазақстан Республикасының азаматтары тұрақты тұруға ата-анасының (қамқоршысының, қорғаншысының) бiрiмен бiрге шығатын кезде Қазақстан Республикасының аумағында тұратын екiншi ата-анасының нотариалды түрде расталған келiсiмi болуы қажет. Келiсiм болмаған жағдайда, кәмелетке толмаған баланың шығуы сот тәртiбiмен шешiлуі мүмкін;</w:t>
            </w:r>
          </w:p>
          <w:p>
            <w:pPr>
              <w:spacing w:after="20"/>
              <w:ind w:left="20"/>
              <w:jc w:val="both"/>
            </w:pPr>
            <w:r>
              <w:rPr>
                <w:rFonts w:ascii="Times New Roman"/>
                <w:b w:val="false"/>
                <w:i w:val="false"/>
                <w:color w:val="000000"/>
                <w:sz w:val="20"/>
              </w:rPr>
              <w:t>
7) консулдық алым төленгенiн растайтын құжаттың көшiрмесi.</w:t>
            </w:r>
          </w:p>
        </w:tc>
      </w:tr>
    </w:tbl>
    <w:p>
      <w:pPr>
        <w:spacing w:after="0"/>
        <w:ind w:left="0"/>
        <w:jc w:val="both"/>
      </w:pP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 заңнамамен белгіленген тәртіпте:</w:t>
      </w:r>
    </w:p>
    <w:bookmarkEnd w:id="18"/>
    <w:bookmarkStart w:name="z26" w:id="1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9"/>
    <w:bookmarkStart w:name="z27" w:id="20"/>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ресми интернет-ресурсында орналастыруды;</w:t>
      </w:r>
    </w:p>
    <w:bookmarkEnd w:id="20"/>
    <w:bookmarkStart w:name="z28" w:id="21"/>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2) тармақшаларында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End w:id="21"/>
    <w:bookmarkStart w:name="z29" w:id="22"/>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22"/>
    <w:bookmarkStart w:name="z30"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Сыртқы істер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Василенко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