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0a1c" w14:textId="88c0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магистральдық құбыр туралы заңнамасын сақтауды тексеру парақтарын бекіту туралы" Қазақстан Республикасы Энергетика министрінің 2015 жылғы 24 желтоқсандағы № 749 және Қазақстан Республикасы Ұлттық экономика министрінің 2015 жылғы 29 желтоқсандағы № 827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2022 жылғы 29 қарашадағы № 384 және Қазақстан Республикасы Ұлттық экономика министрінің м.а. 2022 жылғы 30 қарашадағы № 100 бірлескен бұйрығы. Қазақстан Республикасының Әділет министрлігінде 2022 жылғы 30 қарашада № 30850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магистральдық құбыр туралы заңнамасын сақтауды тексеру парақтарын бекіту туралы" Қазақстан Республикасы Энергетика министрінің 2015 жылғы 24 желтоқсандағы № 749 және Қазақстан Республикасы Ұлттық экономика министрінің 2015 жылғы 29 желтоқсандағы № 827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13023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"Қазақстан Республикасының магистральдық құбыр туралы заңнамасының сақталуының тәуекел дәрежесін бағалау өлшемшарттарын және тексеру парақтарын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Мыналар: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магистральдық құбыр туралы заңнамасының сақталуының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Магистральдық мұнай өнімдері құбырының меншік иесіне немесе магистральдық мұнай өнімдері құбырына өзге де заңды негізде иелік ететін заңды тұлғаға не олар уәкілеттік берген операторлық қызметтерін көрсететін ұйымға, ұлттық операторға қатысты Қазақстан Республикасының магистральдық құбыр туралы заңнамасының сақталуын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Магистральдық мұнай құбырының меншік иесіне немесе магистральдық мұнай құбырына өзге де заңды негізде иелік ететін заңды тұлғаға не олар уәкілеттік берген операторлық қызметтерін көрсететін ұйымға, ұлттық операторға қатысты Қазақстан Республикасының магистральдық құбыр туралы заңнамасының сақталуын тексеру парағы;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Магистральдық газ құбырының меншік иесіне немесе магистральдық газ құбырына өзге де заңды негізде иелік ететін заңды тұлғаға не олар уәкілеттік берген операторлық қызметтерін көрсететін ұйымға, ұлттық операторға қатысты Қазақстан Республикасының магистральдық құбыр туралы заңнамасының сақталуын тексеру парағы;</w:t>
      </w:r>
    </w:p>
    <w:bookmarkStart w:name="z13" w:id="4"/>
    <w:p>
      <w:pPr>
        <w:spacing w:after="0"/>
        <w:ind w:left="0"/>
        <w:jc w:val="both"/>
      </w:pPr>
      <w:r>
        <w:rPr>
          <w:rFonts w:ascii="Times New Roman"/>
          <w:b w:val="false"/>
          <w:i w:val="false"/>
          <w:color w:val="000000"/>
          <w:sz w:val="28"/>
        </w:rPr>
        <w:t>
      5) осы бірлескен бұйрыққа 5-қосымшаға сәйкес Терминалдар меншік иелеріне қатысты Қазақстан Республикасының магистральдық құбыр туралы заңнамасының сақталуын тексеру парағы бекітілсін.";</w:t>
      </w:r>
    </w:p>
    <w:bookmarkEnd w:id="4"/>
    <w:bookmarkStart w:name="z14" w:id="5"/>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w:t>
      </w:r>
      <w:r>
        <w:rPr>
          <w:rFonts w:ascii="Times New Roman"/>
          <w:b w:val="false"/>
          <w:i w:val="false"/>
          <w:color w:val="000000"/>
          <w:sz w:val="28"/>
        </w:rPr>
        <w:t xml:space="preserve"> жаңа редакцияда жазылсын;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5-қосымшамен толықтырылсын.</w:t>
      </w:r>
    </w:p>
    <w:bookmarkStart w:name="z16" w:id="6"/>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6"/>
    <w:bookmarkStart w:name="z17" w:id="7"/>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bookmarkEnd w:id="7"/>
    <w:bookmarkStart w:name="z18" w:id="8"/>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 </w:t>
      </w:r>
    </w:p>
    <w:bookmarkStart w:name="z20" w:id="9"/>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9"/>
    <w:bookmarkStart w:name="z21" w:id="10"/>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10"/>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2022 жылғы 30 қарашадағы</w:t>
            </w:r>
            <w:r>
              <w:br/>
            </w:r>
            <w:r>
              <w:rPr>
                <w:rFonts w:ascii="Times New Roman"/>
                <w:b w:val="false"/>
                <w:i w:val="false"/>
                <w:color w:val="000000"/>
                <w:sz w:val="20"/>
              </w:rPr>
              <w:t>№ 100 мен Министрдің міндетін</w:t>
            </w:r>
            <w:r>
              <w:br/>
            </w:r>
            <w:r>
              <w:rPr>
                <w:rFonts w:ascii="Times New Roman"/>
                <w:b w:val="false"/>
                <w:i w:val="false"/>
                <w:color w:val="000000"/>
                <w:sz w:val="20"/>
              </w:rPr>
              <w:t>атқарушы 2022 жылғы 29</w:t>
            </w:r>
            <w:r>
              <w:br/>
            </w:r>
            <w:r>
              <w:rPr>
                <w:rFonts w:ascii="Times New Roman"/>
                <w:b w:val="false"/>
                <w:i w:val="false"/>
                <w:color w:val="000000"/>
                <w:sz w:val="20"/>
              </w:rPr>
              <w:t>қарашадағы № 384 Бірлескен</w:t>
            </w:r>
            <w:r>
              <w:br/>
            </w: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749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827 бірлескен бұйрығына</w:t>
            </w:r>
            <w:r>
              <w:br/>
            </w:r>
            <w:r>
              <w:rPr>
                <w:rFonts w:ascii="Times New Roman"/>
                <w:b w:val="false"/>
                <w:i w:val="false"/>
                <w:color w:val="000000"/>
                <w:sz w:val="20"/>
              </w:rPr>
              <w:t>1-қосымша</w:t>
            </w:r>
          </w:p>
        </w:tc>
      </w:tr>
    </w:tbl>
    <w:bookmarkStart w:name="z24" w:id="11"/>
    <w:p>
      <w:pPr>
        <w:spacing w:after="0"/>
        <w:ind w:left="0"/>
        <w:jc w:val="left"/>
      </w:pPr>
      <w:r>
        <w:rPr>
          <w:rFonts w:ascii="Times New Roman"/>
          <w:b/>
          <w:i w:val="false"/>
          <w:color w:val="000000"/>
        </w:rPr>
        <w:t xml:space="preserve"> Қазақстан Республикасының магистральдық құбыр туралы заңнамасының сақталуының тәуекел дәрежесін бағалау өлшемшарттары 1-тарау. Жалпы ережелер</w:t>
      </w:r>
    </w:p>
    <w:bookmarkEnd w:id="11"/>
    <w:bookmarkStart w:name="z25" w:id="12"/>
    <w:p>
      <w:pPr>
        <w:spacing w:after="0"/>
        <w:ind w:left="0"/>
        <w:jc w:val="both"/>
      </w:pPr>
      <w:r>
        <w:rPr>
          <w:rFonts w:ascii="Times New Roman"/>
          <w:b w:val="false"/>
          <w:i w:val="false"/>
          <w:color w:val="000000"/>
          <w:sz w:val="28"/>
        </w:rPr>
        <w:t xml:space="preserve">
      1. Осы Қазақстан Республикасының магистральдық құбыр туралы заңнамасының сақталуының тәуекел дәрежесін бағалау өлшемшарттары (бұдан әрі – Өлшемшарттар) Қазақстан Республикасының Кәсіпкерлік кодексінің (бұдан әрі – Кодекс) 141-бабы </w:t>
      </w:r>
      <w:r>
        <w:rPr>
          <w:rFonts w:ascii="Times New Roman"/>
          <w:b w:val="false"/>
          <w:i w:val="false"/>
          <w:color w:val="000000"/>
          <w:sz w:val="28"/>
        </w:rPr>
        <w:t>5-тармағына</w:t>
      </w:r>
      <w:r>
        <w:rPr>
          <w:rFonts w:ascii="Times New Roman"/>
          <w:b w:val="false"/>
          <w:i w:val="false"/>
          <w:color w:val="000000"/>
          <w:sz w:val="28"/>
        </w:rPr>
        <w:t xml:space="preserve">, "Магистральдық құбыр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Қазақстан Республикасы Ұлттық экономика министрінің міндетін атқарушының 2022 жылғы 22 маусымдағы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Қазақстан Республикасының магистральдық құбыр туралы заңнамасының сақталуына саласындағы бақылау субъектілерін (объектілерін) тәуекел дәрежелеріне жатқызу мақсатында әзірленді.</w:t>
      </w:r>
    </w:p>
    <w:bookmarkEnd w:id="12"/>
    <w:bookmarkStart w:name="z26" w:id="13"/>
    <w:p>
      <w:pPr>
        <w:spacing w:after="0"/>
        <w:ind w:left="0"/>
        <w:jc w:val="both"/>
      </w:pPr>
      <w:r>
        <w:rPr>
          <w:rFonts w:ascii="Times New Roman"/>
          <w:b w:val="false"/>
          <w:i w:val="false"/>
          <w:color w:val="000000"/>
          <w:sz w:val="28"/>
        </w:rPr>
        <w:t>
      2. Өлшемшарттарда мынадай ұғымдар пайдаланылады:</w:t>
      </w:r>
    </w:p>
    <w:bookmarkEnd w:id="13"/>
    <w:bookmarkStart w:name="z27" w:id="14"/>
    <w:p>
      <w:pPr>
        <w:spacing w:after="0"/>
        <w:ind w:left="0"/>
        <w:jc w:val="both"/>
      </w:pPr>
      <w:r>
        <w:rPr>
          <w:rFonts w:ascii="Times New Roman"/>
          <w:b w:val="false"/>
          <w:i w:val="false"/>
          <w:color w:val="000000"/>
          <w:sz w:val="28"/>
        </w:rPr>
        <w:t>
      1) бақылау субъектісі – магистральдық мұнай құбырлары, газ құбырлары, мұнай өнімдері құбырларының меншік иесіне немесе магистральдық мұнай құбырлары, газ құбырлары, мұнай өнімдері құбырларының өзге де заңды негізде иелік ететін заңды тұлғалар не олар уәкілеттік берген операторлық қызметтерін көрсететін ұйымдар, ұлттық оператор, сондай-ақ терминал меншік иесі;</w:t>
      </w:r>
    </w:p>
    <w:bookmarkEnd w:id="14"/>
    <w:bookmarkStart w:name="z28" w:id="15"/>
    <w:p>
      <w:pPr>
        <w:spacing w:after="0"/>
        <w:ind w:left="0"/>
        <w:jc w:val="both"/>
      </w:pPr>
      <w:r>
        <w:rPr>
          <w:rFonts w:ascii="Times New Roman"/>
          <w:b w:val="false"/>
          <w:i w:val="false"/>
          <w:color w:val="000000"/>
          <w:sz w:val="28"/>
        </w:rPr>
        <w:t>
      2) болмашы бұзушылықтар – жабдықтар мен құбыржолдарды жөндеу, тазалау, оларға техникалық қызмет көрсету жөніндегі, мұнай құбырының бұзылуын болдырмау жөніндегі жоспарлардың болмауына, объектілерді қайта іске қосу немесе іске қосу жөніндегі жұмыс бағдарламаларының болмауына, объектілерде мониторинг және автоматтандыру жүйесінің болмауына байланысты бұзушылықтар;</w:t>
      </w:r>
    </w:p>
    <w:bookmarkEnd w:id="15"/>
    <w:bookmarkStart w:name="z29" w:id="16"/>
    <w:p>
      <w:pPr>
        <w:spacing w:after="0"/>
        <w:ind w:left="0"/>
        <w:jc w:val="both"/>
      </w:pPr>
      <w:r>
        <w:rPr>
          <w:rFonts w:ascii="Times New Roman"/>
          <w:b w:val="false"/>
          <w:i w:val="false"/>
          <w:color w:val="000000"/>
          <w:sz w:val="28"/>
        </w:rPr>
        <w:t>
      3) елеулі бұзушылықтар – ведомстволық статистикалық байқау немесе әкімшілік есепке алу үшін қажетті есептерді магистральдық құбыр саласындағы уәкілетті органға ұсынбауға байланысты бұзушылықтар;</w:t>
      </w:r>
    </w:p>
    <w:bookmarkEnd w:id="16"/>
    <w:bookmarkStart w:name="z30" w:id="17"/>
    <w:p>
      <w:pPr>
        <w:spacing w:after="0"/>
        <w:ind w:left="0"/>
        <w:jc w:val="both"/>
      </w:pPr>
      <w:r>
        <w:rPr>
          <w:rFonts w:ascii="Times New Roman"/>
          <w:b w:val="false"/>
          <w:i w:val="false"/>
          <w:color w:val="000000"/>
          <w:sz w:val="28"/>
        </w:rPr>
        <w:t>
      4) магистральдық құбыр – өнімді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 Магистральдық құбырларға магистральдық мұнай құбырлары, газ құбырлары және мұнай өнімдері құбырлары жатады;</w:t>
      </w:r>
    </w:p>
    <w:bookmarkEnd w:id="17"/>
    <w:bookmarkStart w:name="z31" w:id="18"/>
    <w:p>
      <w:pPr>
        <w:spacing w:after="0"/>
        <w:ind w:left="0"/>
        <w:jc w:val="both"/>
      </w:pPr>
      <w:r>
        <w:rPr>
          <w:rFonts w:ascii="Times New Roman"/>
          <w:b w:val="false"/>
          <w:i w:val="false"/>
          <w:color w:val="000000"/>
          <w:sz w:val="28"/>
        </w:rPr>
        <w:t>
      5) магистральдық құбырдың меншік иесі – Қазақстан Республикасы, Қазақстан Республикасының әкімшілік-аумақтық бірлігі немесе магистральдық құбырға меншік құқығында иелік ететін заңды тұлға;</w:t>
      </w:r>
    </w:p>
    <w:bookmarkEnd w:id="18"/>
    <w:bookmarkStart w:name="z32" w:id="19"/>
    <w:p>
      <w:pPr>
        <w:spacing w:after="0"/>
        <w:ind w:left="0"/>
        <w:jc w:val="both"/>
      </w:pPr>
      <w:r>
        <w:rPr>
          <w:rFonts w:ascii="Times New Roman"/>
          <w:b w:val="false"/>
          <w:i w:val="false"/>
          <w:color w:val="000000"/>
          <w:sz w:val="28"/>
        </w:rPr>
        <w:t>
      6) операторлық қызметтер – магистральдық құбырдың меншік иесінің не магистральдық құбырға өзге де заңды негізде иелік ететін тұлғаның атынан жөнелтушілерге оператор ұсынатын өнімді тасымалдау жөніндегі және (немесе) магистральдық құбырдың меншік иесіне не магистральдық құбырға өзге де заңды негізде иелік ететін тұлғаға оператор ұсынатын магистральдық құбырды пайдалану жөніндегі қызметтер;</w:t>
      </w:r>
    </w:p>
    <w:bookmarkEnd w:id="19"/>
    <w:bookmarkStart w:name="z33" w:id="20"/>
    <w:p>
      <w:pPr>
        <w:spacing w:after="0"/>
        <w:ind w:left="0"/>
        <w:jc w:val="both"/>
      </w:pPr>
      <w:r>
        <w:rPr>
          <w:rFonts w:ascii="Times New Roman"/>
          <w:b w:val="false"/>
          <w:i w:val="false"/>
          <w:color w:val="000000"/>
          <w:sz w:val="28"/>
        </w:rPr>
        <w:t>
      7) өнім – тасымалдауға дайындалған және тиісті өнім түрі бойынша техникалық регламенттерге сәйкес келетін, тұрақты (тұрақты емес) газ конденсатын, табиғи газды, ілеспе газды, басқа да сұйық және газ тәріздес көмірсутектерді, мұнай өнімдерін қоса алғандағы мұнай;</w:t>
      </w:r>
    </w:p>
    <w:bookmarkEnd w:id="20"/>
    <w:bookmarkStart w:name="z34" w:id="21"/>
    <w:p>
      <w:pPr>
        <w:spacing w:after="0"/>
        <w:ind w:left="0"/>
        <w:jc w:val="both"/>
      </w:pPr>
      <w:r>
        <w:rPr>
          <w:rFonts w:ascii="Times New Roman"/>
          <w:b w:val="false"/>
          <w:i w:val="false"/>
          <w:color w:val="000000"/>
          <w:sz w:val="28"/>
        </w:rPr>
        <w:t>
      8) өрескел бұзушылықтар – рұқсат беру құжаттарының, есепке алудың бақылау аспаптарының болмауына, кезектілік және тең қол жеткізу тәртібін бұзуға, мұнай тасымалдау графигін сақтамауға, магистральдық құбырды пайдалануға өзге ұйым тартылған жағдайда операторлық қызметтерді көрсетуге шарттың жоқтығына, сондай-ақ екі және одан да көп расталған шағымдар мен өтініштердің болуына байланысты бұзушылықтар;</w:t>
      </w:r>
    </w:p>
    <w:bookmarkEnd w:id="21"/>
    <w:bookmarkStart w:name="z35" w:id="22"/>
    <w:p>
      <w:pPr>
        <w:spacing w:after="0"/>
        <w:ind w:left="0"/>
        <w:jc w:val="both"/>
      </w:pPr>
      <w:r>
        <w:rPr>
          <w:rFonts w:ascii="Times New Roman"/>
          <w:b w:val="false"/>
          <w:i w:val="false"/>
          <w:color w:val="000000"/>
          <w:sz w:val="28"/>
        </w:rPr>
        <w:t>
      9)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2"/>
    <w:bookmarkStart w:name="z36" w:id="23"/>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3"/>
    <w:bookmarkStart w:name="z37" w:id="24"/>
    <w:p>
      <w:pPr>
        <w:spacing w:after="0"/>
        <w:ind w:left="0"/>
        <w:jc w:val="both"/>
      </w:pPr>
      <w:r>
        <w:rPr>
          <w:rFonts w:ascii="Times New Roman"/>
          <w:b w:val="false"/>
          <w:i w:val="false"/>
          <w:color w:val="000000"/>
          <w:sz w:val="28"/>
        </w:rPr>
        <w:t>
      11)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 жатқызуға мүмкіндік беретін сандық және сапалық көрсеткіштің жиынтығы;</w:t>
      </w:r>
    </w:p>
    <w:bookmarkEnd w:id="24"/>
    <w:bookmarkStart w:name="z38" w:id="25"/>
    <w:p>
      <w:pPr>
        <w:spacing w:after="0"/>
        <w:ind w:left="0"/>
        <w:jc w:val="both"/>
      </w:pPr>
      <w:r>
        <w:rPr>
          <w:rFonts w:ascii="Times New Roman"/>
          <w:b w:val="false"/>
          <w:i w:val="false"/>
          <w:color w:val="000000"/>
          <w:sz w:val="28"/>
        </w:rPr>
        <w:t>
      12)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5"/>
    <w:bookmarkStart w:name="z39" w:id="26"/>
    <w:p>
      <w:pPr>
        <w:spacing w:after="0"/>
        <w:ind w:left="0"/>
        <w:jc w:val="both"/>
      </w:pPr>
      <w:r>
        <w:rPr>
          <w:rFonts w:ascii="Times New Roman"/>
          <w:b w:val="false"/>
          <w:i w:val="false"/>
          <w:color w:val="000000"/>
          <w:sz w:val="28"/>
        </w:rPr>
        <w:t>
      13) терминал меншік иесі – магистральдық мұнай құбыры объектілерінің құрамына кірмейтін, резервуарларды білдіретін, өнім сақтауға арналған өнеркәсіптік объектіге, сондай-ақ мұнайды қабылдауға және (немесе) көлікке (теміржол цистерналары, автоцистерналар, танкерлер және басқалары) немесе мұнай құбырына тиеп-жөнелтуге арналған платформаға иелік ететін жеке немесе заңды тұлға;</w:t>
      </w:r>
    </w:p>
    <w:bookmarkEnd w:id="26"/>
    <w:bookmarkStart w:name="z40" w:id="27"/>
    <w:p>
      <w:pPr>
        <w:spacing w:after="0"/>
        <w:ind w:left="0"/>
        <w:jc w:val="both"/>
      </w:pPr>
      <w:r>
        <w:rPr>
          <w:rFonts w:ascii="Times New Roman"/>
          <w:b w:val="false"/>
          <w:i w:val="false"/>
          <w:color w:val="000000"/>
          <w:sz w:val="28"/>
        </w:rPr>
        <w:t>
      14) ұлттық оператор – акцияларының (қатысу үлестерінің) бақылау пакетінің меншік иесі мемлекет не ұлттық басқарушы холдинг, ұлттық компания немесе Ұлттық әл-ауқат қоры тобына кіретін компания болып табылатын, бір немесе бірнеше магистральдық құбырға меншік құқығында немесе өзге де заңды негізде иелік ететін, Қазақстан Республикасының Үкіметі айқындайтын заңды тұлға.</w:t>
      </w:r>
    </w:p>
    <w:bookmarkEnd w:id="27"/>
    <w:bookmarkStart w:name="z41" w:id="28"/>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мынадай тәуекел дәрежелерінің біріне (бұдан әрі – тәуекел дәрежесі) жатқызылады:</w:t>
      </w:r>
    </w:p>
    <w:bookmarkEnd w:id="28"/>
    <w:bookmarkStart w:name="z42" w:id="29"/>
    <w:p>
      <w:pPr>
        <w:spacing w:after="0"/>
        <w:ind w:left="0"/>
        <w:jc w:val="both"/>
      </w:pPr>
      <w:r>
        <w:rPr>
          <w:rFonts w:ascii="Times New Roman"/>
          <w:b w:val="false"/>
          <w:i w:val="false"/>
          <w:color w:val="000000"/>
          <w:sz w:val="28"/>
        </w:rPr>
        <w:t>
      1) жоғары тәуекел;</w:t>
      </w:r>
    </w:p>
    <w:bookmarkEnd w:id="29"/>
    <w:bookmarkStart w:name="z43" w:id="30"/>
    <w:p>
      <w:pPr>
        <w:spacing w:after="0"/>
        <w:ind w:left="0"/>
        <w:jc w:val="both"/>
      </w:pPr>
      <w:r>
        <w:rPr>
          <w:rFonts w:ascii="Times New Roman"/>
          <w:b w:val="false"/>
          <w:i w:val="false"/>
          <w:color w:val="000000"/>
          <w:sz w:val="28"/>
        </w:rPr>
        <w:t>
      2) төмен тәуекел.</w:t>
      </w:r>
    </w:p>
    <w:bookmarkEnd w:id="30"/>
    <w:p>
      <w:pPr>
        <w:spacing w:after="0"/>
        <w:ind w:left="0"/>
        <w:jc w:val="both"/>
      </w:pPr>
      <w:r>
        <w:rPr>
          <w:rFonts w:ascii="Times New Roman"/>
          <w:b w:val="false"/>
          <w:i w:val="false"/>
          <w:color w:val="000000"/>
          <w:sz w:val="28"/>
        </w:rPr>
        <w:t>
      Жоғары тәуекел дәрежесіне жатқызылған бақылау субъектілерінің (объектілерінің) қызметі салаларында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Төмен тәуекел дәрежесіне жатқызылған бақылау субъектілерінің (объектілерінің) қызметі салаларында жоспардан тыс тексеру жүргізіледі.</w:t>
      </w:r>
    </w:p>
    <w:bookmarkStart w:name="z44" w:id="31"/>
    <w:p>
      <w:pPr>
        <w:spacing w:after="0"/>
        <w:ind w:left="0"/>
        <w:jc w:val="both"/>
      </w:pPr>
      <w:r>
        <w:rPr>
          <w:rFonts w:ascii="Times New Roman"/>
          <w:b w:val="false"/>
          <w:i w:val="false"/>
          <w:color w:val="000000"/>
          <w:sz w:val="28"/>
        </w:rPr>
        <w:t xml:space="preserve">
      4.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 </w:t>
      </w:r>
    </w:p>
    <w:bookmarkEnd w:id="31"/>
    <w:bookmarkStart w:name="z45" w:id="32"/>
    <w:p>
      <w:pPr>
        <w:spacing w:after="0"/>
        <w:ind w:left="0"/>
        <w:jc w:val="left"/>
      </w:pPr>
      <w:r>
        <w:rPr>
          <w:rFonts w:ascii="Times New Roman"/>
          <w:b/>
          <w:i w:val="false"/>
          <w:color w:val="000000"/>
        </w:rPr>
        <w:t xml:space="preserve"> 2-тарау. Объективті өлшемшарттар</w:t>
      </w:r>
    </w:p>
    <w:bookmarkEnd w:id="32"/>
    <w:bookmarkStart w:name="z46" w:id="33"/>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33"/>
    <w:bookmarkStart w:name="z47" w:id="34"/>
    <w:p>
      <w:pPr>
        <w:spacing w:after="0"/>
        <w:ind w:left="0"/>
        <w:jc w:val="both"/>
      </w:pPr>
      <w:r>
        <w:rPr>
          <w:rFonts w:ascii="Times New Roman"/>
          <w:b w:val="false"/>
          <w:i w:val="false"/>
          <w:color w:val="000000"/>
          <w:sz w:val="28"/>
        </w:rPr>
        <w:t>
      6. Тәуекелді айқындау мынадай өлшемшарттардың бірін ескере отырып жүзеге асырылады:</w:t>
      </w:r>
    </w:p>
    <w:bookmarkEnd w:id="34"/>
    <w:bookmarkStart w:name="z48" w:id="35"/>
    <w:p>
      <w:pPr>
        <w:spacing w:after="0"/>
        <w:ind w:left="0"/>
        <w:jc w:val="both"/>
      </w:pPr>
      <w:r>
        <w:rPr>
          <w:rFonts w:ascii="Times New Roman"/>
          <w:b w:val="false"/>
          <w:i w:val="false"/>
          <w:color w:val="000000"/>
          <w:sz w:val="28"/>
        </w:rPr>
        <w:t>
      1) объектінің қауіптілік (күрделілік) деңгейі;</w:t>
      </w:r>
    </w:p>
    <w:bookmarkEnd w:id="35"/>
    <w:bookmarkStart w:name="z49" w:id="36"/>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зиянның ауқымы;</w:t>
      </w:r>
    </w:p>
    <w:bookmarkEnd w:id="36"/>
    <w:bookmarkStart w:name="z50" w:id="37"/>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37"/>
    <w:bookmarkStart w:name="z51" w:id="38"/>
    <w:p>
      <w:pPr>
        <w:spacing w:after="0"/>
        <w:ind w:left="0"/>
        <w:jc w:val="both"/>
      </w:pPr>
      <w:r>
        <w:rPr>
          <w:rFonts w:ascii="Times New Roman"/>
          <w:b w:val="false"/>
          <w:i w:val="false"/>
          <w:color w:val="000000"/>
          <w:sz w:val="28"/>
        </w:rPr>
        <w:t>
      7. Магистральдық мұнай құбырларының немесе газ құбырларының меншік құқығындағы иелері, магистральдық мұнай құбырын немесе газ құбырын өзге де заңды негізде иеленетін заңды тұлғалар не олар уәкілеттік берген, операторлық қызметтер көрсететін ұйымдар, ұлттық оператор тәуекел дәрежесі жоғары субъектілерге жатады.</w:t>
      </w:r>
    </w:p>
    <w:bookmarkEnd w:id="38"/>
    <w:bookmarkStart w:name="z52" w:id="39"/>
    <w:p>
      <w:pPr>
        <w:spacing w:after="0"/>
        <w:ind w:left="0"/>
        <w:jc w:val="both"/>
      </w:pPr>
      <w:r>
        <w:rPr>
          <w:rFonts w:ascii="Times New Roman"/>
          <w:b w:val="false"/>
          <w:i w:val="false"/>
          <w:color w:val="000000"/>
          <w:sz w:val="28"/>
        </w:rPr>
        <w:t>
      8. Магистральдық мұнай өнімдері құбырларының меншік құқығындағы иелері, магистральдық мұнай өнімдері құбырын өзге де заңды негізде иеленетін заңды тұлғалар не олар уәкілеттік берген, операторлық қызметтер көрсететін ұйымдар, ұлттық оператор тәуекел дәрежесі төмен субъектілерге жатады.</w:t>
      </w:r>
    </w:p>
    <w:bookmarkEnd w:id="39"/>
    <w:bookmarkStart w:name="z53" w:id="40"/>
    <w:p>
      <w:pPr>
        <w:spacing w:after="0"/>
        <w:ind w:left="0"/>
        <w:jc w:val="both"/>
      </w:pPr>
      <w:r>
        <w:rPr>
          <w:rFonts w:ascii="Times New Roman"/>
          <w:b w:val="false"/>
          <w:i w:val="false"/>
          <w:color w:val="000000"/>
          <w:sz w:val="28"/>
        </w:rPr>
        <w:t>
      9. Терминалдардың меншік иелері бақылау субъектілері ретінде тәуекел дәрежесі төмен субъектілерге жатады.</w:t>
      </w:r>
    </w:p>
    <w:bookmarkEnd w:id="40"/>
    <w:bookmarkStart w:name="z54" w:id="41"/>
    <w:p>
      <w:pPr>
        <w:spacing w:after="0"/>
        <w:ind w:left="0"/>
        <w:jc w:val="both"/>
      </w:pPr>
      <w:r>
        <w:rPr>
          <w:rFonts w:ascii="Times New Roman"/>
          <w:b w:val="false"/>
          <w:i w:val="false"/>
          <w:color w:val="000000"/>
          <w:sz w:val="28"/>
        </w:rPr>
        <w:t>
      10.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w:t>
      </w:r>
    </w:p>
    <w:bookmarkEnd w:id="41"/>
    <w:bookmarkStart w:name="z55" w:id="42"/>
    <w:p>
      <w:pPr>
        <w:spacing w:after="0"/>
        <w:ind w:left="0"/>
        <w:jc w:val="left"/>
      </w:pPr>
      <w:r>
        <w:rPr>
          <w:rFonts w:ascii="Times New Roman"/>
          <w:b/>
          <w:i w:val="false"/>
          <w:color w:val="000000"/>
        </w:rPr>
        <w:t xml:space="preserve"> 3-тарау. Субъективті өлшемшарттар</w:t>
      </w:r>
    </w:p>
    <w:bookmarkEnd w:id="42"/>
    <w:bookmarkStart w:name="z56" w:id="43"/>
    <w:p>
      <w:pPr>
        <w:spacing w:after="0"/>
        <w:ind w:left="0"/>
        <w:jc w:val="both"/>
      </w:pPr>
      <w:r>
        <w:rPr>
          <w:rFonts w:ascii="Times New Roman"/>
          <w:b w:val="false"/>
          <w:i w:val="false"/>
          <w:color w:val="000000"/>
          <w:sz w:val="28"/>
        </w:rPr>
        <w:t>
      11. Субъективті өлшемшарттарды айқындау мынадай кезеңдерді қолдана отырып жүзеге асырылады:</w:t>
      </w:r>
    </w:p>
    <w:bookmarkEnd w:id="43"/>
    <w:bookmarkStart w:name="z57" w:id="44"/>
    <w:p>
      <w:pPr>
        <w:spacing w:after="0"/>
        <w:ind w:left="0"/>
        <w:jc w:val="both"/>
      </w:pPr>
      <w:r>
        <w:rPr>
          <w:rFonts w:ascii="Times New Roman"/>
          <w:b w:val="false"/>
          <w:i w:val="false"/>
          <w:color w:val="000000"/>
          <w:sz w:val="28"/>
        </w:rPr>
        <w:t>
      1) деректер базасын қалыптастыру және ақпарат жинау;</w:t>
      </w:r>
    </w:p>
    <w:bookmarkEnd w:id="44"/>
    <w:bookmarkStart w:name="z58" w:id="45"/>
    <w:p>
      <w:pPr>
        <w:spacing w:after="0"/>
        <w:ind w:left="0"/>
        <w:jc w:val="both"/>
      </w:pPr>
      <w:r>
        <w:rPr>
          <w:rFonts w:ascii="Times New Roman"/>
          <w:b w:val="false"/>
          <w:i w:val="false"/>
          <w:color w:val="000000"/>
          <w:sz w:val="28"/>
        </w:rPr>
        <w:t>
      2) ақпаратты талдау және тәуекелдерді бағалау.</w:t>
      </w:r>
    </w:p>
    <w:bookmarkEnd w:id="45"/>
    <w:bookmarkStart w:name="z59" w:id="46"/>
    <w:p>
      <w:pPr>
        <w:spacing w:after="0"/>
        <w:ind w:left="0"/>
        <w:jc w:val="both"/>
      </w:pPr>
      <w:r>
        <w:rPr>
          <w:rFonts w:ascii="Times New Roman"/>
          <w:b w:val="false"/>
          <w:i w:val="false"/>
          <w:color w:val="000000"/>
          <w:sz w:val="28"/>
        </w:rPr>
        <w:t>
      12. Деректер базасын қалыптастыру және ақпарат жинау Қазақстан Республикасының магистральдық құбыр саласындағы заңнамасын бұзатын бақылау субъектілерін (объектілерін) анықтау үшін қажет.</w:t>
      </w:r>
    </w:p>
    <w:bookmarkEnd w:id="46"/>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60" w:id="47"/>
    <w:p>
      <w:pPr>
        <w:spacing w:after="0"/>
        <w:ind w:left="0"/>
        <w:jc w:val="both"/>
      </w:pPr>
      <w:r>
        <w:rPr>
          <w:rFonts w:ascii="Times New Roman"/>
          <w:b w:val="false"/>
          <w:i w:val="false"/>
          <w:color w:val="000000"/>
          <w:sz w:val="28"/>
        </w:rPr>
        <w:t>
      1) магистральдық құбыр саласындағы уәкілетті органға бақылау субъектісі ұсынатын есептілік пен мәліметтер мониторингінің нәтижелері;</w:t>
      </w:r>
    </w:p>
    <w:bookmarkEnd w:id="47"/>
    <w:bookmarkStart w:name="z61" w:id="48"/>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48"/>
    <w:bookmarkStart w:name="z62" w:id="49"/>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49"/>
    <w:bookmarkStart w:name="z63" w:id="50"/>
    <w:p>
      <w:pPr>
        <w:spacing w:after="0"/>
        <w:ind w:left="0"/>
        <w:jc w:val="both"/>
      </w:pPr>
      <w:r>
        <w:rPr>
          <w:rFonts w:ascii="Times New Roman"/>
          <w:b w:val="false"/>
          <w:i w:val="false"/>
          <w:color w:val="000000"/>
          <w:sz w:val="28"/>
        </w:rPr>
        <w:t xml:space="preserve">
      13. Қолда бар ақпарат көздері негізінде субъективті өлшемшарттар бұзушылықтың үш дәрежесіне бөлінеді: өрескел, елеулі және болмашы. </w:t>
      </w:r>
    </w:p>
    <w:bookmarkEnd w:id="50"/>
    <w:p>
      <w:pPr>
        <w:spacing w:after="0"/>
        <w:ind w:left="0"/>
        <w:jc w:val="both"/>
      </w:pPr>
      <w:r>
        <w:rPr>
          <w:rFonts w:ascii="Times New Roman"/>
          <w:b w:val="false"/>
          <w:i w:val="false"/>
          <w:color w:val="000000"/>
          <w:sz w:val="28"/>
        </w:rPr>
        <w:t>
      Бақылау субъектісін тәуекел дәрежесіне жатқызу үшін келесі тәуекел дәрежесі көрсеткішінің есептеу тәртібі пайдаланылады.</w:t>
      </w:r>
    </w:p>
    <w:p>
      <w:pPr>
        <w:spacing w:after="0"/>
        <w:ind w:left="0"/>
        <w:jc w:val="both"/>
      </w:pPr>
      <w:r>
        <w:rPr>
          <w:rFonts w:ascii="Times New Roman"/>
          <w:b w:val="false"/>
          <w:i w:val="false"/>
          <w:color w:val="000000"/>
          <w:sz w:val="28"/>
        </w:rPr>
        <w:t>
      Бақылау субъектісіне бір өрескел бұзушылық анықталған кезде тәуекел дәрежесінің көрсеткіші 100-ге теңеледі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Start w:name="z64" w:id="51"/>
    <w:p>
      <w:pPr>
        <w:spacing w:after="0"/>
        <w:ind w:left="0"/>
        <w:jc w:val="both"/>
      </w:pPr>
      <w:r>
        <w:rPr>
          <w:rFonts w:ascii="Times New Roman"/>
          <w:b w:val="false"/>
          <w:i w:val="false"/>
          <w:color w:val="000000"/>
          <w:sz w:val="28"/>
        </w:rPr>
        <w:t>
      1) жоғары тәуекел дәрежесіне тәуекел дәрежесінің көрсеткіші 71-ден 100-ді қоса алғанға дейінгі көрсеткіш кезінде және оған бақылау субъектісіне (объектісіне) бару арқылы профилактикалық бақылау жүзеге асырылады;</w:t>
      </w:r>
    </w:p>
    <w:bookmarkEnd w:id="51"/>
    <w:bookmarkStart w:name="z65" w:id="52"/>
    <w:p>
      <w:pPr>
        <w:spacing w:after="0"/>
        <w:ind w:left="0"/>
        <w:jc w:val="both"/>
      </w:pPr>
      <w:r>
        <w:rPr>
          <w:rFonts w:ascii="Times New Roman"/>
          <w:b w:val="false"/>
          <w:i w:val="false"/>
          <w:color w:val="000000"/>
          <w:sz w:val="28"/>
        </w:rPr>
        <w:t>
      2) жоғары тәуекел дәрежесіне тәуекел дәрежесінің көрсеткіші 0-ден 70-ті қоса алғанға дейінгі көрсеткіш кезінде және оған бақылау субъектісіне (объектісіне) бару арқылы профилактикалық бақылау жүзеге асырылады;</w:t>
      </w:r>
    </w:p>
    <w:bookmarkEnd w:id="52"/>
    <w:p>
      <w:pPr>
        <w:spacing w:after="0"/>
        <w:ind w:left="0"/>
        <w:jc w:val="both"/>
      </w:pPr>
      <w:r>
        <w:rPr>
          <w:rFonts w:ascii="Times New Roman"/>
          <w:b w:val="false"/>
          <w:i w:val="false"/>
          <w:color w:val="000000"/>
          <w:sz w:val="28"/>
        </w:rPr>
        <w:t>
      Магистральдық мұнай құбырлары және магистральдық газ құбырларына қатысты тәуекел дәрежесін бағалаудың субъективті өлшемшарттары осы Өлшемшарттарға 1 және 2-қосымшаларда келтірілген.</w:t>
      </w:r>
    </w:p>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w:t>
      </w:r>
      <w:r>
        <w:rPr>
          <w:rFonts w:ascii="Times New Roman"/>
          <w:b w:val="false"/>
          <w:i w:val="false"/>
          <w:color w:val="000000"/>
          <w:sz w:val="28"/>
        </w:rPr>
        <w:t>178-бабы</w:t>
      </w:r>
      <w:r>
        <w:rPr>
          <w:rFonts w:ascii="Times New Roman"/>
          <w:b w:val="false"/>
          <w:i w:val="false"/>
          <w:color w:val="000000"/>
          <w:sz w:val="28"/>
        </w:rPr>
        <w:t xml:space="preserve"> 1-тармағына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p>
      <w:pPr>
        <w:spacing w:after="0"/>
        <w:ind w:left="0"/>
        <w:jc w:val="both"/>
      </w:pPr>
      <w:r>
        <w:rPr>
          <w:rFonts w:ascii="Times New Roman"/>
          <w:b w:val="false"/>
          <w:i w:val="false"/>
          <w:color w:val="000000"/>
          <w:sz w:val="28"/>
        </w:rPr>
        <w:t>
      Алынатын мәліметтер талдауы және көрсеткіштер бойынша бағалау жылына екі рет есепті жылғы бірінші мамырға және бірінші желтоқсанға дейін жүргізіледі.</w:t>
      </w:r>
    </w:p>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болса, соңғы бару арқылы профилактикалық бақылаудың аяқталу күнінен кейінгі күннен бастап жүргізілетін талдаудың басталуына дейінгі кезең талдау кезеңі болып табылады.</w:t>
      </w:r>
    </w:p>
    <w:bookmarkStart w:name="z66" w:id="53"/>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Кодекстің 144-2-бабының 4-тармағына сәйкес құрылатын бақылау субъектісіне (объектісіне) бару арқылы профилактикалық бақылаудың жартыжылдық тізімдері негізінде жүргізіледі.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магистральдық құбыр туралы</w:t>
            </w:r>
            <w:r>
              <w:br/>
            </w:r>
            <w:r>
              <w:rPr>
                <w:rFonts w:ascii="Times New Roman"/>
                <w:b w:val="false"/>
                <w:i w:val="false"/>
                <w:color w:val="000000"/>
                <w:sz w:val="20"/>
              </w:rPr>
              <w:t>заңнамасының сақталуының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67" w:id="54"/>
    <w:p>
      <w:pPr>
        <w:spacing w:after="0"/>
        <w:ind w:left="0"/>
        <w:jc w:val="left"/>
      </w:pPr>
      <w:r>
        <w:rPr>
          <w:rFonts w:ascii="Times New Roman"/>
          <w:b/>
          <w:i w:val="false"/>
          <w:color w:val="000000"/>
        </w:rPr>
        <w:t xml:space="preserve"> Магистральдық мұнай құбырының меншік иесіне немесе магистральдық мұнай құбырына өзге де заңды негізде иелік ететін заңды тұлғаға не олар уәкілеттік берген операторлық қызметтерін көрсететін ұйымға, ұлттық операторға қатысты тәуекел дәрежесін бағалаудың субъективті өлшемшарттары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құбыржолдарды пайдалану" қызметтің кіші түріне "Көмірсутектер саласындағы жұмыстар мен көрсетілетін қызметтерге лицензияның" бар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тасымалдауға арналған магистральдық құбырларды мұнайды есепке алудың бақылау аспаптарымен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шектеулі өткізу қуаты кезінде мұнайды және (немесе) мұнай өнімдерін магистральдық құбырмен тасымалдау жөнінде қызметті көрсетудің кезектілік бойынша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құбыр саласындағы уәкілетті органмен бекітілген мұнайды магистральдық мұнай құбырларымен тасымалдау графигін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еркін өткізу қуаты бар кезінде магистральдық құбырдың меншік иесі не магистральдық құбырға өзге де заңды негізде иелік ететін тұлға немесе олардың атынан жөнелтушілерге өнімді тасымалдау жөніндегі қызметтерді көрсетуге уәкілеттік берілген оператор барлық жөнелтушілерге өнімді магистральдық құбырмен тасымалдау жөніндегі қызметтерге қолжетімділікті ұсынудың тең жағдайларын қамтамасыз ету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ведомстволық статистикалық байқау немесе әкімшілік есепке алу үшін қажетті төменде көрсетілген есептерді ұсынуы:</w:t>
            </w:r>
          </w:p>
          <w:p>
            <w:pPr>
              <w:spacing w:after="20"/>
              <w:ind w:left="20"/>
              <w:jc w:val="both"/>
            </w:pPr>
            <w:r>
              <w:rPr>
                <w:rFonts w:ascii="Times New Roman"/>
                <w:b w:val="false"/>
                <w:i w:val="false"/>
                <w:color w:val="000000"/>
                <w:sz w:val="20"/>
              </w:rPr>
              <w:t>
1) мұнайды және газ конденсатын экспортқа тасымалдау бойынша тәулік сайынғы ақпарат туралы;</w:t>
            </w:r>
          </w:p>
          <w:p>
            <w:pPr>
              <w:spacing w:after="20"/>
              <w:ind w:left="20"/>
              <w:jc w:val="both"/>
            </w:pPr>
            <w:r>
              <w:rPr>
                <w:rFonts w:ascii="Times New Roman"/>
                <w:b w:val="false"/>
                <w:i w:val="false"/>
                <w:color w:val="000000"/>
                <w:sz w:val="20"/>
              </w:rPr>
              <w:t>
2) мұнайды және газ конденсатын экспортқа ("Омбы-Павлодар" құбырын қоспағанда) тасымалдау бойынша ай сайынғы ақпарат туралы;</w:t>
            </w:r>
          </w:p>
          <w:p>
            <w:pPr>
              <w:spacing w:after="20"/>
              <w:ind w:left="20"/>
              <w:jc w:val="both"/>
            </w:pPr>
            <w:r>
              <w:rPr>
                <w:rFonts w:ascii="Times New Roman"/>
                <w:b w:val="false"/>
                <w:i w:val="false"/>
                <w:color w:val="000000"/>
                <w:sz w:val="20"/>
              </w:rPr>
              <w:t>
3) мұнайды және газ конденсатын экспортқа ("Омбы-Павлодар" құбырын қоспағанда) тасымалдау бойынша жедел жоспарлар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желілік бөліктің құрылыстарын ағымдағы жөндеу жұмыстарын жүргізу жоспар-графиктің бар болуы және оны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Тазартушы құрылғыларды өткізу арқылы мұнай құбырларын тазарту жөніндегі бекітілген жұмыстардың жылдық жоспарын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Диагностикалау нәтижелерінің негізінде магистральдық мұнай құбырларының желілік бөлігі мен объектілерін жөндеу жұмыстарының мерзімдері мен көлемдері көрсетілген мұнай құбырларының бұзылуының алдын алу жөніндегі жоспардың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диагностикалау негізінде резервуар паркінің сенімді пайдалануды қамтамасыз ету мүмкіндігін есепке ала отырып резервуарларды жөндеу (оның ішінде күрделі жөндеу) графигінің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(жабдықты) қайта іске қосу және оларды қолданысқа енгізу кезінде жұмыстардың тізбесі, оларды орындау тәртібі мен мерзімдері көрсетілген жұмыс бағдарламасының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магистральдық мұнай құбырларының объектілерінде автоматтандырудың бар болуы:</w:t>
            </w:r>
          </w:p>
          <w:p>
            <w:pPr>
              <w:spacing w:after="20"/>
              <w:ind w:left="20"/>
              <w:jc w:val="both"/>
            </w:pPr>
            <w:r>
              <w:rPr>
                <w:rFonts w:ascii="Times New Roman"/>
                <w:b w:val="false"/>
                <w:i w:val="false"/>
                <w:color w:val="000000"/>
                <w:sz w:val="20"/>
              </w:rPr>
              <w:t>
1) магистральдық, тіректі сорғылары, резервуар парктері бар бас мұнай айдау станцияларының;</w:t>
            </w:r>
          </w:p>
          <w:p>
            <w:pPr>
              <w:spacing w:after="20"/>
              <w:ind w:left="20"/>
              <w:jc w:val="both"/>
            </w:pPr>
            <w:r>
              <w:rPr>
                <w:rFonts w:ascii="Times New Roman"/>
                <w:b w:val="false"/>
                <w:i w:val="false"/>
                <w:color w:val="000000"/>
                <w:sz w:val="20"/>
              </w:rPr>
              <w:t>
2) магистральдық сорғылары бар аралық мұнай айдау станцияларының;</w:t>
            </w:r>
          </w:p>
          <w:p>
            <w:pPr>
              <w:spacing w:after="20"/>
              <w:ind w:left="20"/>
              <w:jc w:val="both"/>
            </w:pPr>
            <w:r>
              <w:rPr>
                <w:rFonts w:ascii="Times New Roman"/>
                <w:b w:val="false"/>
                <w:i w:val="false"/>
                <w:color w:val="000000"/>
                <w:sz w:val="20"/>
              </w:rPr>
              <w:t>
3) мұнай қыздыру станцияларының / пункттерінің;</w:t>
            </w:r>
          </w:p>
          <w:p>
            <w:pPr>
              <w:spacing w:after="20"/>
              <w:ind w:left="20"/>
              <w:jc w:val="both"/>
            </w:pPr>
            <w:r>
              <w:rPr>
                <w:rFonts w:ascii="Times New Roman"/>
                <w:b w:val="false"/>
                <w:i w:val="false"/>
                <w:color w:val="000000"/>
                <w:sz w:val="20"/>
              </w:rPr>
              <w:t>
4) мұнайды есепке aлу торабы / мұнайдың саны мен сапасын өлшеу жүйесінің;</w:t>
            </w:r>
          </w:p>
          <w:p>
            <w:pPr>
              <w:spacing w:after="20"/>
              <w:ind w:left="20"/>
              <w:jc w:val="both"/>
            </w:pPr>
            <w:r>
              <w:rPr>
                <w:rFonts w:ascii="Times New Roman"/>
                <w:b w:val="false"/>
                <w:i w:val="false"/>
                <w:color w:val="000000"/>
                <w:sz w:val="20"/>
              </w:rPr>
              <w:t>
5) қосалқы инженерлік құрылыстарының;</w:t>
            </w:r>
          </w:p>
          <w:p>
            <w:pPr>
              <w:spacing w:after="20"/>
              <w:ind w:left="20"/>
              <w:jc w:val="both"/>
            </w:pPr>
            <w:r>
              <w:rPr>
                <w:rFonts w:ascii="Times New Roman"/>
                <w:b w:val="false"/>
                <w:i w:val="false"/>
                <w:color w:val="000000"/>
                <w:sz w:val="20"/>
              </w:rPr>
              <w:t>
6) магистральдық мұнай құбырларының желілік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құбырының меншік иесінде немесе магистральдық мұнай құбырына өзге де заңды негізде иелік ететін заңды тұлғада магистральдық құбырды пайдалануға өзге ұйым тартылған жағдайда операторлық қызметтерді көрсетуге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мәселелер бойынша екі және одан артық расталған шағым мен арыздың болуы:</w:t>
            </w:r>
          </w:p>
          <w:p>
            <w:pPr>
              <w:spacing w:after="20"/>
              <w:ind w:left="20"/>
              <w:jc w:val="both"/>
            </w:pPr>
            <w:r>
              <w:rPr>
                <w:rFonts w:ascii="Times New Roman"/>
                <w:b w:val="false"/>
                <w:i w:val="false"/>
                <w:color w:val="000000"/>
                <w:sz w:val="20"/>
              </w:rPr>
              <w:t>
1) құбыржол объектілерінде есепке алудың бақылау аспаптарының болмауы туралы;</w:t>
            </w:r>
          </w:p>
          <w:p>
            <w:pPr>
              <w:spacing w:after="20"/>
              <w:ind w:left="20"/>
              <w:jc w:val="both"/>
            </w:pPr>
            <w:r>
              <w:rPr>
                <w:rFonts w:ascii="Times New Roman"/>
                <w:b w:val="false"/>
                <w:i w:val="false"/>
                <w:color w:val="000000"/>
                <w:sz w:val="20"/>
              </w:rPr>
              <w:t>
2) өнімді магистральдық мұнай құбырлары арқылы тасымалдау кестесінің бұзылуы туралы;</w:t>
            </w:r>
          </w:p>
          <w:p>
            <w:pPr>
              <w:spacing w:after="20"/>
              <w:ind w:left="20"/>
              <w:jc w:val="both"/>
            </w:pPr>
            <w:r>
              <w:rPr>
                <w:rFonts w:ascii="Times New Roman"/>
                <w:b w:val="false"/>
                <w:i w:val="false"/>
                <w:color w:val="000000"/>
                <w:sz w:val="20"/>
              </w:rPr>
              <w:t>
3) магистральдық құбырдың еркін өткізу қуаты болған кезде барлық жөнелтушілерге өнімді магистральдық құбыр арқылы тасымалдау жөніндегі қызметтерге қол жеткізуді ұсынудың тең шарттарын сақтау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магистральдық құбыр туралы</w:t>
            </w:r>
            <w:r>
              <w:br/>
            </w:r>
            <w:r>
              <w:rPr>
                <w:rFonts w:ascii="Times New Roman"/>
                <w:b w:val="false"/>
                <w:i w:val="false"/>
                <w:color w:val="000000"/>
                <w:sz w:val="20"/>
              </w:rPr>
              <w:t>заңнамасының сақталуына</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69" w:id="55"/>
    <w:p>
      <w:pPr>
        <w:spacing w:after="0"/>
        <w:ind w:left="0"/>
        <w:jc w:val="left"/>
      </w:pPr>
      <w:r>
        <w:rPr>
          <w:rFonts w:ascii="Times New Roman"/>
          <w:b/>
          <w:i w:val="false"/>
          <w:color w:val="000000"/>
        </w:rPr>
        <w:t xml:space="preserve"> Магистральдық газ құбырының меншік иесіне немесе магистральдық газ құбырына өзге де заңды негізде иелік ететін заңды тұлғаға не олар уәкілеттік берген операторлық қызметтерін көрсететін ұйымға, ұлттық операторға тәуекел дәрежесін бағалаудың субъективті өлшемшарттары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құбыржолдарды пайдалану" қызметтің кіші түріне "Көмірсутектер саласындағы жұмыстар мен көрсетілетін қызметтерге лицензияның" бар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еркін өткізу қуаты бар кезінде магистральдық құбырдың меншік иесі не магистральдық құбырға өзге де заңды негізде иелік ететін тұлға немесе олардың атынан жөнелтушілерге өнімді тасымалдау жөніндегі қызметтерді көрсетуге уәкілеттік берілген оператор барлық жөнелтушілерге өнімді магистральдық құбырмен тасымалдау жөніндегі қызметтерге қолжетімділікті ұсынудың тең жағдайларын қамтамасыз ету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ұйымымен бекітілген магистральдық газ құбырына және компрессорлық станцияларға, газ тарату станцияларына, газ өлшеу станцияларына, жерасты газ қоймаларына техникалық қызмет көрсету және жөндеу жоспар-графигінің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станциясында мониторинг және диагностика жүйелерінің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техникалық қызметтің және жүргізілетін жөндеудің көлемі мен графиктерімен бөлімшенің техникалық басшысы бекіткен жыл сайынғы жоспардың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станцияның қызметтік бөлімінің бастығымен келісім жасалған және магистральдық газ құбыры желілік өндірістік басқармасының бастығы бекіткен жабдықтарды алдын ала жоспарлы жөндеу графигінің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құбырының меншік иесінде немесе магистральдық газ құбырына өзге де заңды негізде иелік ететін заңды тұлғада магистральдық құбырды пайдалануға өзге ұйым тартылған жағдайда операторлық қызметтерді көрсетуге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еркін өткізу қуаты болған кезде барлық жөнелтушілерге өнімді магистральдық құбыр арқылы тасымалдау жөніндегі қызметтерге қол жеткізуді ұсынудың тең шарттарын сақтамау мәселелері бойынша екі және одан артық расталған шағым мен арыздың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2022 жылғы 30 қарашадағы</w:t>
            </w:r>
            <w:r>
              <w:br/>
            </w:r>
            <w:r>
              <w:rPr>
                <w:rFonts w:ascii="Times New Roman"/>
                <w:b w:val="false"/>
                <w:i w:val="false"/>
                <w:color w:val="000000"/>
                <w:sz w:val="20"/>
              </w:rPr>
              <w:t>№ 100 мен Министрдің міндетін</w:t>
            </w:r>
            <w:r>
              <w:br/>
            </w:r>
            <w:r>
              <w:rPr>
                <w:rFonts w:ascii="Times New Roman"/>
                <w:b w:val="false"/>
                <w:i w:val="false"/>
                <w:color w:val="000000"/>
                <w:sz w:val="20"/>
              </w:rPr>
              <w:t>атқарушы 2022 жылғы 29</w:t>
            </w:r>
            <w:r>
              <w:br/>
            </w:r>
            <w:r>
              <w:rPr>
                <w:rFonts w:ascii="Times New Roman"/>
                <w:b w:val="false"/>
                <w:i w:val="false"/>
                <w:color w:val="000000"/>
                <w:sz w:val="20"/>
              </w:rPr>
              <w:t>қарашадағы № 384 Бірлескен</w:t>
            </w:r>
            <w:r>
              <w:br/>
            </w: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749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827 бірлескен бұйрығына</w:t>
            </w:r>
            <w:r>
              <w:br/>
            </w:r>
            <w:r>
              <w:rPr>
                <w:rFonts w:ascii="Times New Roman"/>
                <w:b w:val="false"/>
                <w:i w:val="false"/>
                <w:color w:val="000000"/>
                <w:sz w:val="20"/>
              </w:rPr>
              <w:t>2-қосымша</w:t>
            </w:r>
          </w:p>
        </w:tc>
      </w:tr>
    </w:tbl>
    <w:bookmarkStart w:name="z72" w:id="56"/>
    <w:p>
      <w:pPr>
        <w:spacing w:after="0"/>
        <w:ind w:left="0"/>
        <w:jc w:val="left"/>
      </w:pPr>
      <w:r>
        <w:rPr>
          <w:rFonts w:ascii="Times New Roman"/>
          <w:b/>
          <w:i w:val="false"/>
          <w:color w:val="000000"/>
        </w:rPr>
        <w:t xml:space="preserve"> Магистральдық мұнай өнімдері құбырының меншік иесіне немесе магистральдық мұнай өнімдері құбырына өзге де заңды негізде иелік ететін заңды тұлғаға не олар уәкілеттік берген операторлық қызметтерін көрсететін ұйымға, ұлттық операторға қатысты Қазақстан Республикасының магистральдық құбыр туралы заңнамасының сақталуын тексеру парағы</w:t>
      </w:r>
    </w:p>
    <w:bookmarkEnd w:id="56"/>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құбыржолдарды пайдалану" қызметтің кіші түріне "Көмірсутектер саласындағы жұмыстар мен көрсетілетін қызметтерге лицензияның" бар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шектеулі өткізу қуаты кезінде мұнайды және (немесе) мұнай өнімдерін магистральдық құбырмен тасымалдау жөнінде көрсетілетін қызметтің кезектілік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еркін өткізу қуаты бар кезінде магистральдық құбырдың меншік иесі не магистральдық құбырға өзге де заңды негізде иелік ететін тұлға немесе олардың атынан жөнелтушілерге өнімді тасымалдау жөніндегі қызметтерді көрсетуге уәкілеттік берілген оператор барлық жөнелтушілерге өнімді магистральдық құбырмен тасымалдау жөніндегі қызметтерге қолжетімділікті ұсынудың тең жағдайларын қамтамасыз ету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өнімдері құбырының меншік иесінде немесе магистральдық мұнай өнімдері құбырына өзге де заңды негізде иелік ететін заңды тұлғада магистральдық құбырды пайдалануға өзге ұйым тартылған жағдайда операторлық қызметтерді көрсетуге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 _____________ ________________________________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2022 жылғы 30 қарашадағы</w:t>
            </w:r>
            <w:r>
              <w:br/>
            </w:r>
            <w:r>
              <w:rPr>
                <w:rFonts w:ascii="Times New Roman"/>
                <w:b w:val="false"/>
                <w:i w:val="false"/>
                <w:color w:val="000000"/>
                <w:sz w:val="20"/>
              </w:rPr>
              <w:t>№ 100 мен Министрдің міндетін</w:t>
            </w:r>
            <w:r>
              <w:br/>
            </w:r>
            <w:r>
              <w:rPr>
                <w:rFonts w:ascii="Times New Roman"/>
                <w:b w:val="false"/>
                <w:i w:val="false"/>
                <w:color w:val="000000"/>
                <w:sz w:val="20"/>
              </w:rPr>
              <w:t>атқарушы 2022 жылғы 29</w:t>
            </w:r>
            <w:r>
              <w:br/>
            </w:r>
            <w:r>
              <w:rPr>
                <w:rFonts w:ascii="Times New Roman"/>
                <w:b w:val="false"/>
                <w:i w:val="false"/>
                <w:color w:val="000000"/>
                <w:sz w:val="20"/>
              </w:rPr>
              <w:t>қарашадағы № 384 Бірлескен</w:t>
            </w:r>
            <w:r>
              <w:br/>
            </w: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749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827 бірлескен бұйрығына</w:t>
            </w:r>
            <w:r>
              <w:br/>
            </w:r>
            <w:r>
              <w:rPr>
                <w:rFonts w:ascii="Times New Roman"/>
                <w:b w:val="false"/>
                <w:i w:val="false"/>
                <w:color w:val="000000"/>
                <w:sz w:val="20"/>
              </w:rPr>
              <w:t>3-қосымша</w:t>
            </w:r>
          </w:p>
        </w:tc>
      </w:tr>
    </w:tbl>
    <w:bookmarkStart w:name="z75" w:id="57"/>
    <w:p>
      <w:pPr>
        <w:spacing w:after="0"/>
        <w:ind w:left="0"/>
        <w:jc w:val="left"/>
      </w:pPr>
      <w:r>
        <w:rPr>
          <w:rFonts w:ascii="Times New Roman"/>
          <w:b/>
          <w:i w:val="false"/>
          <w:color w:val="000000"/>
        </w:rPr>
        <w:t xml:space="preserve"> Магистральдық мұнай құбырының меншік иесіне немесе магистральдық мұнай құбырына өзге де заңды негізде иелік ететін заңды тұлғаға не олар уәкілеттік берген операторлық қызметтерін көрсететін ұйымға, ұлттық операторға қатысты Қазақстан Республикасының магистральдық құбыр туралы заңнамасының сақталуын тексеру парағы </w:t>
      </w:r>
    </w:p>
    <w:bookmarkEnd w:id="57"/>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құбыржолдарды пайдалану" қызметінің кіші түріне "Көмірсутектер саласындағы жұмыстар мен көрсетілетін қызметтерге лицензияның" бар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тасымалдауға арналған магистральдық құбырларды шикі мұнайды есепке алатын бақылау аспаптарымен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өткізу қуаты шектеулі болған кезінде мұнайды магистральдық құбырмен тасымалдау жөніндегі қызметті көрсетудің кезектілік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магистральдық мұнай құбырларымен тасымалдау графигін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бос өткізу қуаты болған кезде магистральдық құбырдың меншік иесі не магистральдық құбырға өзге де заңды негізде иелік ететін тұлға немесе олардың атынан жөнелтушілерге өнімді тасымалдау жөніндегі қызметтерді көрсетуге уәкілеттік берілген оператор барлық жөнелтушілерге өнімді магистральдық құбырмен тасымалдау жөніндегі қызметтерге қолжетімділікті ұсынудың тең жағдайларын қамтамасыз ету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ведомстволық статистикалық байқау немесе әкімшілік есепке алу үшін қажетті төменде көрсетілген есептерді ұсыну:</w:t>
            </w:r>
          </w:p>
          <w:p>
            <w:pPr>
              <w:spacing w:after="20"/>
              <w:ind w:left="20"/>
              <w:jc w:val="both"/>
            </w:pPr>
            <w:r>
              <w:rPr>
                <w:rFonts w:ascii="Times New Roman"/>
                <w:b w:val="false"/>
                <w:i w:val="false"/>
                <w:color w:val="000000"/>
                <w:sz w:val="20"/>
              </w:rPr>
              <w:t>
1) мұнайды және газ конденсатын экспортқа тасымалдау бойынша тәулік сайынғы ақпарат туралы;</w:t>
            </w:r>
          </w:p>
          <w:p>
            <w:pPr>
              <w:spacing w:after="20"/>
              <w:ind w:left="20"/>
              <w:jc w:val="both"/>
            </w:pPr>
            <w:r>
              <w:rPr>
                <w:rFonts w:ascii="Times New Roman"/>
                <w:b w:val="false"/>
                <w:i w:val="false"/>
                <w:color w:val="000000"/>
                <w:sz w:val="20"/>
              </w:rPr>
              <w:t>
2) мұнайды және газ конденсатын экспортқа ("Омбы – Павлодар" құбырын қоспағанда) тасымалдау бойынша ай сайынғы ақпарат туралы;</w:t>
            </w:r>
          </w:p>
          <w:p>
            <w:pPr>
              <w:spacing w:after="20"/>
              <w:ind w:left="20"/>
              <w:jc w:val="both"/>
            </w:pPr>
            <w:r>
              <w:rPr>
                <w:rFonts w:ascii="Times New Roman"/>
                <w:b w:val="false"/>
                <w:i w:val="false"/>
                <w:color w:val="000000"/>
                <w:sz w:val="20"/>
              </w:rPr>
              <w:t>
3) мұнайды және газ конденсатын экспортқа ("Омбы – Павлодар" құбырын қоспағанда) тасымалдау жөніндегі жедел жоспарлар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желілік бөліктің құрылыстарын ағымдағы жөндеу жұмыстарын жүргізу жоспар-графигінің бар болуы және оны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Тазартушы құрылғыларды өткізу арқылы мұнай құбырларын тазарту жөніндегі бекітілген жұмыстардың жылдық жоспарын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Диагностикалау нәтижелерінің негізінде магистральдық мұнай құбырларының желілік бөлігі мен объектілерін жөндеу жұмыстарының мерзімдері мен көлемдері көрсетілген мұнай құбырларының бұзылуының алдын алу жөніндегі жоспардың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диагностикалау негізінде резервуар паркінің сенімді пайдалануды қамтамасыз ету мүмкіндігін есепке ала отырып, резервуарларды жөндеу (оның ішінде күрделі жөндеу) графигінің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(жабдықты) қайта іске қосу және оларды қолданысқа енгізу кезінде жұмыстардың тізбесі, оларды орындау тәртібі мен мерзімдері көрсетілген жұмыс бағдарламасының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магистральдық мұнай құбырларының объектілерінде автоматтандырудың бар болуы:</w:t>
            </w:r>
          </w:p>
          <w:p>
            <w:pPr>
              <w:spacing w:after="20"/>
              <w:ind w:left="20"/>
              <w:jc w:val="both"/>
            </w:pPr>
            <w:r>
              <w:rPr>
                <w:rFonts w:ascii="Times New Roman"/>
                <w:b w:val="false"/>
                <w:i w:val="false"/>
                <w:color w:val="000000"/>
                <w:sz w:val="20"/>
              </w:rPr>
              <w:t>
1) магистральдық, тіректі сорғылары, резервуар парктері бар бас мұнай айдау станцияларының;</w:t>
            </w:r>
          </w:p>
          <w:p>
            <w:pPr>
              <w:spacing w:after="20"/>
              <w:ind w:left="20"/>
              <w:jc w:val="both"/>
            </w:pPr>
            <w:r>
              <w:rPr>
                <w:rFonts w:ascii="Times New Roman"/>
                <w:b w:val="false"/>
                <w:i w:val="false"/>
                <w:color w:val="000000"/>
                <w:sz w:val="20"/>
              </w:rPr>
              <w:t>
2) магистральдық сорғылары бар аралық мұнай айдау станцияларының;</w:t>
            </w:r>
          </w:p>
          <w:p>
            <w:pPr>
              <w:spacing w:after="20"/>
              <w:ind w:left="20"/>
              <w:jc w:val="both"/>
            </w:pPr>
            <w:r>
              <w:rPr>
                <w:rFonts w:ascii="Times New Roman"/>
                <w:b w:val="false"/>
                <w:i w:val="false"/>
                <w:color w:val="000000"/>
                <w:sz w:val="20"/>
              </w:rPr>
              <w:t>
3) мұнай қыздыру станцияларының / пункттерінің;</w:t>
            </w:r>
          </w:p>
          <w:p>
            <w:pPr>
              <w:spacing w:after="20"/>
              <w:ind w:left="20"/>
              <w:jc w:val="both"/>
            </w:pPr>
            <w:r>
              <w:rPr>
                <w:rFonts w:ascii="Times New Roman"/>
                <w:b w:val="false"/>
                <w:i w:val="false"/>
                <w:color w:val="000000"/>
                <w:sz w:val="20"/>
              </w:rPr>
              <w:t>
4) мұнайды есепке aлу торабы / мұнайдың саны мен сапасын өлшеу жүйесінің;</w:t>
            </w:r>
          </w:p>
          <w:p>
            <w:pPr>
              <w:spacing w:after="20"/>
              <w:ind w:left="20"/>
              <w:jc w:val="both"/>
            </w:pPr>
            <w:r>
              <w:rPr>
                <w:rFonts w:ascii="Times New Roman"/>
                <w:b w:val="false"/>
                <w:i w:val="false"/>
                <w:color w:val="000000"/>
                <w:sz w:val="20"/>
              </w:rPr>
              <w:t>
5) қосалқы инженерлік құрылыстарының;</w:t>
            </w:r>
          </w:p>
          <w:p>
            <w:pPr>
              <w:spacing w:after="20"/>
              <w:ind w:left="20"/>
              <w:jc w:val="both"/>
            </w:pPr>
            <w:r>
              <w:rPr>
                <w:rFonts w:ascii="Times New Roman"/>
                <w:b w:val="false"/>
                <w:i w:val="false"/>
                <w:color w:val="000000"/>
                <w:sz w:val="20"/>
              </w:rPr>
              <w:t>
6) магистральдық мұнай құбырларының желілік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құбырының меншік иесінде немесе магистральдық мұнай құбырына өзге де заңды негізде иелік ететін заңды тұлғада магистральдық құбырды пайдалануға өзге ұйым тартылған жағдайда операторлық қызметтерді көрсетуге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 _____________ ________________________________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2022 жылғы 30 қарашадағы</w:t>
            </w:r>
            <w:r>
              <w:br/>
            </w:r>
            <w:r>
              <w:rPr>
                <w:rFonts w:ascii="Times New Roman"/>
                <w:b w:val="false"/>
                <w:i w:val="false"/>
                <w:color w:val="000000"/>
                <w:sz w:val="20"/>
              </w:rPr>
              <w:t>№ 100 мен Министрдің міндетін</w:t>
            </w:r>
            <w:r>
              <w:br/>
            </w:r>
            <w:r>
              <w:rPr>
                <w:rFonts w:ascii="Times New Roman"/>
                <w:b w:val="false"/>
                <w:i w:val="false"/>
                <w:color w:val="000000"/>
                <w:sz w:val="20"/>
              </w:rPr>
              <w:t>атқарушы 2022 жылғы 29</w:t>
            </w:r>
            <w:r>
              <w:br/>
            </w:r>
            <w:r>
              <w:rPr>
                <w:rFonts w:ascii="Times New Roman"/>
                <w:b w:val="false"/>
                <w:i w:val="false"/>
                <w:color w:val="000000"/>
                <w:sz w:val="20"/>
              </w:rPr>
              <w:t>қарашадағы № 384 Бірлескен</w:t>
            </w:r>
            <w:r>
              <w:br/>
            </w:r>
            <w:r>
              <w:rPr>
                <w:rFonts w:ascii="Times New Roman"/>
                <w:b w:val="false"/>
                <w:i w:val="false"/>
                <w:color w:val="000000"/>
                <w:sz w:val="20"/>
              </w:rPr>
              <w:t>бұйрыққа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749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827 бірлескен бұйрығына</w:t>
            </w:r>
            <w:r>
              <w:br/>
            </w:r>
            <w:r>
              <w:rPr>
                <w:rFonts w:ascii="Times New Roman"/>
                <w:b w:val="false"/>
                <w:i w:val="false"/>
                <w:color w:val="000000"/>
                <w:sz w:val="20"/>
              </w:rPr>
              <w:t>4-қосымша</w:t>
            </w:r>
          </w:p>
        </w:tc>
      </w:tr>
    </w:tbl>
    <w:bookmarkStart w:name="z78" w:id="58"/>
    <w:p>
      <w:pPr>
        <w:spacing w:after="0"/>
        <w:ind w:left="0"/>
        <w:jc w:val="left"/>
      </w:pPr>
      <w:r>
        <w:rPr>
          <w:rFonts w:ascii="Times New Roman"/>
          <w:b/>
          <w:i w:val="false"/>
          <w:color w:val="000000"/>
        </w:rPr>
        <w:t xml:space="preserve"> Магистральдық газ құбырының меншік иесіне немесе магистральдық газ құбырына өзге де заңды негізде иелік ететін заңды тұлғаға не олар уәкілеттік берген операторлық қызметтерін көрсететін ұйымға, ұлттық операторға қатысты Қазақстан Республикасының магистральдық құбыр туралы заңнамасының сақталуын тексеру парағы </w:t>
      </w:r>
    </w:p>
    <w:bookmarkEnd w:id="58"/>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құбыржолдарды пайдалану" қызметінің кіші түріне "Көмірсутектер саласындағы жұмыстар мен көрсетілетін қызметтерге лицензияның" бар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бос өткізу қуаты болған кезінде магистральдық құбырдың меншік иесі не магистральдық құбырға өзге де заңды негізде иелік ететін тұлға немесе олардың атынан жөнелтушілерге өнімді тасымалдау жөніндегі қызметтерді көрсетуге уәкілеттік берілген оператор барлық жөнелтушілерге өнімді магистральдық құбырмен тасымалдау жөніндегі қызметтерге қолжетімділікті ұсынудың тең жағдайларын қамтамасыз ету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ұйымымен бекітілген магистральдық газ құбырына және компрессорлық станцияларға, газ тарату станцияларына, газ өлшеу станцияларына, жерасты газ қоймаларына техникалық қызмет көрсету және жөндеу жоспар-графигінің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станцияда мониторинг және диагностика жүйелерінің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техникалық қызметтің және жүргізілетін жөндеудің көлемі мен графиктерімен бөлімшенің техникалық басшысы бекіткен жыл сайынғы жоспардың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станциясының қызметтік бөлімінің бастығымен келісім жасалған және магистральдық газ құбыры желілік өндірістік басқармасының бастығы бекіткен жабдықтарды алдын ала жоспарлы жөндеу графигінің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өнімдері құбырының меншік иесінде немесе магистральдық газ өнімдері құбырына өзге де заңды негізде иелік ететін заңды тұлғада магистральдық құбырды пайдалануға өзге ұйым тартылған жағдайда операторлық қызметтерді көрсетуге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 _____________ ________________________________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2022 жылғы 30 қарашадағы</w:t>
            </w:r>
            <w:r>
              <w:br/>
            </w:r>
            <w:r>
              <w:rPr>
                <w:rFonts w:ascii="Times New Roman"/>
                <w:b w:val="false"/>
                <w:i w:val="false"/>
                <w:color w:val="000000"/>
                <w:sz w:val="20"/>
              </w:rPr>
              <w:t>№ 100 мен Министрдің міндетін</w:t>
            </w:r>
            <w:r>
              <w:br/>
            </w:r>
            <w:r>
              <w:rPr>
                <w:rFonts w:ascii="Times New Roman"/>
                <w:b w:val="false"/>
                <w:i w:val="false"/>
                <w:color w:val="000000"/>
                <w:sz w:val="20"/>
              </w:rPr>
              <w:t>атқарушы 2022 жылғы 29</w:t>
            </w:r>
            <w:r>
              <w:br/>
            </w:r>
            <w:r>
              <w:rPr>
                <w:rFonts w:ascii="Times New Roman"/>
                <w:b w:val="false"/>
                <w:i w:val="false"/>
                <w:color w:val="000000"/>
                <w:sz w:val="20"/>
              </w:rPr>
              <w:t>қарашадағы № 384 Бірлескен</w:t>
            </w:r>
            <w:r>
              <w:br/>
            </w:r>
            <w:r>
              <w:rPr>
                <w:rFonts w:ascii="Times New Roman"/>
                <w:b w:val="false"/>
                <w:i w:val="false"/>
                <w:color w:val="000000"/>
                <w:sz w:val="20"/>
              </w:rPr>
              <w:t>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749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827 бірлескен бұйрығына</w:t>
            </w:r>
            <w:r>
              <w:br/>
            </w:r>
            <w:r>
              <w:rPr>
                <w:rFonts w:ascii="Times New Roman"/>
                <w:b w:val="false"/>
                <w:i w:val="false"/>
                <w:color w:val="000000"/>
                <w:sz w:val="20"/>
              </w:rPr>
              <w:t>5-қосымша</w:t>
            </w:r>
          </w:p>
        </w:tc>
      </w:tr>
    </w:tbl>
    <w:bookmarkStart w:name="z81" w:id="59"/>
    <w:p>
      <w:pPr>
        <w:spacing w:after="0"/>
        <w:ind w:left="0"/>
        <w:jc w:val="left"/>
      </w:pPr>
      <w:r>
        <w:rPr>
          <w:rFonts w:ascii="Times New Roman"/>
          <w:b/>
          <w:i w:val="false"/>
          <w:color w:val="000000"/>
        </w:rPr>
        <w:t xml:space="preserve"> Терминалдар меншік иелеріне қатысты Қазақстан Республикасының магистральдық құбыр туралы заңнамасының сақталуын тексеру парағы</w:t>
      </w:r>
    </w:p>
    <w:bookmarkEnd w:id="59"/>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Терминалдың өнеркәсіптік объектілерін есепке алатын бақылау аспаптарымен жарақтандырудың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саласындағы уәкілетті органға ведомстволық статистикалық байқау немесе әкімшілік есепке алу үшін қажет терминалда мұнай қозғалысы бойынша ай сайынғы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 _____________ ________________________________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