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134e" w14:textId="1ef13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Көмірсутектер саласындағы біліктілік талаптарына сәйкестігіне бақылау саласындағы тәуекел дәрежесін бағалау өлшемшарттарын және тексеру парақтарын бекіту туралы</w:t>
      </w:r>
    </w:p>
    <w:p>
      <w:pPr>
        <w:spacing w:after="0"/>
        <w:ind w:left="0"/>
        <w:jc w:val="both"/>
      </w:pPr>
      <w:r>
        <w:rPr>
          <w:rFonts w:ascii="Times New Roman"/>
          <w:b w:val="false"/>
          <w:i w:val="false"/>
          <w:color w:val="000000"/>
          <w:sz w:val="28"/>
        </w:rPr>
        <w:t>Қазақстан Республикасы Энергетика министрінің м.а. 2022 жылғы 29 қарашадағы № 387 және Қазақстан Республикасы Ұлттық экономика министрінің м.а. 2022 жылғы 30 қарашадағы № 96 бірлескен бұйрығы. Қазақстан Республикасының Әділет министрлігінде 2022 жылғы 30 қарашада № 30854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бірлескен бұйрық 01.01.2023 бастап қолданысқа енгізіледі.</w:t>
      </w:r>
    </w:p>
    <w:bookmarkStart w:name="z0" w:id="0"/>
    <w:p>
      <w:pPr>
        <w:spacing w:after="0"/>
        <w:ind w:left="0"/>
        <w:jc w:val="both"/>
      </w:pPr>
      <w:r>
        <w:rPr>
          <w:rFonts w:ascii="Times New Roman"/>
          <w:b w:val="false"/>
          <w:i w:val="false"/>
          <w:color w:val="000000"/>
          <w:sz w:val="28"/>
        </w:rPr>
        <w:t xml:space="preserve">
      Қазақстан Республикасының Кәсіпкерлік кодексі 141-бабының </w:t>
      </w:r>
      <w:r>
        <w:rPr>
          <w:rFonts w:ascii="Times New Roman"/>
          <w:b w:val="false"/>
          <w:i w:val="false"/>
          <w:color w:val="000000"/>
          <w:sz w:val="28"/>
        </w:rPr>
        <w:t>5-тармағына</w:t>
      </w:r>
      <w:r>
        <w:rPr>
          <w:rFonts w:ascii="Times New Roman"/>
          <w:b w:val="false"/>
          <w:i w:val="false"/>
          <w:color w:val="000000"/>
          <w:sz w:val="28"/>
        </w:rPr>
        <w:t xml:space="preserve">,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БҰЙЫРАМЫЗ:</w:t>
      </w:r>
    </w:p>
    <w:bookmarkEnd w:id="0"/>
    <w:bookmarkStart w:name="z1" w:id="1"/>
    <w:p>
      <w:pPr>
        <w:spacing w:after="0"/>
        <w:ind w:left="0"/>
        <w:jc w:val="both"/>
      </w:pPr>
      <w:r>
        <w:rPr>
          <w:rFonts w:ascii="Times New Roman"/>
          <w:b w:val="false"/>
          <w:i w:val="false"/>
          <w:color w:val="000000"/>
          <w:sz w:val="28"/>
        </w:rPr>
        <w:t>
      1. Мыналар:</w:t>
      </w:r>
    </w:p>
    <w:bookmarkEnd w:id="1"/>
    <w:bookmarkStart w:name="z2" w:id="2"/>
    <w:p>
      <w:pPr>
        <w:spacing w:after="0"/>
        <w:ind w:left="0"/>
        <w:jc w:val="both"/>
      </w:pPr>
      <w:r>
        <w:rPr>
          <w:rFonts w:ascii="Times New Roman"/>
          <w:b w:val="false"/>
          <w:i w:val="false"/>
          <w:color w:val="000000"/>
          <w:sz w:val="28"/>
        </w:rPr>
        <w:t xml:space="preserve">
      1) осы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тәуекел дәрежесін бағалау өлшемшарттары;</w:t>
      </w:r>
    </w:p>
    <w:bookmarkEnd w:id="2"/>
    <w:bookmarkStart w:name="z3" w:id="3"/>
    <w:p>
      <w:pPr>
        <w:spacing w:after="0"/>
        <w:ind w:left="0"/>
        <w:jc w:val="both"/>
      </w:pPr>
      <w:r>
        <w:rPr>
          <w:rFonts w:ascii="Times New Roman"/>
          <w:b w:val="false"/>
          <w:i w:val="false"/>
          <w:color w:val="000000"/>
          <w:sz w:val="28"/>
        </w:rPr>
        <w:t xml:space="preserve">
      2)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"Көмірсутектерді барлау және өндіру кезінде құрлықта, теңізде және ішкі су айдындарында ұңғымаларды бұрғылау"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3"/>
    <w:bookmarkStart w:name="z4" w:id="4"/>
    <w:p>
      <w:pPr>
        <w:spacing w:after="0"/>
        <w:ind w:left="0"/>
        <w:jc w:val="both"/>
      </w:pPr>
      <w:r>
        <w:rPr>
          <w:rFonts w:ascii="Times New Roman"/>
          <w:b w:val="false"/>
          <w:i w:val="false"/>
          <w:color w:val="000000"/>
          <w:sz w:val="28"/>
        </w:rPr>
        <w:t xml:space="preserve">
      3) осы бірлескен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"Көмірсутектер кен орындарына арналған базалық жобалау құжаттарын жасау және көмірсутектер кен орындарын игеруді талдау"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4"/>
    <w:bookmarkStart w:name="z5" w:id="5"/>
    <w:p>
      <w:pPr>
        <w:spacing w:after="0"/>
        <w:ind w:left="0"/>
        <w:jc w:val="both"/>
      </w:pPr>
      <w:r>
        <w:rPr>
          <w:rFonts w:ascii="Times New Roman"/>
          <w:b w:val="false"/>
          <w:i w:val="false"/>
          <w:color w:val="000000"/>
          <w:sz w:val="28"/>
        </w:rPr>
        <w:t xml:space="preserve">
      4) осы бірлескен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"Көмірсутектер кен орындарына арналған техникалық жобалау құжаттарын жасау"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5"/>
    <w:bookmarkStart w:name="z6" w:id="6"/>
    <w:p>
      <w:pPr>
        <w:spacing w:after="0"/>
        <w:ind w:left="0"/>
        <w:jc w:val="both"/>
      </w:pPr>
      <w:r>
        <w:rPr>
          <w:rFonts w:ascii="Times New Roman"/>
          <w:b w:val="false"/>
          <w:i w:val="false"/>
          <w:color w:val="000000"/>
          <w:sz w:val="28"/>
        </w:rPr>
        <w:t xml:space="preserve">
      5) осы бірлескен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"Теңіздегі көмірсутектер кен орындарында төгілуді болғызбау және жою жөніндегі жұмыстар"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6"/>
    <w:bookmarkStart w:name="z7" w:id="7"/>
    <w:p>
      <w:pPr>
        <w:spacing w:after="0"/>
        <w:ind w:left="0"/>
        <w:jc w:val="both"/>
      </w:pPr>
      <w:r>
        <w:rPr>
          <w:rFonts w:ascii="Times New Roman"/>
          <w:b w:val="false"/>
          <w:i w:val="false"/>
          <w:color w:val="000000"/>
          <w:sz w:val="28"/>
        </w:rPr>
        <w:t xml:space="preserve">
      6) осы бірлескен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"Көмірсутектерді барлау және өндіру кезіндегі геофизикалық жұмыстар"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7"/>
    <w:bookmarkStart w:name="z8" w:id="8"/>
    <w:p>
      <w:pPr>
        <w:spacing w:after="0"/>
        <w:ind w:left="0"/>
        <w:jc w:val="both"/>
      </w:pPr>
      <w:r>
        <w:rPr>
          <w:rFonts w:ascii="Times New Roman"/>
          <w:b w:val="false"/>
          <w:i w:val="false"/>
          <w:color w:val="000000"/>
          <w:sz w:val="28"/>
        </w:rPr>
        <w:t xml:space="preserve">
      7) осы бірлескен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"Көмірсутектерді барлау және өндіру кезінде ұңғымаларды жер астында жөндеу, сынау, игеру, сынамалау, консервациялау, жою"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8"/>
    <w:bookmarkStart w:name="z9" w:id="9"/>
    <w:p>
      <w:pPr>
        <w:spacing w:after="0"/>
        <w:ind w:left="0"/>
        <w:jc w:val="both"/>
      </w:pPr>
      <w:r>
        <w:rPr>
          <w:rFonts w:ascii="Times New Roman"/>
          <w:b w:val="false"/>
          <w:i w:val="false"/>
          <w:color w:val="000000"/>
          <w:sz w:val="28"/>
        </w:rPr>
        <w:t xml:space="preserve">
      8) осы бірлескен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"Көмірсутектерді барлау және өндіру кезінде ұңғымаларды цементтеу"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9"/>
    <w:bookmarkStart w:name="z10" w:id="10"/>
    <w:p>
      <w:pPr>
        <w:spacing w:after="0"/>
        <w:ind w:left="0"/>
        <w:jc w:val="both"/>
      </w:pPr>
      <w:r>
        <w:rPr>
          <w:rFonts w:ascii="Times New Roman"/>
          <w:b w:val="false"/>
          <w:i w:val="false"/>
          <w:color w:val="000000"/>
          <w:sz w:val="28"/>
        </w:rPr>
        <w:t xml:space="preserve">
      9) осы бірлескен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"Көмірсутектерді барлау және өндіру кезіндегі кәсіпшілік зерттеулер"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10"/>
    <w:bookmarkStart w:name="z11" w:id="11"/>
    <w:p>
      <w:pPr>
        <w:spacing w:after="0"/>
        <w:ind w:left="0"/>
        <w:jc w:val="both"/>
      </w:pPr>
      <w:r>
        <w:rPr>
          <w:rFonts w:ascii="Times New Roman"/>
          <w:b w:val="false"/>
          <w:i w:val="false"/>
          <w:color w:val="000000"/>
          <w:sz w:val="28"/>
        </w:rPr>
        <w:t xml:space="preserve">
      10) осы бірлескен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"Көмірсутектерді барлау және өндіру кезіндегі сейсмикалық барлау жұмыстары"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11"/>
    <w:bookmarkStart w:name="z12" w:id="12"/>
    <w:p>
      <w:pPr>
        <w:spacing w:after="0"/>
        <w:ind w:left="0"/>
        <w:jc w:val="both"/>
      </w:pPr>
      <w:r>
        <w:rPr>
          <w:rFonts w:ascii="Times New Roman"/>
          <w:b w:val="false"/>
          <w:i w:val="false"/>
          <w:color w:val="000000"/>
          <w:sz w:val="28"/>
        </w:rPr>
        <w:t xml:space="preserve">
      11) осы бірлескен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"Көмірсутектерді барлау және өндіру кезінде ұңғымалардағы атқылау-жару жұмыстары"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12"/>
    <w:bookmarkStart w:name="z13" w:id="13"/>
    <w:p>
      <w:pPr>
        <w:spacing w:after="0"/>
        <w:ind w:left="0"/>
        <w:jc w:val="both"/>
      </w:pPr>
      <w:r>
        <w:rPr>
          <w:rFonts w:ascii="Times New Roman"/>
          <w:b w:val="false"/>
          <w:i w:val="false"/>
          <w:color w:val="000000"/>
          <w:sz w:val="28"/>
        </w:rPr>
        <w:t xml:space="preserve">
      12) осы бірлескен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"Көмірсутектерді барлау және өндіру кезінде мұнай қабаттарының мұнай беруін арттыру және ұңғымалардың өнімділігін ұлғайту"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13"/>
    <w:bookmarkStart w:name="z14" w:id="14"/>
    <w:p>
      <w:pPr>
        <w:spacing w:after="0"/>
        <w:ind w:left="0"/>
        <w:jc w:val="both"/>
      </w:pPr>
      <w:r>
        <w:rPr>
          <w:rFonts w:ascii="Times New Roman"/>
          <w:b w:val="false"/>
          <w:i w:val="false"/>
          <w:color w:val="000000"/>
          <w:sz w:val="28"/>
        </w:rPr>
        <w:t xml:space="preserve">
      13) осы бірлескен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"Мұнай-газ-химия өндірістерін пайдалану" қызметтің кіші түріне көмірсутектер саласындағы жұмыстар мен көрсетілетін қызметтерге лицензия алған лицензиаттарға қатысты тексеру парағы;</w:t>
      </w:r>
    </w:p>
    <w:bookmarkEnd w:id="14"/>
    <w:bookmarkStart w:name="z15" w:id="15"/>
    <w:p>
      <w:pPr>
        <w:spacing w:after="0"/>
        <w:ind w:left="0"/>
        <w:jc w:val="both"/>
      </w:pPr>
      <w:r>
        <w:rPr>
          <w:rFonts w:ascii="Times New Roman"/>
          <w:b w:val="false"/>
          <w:i w:val="false"/>
          <w:color w:val="000000"/>
          <w:sz w:val="28"/>
        </w:rPr>
        <w:t xml:space="preserve">
      14) осы бірлескен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көмірсутектер саласындағы біліктілік талаптарына сәйкестігіне бақылау саласындағы "Магистральдық құбыржолдарды пайдалану" қызметтің кіші түріне көмірсутектер саласындағы жұмыстар мен көрсетілетін қызметтерге лицензия алған лицензиаттарға қатысты тексеру парағы бекітілсін.</w:t>
      </w:r>
    </w:p>
    <w:bookmarkEnd w:id="15"/>
    <w:bookmarkStart w:name="z16" w:id="16"/>
    <w:p>
      <w:pPr>
        <w:spacing w:after="0"/>
        <w:ind w:left="0"/>
        <w:jc w:val="both"/>
      </w:pPr>
      <w:r>
        <w:rPr>
          <w:rFonts w:ascii="Times New Roman"/>
          <w:b w:val="false"/>
          <w:i w:val="false"/>
          <w:color w:val="000000"/>
          <w:sz w:val="28"/>
        </w:rPr>
        <w:t>
      2. Қазақстан Республикасы Энергетика министрлігінің Көмірсутектер және жер қойнауын пайдалану салаларындағы мемлекеттік бақылау департаменті Қазақстан Республикасының заңнамасында белгіленген тәртіппен:</w:t>
      </w:r>
    </w:p>
    <w:bookmarkEnd w:id="16"/>
    <w:p>
      <w:pPr>
        <w:spacing w:after="0"/>
        <w:ind w:left="0"/>
        <w:jc w:val="both"/>
      </w:pPr>
      <w:r>
        <w:rPr>
          <w:rFonts w:ascii="Times New Roman"/>
          <w:b w:val="false"/>
          <w:i w:val="false"/>
          <w:color w:val="000000"/>
          <w:sz w:val="28"/>
        </w:rPr>
        <w:t xml:space="preserve">
      1) осы бірлескен бұйрықты Қазақстан Республикасы Әділет министрлігінде мемлекеттік тіркеуді; </w:t>
      </w:r>
    </w:p>
    <w:p>
      <w:pPr>
        <w:spacing w:after="0"/>
        <w:ind w:left="0"/>
        <w:jc w:val="both"/>
      </w:pPr>
      <w:r>
        <w:rPr>
          <w:rFonts w:ascii="Times New Roman"/>
          <w:b w:val="false"/>
          <w:i w:val="false"/>
          <w:color w:val="000000"/>
          <w:sz w:val="28"/>
        </w:rPr>
        <w:t>
      2) осы бірлескен бұйрықты Қазақстан Республикасы Энергетика министрлігінің интернет-ресурсында орналастыруды;</w:t>
      </w:r>
    </w:p>
    <w:p>
      <w:pPr>
        <w:spacing w:after="0"/>
        <w:ind w:left="0"/>
        <w:jc w:val="both"/>
      </w:pPr>
      <w:r>
        <w:rPr>
          <w:rFonts w:ascii="Times New Roman"/>
          <w:b w:val="false"/>
          <w:i w:val="false"/>
          <w:color w:val="000000"/>
          <w:sz w:val="28"/>
        </w:rPr>
        <w:t xml:space="preserve">
      3) осы бірлескен бұйрықты Қазақстан Республикасы Әділет министрлігінде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 </w:t>
      </w:r>
    </w:p>
    <w:bookmarkStart w:name="z17" w:id="1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энергетика вице-министріне жүктелсін.</w:t>
      </w:r>
    </w:p>
    <w:bookmarkEnd w:id="17"/>
    <w:bookmarkStart w:name="z18" w:id="18"/>
    <w:p>
      <w:pPr>
        <w:spacing w:after="0"/>
        <w:ind w:left="0"/>
        <w:jc w:val="both"/>
      </w:pPr>
      <w:r>
        <w:rPr>
          <w:rFonts w:ascii="Times New Roman"/>
          <w:b w:val="false"/>
          <w:i w:val="false"/>
          <w:color w:val="000000"/>
          <w:sz w:val="28"/>
        </w:rPr>
        <w:t>
      4. Осы бірлескен бұйрық 2023 жылғы 1 қаңтардан бастап қолданысқа енгізіледі және ресми жариялануға тиіс.</w:t>
      </w:r>
    </w:p>
    <w:bookmarkEnd w:id="1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__________Т. Жаксылыков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міндетін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__________М. Журебеков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Қазақстан Республикасы</w:t>
      </w:r>
    </w:p>
    <w:p>
      <w:pPr>
        <w:spacing w:after="0"/>
        <w:ind w:left="0"/>
        <w:jc w:val="both"/>
      </w:pPr>
      <w:r>
        <w:rPr>
          <w:rFonts w:ascii="Times New Roman"/>
          <w:b w:val="false"/>
          <w:i w:val="false"/>
          <w:color w:val="000000"/>
          <w:sz w:val="28"/>
        </w:rPr>
        <w:t>Бас прокуратурасының</w:t>
      </w:r>
    </w:p>
    <w:p>
      <w:pPr>
        <w:spacing w:after="0"/>
        <w:ind w:left="0"/>
        <w:jc w:val="both"/>
      </w:pPr>
      <w:r>
        <w:rPr>
          <w:rFonts w:ascii="Times New Roman"/>
          <w:b w:val="false"/>
          <w:i w:val="false"/>
          <w:color w:val="000000"/>
          <w:sz w:val="28"/>
        </w:rPr>
        <w:t>Құқықтық статистика және арнайы</w:t>
      </w:r>
    </w:p>
    <w:p>
      <w:pPr>
        <w:spacing w:after="0"/>
        <w:ind w:left="0"/>
        <w:jc w:val="both"/>
      </w:pPr>
      <w:r>
        <w:rPr>
          <w:rFonts w:ascii="Times New Roman"/>
          <w:b w:val="false"/>
          <w:i w:val="false"/>
          <w:color w:val="000000"/>
          <w:sz w:val="28"/>
        </w:rPr>
        <w:t>есепке алу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1-қосымша</w:t>
            </w:r>
          </w:p>
        </w:tc>
      </w:tr>
    </w:tbl>
    <w:bookmarkStart w:name="z20" w:id="19"/>
    <w:p>
      <w:pPr>
        <w:spacing w:after="0"/>
        <w:ind w:left="0"/>
        <w:jc w:val="left"/>
      </w:pPr>
      <w:r>
        <w:rPr>
          <w:rFonts w:ascii="Times New Roman"/>
          <w:b/>
          <w:i w:val="false"/>
          <w:color w:val="000000"/>
        </w:rPr>
        <w:t xml:space="preserve"> Көмірсутектер саласындағы біліктілік талаптарына сәйкестігіне бақылау саласындағы тәуекел дәрежесін бағалау өлшемшарттары</w:t>
      </w:r>
    </w:p>
    <w:bookmarkEnd w:id="19"/>
    <w:bookmarkStart w:name="z21" w:id="20"/>
    <w:p>
      <w:pPr>
        <w:spacing w:after="0"/>
        <w:ind w:left="0"/>
        <w:jc w:val="left"/>
      </w:pPr>
      <w:r>
        <w:rPr>
          <w:rFonts w:ascii="Times New Roman"/>
          <w:b/>
          <w:i w:val="false"/>
          <w:color w:val="000000"/>
        </w:rPr>
        <w:t xml:space="preserve"> 1-тарау. Жалпы ережелер</w:t>
      </w:r>
    </w:p>
    <w:bookmarkEnd w:id="20"/>
    <w:bookmarkStart w:name="z35" w:id="21"/>
    <w:p>
      <w:pPr>
        <w:spacing w:after="0"/>
        <w:ind w:left="0"/>
        <w:jc w:val="both"/>
      </w:pPr>
      <w:r>
        <w:rPr>
          <w:rFonts w:ascii="Times New Roman"/>
          <w:b w:val="false"/>
          <w:i w:val="false"/>
          <w:color w:val="000000"/>
          <w:sz w:val="28"/>
        </w:rPr>
        <w:t xml:space="preserve">
      1. Осы Көмірсутектер саласындағы біліктілік талаптарына сәйкестігіне бақылау саласындағы тәуекел дәрежесін бағалау өлшемшарттары (бұдан әрі – Өлшемшарттар) Қазақстан Республикасының Кәсіпкерлік кодексінің (бұдан әрі – Кодекс) 141-бабы </w:t>
      </w:r>
      <w:r>
        <w:rPr>
          <w:rFonts w:ascii="Times New Roman"/>
          <w:b w:val="false"/>
          <w:i w:val="false"/>
          <w:color w:val="000000"/>
          <w:sz w:val="28"/>
        </w:rPr>
        <w:t>5-тармағына</w:t>
      </w:r>
      <w:r>
        <w:rPr>
          <w:rFonts w:ascii="Times New Roman"/>
          <w:b w:val="false"/>
          <w:i w:val="false"/>
          <w:color w:val="000000"/>
          <w:sz w:val="28"/>
        </w:rPr>
        <w:t xml:space="preserve">, "Рұқсаттар және хабарламалар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Қазақстан Республикасы Ұлттық экономика министрінің м.а. 2022 жылғы 22 маусымдағы № 48 бұйрығымен бекітілген Реттеуші мемлекеттік органдардың тәуекелдерді бағалау және басқару жүйесін қалыптастыру </w:t>
      </w:r>
      <w:r>
        <w:rPr>
          <w:rFonts w:ascii="Times New Roman"/>
          <w:b w:val="false"/>
          <w:i w:val="false"/>
          <w:color w:val="000000"/>
          <w:sz w:val="28"/>
        </w:rPr>
        <w:t>қағидаларына</w:t>
      </w:r>
      <w:r>
        <w:rPr>
          <w:rFonts w:ascii="Times New Roman"/>
          <w:b w:val="false"/>
          <w:i w:val="false"/>
          <w:color w:val="000000"/>
          <w:sz w:val="28"/>
        </w:rPr>
        <w:t xml:space="preserve"> (Нормативтік құқықтық актілерді мемлекеттік тіркеу тізілімінде № 28577 болып тіркелген), Қазақстан Республикасы Энергетика министрінің 2014 жылғы 28 қазандағы № 77 бұйрығымен бекітілген Көмірсутектер саласындағы қызметті жүзеге асыру үшін қойылатын біліктілік талаптары мен оларға сәйкестікті растайтын құжаттар </w:t>
      </w:r>
      <w:r>
        <w:rPr>
          <w:rFonts w:ascii="Times New Roman"/>
          <w:b w:val="false"/>
          <w:i w:val="false"/>
          <w:color w:val="000000"/>
          <w:sz w:val="28"/>
        </w:rPr>
        <w:t>тізбесіне</w:t>
      </w:r>
      <w:r>
        <w:rPr>
          <w:rFonts w:ascii="Times New Roman"/>
          <w:b w:val="false"/>
          <w:i w:val="false"/>
          <w:color w:val="000000"/>
          <w:sz w:val="28"/>
        </w:rPr>
        <w:t xml:space="preserve"> (Нормативтік құқықтық актілерді мемлекеттік тіркеу тізілімінде № 9998 болып тіркелген) сәйкес көмірсутектер саласындағы біліктілік талаптарына сәйкестігіне бақылау саласындағы бақылау субъектілерін (объектілерін) тәуекел дәрежелеріне жатқызу мақсатында әзірленді.</w:t>
      </w:r>
    </w:p>
    <w:bookmarkEnd w:id="2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Өлшемшарттарда мынадай ұғымдар пайдаланылады:</w:t>
      </w:r>
    </w:p>
    <w:p>
      <w:pPr>
        <w:spacing w:after="0"/>
        <w:ind w:left="0"/>
        <w:jc w:val="both"/>
      </w:pPr>
      <w:r>
        <w:rPr>
          <w:rFonts w:ascii="Times New Roman"/>
          <w:b w:val="false"/>
          <w:i w:val="false"/>
          <w:color w:val="000000"/>
          <w:sz w:val="28"/>
        </w:rPr>
        <w:t>
      1) бақылау субъектісі – көмірсутектер саласындағы жұмыстар мен көрсетілетін қызметтерге лицензиясы бар лицензиаттар;</w:t>
      </w:r>
    </w:p>
    <w:p>
      <w:pPr>
        <w:spacing w:after="0"/>
        <w:ind w:left="0"/>
        <w:jc w:val="both"/>
      </w:pPr>
      <w:r>
        <w:rPr>
          <w:rFonts w:ascii="Times New Roman"/>
          <w:b w:val="false"/>
          <w:i w:val="false"/>
          <w:color w:val="000000"/>
          <w:sz w:val="28"/>
        </w:rPr>
        <w:t>
      2) балл – тәуекелді есептеудің сандық өлшемі;</w:t>
      </w:r>
    </w:p>
    <w:p>
      <w:pPr>
        <w:spacing w:after="0"/>
        <w:ind w:left="0"/>
        <w:jc w:val="both"/>
      </w:pPr>
      <w:r>
        <w:rPr>
          <w:rFonts w:ascii="Times New Roman"/>
          <w:b w:val="false"/>
          <w:i w:val="false"/>
          <w:color w:val="000000"/>
          <w:sz w:val="28"/>
        </w:rPr>
        <w:t>
      3) біліктілік талаптары – өтініш берушінің және лицензиаттың жекелеген лицензияланатын қызмет түрімен және (немесе) лицензияланатын қызмет түрінің кіші түрімен айналысу қабілетін сипаттайтын, лицензия және (немесе) лицензияға қосымша беру кезінде де, оның жарамдылығы уақытының бүкіл кезеңінде де қойылатын сандық және сапалық нормативтер мен көрсеткіштер жиынтығы;</w:t>
      </w:r>
    </w:p>
    <w:p>
      <w:pPr>
        <w:spacing w:after="0"/>
        <w:ind w:left="0"/>
        <w:jc w:val="both"/>
      </w:pPr>
      <w:r>
        <w:rPr>
          <w:rFonts w:ascii="Times New Roman"/>
          <w:b w:val="false"/>
          <w:i w:val="false"/>
          <w:color w:val="000000"/>
          <w:sz w:val="28"/>
        </w:rPr>
        <w:t>
      4) болмашы бұзушылықтар – қондырғыларды, машиналарды, тетіктерді, аспаптарды, жабдықтарды тиісінше пайдалануды және оларға техникалық қызмет көрсетуді, еңбек қауіпсіздігі және өнеркәсіптік қауіпсіздік; қоршаған ортаны қорғау, метрологиялық бақылау; технологиялық процесті және берілген сападағы өнімді шығаруды сақтау, магистральдық құбырларды пайдаланудың технологиялық процесін сақтауды қамтамасыз ететін жауапты тұлғалардың болмауына байланысты бұзушылықтар;</w:t>
      </w:r>
    </w:p>
    <w:p>
      <w:pPr>
        <w:spacing w:after="0"/>
        <w:ind w:left="0"/>
        <w:jc w:val="both"/>
      </w:pPr>
      <w:r>
        <w:rPr>
          <w:rFonts w:ascii="Times New Roman"/>
          <w:b w:val="false"/>
          <w:i w:val="false"/>
          <w:color w:val="000000"/>
          <w:sz w:val="28"/>
        </w:rPr>
        <w:t>
      5) деректерді қалыпқа келтіру – әртүрлі шәкілдерде өлшенген мәндерді шартты түрде жалпы шәкілге келтіруді көздейтін статистикалық рәсім;</w:t>
      </w:r>
    </w:p>
    <w:p>
      <w:pPr>
        <w:spacing w:after="0"/>
        <w:ind w:left="0"/>
        <w:jc w:val="both"/>
      </w:pPr>
      <w:r>
        <w:rPr>
          <w:rFonts w:ascii="Times New Roman"/>
          <w:b w:val="false"/>
          <w:i w:val="false"/>
          <w:color w:val="000000"/>
          <w:sz w:val="28"/>
        </w:rPr>
        <w:t>
      6) елеулі бұзушылықтар – біліктілік құрамының сәйкессіздігіне, бекітілген бағдарламалар мен жоспарлардың болмауына, мемлекеттік органдар мен ұйымдардан заңды тұлға-лицензиат қайта ұйымдастырылған жағдайда лицензияны және (немесе) қосымшаларды қайта ресімдемеу туралы мәліметтердің болуына, қондырғыларды, машиналарды, тетіктерді, аспаптарды, жабдықтарды тиісінше пайдалануды және оларға техникалық қызмет көрсетуді, еңбек қауіпсіздігі және өнеркәсіптік қауіпсіздік, қоршаған ортаны қорғау, метрологиялық бақылауды қамтамасыз ететін жауапты тұлғалардың болмауына байланысты бұзушылықтар;</w:t>
      </w:r>
    </w:p>
    <w:p>
      <w:pPr>
        <w:spacing w:after="0"/>
        <w:ind w:left="0"/>
        <w:jc w:val="both"/>
      </w:pPr>
      <w:r>
        <w:rPr>
          <w:rFonts w:ascii="Times New Roman"/>
          <w:b w:val="false"/>
          <w:i w:val="false"/>
          <w:color w:val="000000"/>
          <w:sz w:val="28"/>
        </w:rPr>
        <w:t>
      7) лицензиат – лицензиясы бар жеке немесе заңды тұлға, сондай-ақ қызметінің нысанасы қаржылық қызметтер көрсету болып табылатын шетелдік заңды тұлғаның филиалы;</w:t>
      </w:r>
    </w:p>
    <w:p>
      <w:pPr>
        <w:spacing w:after="0"/>
        <w:ind w:left="0"/>
        <w:jc w:val="both"/>
      </w:pPr>
      <w:r>
        <w:rPr>
          <w:rFonts w:ascii="Times New Roman"/>
          <w:b w:val="false"/>
          <w:i w:val="false"/>
          <w:color w:val="000000"/>
          <w:sz w:val="28"/>
        </w:rPr>
        <w:t>
      8) лицензия – лицензиар жеке немесе заңды тұлғаға, сондай-ақ қызметінің нысанасы қаржылық қызметтер көрсету болып табылатын шетелдік заңды тұлғаның филиалына қауіптіліктің жоғары деңгейімен байланысты лицензияланатын қызмет түрін не лицензияланатын қызметтің кіші түрін жүзеге асыруға беретін бірінші санаттағы рұқсат;</w:t>
      </w:r>
    </w:p>
    <w:p>
      <w:pPr>
        <w:spacing w:after="0"/>
        <w:ind w:left="0"/>
        <w:jc w:val="both"/>
      </w:pPr>
      <w:r>
        <w:rPr>
          <w:rFonts w:ascii="Times New Roman"/>
          <w:b w:val="false"/>
          <w:i w:val="false"/>
          <w:color w:val="000000"/>
          <w:sz w:val="28"/>
        </w:rPr>
        <w:t>
      9) лицензияланатын қызмет түрі – айналысу үшін осы Заңға сәйкес лицензия алу талап етілетін қызмет түрі (белгілі бір әрекет (операция, сақтандыру сыныптары);</w:t>
      </w:r>
    </w:p>
    <w:p>
      <w:pPr>
        <w:spacing w:after="0"/>
        <w:ind w:left="0"/>
        <w:jc w:val="both"/>
      </w:pPr>
      <w:r>
        <w:rPr>
          <w:rFonts w:ascii="Times New Roman"/>
          <w:b w:val="false"/>
          <w:i w:val="false"/>
          <w:color w:val="000000"/>
          <w:sz w:val="28"/>
        </w:rPr>
        <w:t>
      10) лицензияланатын қызмет түрінің кіші түрі – бір лицензия аясында тиісті лицензияланатын қызмет түрін нақтылау;</w:t>
      </w:r>
    </w:p>
    <w:p>
      <w:pPr>
        <w:spacing w:after="0"/>
        <w:ind w:left="0"/>
        <w:jc w:val="both"/>
      </w:pPr>
      <w:r>
        <w:rPr>
          <w:rFonts w:ascii="Times New Roman"/>
          <w:b w:val="false"/>
          <w:i w:val="false"/>
          <w:color w:val="000000"/>
          <w:sz w:val="28"/>
        </w:rPr>
        <w:t xml:space="preserve">
      11) өрескел бұзушылықтар – меншік құқығында немесе өзге де заңды негізде технологиялық регламенттің, өндірістік базаның, қажетті аспаптар мен жабдықтардың, қоймалардың, зертханалардың болмауына байланысты бұзушылықтар; </w:t>
      </w:r>
    </w:p>
    <w:p>
      <w:pPr>
        <w:spacing w:after="0"/>
        <w:ind w:left="0"/>
        <w:jc w:val="both"/>
      </w:pPr>
      <w:r>
        <w:rPr>
          <w:rFonts w:ascii="Times New Roman"/>
          <w:b w:val="false"/>
          <w:i w:val="false"/>
          <w:color w:val="000000"/>
          <w:sz w:val="28"/>
        </w:rPr>
        <w:t>
      12) тәуекел – бақылау субъектісінің қызметі нәтижесінде адам өміріне немесе денсаулығына, қоршаған ортаға, жеке және заңды тұлғалардың заңды мүдделеріне, мемлекеттің мүліктік мүдделеріне салдарларының ауырлық дәрежесін ескере отырып зиян келтіру ықтималдығы;</w:t>
      </w:r>
    </w:p>
    <w:p>
      <w:pPr>
        <w:spacing w:after="0"/>
        <w:ind w:left="0"/>
        <w:jc w:val="both"/>
      </w:pPr>
      <w:r>
        <w:rPr>
          <w:rFonts w:ascii="Times New Roman"/>
          <w:b w:val="false"/>
          <w:i w:val="false"/>
          <w:color w:val="000000"/>
          <w:sz w:val="28"/>
        </w:rPr>
        <w:t>
      13)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және (немесе) талаптарға сәйкестігін тексерулерді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және (немесе) талаптарға сәйкестігін тексеруден босату процесі;</w:t>
      </w:r>
    </w:p>
    <w:p>
      <w:pPr>
        <w:spacing w:after="0"/>
        <w:ind w:left="0"/>
        <w:jc w:val="both"/>
      </w:pPr>
      <w:r>
        <w:rPr>
          <w:rFonts w:ascii="Times New Roman"/>
          <w:b w:val="false"/>
          <w:i w:val="false"/>
          <w:color w:val="000000"/>
          <w:sz w:val="28"/>
        </w:rPr>
        <w:t>
      14) тәуекел дәрежесін бағалаудың объективті өлшемшарттары (бұдан әрі – объективті өлшемшарттар) – белгілі бір қызмет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p>
      <w:pPr>
        <w:spacing w:after="0"/>
        <w:ind w:left="0"/>
        <w:jc w:val="both"/>
      </w:pPr>
      <w:r>
        <w:rPr>
          <w:rFonts w:ascii="Times New Roman"/>
          <w:b w:val="false"/>
          <w:i w:val="false"/>
          <w:color w:val="000000"/>
          <w:sz w:val="28"/>
        </w:rPr>
        <w:t>
      15) тәуекел дәрежесін бағалау өлшемшарттары – бақылау субъектісінің тікелей қызметімен, салалық даму ерекшеліктерімен және осы дамуға әсер ететін факторлармен байланысты, бақылау субъектілерін (объектілерін) тәуекелдің әртүрлі дәрежелерін жатқызуға мүмкіндік беретін сандық және сапалық көрсеткіштің жиынтығы;</w:t>
      </w:r>
    </w:p>
    <w:p>
      <w:pPr>
        <w:spacing w:after="0"/>
        <w:ind w:left="0"/>
        <w:jc w:val="both"/>
      </w:pPr>
      <w:r>
        <w:rPr>
          <w:rFonts w:ascii="Times New Roman"/>
          <w:b w:val="false"/>
          <w:i w:val="false"/>
          <w:color w:val="000000"/>
          <w:sz w:val="28"/>
        </w:rPr>
        <w:t>
      16)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Энергетика министрінің 31.05.2023 </w:t>
      </w:r>
      <w:r>
        <w:rPr>
          <w:rFonts w:ascii="Times New Roman"/>
          <w:b w:val="false"/>
          <w:i w:val="false"/>
          <w:color w:val="00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bookmarkStart w:name="z49" w:id="22"/>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бақылауды жүзеге асыру кезінде тәуекелдерді басқару мақсаттары үшін бақылау субъектілерін (объектілерін) мынадай тәуекел дәрежелерінің біріне (бұдан әрі – тәуекел дәрежесі) жатқызылады:</w:t>
      </w:r>
    </w:p>
    <w:bookmarkEnd w:id="22"/>
    <w:bookmarkStart w:name="z50" w:id="23"/>
    <w:p>
      <w:pPr>
        <w:spacing w:after="0"/>
        <w:ind w:left="0"/>
        <w:jc w:val="both"/>
      </w:pPr>
      <w:r>
        <w:rPr>
          <w:rFonts w:ascii="Times New Roman"/>
          <w:b w:val="false"/>
          <w:i w:val="false"/>
          <w:color w:val="000000"/>
          <w:sz w:val="28"/>
        </w:rPr>
        <w:t>
      1) жоғары тәуекел;</w:t>
      </w:r>
    </w:p>
    <w:bookmarkEnd w:id="23"/>
    <w:bookmarkStart w:name="z51" w:id="24"/>
    <w:p>
      <w:pPr>
        <w:spacing w:after="0"/>
        <w:ind w:left="0"/>
        <w:jc w:val="both"/>
      </w:pPr>
      <w:r>
        <w:rPr>
          <w:rFonts w:ascii="Times New Roman"/>
          <w:b w:val="false"/>
          <w:i w:val="false"/>
          <w:color w:val="000000"/>
          <w:sz w:val="28"/>
        </w:rPr>
        <w:t>
      2) орташа тәуекел</w:t>
      </w:r>
    </w:p>
    <w:bookmarkEnd w:id="24"/>
    <w:bookmarkStart w:name="z52" w:id="25"/>
    <w:p>
      <w:pPr>
        <w:spacing w:after="0"/>
        <w:ind w:left="0"/>
        <w:jc w:val="both"/>
      </w:pPr>
      <w:r>
        <w:rPr>
          <w:rFonts w:ascii="Times New Roman"/>
          <w:b w:val="false"/>
          <w:i w:val="false"/>
          <w:color w:val="000000"/>
          <w:sz w:val="28"/>
        </w:rPr>
        <w:t>
      3) төмен тәуекел.</w:t>
      </w:r>
    </w:p>
    <w:bookmarkEnd w:id="25"/>
    <w:p>
      <w:pPr>
        <w:spacing w:after="0"/>
        <w:ind w:left="0"/>
        <w:jc w:val="both"/>
      </w:pPr>
      <w:r>
        <w:rPr>
          <w:rFonts w:ascii="Times New Roman"/>
          <w:b w:val="false"/>
          <w:i w:val="false"/>
          <w:color w:val="000000"/>
          <w:sz w:val="28"/>
        </w:rPr>
        <w:t>
      Жоғары, орташа және төмен тәуекел дәрежесіне жатқызылған бақылау субъектілерінің (объектілерінің) қызметі салалары үшін біліктілік талаптарына сәйкестігіне тексеру және жоспардан тыс тексеру жүргізіледі.</w:t>
      </w:r>
    </w:p>
    <w:p>
      <w:pPr>
        <w:spacing w:after="0"/>
        <w:ind w:left="0"/>
        <w:jc w:val="both"/>
      </w:pPr>
      <w:r>
        <w:rPr>
          <w:rFonts w:ascii="Times New Roman"/>
          <w:b w:val="false"/>
          <w:i w:val="false"/>
          <w:color w:val="000000"/>
          <w:sz w:val="28"/>
        </w:rPr>
        <w:t>
      Жоғары тәуекел дәрежесіне жатқызылған бақылау субъектілері (объектілері) қызметінің салалары үшін біліктілік талаптарына сәйкестігіне тексеру жүргізудің жиілігі осы Өлшемшарттармен, бірақ жылына бір реттен жиілетпей айқындалады.</w:t>
      </w:r>
    </w:p>
    <w:p>
      <w:pPr>
        <w:spacing w:after="0"/>
        <w:ind w:left="0"/>
        <w:jc w:val="both"/>
      </w:pPr>
      <w:r>
        <w:rPr>
          <w:rFonts w:ascii="Times New Roman"/>
          <w:b w:val="false"/>
          <w:i w:val="false"/>
          <w:color w:val="000000"/>
          <w:sz w:val="28"/>
        </w:rPr>
        <w:t>
      Орташа тәуекел дәрежесіне жатқызылған бақылау субъектілері (объектілері) қызметінің салалары үшін біліктілік талаптарына сәйкестігіне тексерулер жүргізудің жиілігі осы Өлшемшарттармен, бірақ екі жылда бір реттен жиілетпей айқындалады.</w:t>
      </w:r>
    </w:p>
    <w:p>
      <w:pPr>
        <w:spacing w:after="0"/>
        <w:ind w:left="0"/>
        <w:jc w:val="both"/>
      </w:pPr>
      <w:r>
        <w:rPr>
          <w:rFonts w:ascii="Times New Roman"/>
          <w:b w:val="false"/>
          <w:i w:val="false"/>
          <w:color w:val="000000"/>
          <w:sz w:val="28"/>
        </w:rPr>
        <w:t>
      Төмен тәуекел дәрежесіне жатқызылған бақылау субъектілері (объектілері) қызметінің салалары үшін біліктілік талаптарына сәйкестігіне тексерулер жүргізудің жиілігі осы Өлшемшарттармен, бірақ үш жылда бір реттен жиілетпей айқындалады.</w:t>
      </w:r>
    </w:p>
    <w:bookmarkStart w:name="z83" w:id="26"/>
    <w:p>
      <w:pPr>
        <w:spacing w:after="0"/>
        <w:ind w:left="0"/>
        <w:jc w:val="both"/>
      </w:pPr>
      <w:r>
        <w:rPr>
          <w:rFonts w:ascii="Times New Roman"/>
          <w:b w:val="false"/>
          <w:i w:val="false"/>
          <w:color w:val="000000"/>
          <w:sz w:val="28"/>
        </w:rPr>
        <w:t xml:space="preserve">
      4. Біліктілік талаптарына сәйкестігіне тексеру жүргізу үшін тәуекел дәрежесін бағалау өлшемшарттары объективті және субъективті өлшемшарттарды айқындау арқылы қалыптастырылады. </w:t>
      </w:r>
    </w:p>
    <w:bookmarkEnd w:id="26"/>
    <w:bookmarkStart w:name="z53" w:id="27"/>
    <w:p>
      <w:pPr>
        <w:spacing w:after="0"/>
        <w:ind w:left="0"/>
        <w:jc w:val="left"/>
      </w:pPr>
      <w:r>
        <w:rPr>
          <w:rFonts w:ascii="Times New Roman"/>
          <w:b/>
          <w:i w:val="false"/>
          <w:color w:val="000000"/>
        </w:rPr>
        <w:t xml:space="preserve"> 2-тарау. Объективті өлшемшарттар</w:t>
      </w:r>
    </w:p>
    <w:bookmarkEnd w:id="27"/>
    <w:bookmarkStart w:name="z54" w:id="28"/>
    <w:p>
      <w:pPr>
        <w:spacing w:after="0"/>
        <w:ind w:left="0"/>
        <w:jc w:val="both"/>
      </w:pPr>
      <w:r>
        <w:rPr>
          <w:rFonts w:ascii="Times New Roman"/>
          <w:b w:val="false"/>
          <w:i w:val="false"/>
          <w:color w:val="000000"/>
          <w:sz w:val="28"/>
        </w:rPr>
        <w:t>
      5. Объективті өлшемшарттарды айқындау тәуекелді айқындау арқылы жүзеге асырылады.</w:t>
      </w:r>
    </w:p>
    <w:bookmarkEnd w:id="28"/>
    <w:bookmarkStart w:name="z55" w:id="29"/>
    <w:p>
      <w:pPr>
        <w:spacing w:after="0"/>
        <w:ind w:left="0"/>
        <w:jc w:val="both"/>
      </w:pPr>
      <w:r>
        <w:rPr>
          <w:rFonts w:ascii="Times New Roman"/>
          <w:b w:val="false"/>
          <w:i w:val="false"/>
          <w:color w:val="000000"/>
          <w:sz w:val="28"/>
        </w:rPr>
        <w:t>
      6. Тәуекелді айқындау мынадай өлшемшарттардың бірін ескере отырып асырылады:</w:t>
      </w:r>
    </w:p>
    <w:bookmarkEnd w:id="29"/>
    <w:bookmarkStart w:name="z56" w:id="30"/>
    <w:p>
      <w:pPr>
        <w:spacing w:after="0"/>
        <w:ind w:left="0"/>
        <w:jc w:val="both"/>
      </w:pPr>
      <w:r>
        <w:rPr>
          <w:rFonts w:ascii="Times New Roman"/>
          <w:b w:val="false"/>
          <w:i w:val="false"/>
          <w:color w:val="000000"/>
          <w:sz w:val="28"/>
        </w:rPr>
        <w:t>
      1) объектінің қауіптілік (күрделілік) деңгейі;</w:t>
      </w:r>
    </w:p>
    <w:bookmarkEnd w:id="30"/>
    <w:bookmarkStart w:name="z57" w:id="31"/>
    <w:p>
      <w:pPr>
        <w:spacing w:after="0"/>
        <w:ind w:left="0"/>
        <w:jc w:val="both"/>
      </w:pPr>
      <w:r>
        <w:rPr>
          <w:rFonts w:ascii="Times New Roman"/>
          <w:b w:val="false"/>
          <w:i w:val="false"/>
          <w:color w:val="000000"/>
          <w:sz w:val="28"/>
        </w:rPr>
        <w:t>
      2) реттелетін салаға (облысқа) ықтимал теріс салдарлар ауырлығының, зиянының ауқымы;</w:t>
      </w:r>
    </w:p>
    <w:bookmarkEnd w:id="31"/>
    <w:bookmarkStart w:name="z58" w:id="32"/>
    <w:p>
      <w:pPr>
        <w:spacing w:after="0"/>
        <w:ind w:left="0"/>
        <w:jc w:val="both"/>
      </w:pPr>
      <w:r>
        <w:rPr>
          <w:rFonts w:ascii="Times New Roman"/>
          <w:b w:val="false"/>
          <w:i w:val="false"/>
          <w:color w:val="000000"/>
          <w:sz w:val="28"/>
        </w:rPr>
        <w:t>
      3) адамның өмірі немесе денсаулығы, қоршаған орта, жеке және заңды тұлғалардың, мемлекеттің заңды мүдделері үшін қолайсыз оқиғаның туындау мүмкіндігі.</w:t>
      </w:r>
    </w:p>
    <w:bookmarkEnd w:id="32"/>
    <w:bookmarkStart w:name="z59" w:id="33"/>
    <w:p>
      <w:pPr>
        <w:spacing w:after="0"/>
        <w:ind w:left="0"/>
        <w:jc w:val="both"/>
      </w:pPr>
      <w:r>
        <w:rPr>
          <w:rFonts w:ascii="Times New Roman"/>
          <w:b w:val="false"/>
          <w:i w:val="false"/>
          <w:color w:val="000000"/>
          <w:sz w:val="28"/>
        </w:rPr>
        <w:t>
      7. Көмірсутектер саласындағы жұмыстар мен көрсетілетін қызметтерге лицензия 13 кіші қызмет түрлерінен тұрады:</w:t>
      </w:r>
    </w:p>
    <w:bookmarkEnd w:id="33"/>
    <w:p>
      <w:pPr>
        <w:spacing w:after="0"/>
        <w:ind w:left="0"/>
        <w:jc w:val="both"/>
      </w:pPr>
      <w:r>
        <w:rPr>
          <w:rFonts w:ascii="Times New Roman"/>
          <w:b w:val="false"/>
          <w:i w:val="false"/>
          <w:color w:val="000000"/>
          <w:sz w:val="28"/>
        </w:rPr>
        <w:t>
      көмірсутектерді барлау және өндіру кезіндегі кәсіпшілік зерттеулер;</w:t>
      </w:r>
    </w:p>
    <w:p>
      <w:pPr>
        <w:spacing w:after="0"/>
        <w:ind w:left="0"/>
        <w:jc w:val="both"/>
      </w:pPr>
      <w:r>
        <w:rPr>
          <w:rFonts w:ascii="Times New Roman"/>
          <w:b w:val="false"/>
          <w:i w:val="false"/>
          <w:color w:val="000000"/>
          <w:sz w:val="28"/>
        </w:rPr>
        <w:t>
      көмірсутектерді барлау және өндіру кезіндегі сейсмикалық барлау жұмыстары;</w:t>
      </w:r>
    </w:p>
    <w:p>
      <w:pPr>
        <w:spacing w:after="0"/>
        <w:ind w:left="0"/>
        <w:jc w:val="both"/>
      </w:pPr>
      <w:r>
        <w:rPr>
          <w:rFonts w:ascii="Times New Roman"/>
          <w:b w:val="false"/>
          <w:i w:val="false"/>
          <w:color w:val="000000"/>
          <w:sz w:val="28"/>
        </w:rPr>
        <w:t>
      көмірсутектерді барлау және өндіру кезіндегі геофизикалық жұмыстар;</w:t>
      </w:r>
    </w:p>
    <w:p>
      <w:pPr>
        <w:spacing w:after="0"/>
        <w:ind w:left="0"/>
        <w:jc w:val="both"/>
      </w:pPr>
      <w:r>
        <w:rPr>
          <w:rFonts w:ascii="Times New Roman"/>
          <w:b w:val="false"/>
          <w:i w:val="false"/>
          <w:color w:val="000000"/>
          <w:sz w:val="28"/>
        </w:rPr>
        <w:t>
      көмірсутектерді барлау және өндіру кезінде ұңғымалардағы атқылау-жару жұмыстары;</w:t>
      </w:r>
    </w:p>
    <w:p>
      <w:pPr>
        <w:spacing w:after="0"/>
        <w:ind w:left="0"/>
        <w:jc w:val="both"/>
      </w:pPr>
      <w:r>
        <w:rPr>
          <w:rFonts w:ascii="Times New Roman"/>
          <w:b w:val="false"/>
          <w:i w:val="false"/>
          <w:color w:val="000000"/>
          <w:sz w:val="28"/>
        </w:rPr>
        <w:t>
      көмірсутектерді барлау және өндіру кезінде құрлықта, теңізде және ішкі су айдындарында ұңғымаларды бұрғылау;</w:t>
      </w:r>
    </w:p>
    <w:p>
      <w:pPr>
        <w:spacing w:after="0"/>
        <w:ind w:left="0"/>
        <w:jc w:val="both"/>
      </w:pPr>
      <w:r>
        <w:rPr>
          <w:rFonts w:ascii="Times New Roman"/>
          <w:b w:val="false"/>
          <w:i w:val="false"/>
          <w:color w:val="000000"/>
          <w:sz w:val="28"/>
        </w:rPr>
        <w:t>
      көмірсутектерді барлау және өндіру кезінде ұңғымаларды жер астында жөндеу, сынау, игеру, сынамалау, консервациялау, жою;</w:t>
      </w:r>
    </w:p>
    <w:p>
      <w:pPr>
        <w:spacing w:after="0"/>
        <w:ind w:left="0"/>
        <w:jc w:val="both"/>
      </w:pPr>
      <w:r>
        <w:rPr>
          <w:rFonts w:ascii="Times New Roman"/>
          <w:b w:val="false"/>
          <w:i w:val="false"/>
          <w:color w:val="000000"/>
          <w:sz w:val="28"/>
        </w:rPr>
        <w:t>
      көмірсутектерді барлау және өндіру кезінде ұңғымаларды цементтеу;</w:t>
      </w:r>
    </w:p>
    <w:p>
      <w:pPr>
        <w:spacing w:after="0"/>
        <w:ind w:left="0"/>
        <w:jc w:val="both"/>
      </w:pPr>
      <w:r>
        <w:rPr>
          <w:rFonts w:ascii="Times New Roman"/>
          <w:b w:val="false"/>
          <w:i w:val="false"/>
          <w:color w:val="000000"/>
          <w:sz w:val="28"/>
        </w:rPr>
        <w:t>
      көмірсутектерді барлау және өндіру кезінде мұнай қабаттарының мұнай беруін арттыру және ұңғымалардың өнімділігін ұлғайту;</w:t>
      </w:r>
    </w:p>
    <w:p>
      <w:pPr>
        <w:spacing w:after="0"/>
        <w:ind w:left="0"/>
        <w:jc w:val="both"/>
      </w:pPr>
      <w:r>
        <w:rPr>
          <w:rFonts w:ascii="Times New Roman"/>
          <w:b w:val="false"/>
          <w:i w:val="false"/>
          <w:color w:val="000000"/>
          <w:sz w:val="28"/>
        </w:rPr>
        <w:t>
      теңіздегі көмірсутектер кен орындарында төгілуді болғызбау және жою жөніндегі жұмыстар;</w:t>
      </w:r>
    </w:p>
    <w:p>
      <w:pPr>
        <w:spacing w:after="0"/>
        <w:ind w:left="0"/>
        <w:jc w:val="both"/>
      </w:pPr>
      <w:r>
        <w:rPr>
          <w:rFonts w:ascii="Times New Roman"/>
          <w:b w:val="false"/>
          <w:i w:val="false"/>
          <w:color w:val="000000"/>
          <w:sz w:val="28"/>
        </w:rPr>
        <w:t>
      мұнай-газ-химия өндірістерін пайдалану;</w:t>
      </w:r>
    </w:p>
    <w:p>
      <w:pPr>
        <w:spacing w:after="0"/>
        <w:ind w:left="0"/>
        <w:jc w:val="both"/>
      </w:pPr>
      <w:r>
        <w:rPr>
          <w:rFonts w:ascii="Times New Roman"/>
          <w:b w:val="false"/>
          <w:i w:val="false"/>
          <w:color w:val="000000"/>
          <w:sz w:val="28"/>
        </w:rPr>
        <w:t>
      көмірсутектер кен орындарына арналған базалық жобалау құжаттарын жасау және көмірсутектер кен орындарын игеруді талдау;</w:t>
      </w:r>
    </w:p>
    <w:p>
      <w:pPr>
        <w:spacing w:after="0"/>
        <w:ind w:left="0"/>
        <w:jc w:val="both"/>
      </w:pPr>
      <w:r>
        <w:rPr>
          <w:rFonts w:ascii="Times New Roman"/>
          <w:b w:val="false"/>
          <w:i w:val="false"/>
          <w:color w:val="000000"/>
          <w:sz w:val="28"/>
        </w:rPr>
        <w:t>
      көмірсутектер кен орындарына арналған техникалық жобалау құжаттарын жасау;</w:t>
      </w:r>
    </w:p>
    <w:p>
      <w:pPr>
        <w:spacing w:after="0"/>
        <w:ind w:left="0"/>
        <w:jc w:val="both"/>
      </w:pPr>
      <w:r>
        <w:rPr>
          <w:rFonts w:ascii="Times New Roman"/>
          <w:b w:val="false"/>
          <w:i w:val="false"/>
          <w:color w:val="000000"/>
          <w:sz w:val="28"/>
        </w:rPr>
        <w:t>
      магистральдық құбыржолдарды пайдалану.</w:t>
      </w:r>
    </w:p>
    <w:p>
      <w:pPr>
        <w:spacing w:after="0"/>
        <w:ind w:left="0"/>
        <w:jc w:val="both"/>
      </w:pPr>
      <w:r>
        <w:rPr>
          <w:rFonts w:ascii="Times New Roman"/>
          <w:b w:val="false"/>
          <w:i w:val="false"/>
          <w:color w:val="000000"/>
          <w:sz w:val="28"/>
        </w:rPr>
        <w:t>
      "Көмірсутектерді барлау және өндіру кезінде құрлықта, теңізде және ішкі су айдындарында ұңғымаларды бұрғылау", "Көмірсутектер кен орындарына арналған базалық жобалау құжаттарын жасау және көмірсутектер кен орындарын игеруді талдау", "Көмірсутектер кен орындарына арналған техникалық жобалау құжаттарын жасау", "Теңіздегі көмірсутектер кен орындарында төгілуді болғызбау және жою жөніндегі жұмыстар" қызметтің кіші түрлеріне лицензия алған лицензиаттар жоғары тәуекел дәрежесі субъектілеріне жатады.</w:t>
      </w:r>
    </w:p>
    <w:p>
      <w:pPr>
        <w:spacing w:after="0"/>
        <w:ind w:left="0"/>
        <w:jc w:val="both"/>
      </w:pPr>
      <w:r>
        <w:rPr>
          <w:rFonts w:ascii="Times New Roman"/>
          <w:b w:val="false"/>
          <w:i w:val="false"/>
          <w:color w:val="000000"/>
          <w:sz w:val="28"/>
        </w:rPr>
        <w:t>
       "Көмірсутектерді барлау және өндіру кезіндегі геофизикалық жұмыстар", "Көмірсутектерді барлау және өндіру кезінде ұңғымаларды жер астында жөндеу, сынау, игеру, сынамалау, консервациялау, жою", "Көмірсутектерді барлау және өндіру кезінде ұңғымаларды цементтеу" қызметтің кіші түрлеріне лицензия алған лицензиаттар орташа тәуекел дәрежесі субъектілеріне жатады.</w:t>
      </w:r>
    </w:p>
    <w:p>
      <w:pPr>
        <w:spacing w:after="0"/>
        <w:ind w:left="0"/>
        <w:jc w:val="both"/>
      </w:pPr>
      <w:r>
        <w:rPr>
          <w:rFonts w:ascii="Times New Roman"/>
          <w:b w:val="false"/>
          <w:i w:val="false"/>
          <w:color w:val="000000"/>
          <w:sz w:val="28"/>
        </w:rPr>
        <w:t xml:space="preserve">
      "Көмірсутектерді барлау және өндіру кезіндегі кәсіпшілік зерттеулер", "Көмірсутектерді барлау және өндіру кезіндегі сейсмикалық барлау жұмыстары", "Көмірсутектерді барлау және өндіру кезінде ұңғымалардағы атқылау-жару жұмыстары", "Көмірсутектерді барлау және өндіру кезінде мұнай қабаттарының мұнай беруін арттыру және ұңғымалардың өнімділігін ұлғайту", "Мұнай-газ-химия өндірістерін пайдалану", "Магистральдық құбыржолдарды пайдалану" қызметтің кіші түрлеріне лицензия алған лицензиаттар төмен тәуекел дәрежесі субъектілеріне жатады. </w:t>
      </w:r>
    </w:p>
    <w:bookmarkStart w:name="z60" w:id="34"/>
    <w:p>
      <w:pPr>
        <w:spacing w:after="0"/>
        <w:ind w:left="0"/>
        <w:jc w:val="both"/>
      </w:pPr>
      <w:r>
        <w:rPr>
          <w:rFonts w:ascii="Times New Roman"/>
          <w:b w:val="false"/>
          <w:i w:val="false"/>
          <w:color w:val="000000"/>
          <w:sz w:val="28"/>
        </w:rPr>
        <w:t>
      8. Жоғары, орташа және төмен тәуекел дәрежесіне жатқызылған бақылау субъектілеріне (объектілеріне) қатысты біліктілік талаптарына сәйкестігіне тексеру жүргізу мақсатымен субъективті өлшемшарттар қолданылады.</w:t>
      </w:r>
    </w:p>
    <w:bookmarkEnd w:id="34"/>
    <w:bookmarkStart w:name="z61" w:id="35"/>
    <w:p>
      <w:pPr>
        <w:spacing w:after="0"/>
        <w:ind w:left="0"/>
        <w:jc w:val="left"/>
      </w:pPr>
      <w:r>
        <w:rPr>
          <w:rFonts w:ascii="Times New Roman"/>
          <w:b/>
          <w:i w:val="false"/>
          <w:color w:val="000000"/>
        </w:rPr>
        <w:t xml:space="preserve"> 3-тарау. Субъективті өлшемшарттар</w:t>
      </w:r>
    </w:p>
    <w:bookmarkEnd w:id="35"/>
    <w:bookmarkStart w:name="z62" w:id="36"/>
    <w:p>
      <w:pPr>
        <w:spacing w:after="0"/>
        <w:ind w:left="0"/>
        <w:jc w:val="both"/>
      </w:pPr>
      <w:r>
        <w:rPr>
          <w:rFonts w:ascii="Times New Roman"/>
          <w:b w:val="false"/>
          <w:i w:val="false"/>
          <w:color w:val="000000"/>
          <w:sz w:val="28"/>
        </w:rPr>
        <w:t>
      9. Субъективті өлшемшарттарды айқындау мынадай кезеңдерді қолдана отырып жүзеге асырылады:</w:t>
      </w:r>
    </w:p>
    <w:bookmarkEnd w:id="36"/>
    <w:bookmarkStart w:name="z63" w:id="37"/>
    <w:p>
      <w:pPr>
        <w:spacing w:after="0"/>
        <w:ind w:left="0"/>
        <w:jc w:val="both"/>
      </w:pPr>
      <w:r>
        <w:rPr>
          <w:rFonts w:ascii="Times New Roman"/>
          <w:b w:val="false"/>
          <w:i w:val="false"/>
          <w:color w:val="000000"/>
          <w:sz w:val="28"/>
        </w:rPr>
        <w:t>
      1) деректер базасын қалыптастыру және ақпарат жинау;</w:t>
      </w:r>
    </w:p>
    <w:bookmarkEnd w:id="37"/>
    <w:bookmarkStart w:name="z64" w:id="38"/>
    <w:p>
      <w:pPr>
        <w:spacing w:after="0"/>
        <w:ind w:left="0"/>
        <w:jc w:val="both"/>
      </w:pPr>
      <w:r>
        <w:rPr>
          <w:rFonts w:ascii="Times New Roman"/>
          <w:b w:val="false"/>
          <w:i w:val="false"/>
          <w:color w:val="000000"/>
          <w:sz w:val="28"/>
        </w:rPr>
        <w:t>
      2) ақпаратты талдау және тәуекелдерді бағалау.</w:t>
      </w:r>
    </w:p>
    <w:bookmarkEnd w:id="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10. Деректер базасын қалыптастыру және ақпарат жинау Қазақстан Республикасының уран өндіру саласындағы заңнамасын бұзатын бақылау субъектілерін (объектілерін) анықтау үшін қажет.</w:t>
      </w:r>
    </w:p>
    <w:p>
      <w:pPr>
        <w:spacing w:after="0"/>
        <w:ind w:left="0"/>
        <w:jc w:val="both"/>
      </w:pPr>
      <w:r>
        <w:rPr>
          <w:rFonts w:ascii="Times New Roman"/>
          <w:b w:val="false"/>
          <w:i w:val="false"/>
          <w:color w:val="000000"/>
          <w:sz w:val="28"/>
        </w:rPr>
        <w:t>
      Тәуекел дәрежесін бағалау үшін бақылау субъектілеріне (объектілеріне) бару арқылы алдыңғы тексерулердің және профилактикалық бақылаудың нәтижелері пайдаланылады.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Энергетика министрінің 31.05.2023 </w:t>
      </w:r>
      <w:r>
        <w:rPr>
          <w:rFonts w:ascii="Times New Roman"/>
          <w:b w:val="false"/>
          <w:i w:val="false"/>
          <w:color w:val="00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11.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бұзушылықтар бойынша тәуекел дәрежесінің көрсеткішін және субъективті өлшемшарттар (SC) бойынша тәуекел дәрежесінің көрсеткішін қосу жолымен, деректер мәндерін 0-ден 100 баллға дейінгі диапозонға қалыпқа келтіре отырып, автоматтандырылған режимде жүзеге асырылады. </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SC –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Есептеу әрбір мемлекеттік бақылау саласының бақылау субъектілерінің (объектілерінің) біртекті тобының әрбір бақылау субъектісі (объектісі) бойынша жүргізіледі. Бұл ретте бір мемлекеттік бақылау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p>
      <w:pPr>
        <w:spacing w:after="0"/>
        <w:ind w:left="0"/>
        <w:jc w:val="both"/>
      </w:pPr>
      <w:r>
        <w:rPr>
          <w:rFonts w:ascii="Times New Roman"/>
          <w:b w:val="false"/>
          <w:i w:val="false"/>
          <w:color w:val="000000"/>
          <w:sz w:val="28"/>
        </w:rPr>
        <w:t>
      Алдыңғы тексерулер нәтижелері бойынша алынған деректер бойынша 0-ден 100-ге дейінгі баллмен бағаланатын бұзушылықтар бойынша тәуекел дәрежесінің көрсеткіші қалыптастырылады.</w:t>
      </w:r>
    </w:p>
    <w:p>
      <w:pPr>
        <w:spacing w:after="0"/>
        <w:ind w:left="0"/>
        <w:jc w:val="both"/>
      </w:pPr>
      <w:r>
        <w:rPr>
          <w:rFonts w:ascii="Times New Roman"/>
          <w:b w:val="false"/>
          <w:i w:val="false"/>
          <w:color w:val="000000"/>
          <w:sz w:val="28"/>
        </w:rPr>
        <w:t>
      Осы өлшемшарттың 10-тармағында көрсетілген ақпарат көздерінің кез келгені бойынша бір өрескел бұзушылық анықталған кезде бақылау субъектісіне 100 балл тәуекел дәрежесінің көрсеткіші теңестіріледі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Өрескел бұзушылықтар анықталмаған кезде, бұзушылықтар бойынша тәуекел дәрежесінің көрсеткіші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w:t>
      </w:r>
    </w:p>
    <w:p>
      <w:pPr>
        <w:spacing w:after="0"/>
        <w:ind w:left="0"/>
        <w:jc w:val="both"/>
      </w:pPr>
      <w:r>
        <w:rPr>
          <w:rFonts w:ascii="Times New Roman"/>
          <w:b w:val="false"/>
          <w:i w:val="false"/>
          <w:color w:val="000000"/>
          <w:sz w:val="28"/>
        </w:rPr>
        <w:t>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p>
      <w:pPr>
        <w:spacing w:after="0"/>
        <w:ind w:left="0"/>
        <w:jc w:val="both"/>
      </w:pPr>
      <w:r>
        <w:rPr>
          <w:rFonts w:ascii="Times New Roman"/>
          <w:b w:val="false"/>
          <w:i w:val="false"/>
          <w:color w:val="000000"/>
          <w:sz w:val="28"/>
        </w:rPr>
        <w:t xml:space="preserve">
      Жалпы көрсеткіштің алынған мәні бақылау субъектісін мынадай тәуекел дәрежесінің біріне жатқызу үшін негіз болып табылады: </w:t>
      </w:r>
    </w:p>
    <w:p>
      <w:pPr>
        <w:spacing w:after="0"/>
        <w:ind w:left="0"/>
        <w:jc w:val="both"/>
      </w:pPr>
      <w:r>
        <w:rPr>
          <w:rFonts w:ascii="Times New Roman"/>
          <w:b w:val="false"/>
          <w:i w:val="false"/>
          <w:color w:val="000000"/>
          <w:sz w:val="28"/>
        </w:rPr>
        <w:t>
      1) жоғары тәуекел дәрежесі – тәуекел дәрежесінің көрсеткіші 71-ден 100-ді қоса алғанға дейінгі болған кезде және оған қатысты бақылау субъектісіне (объектісіне) бару арқылы профилактикалық бақылау жүргізіледі;</w:t>
      </w:r>
    </w:p>
    <w:p>
      <w:pPr>
        <w:spacing w:after="0"/>
        <w:ind w:left="0"/>
        <w:jc w:val="both"/>
      </w:pPr>
      <w:r>
        <w:rPr>
          <w:rFonts w:ascii="Times New Roman"/>
          <w:b w:val="false"/>
          <w:i w:val="false"/>
          <w:color w:val="000000"/>
          <w:sz w:val="28"/>
        </w:rPr>
        <w:t>
      2) орташа тәуекел дәрежесі – тәуекел дәрежесінің көрсеткіші 30-да 70-ті қоса алғанға дейін болған кезде және оған қатысты біліктілік талаптарына сәйкестігіне тексеру жүргізіледі, бірақ ең көбі екі жылда бір рет;</w:t>
      </w:r>
    </w:p>
    <w:p>
      <w:pPr>
        <w:spacing w:after="0"/>
        <w:ind w:left="0"/>
        <w:jc w:val="both"/>
      </w:pPr>
      <w:r>
        <w:rPr>
          <w:rFonts w:ascii="Times New Roman"/>
          <w:b w:val="false"/>
          <w:i w:val="false"/>
          <w:color w:val="000000"/>
          <w:sz w:val="28"/>
        </w:rPr>
        <w:t>
      3) төмен тәуекел дәрежесі – тәуекел дәрежесінің көрсеткіші 0-ден 30-ды қоса алғанға дейінгі болған кезде және оған қатысты бақылау субъектісіне (объектісіне) бару арқылы профилактикалық бақылау жүргізілмейді.</w:t>
      </w:r>
    </w:p>
    <w:p>
      <w:pPr>
        <w:spacing w:after="0"/>
        <w:ind w:left="0"/>
        <w:jc w:val="both"/>
      </w:pPr>
      <w:r>
        <w:rPr>
          <w:rFonts w:ascii="Times New Roman"/>
          <w:b w:val="false"/>
          <w:i w:val="false"/>
          <w:color w:val="000000"/>
          <w:sz w:val="28"/>
        </w:rPr>
        <w:t>
      Қолданылатын ақпарат көздерінің басымдығын және субъективті өлшемшарттар бойынша тәуекел дәрежесінің көрсеткішін есептеу тәртібіне сәйкес субъективті өлшемшарттар көрсеткішінің маңыздылығын негізге ала отырып, субъективті өлшемшарттар бойынша тәуекел дәрежесінің көрсеткіші 0-ден 100-ге дейінгі шәкіл бойынша есептеледі.</w:t>
      </w:r>
    </w:p>
    <w:p>
      <w:pPr>
        <w:spacing w:after="0"/>
        <w:ind w:left="0"/>
        <w:jc w:val="both"/>
      </w:pPr>
      <w:r>
        <w:rPr>
          <w:rFonts w:ascii="Times New Roman"/>
          <w:b w:val="false"/>
          <w:i w:val="false"/>
          <w:color w:val="000000"/>
          <w:sz w:val="28"/>
        </w:rPr>
        <w:t>
      Субъективті өлшемшарттар бойынша тәуекел дәрежесінің көрсеткішін есептеу 0-ден 100 балға дейінгі шәкіл бойынша жүргізіледі және мынадай формула бойынша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638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4638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xi – субъективті өлшемшарт көрсеткіші; </w:t>
      </w:r>
    </w:p>
    <w:p>
      <w:pPr>
        <w:spacing w:after="0"/>
        <w:ind w:left="0"/>
        <w:jc w:val="both"/>
      </w:pPr>
      <w:r>
        <w:rPr>
          <w:rFonts w:ascii="Times New Roman"/>
          <w:b w:val="false"/>
          <w:i w:val="false"/>
          <w:color w:val="000000"/>
          <w:sz w:val="28"/>
        </w:rPr>
        <w:t xml:space="preserve">
      wi – xi субъективті өлшемшарт көрсеткішінің үлес салмағы; </w:t>
      </w:r>
    </w:p>
    <w:p>
      <w:pPr>
        <w:spacing w:after="0"/>
        <w:ind w:left="0"/>
        <w:jc w:val="both"/>
      </w:pPr>
      <w:r>
        <w:rPr>
          <w:rFonts w:ascii="Times New Roman"/>
          <w:b w:val="false"/>
          <w:i w:val="false"/>
          <w:color w:val="000000"/>
          <w:sz w:val="28"/>
        </w:rPr>
        <w:t>
      n – көрсеткіштер саны.</w:t>
      </w:r>
    </w:p>
    <w:p>
      <w:pPr>
        <w:spacing w:after="0"/>
        <w:ind w:left="0"/>
        <w:jc w:val="both"/>
      </w:pPr>
      <w:r>
        <w:rPr>
          <w:rFonts w:ascii="Times New Roman"/>
          <w:b w:val="false"/>
          <w:i w:val="false"/>
          <w:color w:val="000000"/>
          <w:sz w:val="28"/>
        </w:rPr>
        <w:t>
      Субъективті өлшемшарттар бойынша тәуекел дәрежесі көрсеткішінің алынған мәні субъективті өлшемшарттар бойынша тәуекел дәрежесі көрсеткішінің есебіне енгізіледі.</w:t>
      </w:r>
    </w:p>
    <w:p>
      <w:pPr>
        <w:spacing w:after="0"/>
        <w:ind w:left="0"/>
        <w:jc w:val="both"/>
      </w:pPr>
      <w:r>
        <w:rPr>
          <w:rFonts w:ascii="Times New Roman"/>
          <w:b w:val="false"/>
          <w:i w:val="false"/>
          <w:color w:val="000000"/>
          <w:sz w:val="28"/>
        </w:rPr>
        <w:t>
      R көрсеткіші бойынша субъектілер (объектілер) бойынша есептелген мәндер 0-ден 100 балға дейінгі диапазонға қалыпқа келтіріледі. Деректерді қалыпқа келтіру әрбір іріктемелі жиынтық (іріктеме) бойынша мынадай формуланы пайдалана отырып жүзеге асырылады: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197100" cy="97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197100" cy="97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 – жеке бақылау субъектісінің (объектісінің) субъективті өлшемшарттар бойынша тәуекел дәрежесінің көрсеткіші (қорытынды),</w:t>
      </w:r>
    </w:p>
    <w:p>
      <w:pPr>
        <w:spacing w:after="0"/>
        <w:ind w:left="0"/>
        <w:jc w:val="both"/>
      </w:pPr>
      <w:r>
        <w:rPr>
          <w:rFonts w:ascii="Times New Roman"/>
          <w:b w:val="false"/>
          <w:i w:val="false"/>
          <w:color w:val="000000"/>
          <w:sz w:val="28"/>
        </w:rPr>
        <w:t>
      Rmax – бір іріктемелі жиынтыққа (іріктемеге) кіретін субъектілер (объектілер) бойынша субъективті өлшемшарттар бойынша тәуекел дәрежесінің шәкілі бойынша ең жоғарғы ықтимал мән (шәкілдің жоғарғы шекарасы),</w:t>
      </w:r>
    </w:p>
    <w:p>
      <w:pPr>
        <w:spacing w:after="0"/>
        <w:ind w:left="0"/>
        <w:jc w:val="both"/>
      </w:pPr>
      <w:r>
        <w:rPr>
          <w:rFonts w:ascii="Times New Roman"/>
          <w:b w:val="false"/>
          <w:i w:val="false"/>
          <w:color w:val="000000"/>
          <w:sz w:val="28"/>
        </w:rPr>
        <w:t>
      Rmin – бір іріктемелі жиынтыққа (іріктемеге) кіретін субъектілер (объектілер) бойынша субъективті өлшемшарттар бойынша тәуекел дәрежесінің шәкілі бойынша ең төменгі ықтимал мән (шәкілдің төменгі шекарасы),</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xml:space="preserve">
      Көмірсутектер саласындағы жұмыстар мен көрсетілетін қызметтерге лицензия алған лицензиаттарға қатысты біліктілік талаптарына сәйкестікке қойылатын талаптардың бұзұшылық дәрежесі осы Өлшемшарттарға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13-қосымшаларда</w:t>
      </w:r>
      <w:r>
        <w:rPr>
          <w:rFonts w:ascii="Times New Roman"/>
          <w:b w:val="false"/>
          <w:i w:val="false"/>
          <w:color w:val="000000"/>
          <w:sz w:val="28"/>
        </w:rPr>
        <w:t xml:space="preserve"> келтірілген.</w:t>
      </w:r>
    </w:p>
    <w:p>
      <w:pPr>
        <w:spacing w:after="0"/>
        <w:ind w:left="0"/>
        <w:jc w:val="both"/>
      </w:pPr>
      <w:r>
        <w:rPr>
          <w:rFonts w:ascii="Times New Roman"/>
          <w:b w:val="false"/>
          <w:i w:val="false"/>
          <w:color w:val="000000"/>
          <w:sz w:val="28"/>
        </w:rPr>
        <w:t xml:space="preserve">
      Талдау және бағалау кезінде нақты бақылау субъектісіне (объектісіне) қатысты бұрын ескерілген және пайдаланылған субъективті өлшемшарттардың деректері не Қазақстан Республикасы Азаматтық кодексінің 178-бабының </w:t>
      </w:r>
      <w:r>
        <w:rPr>
          <w:rFonts w:ascii="Times New Roman"/>
          <w:b w:val="false"/>
          <w:i w:val="false"/>
          <w:color w:val="000000"/>
          <w:sz w:val="28"/>
        </w:rPr>
        <w:t>1-тармағына</w:t>
      </w:r>
      <w:r>
        <w:rPr>
          <w:rFonts w:ascii="Times New Roman"/>
          <w:b w:val="false"/>
          <w:i w:val="false"/>
          <w:color w:val="000000"/>
          <w:sz w:val="28"/>
        </w:rPr>
        <w:t xml:space="preserve"> сәйкес талап қою мерзімі өткен деректер қолданылмайды.</w:t>
      </w:r>
    </w:p>
    <w:p>
      <w:pPr>
        <w:spacing w:after="0"/>
        <w:ind w:left="0"/>
        <w:jc w:val="both"/>
      </w:pPr>
      <w:r>
        <w:rPr>
          <w:rFonts w:ascii="Times New Roman"/>
          <w:b w:val="false"/>
          <w:i w:val="false"/>
          <w:color w:val="000000"/>
          <w:sz w:val="28"/>
        </w:rPr>
        <w:t>
      Алдыңғы жүргізілген бару арқылы профилактикалық бақылаудың қорытындылары бойынша берілген бұзушылықтарды толық көлемде жойған бақылау субъектілеріне қатысты оларды мемлекеттік бақылаудың кезекті кезеңіне тізімдерді қалыптастыру кезінде енгізуге жол берілмейді.</w:t>
      </w:r>
    </w:p>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жүргізудің жиілігін жоғары тәуекел дәрежесіне жатқызылған бақылау субъектісіне (объектісіне) қатысты бақылау органы, бірақ ең көбі жылына бір рет айкындайды.</w:t>
      </w:r>
    </w:p>
    <w:p>
      <w:pPr>
        <w:spacing w:after="0"/>
        <w:ind w:left="0"/>
        <w:jc w:val="both"/>
      </w:pPr>
      <w:r>
        <w:rPr>
          <w:rFonts w:ascii="Times New Roman"/>
          <w:b w:val="false"/>
          <w:i w:val="false"/>
          <w:color w:val="000000"/>
          <w:sz w:val="28"/>
        </w:rPr>
        <w:t>
      Алынатын мәліметтер талдауы және көрсеткіштер бойынша бағалау есепті жылғы 1 қарашадан 15 желтоқсанға дейінгі кезеңде жылына бір рет жүргізіледі.</w:t>
      </w:r>
    </w:p>
    <w:p>
      <w:pPr>
        <w:spacing w:after="0"/>
        <w:ind w:left="0"/>
        <w:jc w:val="both"/>
      </w:pPr>
      <w:r>
        <w:rPr>
          <w:rFonts w:ascii="Times New Roman"/>
          <w:b w:val="false"/>
          <w:i w:val="false"/>
          <w:color w:val="000000"/>
          <w:sz w:val="28"/>
        </w:rPr>
        <w:t>
      Егер бақылау субъектісіне (объектісіне) қатысты бұрын біліктілік талаптарына сәйкестігіне тексеру жүргізілген болса, соңғы біліктілік талаптарға сәйкестігіне тексерудің аяқталу күнінен кейінгі күннен бастап жүргізілетін талдаудың басталуына дейінгі кезең талданатын кезең болып табылады.</w:t>
      </w:r>
    </w:p>
    <w:p>
      <w:pPr>
        <w:spacing w:after="0"/>
        <w:ind w:left="0"/>
        <w:jc w:val="both"/>
      </w:pPr>
      <w:r>
        <w:rPr>
          <w:rFonts w:ascii="Times New Roman"/>
          <w:b w:val="false"/>
          <w:i w:val="false"/>
          <w:color w:val="000000"/>
          <w:sz w:val="28"/>
        </w:rPr>
        <w:t xml:space="preserve">
      Бақылау субъектісіне (объектісіне) бару арқылы профилактикалық бақылау Кодекстің 144-2-бабының </w:t>
      </w:r>
      <w:r>
        <w:rPr>
          <w:rFonts w:ascii="Times New Roman"/>
          <w:b w:val="false"/>
          <w:i w:val="false"/>
          <w:color w:val="000000"/>
          <w:sz w:val="28"/>
        </w:rPr>
        <w:t>4-тармағына</w:t>
      </w:r>
      <w:r>
        <w:rPr>
          <w:rFonts w:ascii="Times New Roman"/>
          <w:b w:val="false"/>
          <w:i w:val="false"/>
          <w:color w:val="000000"/>
          <w:sz w:val="28"/>
        </w:rPr>
        <w:t xml:space="preserve"> сәйкес құрылатын бақылау субъектісіне (объектісіне) бару арқылы профилактикалық бақылаудың жартыжылдық тізімдері негізінде жүргізіледі.</w:t>
      </w:r>
    </w:p>
    <w:p>
      <w:pPr>
        <w:spacing w:after="0"/>
        <w:ind w:left="0"/>
        <w:jc w:val="both"/>
      </w:pPr>
      <w:r>
        <w:rPr>
          <w:rFonts w:ascii="Times New Roman"/>
          <w:b w:val="false"/>
          <w:i w:val="false"/>
          <w:color w:val="000000"/>
          <w:sz w:val="28"/>
        </w:rPr>
        <w:t>
      Біліктілік талаптарына сәйкестігіне тексеру графиктері субъективті өлшемшарттар бойынша ең жоғары тәуекел дәрежесі көрсеткіші бар бақылау субъектілерінің басымдығын ескере отырып жасалады.</w:t>
      </w:r>
    </w:p>
    <w:p>
      <w:pPr>
        <w:spacing w:after="0"/>
        <w:ind w:left="0"/>
        <w:jc w:val="both"/>
      </w:pPr>
      <w:r>
        <w:rPr>
          <w:rFonts w:ascii="Times New Roman"/>
          <w:b w:val="false"/>
          <w:i w:val="false"/>
          <w:color w:val="000000"/>
          <w:sz w:val="28"/>
        </w:rPr>
        <w:t>
      Біліктілік талаптарына сәйкестігіне тексеру біліктілік талаптарына сәйкестігіне тексерудің жылдық графигі негізінде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Энергетика министрінің 31.05.2023 </w:t>
      </w:r>
      <w:r>
        <w:rPr>
          <w:rFonts w:ascii="Times New Roman"/>
          <w:b w:val="false"/>
          <w:i w:val="false"/>
          <w:color w:val="00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"Көмірсутектерді барлау және өндіру кезінде құрлықта, теңізде және ішкі су айдындарында ұңғымаларды бұрғылау"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1-қосымша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бұрғылау қондырғысының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бұрғылау сорғысының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шығарындыға қарсы жабдықтың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бұрғылау ерітіндісін дайындау, циркуляциялау және тазалау торабының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"Көмірсутектер кен орындарына арналған базалық жобалау құжаттарын жасау және көмірсутектер кен орындарын игеруді талдау"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2-қосымша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ғимараттың немесе тұрғын емес үй-жайдың (кеңсенің)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кен шоғырларының құрылымын, стратиграфиясын және қасиеттерін сипаттауды көздейтін мұнай және газ кен орындарын геологиялық модельдеу бойынша көмірсутектер саласында жобалауға арналған лицензиялық бағдарламалық қамтылымның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көмірсутектерді өндіру көлемін әзірлеу және болжау жүйесін жобалау үшін мұнай және газ қабаттарын (кен шоғырларын) гидродинамикалық модельдеу бойынша көмірсутектер саласында жобалауға арналған лицензиялық бағдарламалық қамтылымның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мамандандырылған техниканың және (немесе) жабдықтың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кәсіпшілік зерттеулерге арналған жобалау үшін пайдаланылатын ұңғыма аспаптарының (тереңдік сынамаларды іріктеу, қабаттық қысым мен температураны өлшеу)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ұңғымадағы түсіру-көтеру операцияларына арналған жобалау үшін пайдаланылатын қондырғының (шығырдың)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"Көмірсутектер кен орындарына арналған техникалық жобалау құжаттарын жасау"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3-қосымша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ғимарат немесе тұрғын емес үй-жайдың (кеңсенің)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ұңғымаларды бұрғылауды жобалау (ұңғымаларды өткізу, қысым градиенттерін және гидродинамикалық сипаттамаларды есептеу, бұрғылау және шегендеу бағаналарын есептеу, цементтеу процесін есептеу) бойынша көмірсутектер саласында жобалауға арналған лицензиялық бағдарламалық қамтылымның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мамандандырылған техниканың және (немесе) жабдықтың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"Теңіздегі көмірсутектер кен орындарында төгілуді болғызбау және жою жөніндегі жұмыстар"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4-қосымша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кемінде екі теңізде мұнай жинау құрылғысының бар болу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кемінде екі қалқымалы резервуардың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кемінде екі бондық бөгеттің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"Көмірсутектерді барлау және өндіру кезіндегі геофизикалық жұмыстар"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5-қосымша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тереңдік сынамаларды іріктеу үшін ұңғымалық аспаптардың және жабдықтың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қабаттық қысымды өлшеу үшін ұңғымалық аспаптардың және жабдықтың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температураны өлшеу үшін ұңғымалық аспаптардың және жабдықтың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акустикалық каротаж аспаптарының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электрлік каротаж аспаптарының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радиоактивті каротаж аспаптарының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біліктілік талаптарына</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"Көмірсутектерді барлау және өндіру кезінде ұңғымаларды жер астында жөндеу, сынау, игеру, сынамалау, консервациялау, жою"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6-қосымша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ұңғымаларды жөндеу, сынау, игеру, сынамалау, консервациялау, жою жөніндегі көтергіш қондырғының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шығарындыға қарсы жабдықтың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сорғы агрегатының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ыдыстың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"Көмірсутектерді барлау және өндіру кезінде ұңғымаларды цементтеу"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7-қосымша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кемінде екі мамандандырылған цементтеу агрегаттың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ыдыстың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"Көмірсутектерді барлау және өндіру кезіндегі кәсіпшілік зерттеулер"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8-қосымша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тереңдік сынамаларды іріктеу үшін ұңғымалық аспаптардың және жабдықтың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қабаттық қысымды өлшеу үшін ұңғымалық аспаптардың және жабдықтың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температураны өлшеу үшін ұңғымалық аспаптардың және жабдықтың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түсіру-көтеру операцияларына арналған қондырғының (шығырдың)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Мыналарды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біліктілік талаптарына</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"Көмірсутектерді барлау және өндіру кезіндегі сейсмикалық барлау жұмыстары"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9-қосымша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сейсмикалық станцияның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сейсмикалық барлау жабдықтарының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"Көмірсутектерді барлау және өндіру кезінде ұңғымалардағы атқылау-жару жұмыстары"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10-қосымша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не жарылғыш заттарды және олардың негізінде жасалған бұйымдарды үнемі қолдануға рұқсаты бар ұйыммен жасалған шарттың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перфорациялық жабдықтың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қойманың немесе жарылғыш заттарды сақтауға арналған қоймасы бар мамандандырылған ұйыммен шарттың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"Көмірсутектерді барлау және өндіру кезінде мұнай қабаттарының мұнай беруін арттыру және ұңғымалардың өнімділігін ұлғайту"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11-қосымша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кемінде екі сорғы агрегаттың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 xml:space="preserve">біліктілік талаптарына </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саласындағы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"Мұнай-газ-химия өндірістерін пайдалану"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12-қосымша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негізгі технологиялық қондырғылар мен жабдықтың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мұнай-химия өндірісі үшін қажетті қоймалардың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Қазақстан Республикасының заңнамасында белгіленген тәртіпте аккредиттелген зертхананың немесе өнімнің стандарттарға, нормалар мен техникалық шарттарға сәйкестігін бақылау бойынша аккредиттелген зертханамен қызмет көрсету шартының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p>
            <w:pPr>
              <w:spacing w:after="20"/>
              <w:ind w:left="20"/>
              <w:jc w:val="both"/>
            </w:pPr>
            <w:r>
              <w:rPr>
                <w:rFonts w:ascii="Times New Roman"/>
                <w:b w:val="false"/>
                <w:i w:val="false"/>
                <w:color w:val="000000"/>
                <w:sz w:val="20"/>
              </w:rPr>
              <w:t>
5) технологиялық процесті және берілген сападағы өнімдерді шығаруды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p>
      <w:pPr>
        <w:spacing w:after="0"/>
        <w:ind w:left="0"/>
        <w:jc w:val="left"/>
      </w:pP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Көмірсутектер саласындағы</w:t>
            </w:r>
            <w:r>
              <w:br/>
            </w:r>
            <w:r>
              <w:rPr>
                <w:rFonts w:ascii="Times New Roman"/>
                <w:b w:val="false"/>
                <w:i w:val="false"/>
                <w:color w:val="000000"/>
                <w:sz w:val="20"/>
              </w:rPr>
              <w:t>біліктілік талаптарына</w:t>
            </w:r>
            <w:r>
              <w:br/>
            </w:r>
            <w:r>
              <w:rPr>
                <w:rFonts w:ascii="Times New Roman"/>
                <w:b w:val="false"/>
                <w:i w:val="false"/>
                <w:color w:val="000000"/>
                <w:sz w:val="20"/>
              </w:rPr>
              <w:t xml:space="preserve">сәйкестігіне бақылау </w:t>
            </w:r>
            <w:r>
              <w:br/>
            </w:r>
            <w:r>
              <w:rPr>
                <w:rFonts w:ascii="Times New Roman"/>
                <w:b w:val="false"/>
                <w:i w:val="false"/>
                <w:color w:val="000000"/>
                <w:sz w:val="20"/>
              </w:rPr>
              <w:t xml:space="preserve">саласындағы тәуекел дәрежесін </w:t>
            </w:r>
            <w:r>
              <w:br/>
            </w:r>
            <w:r>
              <w:rPr>
                <w:rFonts w:ascii="Times New Roman"/>
                <w:b w:val="false"/>
                <w:i w:val="false"/>
                <w:color w:val="000000"/>
                <w:sz w:val="20"/>
              </w:rPr>
              <w:t>бағалау өлшемшарттарына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"Магистральдық құбыржолдарды пайдалану" қызметінің кіші түріне көмірсутектер саласындағы жұмыстар мен көрсетілетін қызметтерге лицензия алған лицензиаттарға қатысты талаптарды бұзушылық дәрежесі</w:t>
      </w:r>
    </w:p>
    <w:p>
      <w:pPr>
        <w:spacing w:after="0"/>
        <w:ind w:left="0"/>
        <w:jc w:val="both"/>
      </w:pPr>
      <w:r>
        <w:rPr>
          <w:rFonts w:ascii="Times New Roman"/>
          <w:b w:val="false"/>
          <w:i w:val="false"/>
          <w:color w:val="ff0000"/>
          <w:sz w:val="28"/>
        </w:rPr>
        <w:t xml:space="preserve">
      Ескерту. 13-қосымша жаңа редакцияда – ҚР Энергетика министрінің 31.05.2023 </w:t>
      </w:r>
      <w:r>
        <w:rPr>
          <w:rFonts w:ascii="Times New Roman"/>
          <w:b w:val="false"/>
          <w:i w:val="false"/>
          <w:color w:val="ff0000"/>
          <w:sz w:val="28"/>
        </w:rPr>
        <w:t>№ 204</w:t>
      </w:r>
      <w:r>
        <w:rPr>
          <w:rFonts w:ascii="Times New Roman"/>
          <w:b w:val="false"/>
          <w:i w:val="false"/>
          <w:color w:val="ff0000"/>
          <w:sz w:val="28"/>
        </w:rPr>
        <w:t xml:space="preserve"> және ҚР Ұлттық экономика министрінің 01.06.2023 № 94 (алғашқы ресми жарияланған күнінен кейін күнтізбелік он күн өткен соң қолданысқа енгізіледі) бірлескен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магистральдық құбырдың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кіші түрінің мәлімделген жұмыстарын орындау үшін қажетті техникалық талаптарға байланысты пайдаланылатын магистральдық құбырды пайдалануды қамтамасыз ететін меншік құқығындағы немесе өзге де заңды негіздегі аспаптар мен жабдықтың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магистральдық құбырларды техникалық диагностикалау үшін диагностикалық аспаптардың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магистральдық құбырларға техникалық қызмет көрсету үшін бақылау-өлшеу аспаптарының, құралдар мен жабдықтардың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жабдықтар мен технологияларды пайдалана отырып, жұмыс істеп тұрған өндірістік объектілерді реконструкциялау, жаңғырту жөніндегі бекітілген бағдарламалардың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орындау жоспарларының (бағдарламаларының)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p>
            <w:pPr>
              <w:spacing w:after="20"/>
              <w:ind w:left="20"/>
              <w:jc w:val="both"/>
            </w:pPr>
            <w:r>
              <w:rPr>
                <w:rFonts w:ascii="Times New Roman"/>
                <w:b w:val="false"/>
                <w:i w:val="false"/>
                <w:color w:val="000000"/>
                <w:sz w:val="20"/>
              </w:rPr>
              <w:t>
5) магистральдық құбырларды пайдаланудың технологиялық процесін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Көмірсутектер саласындағы біліктілік талаптарға сәйкестігіне бақылау саласындағы "Көмірсутектерді барлау және өндіру кезінде құрлықта, теңізде және ішкі су айдындарында ұңғымаларды бұрғылау"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w:t>
      </w:r>
    </w:p>
    <w:p>
      <w:pPr>
        <w:spacing w:after="0"/>
        <w:ind w:left="0"/>
        <w:jc w:val="both"/>
      </w:pPr>
      <w:r>
        <w:rPr>
          <w:rFonts w:ascii="Times New Roman"/>
          <w:b w:val="false"/>
          <w:i w:val="false"/>
          <w:color w:val="000000"/>
          <w:sz w:val="28"/>
        </w:rPr>
        <w:t>бақылауды тағайындаған мемлекеттік орган__________________________________________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тағайындау туралы акт 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бұрғылау қондырғысының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бұрғылау сорғысының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шығарындыға қарсы жабдықтың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бұрғылау ерітіндісін дайындау, циркуляциялау және тазалау торабының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3-қосымша</w:t>
            </w:r>
          </w:p>
        </w:tc>
      </w:tr>
    </w:tbl>
    <w:p>
      <w:pPr>
        <w:spacing w:after="0"/>
        <w:ind w:left="0"/>
        <w:jc w:val="left"/>
      </w:pPr>
      <w:r>
        <w:rPr>
          <w:rFonts w:ascii="Times New Roman"/>
          <w:b/>
          <w:i w:val="false"/>
          <w:color w:val="000000"/>
        </w:rPr>
        <w:t xml:space="preserve"> Көмірсутектер саласындағы біліктілік талаптарға сәйкестігіне бақылау саласындағы "Көмірсутектер кен орындарына арналған базалық жобалау құжаттарын жасау және көмірсутектер кен орындарын игеруді талдау"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ғимарат немесе тұрғын емес үй-жайдың (кеңсенің)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кен шоғырларының құрылымын, стратиграфиясын және қасиеттерін сипаттауды көздейтін мұнай және газ кен орындарын геологиялық модельдеу бойынша көмірсутектер саласында жобалауға арналған лицензиялық бағдарламалық қамтылымның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көмірсутектерді өндіру көлемін әзірлеу және болжау жүйесін жобалау үшін мұнай және газ қабаттарын (кен шоғырларын) гидродинамикалық модельдеу бойынша көмірсутектер саласында жобалауға арналған лицензиялық бағдарламалық қамтылымның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мамандандырылған техниканың және (немесе) жабдықтың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кәсіпшілік зерттеулерге арналған ұңғыма аспаптарының (тереңдік сынамаларды іріктеу, қабаттық қысым мен температураны өлшеу)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жобалау үшін пайдаланылатын ұңғымадағы түсіру-көтеру операцияларына арналған қондырғының (шығырдың)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Көмірсутектер саласындағы біліктілік талаптарына сәйкестігіне бақылау саласындағы "Көмірсутектер кен орындарына арналған техникалық жобалау құжаттарын жасау"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xml:space="preserve">
      Бақылау субъектісінің (объектісінің) атауы___________________________________________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 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ғимарат немесе тұрғын емес үй-жайдың (кеңсенің)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кен ұңғымаларды бұрғылауды жобалау (ұңғымаларды өткізу, қысым градиенттерін және гидродинамикалық сипаттамаларды есептеу, бұрғылау және шегендеу бағаналарын есептеу, цементтеу процесін есептеу) бойынша көмірсутектер саласында жобалауға арналған лицензиялық бағдарламалық қамтылымның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мамандандырылған техниканың және (немесе) жабдықтың (компьютерлер, принтер, плоттер (суреттерді, схемаларды, күрделі сызбаларды, карталарды және көлемі A0 немесе калькаға дейінгі қағаздағы басқа да графикалық ақпаратты үлкен дәлдікпен автоматты түрде сызуға арналған құрылғы)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Көмірсутектер саласындағы біліктілік талаптарына сәйкестігіне бақылау саласындағы "Теңіздегі көмірсутектер кен орындарында төгілуді болғызбау және жою жөніндегі жұмыстар"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 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кемінде екі теңізде мұнай жинау құрылғысының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кемінде екі қалқымалы резервуарлардың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кемінде екі бондық бөгеттердің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6-қосымша</w:t>
            </w:r>
          </w:p>
        </w:tc>
      </w:tr>
    </w:tbl>
    <w:p>
      <w:pPr>
        <w:spacing w:after="0"/>
        <w:ind w:left="0"/>
        <w:jc w:val="left"/>
      </w:pPr>
      <w:r>
        <w:rPr>
          <w:rFonts w:ascii="Times New Roman"/>
          <w:b/>
          <w:i w:val="false"/>
          <w:color w:val="000000"/>
        </w:rPr>
        <w:t xml:space="preserve"> Көмірсутектер саласындағы біліктілік талаптарына сәйкестігіне бақылау саласындағы "Көмірсутектерді барлау және өндіру кезіндегі геофизикалық жұмыстар"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 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тереңдік сынамаларды іріктеу үшін ұңғымалық аспаптардың және жабдықтың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қабаттық қысымды өлшеу үшін ұңғымалық аспаптардың және жабдықтың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температураны өлшеу үшін ұңғымалық аспаптардың және жабдықтың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акустикалық каротаж аспаптарының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электрлік каротаж аспаптарының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радиоактивті каротаж аспаптарының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арнанулы орта білімі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7-қосымша</w:t>
            </w:r>
          </w:p>
        </w:tc>
      </w:tr>
    </w:tbl>
    <w:p>
      <w:pPr>
        <w:spacing w:after="0"/>
        <w:ind w:left="0"/>
        <w:jc w:val="left"/>
      </w:pPr>
      <w:r>
        <w:rPr>
          <w:rFonts w:ascii="Times New Roman"/>
          <w:b/>
          <w:i w:val="false"/>
          <w:color w:val="000000"/>
        </w:rPr>
        <w:t xml:space="preserve"> Көмірсутектер саласындағы біліктілік талаптарына сәйкестігіне бақылау саласындағы "Көмірсутектерді барлау және өндіру кезінде ұңғымаларды жер астында жөндеу, сынау, игеру, сынамалау, консервациялау, жою"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тағайындау туралы акт 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 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ұңғымаларды жөндеу, сынау, игеру, сынамалау, консервациялау, жою жөніндегі көтергіш қондырғының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шығарындыға қарсы жабдықтың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сорғы агрегатының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ыдыстың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білімі немесе арнаулы орта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8-қосымша</w:t>
            </w:r>
          </w:p>
        </w:tc>
      </w:tr>
    </w:tbl>
    <w:p>
      <w:pPr>
        <w:spacing w:after="0"/>
        <w:ind w:left="0"/>
        <w:jc w:val="left"/>
      </w:pPr>
      <w:r>
        <w:rPr>
          <w:rFonts w:ascii="Times New Roman"/>
          <w:b/>
          <w:i w:val="false"/>
          <w:color w:val="000000"/>
        </w:rPr>
        <w:t xml:space="preserve"> Көмірсутектер саласындағы біліктілік талаптарына сәйкестігіне бақылау саласындағы "Көмірсутектерді барлау және өндіру кезінде ұңғымаларды цементтеу"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орган__________________________________________________ 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 тағайындау туралы акт 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 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кемінде екі мамандандырылған цементтеу агрегаттың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ыдыстың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Көмірсутектер саласындағы біліктілік талаптарына сәйкестігіне бақылау саласындағы "Көмірсутектерді барлау және өндіру кезіндегі кәсіпшілік зерттеулер"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тереңдік сынамаларды іріктеу үшін ұңғымалық аспаптардың және жабдықтың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қабаттық қысымды өлшеу үшін ұңғымалық аспаптардың және жабдықтың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температураны өлшеу үшін ұңғымалық аспаптардың және жабдықтың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түсіру-көтеру операцияларына арналған қондырғының (шығырдың)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білімі немесе арнаулы орта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Көмірсутектер саласындағы біліктілік талаптарына сәйкестігіне бақылау саласындағы "Көмірсутектерді барлау және өндіру кезіндегі сейсмикалық барлау жұмыстары"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сейсмикалық станцияның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сейсмикалық барлау жабдықтарының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11-қосымша</w:t>
            </w:r>
          </w:p>
        </w:tc>
      </w:tr>
    </w:tbl>
    <w:p>
      <w:pPr>
        <w:spacing w:after="0"/>
        <w:ind w:left="0"/>
        <w:jc w:val="left"/>
      </w:pPr>
      <w:r>
        <w:rPr>
          <w:rFonts w:ascii="Times New Roman"/>
          <w:b/>
          <w:i w:val="false"/>
          <w:color w:val="000000"/>
        </w:rPr>
        <w:t xml:space="preserve"> Көмірсутектер саласындағы біліктілік талаптарына сәйкестігіне бақылау саласындағы "Көмірсутектерді барлау және өндіру кезінде ұңғымалардағы атқылау-жару жұмыстары"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орган__________________________________________________ 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 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Рұқсаттың не жарылғыш заттарды және олардың негізінде жасалған бұйымдарды үнемі қолдануға рұқсаты бар ұйыммен жасалған шарттың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перфорациялық жабдықтың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қойманың немесе жарылғыш заттарды сақтауға арналған қоймасы бар мамандандырылған ұйыммен шарттың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12-қосымша</w:t>
            </w:r>
          </w:p>
        </w:tc>
      </w:tr>
    </w:tbl>
    <w:p>
      <w:pPr>
        <w:spacing w:after="0"/>
        <w:ind w:left="0"/>
        <w:jc w:val="left"/>
      </w:pPr>
      <w:r>
        <w:rPr>
          <w:rFonts w:ascii="Times New Roman"/>
          <w:b/>
          <w:i w:val="false"/>
          <w:color w:val="000000"/>
        </w:rPr>
        <w:t xml:space="preserve"> Көмірсутектер саласындағы біліктілік талаптарына сәйкестігіне бақылау саласындағы "Көмірсутектерді барлау және өндіру кезінде мұнай қабаттарының мұнай беруін арттыру және ұңғымалардың өнімділігін ұлғайту"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 тағайындау туралы акт 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__________________________________________________________________________ ________________________________________________________________________________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____________________________________________________ ________________________________________________________________________________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кемінде екі сорғы агрегаттың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немесе арнаулы орта білімі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13-қосымша</w:t>
            </w:r>
          </w:p>
        </w:tc>
      </w:tr>
    </w:tbl>
    <w:p>
      <w:pPr>
        <w:spacing w:after="0"/>
        <w:ind w:left="0"/>
        <w:jc w:val="left"/>
      </w:pPr>
      <w:r>
        <w:rPr>
          <w:rFonts w:ascii="Times New Roman"/>
          <w:b/>
          <w:i w:val="false"/>
          <w:color w:val="000000"/>
        </w:rPr>
        <w:t xml:space="preserve"> Көмірсутектер саласындағы біліктілік талаптарына сәйкестігіне бақылау саласындағы "Мұнай-газ-химия өндірістерін пайдалану"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орган__________________________________________________ ______________________________________________________________________________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 xml:space="preserve">тағайындау туралы акт __________________________________________________________ </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_________________________________________________________________________ _______________________________________________________________________________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___________________________________________________ _______________________________________________________________________________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 үшін – өтініш берушінің бірінші басшысының немесе оны алмастыратын адамның қолымен және мөрімен (бар болса), жеке тұлғалар үшін – өтініш берушінің қолымен куәландырылған, негізгі пайдаланылатын қондырғыларды және (немесе) жабдықтарды көрсете отырып, мәлімделген лицензияланатын қызметтің кіші түрлерін (жұмыстарды) орындау технологиясы мен тәртібін сипаттайтын технологиялық регламенттің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Лицензияға қосымшада көрсетілген мекенжай бойынша меншік құқығындағы немесе өзге де заңды негіздегі өндірістік базаның (өндірістік үй-жайдың/ қойманың/цехтың)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негізгі технологиялық қондырғылар мен жабдықтың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мұнай-химия өндірісі үшін қажетті қоймалардың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Қазақстан Республикасының заңнамасында белгіленген тәртіпте аккредиттелген зертхананың немесе өнімнің стандарттарға, нормалар мен техникалық шарттарға сәйкестігін бақылау бойынша аккредиттелген зертханамен қызмет көрсету шартының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p>
            <w:pPr>
              <w:spacing w:after="20"/>
              <w:ind w:left="20"/>
              <w:jc w:val="both"/>
            </w:pPr>
            <w:r>
              <w:rPr>
                <w:rFonts w:ascii="Times New Roman"/>
                <w:b w:val="false"/>
                <w:i w:val="false"/>
                <w:color w:val="000000"/>
                <w:sz w:val="20"/>
              </w:rPr>
              <w:t>
5) технологиялық процесті және берілген сападағы өнімдерді шығаруды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білімі немесе арнаулы орта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 м.а.</w:t>
            </w:r>
            <w:r>
              <w:br/>
            </w:r>
            <w:r>
              <w:rPr>
                <w:rFonts w:ascii="Times New Roman"/>
                <w:b w:val="false"/>
                <w:i w:val="false"/>
                <w:color w:val="000000"/>
                <w:sz w:val="20"/>
              </w:rPr>
              <w:t>2022 жылғы 30 қарашадағы</w:t>
            </w:r>
            <w:r>
              <w:br/>
            </w:r>
            <w:r>
              <w:rPr>
                <w:rFonts w:ascii="Times New Roman"/>
                <w:b w:val="false"/>
                <w:i w:val="false"/>
                <w:color w:val="000000"/>
                <w:sz w:val="20"/>
              </w:rPr>
              <w:t>№ 96 мен Министрдің</w:t>
            </w:r>
            <w:r>
              <w:br/>
            </w:r>
            <w:r>
              <w:rPr>
                <w:rFonts w:ascii="Times New Roman"/>
                <w:b w:val="false"/>
                <w:i w:val="false"/>
                <w:color w:val="000000"/>
                <w:sz w:val="20"/>
              </w:rPr>
              <w:t>міндетін атқарушы</w:t>
            </w:r>
            <w:r>
              <w:br/>
            </w:r>
            <w:r>
              <w:rPr>
                <w:rFonts w:ascii="Times New Roman"/>
                <w:b w:val="false"/>
                <w:i w:val="false"/>
                <w:color w:val="000000"/>
                <w:sz w:val="20"/>
              </w:rPr>
              <w:t>2022 жылғы 29 қарашадағы</w:t>
            </w:r>
            <w:r>
              <w:br/>
            </w:r>
            <w:r>
              <w:rPr>
                <w:rFonts w:ascii="Times New Roman"/>
                <w:b w:val="false"/>
                <w:i w:val="false"/>
                <w:color w:val="000000"/>
                <w:sz w:val="20"/>
              </w:rPr>
              <w:t>№ 387 Бірлескен бұйрыққа</w:t>
            </w:r>
            <w:r>
              <w:br/>
            </w:r>
            <w:r>
              <w:rPr>
                <w:rFonts w:ascii="Times New Roman"/>
                <w:b w:val="false"/>
                <w:i w:val="false"/>
                <w:color w:val="000000"/>
                <w:sz w:val="20"/>
              </w:rPr>
              <w:t>14-қосымша</w:t>
            </w:r>
          </w:p>
        </w:tc>
      </w:tr>
    </w:tbl>
    <w:p>
      <w:pPr>
        <w:spacing w:after="0"/>
        <w:ind w:left="0"/>
        <w:jc w:val="left"/>
      </w:pPr>
      <w:r>
        <w:rPr>
          <w:rFonts w:ascii="Times New Roman"/>
          <w:b/>
          <w:i w:val="false"/>
          <w:color w:val="000000"/>
        </w:rPr>
        <w:t xml:space="preserve"> Көмірсутектер саласындағы біліктілік талаптарға сәйкестігіне бақылау саласындағы "Магистральдық құбыржолдарды пайдалану" қызметтің кіші түріне көмірсутектер саласындағы жұмыстар мен көрсетілетін қызметтерге лицензия алған лицензиаттарға қатысты тексеру парағы</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тағайындаған мемлекеттік орган________________________________________________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Тексеруді / бақылау субъектісіне (объектісіне) бару арқылы профилактикалық бақылауды</w:t>
      </w:r>
    </w:p>
    <w:p>
      <w:pPr>
        <w:spacing w:after="0"/>
        <w:ind w:left="0"/>
        <w:jc w:val="both"/>
      </w:pPr>
      <w:r>
        <w:rPr>
          <w:rFonts w:ascii="Times New Roman"/>
          <w:b w:val="false"/>
          <w:i w:val="false"/>
          <w:color w:val="000000"/>
          <w:sz w:val="28"/>
        </w:rPr>
        <w:t>тағайындау туралы акт 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атауы________________________________________ _____________________________________________________________________________</w:t>
      </w:r>
    </w:p>
    <w:p>
      <w:pPr>
        <w:spacing w:after="0"/>
        <w:ind w:left="0"/>
        <w:jc w:val="both"/>
      </w:pPr>
      <w:r>
        <w:rPr>
          <w:rFonts w:ascii="Times New Roman"/>
          <w:b w:val="false"/>
          <w:i w:val="false"/>
          <w:color w:val="000000"/>
          <w:sz w:val="28"/>
        </w:rPr>
        <w:t>
      Бақылау субъектісінің (объектісінің) жеке сәйкестендіру нөмірі / бизнес-сәйкестендіру</w:t>
      </w:r>
    </w:p>
    <w:p>
      <w:pPr>
        <w:spacing w:after="0"/>
        <w:ind w:left="0"/>
        <w:jc w:val="both"/>
      </w:pPr>
      <w:r>
        <w:rPr>
          <w:rFonts w:ascii="Times New Roman"/>
          <w:b w:val="false"/>
          <w:i w:val="false"/>
          <w:color w:val="000000"/>
          <w:sz w:val="28"/>
        </w:rPr>
        <w:t>нөмірі _______________________________________________________________________ _____________________________________________________________________________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 _________________________________________________ _____________________________________________________________________________</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магистральдық құбырдың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Қызметтің кіші түрінің мәлімделген жұмыстарын орындау үшін қажетті техникалық талаптарға байланысты пайдаланылатын магистральдық құбырды пайдалануды қамтамасыз ететін меншік құқығындағы немесе өзге де заңды негіздегі аспаптар мен жабдықтың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магистральдық құбырларды техникалық диагностикалау үшін диагностикалық аспаптардың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құқығындағы немесе өзге де заңды негіздегі магистральдық құбырларға техникалық қызмет көрсету үшін бақылау-өлшеу аспаптарының, құралдар мен жабдықтардың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Заманауи жабдықтар мен технологияларды пайдалана отырып, жұмыс істеп тұрған өндірістік объектілерді реконструкциялау, жаңғырту жөніндегі бекітілген бағдарламалардың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Жөндеу жұмыстарын орындау жоспарларының (бағдарламаларының)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ететін жауапты тұлғалардың болуы:</w:t>
            </w:r>
          </w:p>
          <w:p>
            <w:pPr>
              <w:spacing w:after="20"/>
              <w:ind w:left="20"/>
              <w:jc w:val="both"/>
            </w:pPr>
            <w:r>
              <w:rPr>
                <w:rFonts w:ascii="Times New Roman"/>
                <w:b w:val="false"/>
                <w:i w:val="false"/>
                <w:color w:val="000000"/>
                <w:sz w:val="20"/>
              </w:rPr>
              <w:t>
1) қондырғыларды, машиналарды, механизмдерді, аспаптарды, жабдықтарды тиісінше пайдалану және оларға техникалық қызмет көрсету;</w:t>
            </w:r>
          </w:p>
          <w:p>
            <w:pPr>
              <w:spacing w:after="20"/>
              <w:ind w:left="20"/>
              <w:jc w:val="both"/>
            </w:pPr>
            <w:r>
              <w:rPr>
                <w:rFonts w:ascii="Times New Roman"/>
                <w:b w:val="false"/>
                <w:i w:val="false"/>
                <w:color w:val="000000"/>
                <w:sz w:val="20"/>
              </w:rPr>
              <w:t>
2) еңбек қауіпсіздігі және өнеркәсіптік қауіпсіздік;</w:t>
            </w:r>
          </w:p>
          <w:p>
            <w:pPr>
              <w:spacing w:after="20"/>
              <w:ind w:left="20"/>
              <w:jc w:val="both"/>
            </w:pPr>
            <w:r>
              <w:rPr>
                <w:rFonts w:ascii="Times New Roman"/>
                <w:b w:val="false"/>
                <w:i w:val="false"/>
                <w:color w:val="000000"/>
                <w:sz w:val="20"/>
              </w:rPr>
              <w:t>
3) қоршаған ортаны қорғау;</w:t>
            </w:r>
          </w:p>
          <w:p>
            <w:pPr>
              <w:spacing w:after="20"/>
              <w:ind w:left="20"/>
              <w:jc w:val="both"/>
            </w:pPr>
            <w:r>
              <w:rPr>
                <w:rFonts w:ascii="Times New Roman"/>
                <w:b w:val="false"/>
                <w:i w:val="false"/>
                <w:color w:val="000000"/>
                <w:sz w:val="20"/>
              </w:rPr>
              <w:t>
4) метрологиялық бақылау;</w:t>
            </w:r>
          </w:p>
          <w:p>
            <w:pPr>
              <w:spacing w:after="20"/>
              <w:ind w:left="20"/>
              <w:jc w:val="both"/>
            </w:pPr>
            <w:r>
              <w:rPr>
                <w:rFonts w:ascii="Times New Roman"/>
                <w:b w:val="false"/>
                <w:i w:val="false"/>
                <w:color w:val="000000"/>
                <w:sz w:val="20"/>
              </w:rPr>
              <w:t>
5) магистральдық құбырларды пайдаланудың технологиялық процесін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құрамының болуы:</w:t>
            </w:r>
          </w:p>
          <w:p>
            <w:pPr>
              <w:spacing w:after="20"/>
              <w:ind w:left="20"/>
              <w:jc w:val="both"/>
            </w:pPr>
            <w:r>
              <w:rPr>
                <w:rFonts w:ascii="Times New Roman"/>
                <w:b w:val="false"/>
                <w:i w:val="false"/>
                <w:color w:val="000000"/>
                <w:sz w:val="20"/>
              </w:rPr>
              <w:t>
1) жұмыс берушінің бұйрығымен тағайындалған техникалық басшы – көмірсутектер саласында жоғары техникалық білімі бар және көрсетілген салада практикалық жұмыс тәжірибесі кемінде 3 жыл;</w:t>
            </w:r>
          </w:p>
          <w:p>
            <w:pPr>
              <w:spacing w:after="20"/>
              <w:ind w:left="20"/>
              <w:jc w:val="both"/>
            </w:pPr>
            <w:r>
              <w:rPr>
                <w:rFonts w:ascii="Times New Roman"/>
                <w:b w:val="false"/>
                <w:i w:val="false"/>
                <w:color w:val="000000"/>
                <w:sz w:val="20"/>
              </w:rPr>
              <w:t>
2) көмірсутектер саласында жоғары техникалық білімі немесе арнаулы орта және көмірсутектер саласында практикалық жұмыс тәжірибесі кемінде 2 жыл болатын 3 маман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val="false"/>
          <w:i w:val="false"/>
          <w:color w:val="000000"/>
          <w:sz w:val="28"/>
        </w:rPr>
        <w:t xml:space="preserve">      Лауазымды адам (-дар)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xml:space="preserve">
      Бақылау субъектісінің басшысы </w:t>
      </w:r>
      <w:r>
        <w:br/>
      </w:r>
      <w:r>
        <w:rPr>
          <w:rFonts w:ascii="Times New Roman"/>
          <w:b w:val="false"/>
          <w:i w:val="false"/>
          <w:color w:val="000000"/>
          <w:sz w:val="28"/>
        </w:rPr>
        <w:t>
      ___________________       ______________       ______________________________________</w:t>
      </w:r>
      <w:r>
        <w:br/>
      </w:r>
      <w:r>
        <w:rPr>
          <w:rFonts w:ascii="Times New Roman"/>
          <w:b w:val="false"/>
          <w:i w:val="false"/>
          <w:color w:val="000000"/>
          <w:sz w:val="28"/>
        </w:rPr>
        <w:t>
      лауазымы                   қолы             тегі, аты, әкесінің аты (бар болған жағдайда)</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