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298d" w14:textId="8f72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дене шынықтыру және спорт салаларындағы 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1 желтоқсандағы № 346 бұйрығы. Қазақстан Республикасының Әділет министрлігінде 2022 жылғы 2 желтоқсанда № 30911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Қоса беріліп отырған мәдениет, дене шынықтыру және спорт салаларындағы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қосымшаға сәйкес осы бұйрықпен бекітілсін.</w:t>
      </w:r>
    </w:p>
    <w:bookmarkEnd w:id="0"/>
    <w:bookmarkStart w:name="z1" w:id="1"/>
    <w:p>
      <w:pPr>
        <w:spacing w:after="0"/>
        <w:ind w:left="0"/>
        <w:jc w:val="both"/>
      </w:pPr>
      <w:r>
        <w:rPr>
          <w:rFonts w:ascii="Times New Roman"/>
          <w:b w:val="false"/>
          <w:i w:val="false"/>
          <w:color w:val="000000"/>
          <w:sz w:val="28"/>
        </w:rPr>
        <w:t>
      2. Қазақстан Республикасы Мәдениет және спорт министрлігінің Заң қызметі департаментіне заңнамада белгіленген тәртіппен:</w:t>
      </w:r>
    </w:p>
    <w:bookmarkEnd w:id="1"/>
    <w:bookmarkStart w:name="z2"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3" w:id="3"/>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w:t>
      </w:r>
    </w:p>
    <w:bookmarkEnd w:id="3"/>
    <w:bookmarkStart w:name="z4" w:id="4"/>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аппарат басшысына жүктелсін.</w:t>
      </w:r>
    </w:p>
    <w:bookmarkEnd w:id="4"/>
    <w:bookmarkStart w:name="z5"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Еркинбаев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2022 жылғы 1 желтоқсандағы</w:t>
            </w:r>
            <w:r>
              <w:br/>
            </w:r>
            <w:r>
              <w:rPr>
                <w:rFonts w:ascii="Times New Roman"/>
                <w:b w:val="false"/>
                <w:i w:val="false"/>
                <w:color w:val="000000"/>
                <w:sz w:val="20"/>
              </w:rPr>
              <w:t>№ 346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Мәдениет, дене шынықтыру және спорт салаларындағы өзгерістер енгізілетін кейбір бұйрықтардың тізбесі</w:t>
      </w:r>
    </w:p>
    <w:bookmarkEnd w:id="6"/>
    <w:bookmarkStart w:name="z8" w:id="7"/>
    <w:p>
      <w:pPr>
        <w:spacing w:after="0"/>
        <w:ind w:left="0"/>
        <w:jc w:val="both"/>
      </w:pPr>
      <w:r>
        <w:rPr>
          <w:rFonts w:ascii="Times New Roman"/>
          <w:b w:val="false"/>
          <w:i w:val="false"/>
          <w:color w:val="000000"/>
          <w:sz w:val="28"/>
        </w:rPr>
        <w:t xml:space="preserve">
      1. "Мүгедектерге немесе егде жастағы адамдарға сырттай немесе стационардан тыс қызмет көрсету нысандары арқылы кітапхана қорларына қол жеткізу қағидасын бекіту туралы" Қазақстан Республикасының Мәдениет және Ақпарат министрінің міндетін атқарушы 2007 жылғы 25 мамырдағы № 153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4749 болып тіркелген):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"Мүгедектігі бар адамдарға немесе егде жастағы адамдарға сырттай немесе стационардан тыс қызмет көрсету нысандары арқылы кітапхана қорларына қол жеткізу қағидасын бекіту туралы";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"Мәдениет туралы" Қазақстан Республикасы Заңының </w:t>
      </w:r>
      <w:r>
        <w:rPr>
          <w:rFonts w:ascii="Times New Roman"/>
          <w:b w:val="false"/>
          <w:i w:val="false"/>
          <w:color w:val="000000"/>
          <w:sz w:val="28"/>
        </w:rPr>
        <w:t>24-бабының</w:t>
      </w:r>
      <w:r>
        <w:rPr>
          <w:rFonts w:ascii="Times New Roman"/>
          <w:b w:val="false"/>
          <w:i w:val="false"/>
          <w:color w:val="000000"/>
          <w:sz w:val="28"/>
        </w:rPr>
        <w:t xml:space="preserve"> 6-тармағына сәйкес, </w:t>
      </w:r>
      <w:r>
        <w:rPr>
          <w:rFonts w:ascii="Times New Roman"/>
          <w:b/>
          <w:i w:val="false"/>
          <w:color w:val="000000"/>
          <w:sz w:val="28"/>
        </w:rPr>
        <w:t>БҰЙЫРАМЫН</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 Қоса беріліп отырған Мүгедектігі бар адамдарға немесе егде жастағы адамдарға сырттай немесе стационардан тыс қызмет көрсету нысандары арқылы кітапхана қорларына қол жеткізу қағидасы бекітілсін.";</w:t>
      </w:r>
    </w:p>
    <w:bookmarkEnd w:id="10"/>
    <w:bookmarkStart w:name="z15" w:id="11"/>
    <w:p>
      <w:pPr>
        <w:spacing w:after="0"/>
        <w:ind w:left="0"/>
        <w:jc w:val="both"/>
      </w:pPr>
      <w:r>
        <w:rPr>
          <w:rFonts w:ascii="Times New Roman"/>
          <w:b w:val="false"/>
          <w:i w:val="false"/>
          <w:color w:val="000000"/>
          <w:sz w:val="28"/>
        </w:rPr>
        <w:t xml:space="preserve">
      көрсетілген бұйрықпен бекітілген Мүгедектерге немесе егде жастағы адамдарға сырттай немесе стационардан тыс қызмет көрсету нысандары арқылы кітапхана қорларына қол жеткізу </w:t>
      </w:r>
      <w:r>
        <w:rPr>
          <w:rFonts w:ascii="Times New Roman"/>
          <w:b w:val="false"/>
          <w:i w:val="false"/>
          <w:color w:val="000000"/>
          <w:sz w:val="28"/>
        </w:rPr>
        <w:t>қағидасында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"Мүгедектігі бар адамдарға немесе егде жастағы адамдарға сырттай немесе стационардан тыс қызмет көрсету нысандары арқылы кітапхана қорларына қол жеткізу қағидасы";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9" w:id="13"/>
    <w:p>
      <w:pPr>
        <w:spacing w:after="0"/>
        <w:ind w:left="0"/>
        <w:jc w:val="both"/>
      </w:pPr>
      <w:r>
        <w:rPr>
          <w:rFonts w:ascii="Times New Roman"/>
          <w:b w:val="false"/>
          <w:i w:val="false"/>
          <w:color w:val="000000"/>
          <w:sz w:val="28"/>
        </w:rPr>
        <w:t>
      "1-тарау. Жалпы ережелер";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"1. Осы Мүгедектігі бар адамдарға немесе егде жастағы адамдарға сырттай немесе стационардан тыс қызмет көрсету нысандары арқылы кітапхана қорларына қол жеткізу қағидалары "Мәдениет туралы" Қазақстан Республикасының Заңының 24-бабының 6-тармағына сәйкес әзірленген және сырттай немесе стационардан тыс қызмет көрсету нысандары арқылы кітапханалар қорларына қолжетімділік тәртібін анықтайды. Сырттай немесе стационардан тыс қызмет көрсету нысандары халыққа қызмет көрсету бойынша кітапханалар қызметінің құрамдас бөлігі болып табылады.";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"3. Көшпелі оқу залы (дауыстап оқумен) - ұйым мен кітапхана арасындағы жасалған келісімшарт негізінде, айдың белгілі бір күндері мен сағатында тұтынушыларға баспа басылымдары (кітаптар, кітапшалар, газеттер, журналдар) (бұдан әрі - баспа басылымдары) және материалдармен (CD-дискілер, дискеттер, флэш-порттар, микрофильмдер, аудио және видеобасылымдар) (бұдан әрі - материалдар) тұрып жатқан жерлерінде (қарттар мен мүгедектігі бар адамдарға арналған медициналық-әлеуметтік мекемелерге (ұйымдарға) танысуға мүмкіндік беретін стационардан тыс кітапханалық қызмет көрсету нысаны.";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"6. Мүгедектігі бар адамдарға - тіршілік-тынысының шектелуіне және оны әлеуметтік қорғау қажеттілігіне әкеп соқтыратын аурулардан, жарақаттардан, олардың салдарынан, кемістіктерден организм функциялары тұрақты бұзылып, денсаулығы бұзылған адам.";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7" w:id="17"/>
    <w:p>
      <w:pPr>
        <w:spacing w:after="0"/>
        <w:ind w:left="0"/>
        <w:jc w:val="both"/>
      </w:pPr>
      <w:r>
        <w:rPr>
          <w:rFonts w:ascii="Times New Roman"/>
          <w:b w:val="false"/>
          <w:i w:val="false"/>
          <w:color w:val="000000"/>
          <w:sz w:val="28"/>
        </w:rPr>
        <w:t>
      "2-тарау. Сырттай немесе стационардан тыс кітапханалық қызмет көрсетуді ұйымдастыру";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"11. Сырттай немесе стационардан тыс кітапханалық қызмет көрсету нысандарының міндеті мүгедектігі бар адамдарға немесе егде жастағы адамдардың ақпаратқа қолжетімділігі құқығын оның сұраныстары мен мүдделеріне сәйкес қамтамасыз ету болып табылады.</w:t>
      </w:r>
    </w:p>
    <w:bookmarkEnd w:id="18"/>
    <w:bookmarkStart w:name="z30" w:id="19"/>
    <w:p>
      <w:pPr>
        <w:spacing w:after="0"/>
        <w:ind w:left="0"/>
        <w:jc w:val="both"/>
      </w:pPr>
      <w:r>
        <w:rPr>
          <w:rFonts w:ascii="Times New Roman"/>
          <w:b w:val="false"/>
          <w:i w:val="false"/>
          <w:color w:val="000000"/>
          <w:sz w:val="28"/>
        </w:rPr>
        <w:t>
      12. Барлық мемлекеттік кітапханалар сырттай немесе стационардан тыс нысандар арқылы мүгедектігі бар адамдарға немесе егде жастағы адамдарға қызмет көрсету бойынша жұмыстарды қамтамасыз етеді.";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2" w:id="20"/>
    <w:p>
      <w:pPr>
        <w:spacing w:after="0"/>
        <w:ind w:left="0"/>
        <w:jc w:val="both"/>
      </w:pPr>
      <w:r>
        <w:rPr>
          <w:rFonts w:ascii="Times New Roman"/>
          <w:b w:val="false"/>
          <w:i w:val="false"/>
          <w:color w:val="000000"/>
          <w:sz w:val="28"/>
        </w:rPr>
        <w:t>
      "3-тарау. Сырттай немесе стационардан тыс нысандар арқылы көрсетілетін қызметтер".</w:t>
      </w:r>
    </w:p>
    <w:bookmarkEnd w:id="20"/>
    <w:bookmarkStart w:name="z33" w:id="21"/>
    <w:p>
      <w:pPr>
        <w:spacing w:after="0"/>
        <w:ind w:left="0"/>
        <w:jc w:val="both"/>
      </w:pPr>
      <w:r>
        <w:rPr>
          <w:rFonts w:ascii="Times New Roman"/>
          <w:b w:val="false"/>
          <w:i w:val="false"/>
          <w:color w:val="000000"/>
          <w:sz w:val="28"/>
        </w:rPr>
        <w:t xml:space="preserve">
      2. "Спорттық-бұқаралық іс-шаралардың бірыңғай күнтізбесін қалыптастыру қағидаларын бекіту туралы" Қазақстан Республикасы Спорт және дене шынықтыру істері агенттігі Төрағасының 2014 жылғы 28 шілдедегі № 294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9674 болып тіркелген):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35" w:id="22"/>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38)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2"/>
    <w:bookmarkStart w:name="z36" w:id="23"/>
    <w:p>
      <w:pPr>
        <w:spacing w:after="0"/>
        <w:ind w:left="0"/>
        <w:jc w:val="both"/>
      </w:pPr>
      <w:r>
        <w:rPr>
          <w:rFonts w:ascii="Times New Roman"/>
          <w:b w:val="false"/>
          <w:i w:val="false"/>
          <w:color w:val="000000"/>
          <w:sz w:val="28"/>
        </w:rPr>
        <w:t xml:space="preserve">
      көрсетілген бұйрықпен бекітілген Спорттық-бұқаралық іс-шаралардың Бірыңғай күнтізбесін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8" w:id="24"/>
    <w:p>
      <w:pPr>
        <w:spacing w:after="0"/>
        <w:ind w:left="0"/>
        <w:jc w:val="both"/>
      </w:pPr>
      <w:r>
        <w:rPr>
          <w:rFonts w:ascii="Times New Roman"/>
          <w:b w:val="false"/>
          <w:i w:val="false"/>
          <w:color w:val="000000"/>
          <w:sz w:val="28"/>
        </w:rPr>
        <w:t>
      "1-тарау. Жалпы ережелер";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0" w:id="25"/>
    <w:p>
      <w:pPr>
        <w:spacing w:after="0"/>
        <w:ind w:left="0"/>
        <w:jc w:val="both"/>
      </w:pPr>
      <w:r>
        <w:rPr>
          <w:rFonts w:ascii="Times New Roman"/>
          <w:b w:val="false"/>
          <w:i w:val="false"/>
          <w:color w:val="000000"/>
          <w:sz w:val="28"/>
        </w:rPr>
        <w:t xml:space="preserve">
      "1. Спорттық-бұқаралық іс-шаралардың бірыңғай күнтізбесін қалыптастыру қағидалары (бұдан әрі – Қағидалар) "Дене шынықтыру және спорт туралы" Қазақстан Республикасының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38-тармақшасына сәйкес әзірленген және спорттық-бұқаралық іс-шаралардың бірыңғай күнтізбесін (бұдан әрі – Бірыңғай күнтізбе) қалыптастыру тәртібін айқындайды.";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2" w:id="26"/>
    <w:p>
      <w:pPr>
        <w:spacing w:after="0"/>
        <w:ind w:left="0"/>
        <w:jc w:val="both"/>
      </w:pPr>
      <w:r>
        <w:rPr>
          <w:rFonts w:ascii="Times New Roman"/>
          <w:b w:val="false"/>
          <w:i w:val="false"/>
          <w:color w:val="000000"/>
          <w:sz w:val="28"/>
        </w:rPr>
        <w:t>
      "2-тарау. Бірыңғай күнтізбеге халықаралық, республикалық және жергілікті деңгейдегі спорттық жарыстарды, сондай-ақ спорттық жарыстарға дайындық бойынша іс-шараларды енгізу тәртібі";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4) тармақшасы мынадай редакцияда жазылсын:</w:t>
      </w:r>
    </w:p>
    <w:bookmarkStart w:name="z44" w:id="27"/>
    <w:p>
      <w:pPr>
        <w:spacing w:after="0"/>
        <w:ind w:left="0"/>
        <w:jc w:val="both"/>
      </w:pPr>
      <w:r>
        <w:rPr>
          <w:rFonts w:ascii="Times New Roman"/>
          <w:b w:val="false"/>
          <w:i w:val="false"/>
          <w:color w:val="000000"/>
          <w:sz w:val="28"/>
        </w:rPr>
        <w:t>
      "4) 4-бөлім – мүгедектер арасындағы жарыстар;";</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6" w:id="28"/>
    <w:p>
      <w:pPr>
        <w:spacing w:after="0"/>
        <w:ind w:left="0"/>
        <w:jc w:val="both"/>
      </w:pPr>
      <w:r>
        <w:rPr>
          <w:rFonts w:ascii="Times New Roman"/>
          <w:b w:val="false"/>
          <w:i w:val="false"/>
          <w:color w:val="000000"/>
          <w:sz w:val="28"/>
        </w:rPr>
        <w:t>
      "3-тарау. Бірыңғай күнтізбеге өзгерістер мен толықтырулар енгізу тәртібі";</w:t>
      </w:r>
    </w:p>
    <w:bookmarkEnd w:id="28"/>
    <w:bookmarkStart w:name="z47" w:id="29"/>
    <w:p>
      <w:pPr>
        <w:spacing w:after="0"/>
        <w:ind w:left="0"/>
        <w:jc w:val="both"/>
      </w:pPr>
      <w:r>
        <w:rPr>
          <w:rFonts w:ascii="Times New Roman"/>
          <w:b w:val="false"/>
          <w:i w:val="false"/>
          <w:color w:val="000000"/>
          <w:sz w:val="28"/>
        </w:rPr>
        <w:t xml:space="preserve">
      Спорттық-бұқаралық іс-шаралардың Бірыңғай республикалық </w:t>
      </w:r>
      <w:r>
        <w:rPr>
          <w:rFonts w:ascii="Times New Roman"/>
          <w:b w:val="false"/>
          <w:i w:val="false"/>
          <w:color w:val="000000"/>
          <w:sz w:val="28"/>
        </w:rPr>
        <w:t>күнтізбесінде</w:t>
      </w:r>
      <w:r>
        <w:rPr>
          <w:rFonts w:ascii="Times New Roman"/>
          <w:b w:val="false"/>
          <w:i w:val="false"/>
          <w:color w:val="000000"/>
          <w:sz w:val="28"/>
        </w:rPr>
        <w:t>:</w:t>
      </w:r>
    </w:p>
    <w:bookmarkEnd w:id="29"/>
    <w:bookmarkStart w:name="z48" w:id="30"/>
    <w:p>
      <w:pPr>
        <w:spacing w:after="0"/>
        <w:ind w:left="0"/>
        <w:jc w:val="both"/>
      </w:pPr>
      <w:r>
        <w:rPr>
          <w:rFonts w:ascii="Times New Roman"/>
          <w:b w:val="false"/>
          <w:i w:val="false"/>
          <w:color w:val="000000"/>
          <w:sz w:val="28"/>
        </w:rPr>
        <w:t>
      4-бөлім мынадай редакцияда жазылсын:</w:t>
      </w:r>
    </w:p>
    <w:bookmarkEnd w:id="30"/>
    <w:bookmarkStart w:name="z49" w:id="31"/>
    <w:p>
      <w:pPr>
        <w:spacing w:after="0"/>
        <w:ind w:left="0"/>
        <w:jc w:val="both"/>
      </w:pPr>
      <w:r>
        <w:rPr>
          <w:rFonts w:ascii="Times New Roman"/>
          <w:b w:val="false"/>
          <w:i w:val="false"/>
          <w:color w:val="000000"/>
          <w:sz w:val="28"/>
        </w:rPr>
        <w:t>
      "4-бөлім - Мүгедектігі бар адамдарға арасындағы жарыстар";</w:t>
      </w:r>
    </w:p>
    <w:bookmarkEnd w:id="31"/>
    <w:bookmarkStart w:name="z50" w:id="32"/>
    <w:p>
      <w:pPr>
        <w:spacing w:after="0"/>
        <w:ind w:left="0"/>
        <w:jc w:val="both"/>
      </w:pPr>
      <w:r>
        <w:rPr>
          <w:rFonts w:ascii="Times New Roman"/>
          <w:b w:val="false"/>
          <w:i w:val="false"/>
          <w:color w:val="000000"/>
          <w:sz w:val="28"/>
        </w:rPr>
        <w:t xml:space="preserve">
      Спорттық-бұқаралық іс-шаралардың Бірыңғай өңірлік </w:t>
      </w:r>
      <w:r>
        <w:rPr>
          <w:rFonts w:ascii="Times New Roman"/>
          <w:b w:val="false"/>
          <w:i w:val="false"/>
          <w:color w:val="000000"/>
          <w:sz w:val="28"/>
        </w:rPr>
        <w:t>күнтізбесінде</w:t>
      </w:r>
      <w:r>
        <w:rPr>
          <w:rFonts w:ascii="Times New Roman"/>
          <w:b w:val="false"/>
          <w:i w:val="false"/>
          <w:color w:val="000000"/>
          <w:sz w:val="28"/>
        </w:rPr>
        <w:t>:</w:t>
      </w:r>
    </w:p>
    <w:bookmarkEnd w:id="32"/>
    <w:bookmarkStart w:name="z51" w:id="33"/>
    <w:p>
      <w:pPr>
        <w:spacing w:after="0"/>
        <w:ind w:left="0"/>
        <w:jc w:val="both"/>
      </w:pPr>
      <w:r>
        <w:rPr>
          <w:rFonts w:ascii="Times New Roman"/>
          <w:b w:val="false"/>
          <w:i w:val="false"/>
          <w:color w:val="000000"/>
          <w:sz w:val="28"/>
        </w:rPr>
        <w:t>
      4-бөлім мынадай редакцияда жазылсын:</w:t>
      </w:r>
    </w:p>
    <w:bookmarkEnd w:id="33"/>
    <w:bookmarkStart w:name="z52" w:id="34"/>
    <w:p>
      <w:pPr>
        <w:spacing w:after="0"/>
        <w:ind w:left="0"/>
        <w:jc w:val="both"/>
      </w:pPr>
      <w:r>
        <w:rPr>
          <w:rFonts w:ascii="Times New Roman"/>
          <w:b w:val="false"/>
          <w:i w:val="false"/>
          <w:color w:val="000000"/>
          <w:sz w:val="28"/>
        </w:rPr>
        <w:t>
      "4-бөлім – Мүгедектігі бар адамдарға арасындағы жарыстар".</w:t>
      </w:r>
    </w:p>
    <w:bookmarkEnd w:id="34"/>
    <w:bookmarkStart w:name="z53" w:id="35"/>
    <w:p>
      <w:pPr>
        <w:spacing w:after="0"/>
        <w:ind w:left="0"/>
        <w:jc w:val="both"/>
      </w:pPr>
      <w:r>
        <w:rPr>
          <w:rFonts w:ascii="Times New Roman"/>
          <w:b w:val="false"/>
          <w:i w:val="false"/>
          <w:color w:val="000000"/>
          <w:sz w:val="28"/>
        </w:rPr>
        <w:t xml:space="preserve">
      3. "Спорттық атақтарды, разрядтарды және біліктілік санаттарын беру нормалары мен талаптарын бекіту туралы" Қазақстан Республикасы Мәдениет және спорт министрінің міндетін атқарушының 2014 жылғы 28 қазандағы № 56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9902 болып тіркелген):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5" w:id="36"/>
    <w:p>
      <w:pPr>
        <w:spacing w:after="0"/>
        <w:ind w:left="0"/>
        <w:jc w:val="both"/>
      </w:pPr>
      <w:r>
        <w:rPr>
          <w:rFonts w:ascii="Times New Roman"/>
          <w:b w:val="false"/>
          <w:i w:val="false"/>
          <w:color w:val="000000"/>
          <w:sz w:val="28"/>
        </w:rPr>
        <w:t xml:space="preserve">
      "Дене шынықтыру және спорт туралы" Қазақстан Республикасының Заңының </w:t>
      </w:r>
      <w:r>
        <w:rPr>
          <w:rFonts w:ascii="Times New Roman"/>
          <w:b w:val="false"/>
          <w:i w:val="false"/>
          <w:color w:val="000000"/>
          <w:sz w:val="28"/>
        </w:rPr>
        <w:t>7-бабы</w:t>
      </w:r>
      <w:r>
        <w:rPr>
          <w:rFonts w:ascii="Times New Roman"/>
          <w:b w:val="false"/>
          <w:i w:val="false"/>
          <w:color w:val="000000"/>
          <w:sz w:val="28"/>
        </w:rPr>
        <w:t xml:space="preserve"> 21)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6"/>
    <w:bookmarkStart w:name="z56" w:id="37"/>
    <w:p>
      <w:pPr>
        <w:spacing w:after="0"/>
        <w:ind w:left="0"/>
        <w:jc w:val="both"/>
      </w:pPr>
      <w:r>
        <w:rPr>
          <w:rFonts w:ascii="Times New Roman"/>
          <w:b w:val="false"/>
          <w:i w:val="false"/>
          <w:color w:val="000000"/>
          <w:sz w:val="28"/>
        </w:rPr>
        <w:t xml:space="preserve">
      көрсетілген бұйрықпен бекітілген Спорттық атақтарды, разрядтарды және біліктілік санаттарын беру </w:t>
      </w:r>
      <w:r>
        <w:rPr>
          <w:rFonts w:ascii="Times New Roman"/>
          <w:b w:val="false"/>
          <w:i w:val="false"/>
          <w:color w:val="000000"/>
          <w:sz w:val="28"/>
        </w:rPr>
        <w:t>нормалары мен талаптарында</w:t>
      </w:r>
      <w:r>
        <w:rPr>
          <w:rFonts w:ascii="Times New Roman"/>
          <w:b w:val="false"/>
          <w:i w:val="false"/>
          <w:color w:val="000000"/>
          <w:sz w:val="28"/>
        </w:rPr>
        <w:t>:</w:t>
      </w:r>
    </w:p>
    <w:bookmarkEnd w:id="37"/>
    <w:bookmarkStart w:name="z57" w:id="38"/>
    <w:p>
      <w:pPr>
        <w:spacing w:after="0"/>
        <w:ind w:left="0"/>
        <w:jc w:val="both"/>
      </w:pPr>
      <w:r>
        <w:rPr>
          <w:rFonts w:ascii="Times New Roman"/>
          <w:b w:val="false"/>
          <w:i w:val="false"/>
          <w:color w:val="000000"/>
          <w:sz w:val="28"/>
        </w:rPr>
        <w:t xml:space="preserve">
      "Қазақстан Республикасының еңбек сіңірген спорт шебері және жаттықтырушысы" деген </w:t>
      </w:r>
      <w:r>
        <w:rPr>
          <w:rFonts w:ascii="Times New Roman"/>
          <w:b w:val="false"/>
          <w:i w:val="false"/>
          <w:color w:val="000000"/>
          <w:sz w:val="28"/>
        </w:rPr>
        <w:t>1-бөлімде</w:t>
      </w:r>
      <w:r>
        <w:rPr>
          <w:rFonts w:ascii="Times New Roman"/>
          <w:b w:val="false"/>
          <w:i w:val="false"/>
          <w:color w:val="000000"/>
          <w:sz w:val="28"/>
        </w:rPr>
        <w:t>:</w:t>
      </w:r>
    </w:p>
    <w:bookmarkEnd w:id="38"/>
    <w:bookmarkStart w:name="z58" w:id="39"/>
    <w:p>
      <w:pPr>
        <w:spacing w:after="0"/>
        <w:ind w:left="0"/>
        <w:jc w:val="both"/>
      </w:pPr>
      <w:r>
        <w:rPr>
          <w:rFonts w:ascii="Times New Roman"/>
          <w:b w:val="false"/>
          <w:i w:val="false"/>
          <w:color w:val="000000"/>
          <w:sz w:val="28"/>
        </w:rPr>
        <w:t xml:space="preserve">
      "Қазақстан Республикасының еңбек сіңірген спорт шебері" спорттық атағы кіші </w:t>
      </w:r>
      <w:r>
        <w:rPr>
          <w:rFonts w:ascii="Times New Roman"/>
          <w:b w:val="false"/>
          <w:i w:val="false"/>
          <w:color w:val="000000"/>
          <w:sz w:val="28"/>
        </w:rPr>
        <w:t>бөлімінде</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0" w:id="40"/>
    <w:p>
      <w:pPr>
        <w:spacing w:after="0"/>
        <w:ind w:left="0"/>
        <w:jc w:val="both"/>
      </w:pPr>
      <w:r>
        <w:rPr>
          <w:rFonts w:ascii="Times New Roman"/>
          <w:b w:val="false"/>
          <w:i w:val="false"/>
          <w:color w:val="000000"/>
          <w:sz w:val="28"/>
        </w:rPr>
        <w:t>
      "4. Мүгедектігі бар спортшылар арасында "Қазақстан Республикасының еңбек сіңірген спорт шебері" спорттық атағымен келесі талаптарды орындаған спортшылар марапатталады:</w:t>
      </w:r>
    </w:p>
    <w:bookmarkEnd w:id="40"/>
    <w:bookmarkStart w:name="z61" w:id="41"/>
    <w:p>
      <w:pPr>
        <w:spacing w:after="0"/>
        <w:ind w:left="0"/>
        <w:jc w:val="both"/>
      </w:pPr>
      <w:r>
        <w:rPr>
          <w:rFonts w:ascii="Times New Roman"/>
          <w:b w:val="false"/>
          <w:i w:val="false"/>
          <w:color w:val="000000"/>
          <w:sz w:val="28"/>
        </w:rPr>
        <w:t>
      Паралимпиадалық немесе Сурдлимпиадалық ойындарда 1-3 орын.</w:t>
      </w:r>
    </w:p>
    <w:bookmarkEnd w:id="41"/>
    <w:bookmarkStart w:name="z62" w:id="42"/>
    <w:p>
      <w:pPr>
        <w:spacing w:after="0"/>
        <w:ind w:left="0"/>
        <w:jc w:val="both"/>
      </w:pPr>
      <w:r>
        <w:rPr>
          <w:rFonts w:ascii="Times New Roman"/>
          <w:b w:val="false"/>
          <w:i w:val="false"/>
          <w:color w:val="000000"/>
          <w:sz w:val="28"/>
        </w:rPr>
        <w:t>
      Спортттық атақпен марапаттау қайта жүргізілмейді.";</w:t>
      </w:r>
    </w:p>
    <w:bookmarkEnd w:id="42"/>
    <w:bookmarkStart w:name="z63" w:id="43"/>
    <w:p>
      <w:pPr>
        <w:spacing w:after="0"/>
        <w:ind w:left="0"/>
        <w:jc w:val="both"/>
      </w:pPr>
      <w:r>
        <w:rPr>
          <w:rFonts w:ascii="Times New Roman"/>
          <w:b w:val="false"/>
          <w:i w:val="false"/>
          <w:color w:val="000000"/>
          <w:sz w:val="28"/>
        </w:rPr>
        <w:t xml:space="preserve">
      "Қазақстан Республикасының еңбек сіңірген жаттықтырушысы" </w:t>
      </w:r>
      <w:r>
        <w:rPr>
          <w:rFonts w:ascii="Times New Roman"/>
          <w:b w:val="false"/>
          <w:i w:val="false"/>
          <w:color w:val="000000"/>
          <w:sz w:val="28"/>
        </w:rPr>
        <w:t>кіші бөлімінде</w:t>
      </w:r>
      <w:r>
        <w:rPr>
          <w:rFonts w:ascii="Times New Roman"/>
          <w:b w:val="false"/>
          <w:i w:val="false"/>
          <w:color w:val="000000"/>
          <w:sz w:val="28"/>
        </w:rPr>
        <w:t>:</w:t>
      </w:r>
    </w:p>
    <w:bookmarkEnd w:id="43"/>
    <w:bookmarkStart w:name="z64" w:id="44"/>
    <w:p>
      <w:pPr>
        <w:spacing w:after="0"/>
        <w:ind w:left="0"/>
        <w:jc w:val="both"/>
      </w:pPr>
      <w:r>
        <w:rPr>
          <w:rFonts w:ascii="Times New Roman"/>
          <w:b w:val="false"/>
          <w:i w:val="false"/>
          <w:color w:val="000000"/>
          <w:sz w:val="28"/>
        </w:rPr>
        <w:t>
      екінші бөліктің төртінші абзацы мынадай редакцияда жазылсын:</w:t>
      </w:r>
    </w:p>
    <w:bookmarkEnd w:id="44"/>
    <w:bookmarkStart w:name="z65" w:id="45"/>
    <w:p>
      <w:pPr>
        <w:spacing w:after="0"/>
        <w:ind w:left="0"/>
        <w:jc w:val="both"/>
      </w:pPr>
      <w:r>
        <w:rPr>
          <w:rFonts w:ascii="Times New Roman"/>
          <w:b w:val="false"/>
          <w:i w:val="false"/>
          <w:color w:val="000000"/>
          <w:sz w:val="28"/>
        </w:rPr>
        <w:t>
      "немесе мүгедектігі бар адамдардың Азия және Дүниежүзілік ойындарында немесе мүгедектігі бар адамдар арасындағы әлем чемпионаттарында 1 орын иеленген бір спортшыны даярлау.";</w:t>
      </w:r>
    </w:p>
    <w:bookmarkEnd w:id="45"/>
    <w:bookmarkStart w:name="z66" w:id="46"/>
    <w:p>
      <w:pPr>
        <w:spacing w:after="0"/>
        <w:ind w:left="0"/>
        <w:jc w:val="both"/>
      </w:pPr>
      <w:r>
        <w:rPr>
          <w:rFonts w:ascii="Times New Roman"/>
          <w:b w:val="false"/>
          <w:i w:val="false"/>
          <w:color w:val="000000"/>
          <w:sz w:val="28"/>
        </w:rPr>
        <w:t xml:space="preserve">
      "Спортта мүмкіндіктері шектеулі тұлғалар" деген </w:t>
      </w:r>
      <w:r>
        <w:rPr>
          <w:rFonts w:ascii="Times New Roman"/>
          <w:b w:val="false"/>
          <w:i w:val="false"/>
          <w:color w:val="000000"/>
          <w:sz w:val="28"/>
        </w:rPr>
        <w:t>7-бөлімде</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8" w:id="47"/>
    <w:p>
      <w:pPr>
        <w:spacing w:after="0"/>
        <w:ind w:left="0"/>
        <w:jc w:val="both"/>
      </w:pPr>
      <w:r>
        <w:rPr>
          <w:rFonts w:ascii="Times New Roman"/>
          <w:b w:val="false"/>
          <w:i w:val="false"/>
          <w:color w:val="000000"/>
          <w:sz w:val="28"/>
        </w:rPr>
        <w:t>
      "7-бөлім. Мүгедектігі бар адамдар арасындағы спорт түрлері";</w:t>
      </w:r>
    </w:p>
    <w:bookmarkEnd w:id="47"/>
    <w:bookmarkStart w:name="z69" w:id="48"/>
    <w:p>
      <w:pPr>
        <w:spacing w:after="0"/>
        <w:ind w:left="0"/>
        <w:jc w:val="both"/>
      </w:pPr>
      <w:r>
        <w:rPr>
          <w:rFonts w:ascii="Times New Roman"/>
          <w:b w:val="false"/>
          <w:i w:val="false"/>
          <w:color w:val="000000"/>
          <w:sz w:val="28"/>
        </w:rPr>
        <w:t xml:space="preserve">
      "Көру қабілеті бұзылған мүгедектер арасындағы спорт" деген </w:t>
      </w:r>
      <w:r>
        <w:rPr>
          <w:rFonts w:ascii="Times New Roman"/>
          <w:b w:val="false"/>
          <w:i w:val="false"/>
          <w:color w:val="000000"/>
          <w:sz w:val="28"/>
        </w:rPr>
        <w:t>кіші бөлімнің</w:t>
      </w:r>
      <w:r>
        <w:rPr>
          <w:rFonts w:ascii="Times New Roman"/>
          <w:b w:val="false"/>
          <w:i w:val="false"/>
          <w:color w:val="000000"/>
          <w:sz w:val="28"/>
        </w:rPr>
        <w:t xml:space="preserve"> тақырыбы мынадай редакцияда жазылсын:</w:t>
      </w:r>
    </w:p>
    <w:bookmarkEnd w:id="48"/>
    <w:bookmarkStart w:name="z70" w:id="49"/>
    <w:p>
      <w:pPr>
        <w:spacing w:after="0"/>
        <w:ind w:left="0"/>
        <w:jc w:val="both"/>
      </w:pPr>
      <w:r>
        <w:rPr>
          <w:rFonts w:ascii="Times New Roman"/>
          <w:b w:val="false"/>
          <w:i w:val="false"/>
          <w:color w:val="000000"/>
          <w:sz w:val="28"/>
        </w:rPr>
        <w:t>
      "Көру қабілеті бұзылған мүгедектігі бар адамдар арасындағы спорт";</w:t>
      </w:r>
    </w:p>
    <w:bookmarkEnd w:id="49"/>
    <w:bookmarkStart w:name="z71" w:id="50"/>
    <w:p>
      <w:pPr>
        <w:spacing w:after="0"/>
        <w:ind w:left="0"/>
        <w:jc w:val="both"/>
      </w:pPr>
      <w:r>
        <w:rPr>
          <w:rFonts w:ascii="Times New Roman"/>
          <w:b w:val="false"/>
          <w:i w:val="false"/>
          <w:color w:val="000000"/>
          <w:sz w:val="28"/>
        </w:rPr>
        <w:t>
      "Голбол" спорт түрінде:</w:t>
      </w:r>
    </w:p>
    <w:bookmarkEnd w:id="50"/>
    <w:bookmarkStart w:name="z72" w:id="51"/>
    <w:p>
      <w:pPr>
        <w:spacing w:after="0"/>
        <w:ind w:left="0"/>
        <w:jc w:val="both"/>
      </w:pPr>
      <w:r>
        <w:rPr>
          <w:rFonts w:ascii="Times New Roman"/>
          <w:b w:val="false"/>
          <w:i w:val="false"/>
          <w:color w:val="000000"/>
          <w:sz w:val="28"/>
        </w:rPr>
        <w:t xml:space="preserve">
      "Қазақстан Республикасының Халықаралық дәрежедегі спорт шебері" спорттық </w:t>
      </w:r>
      <w:r>
        <w:rPr>
          <w:rFonts w:ascii="Times New Roman"/>
          <w:b w:val="false"/>
          <w:i w:val="false"/>
          <w:color w:val="000000"/>
          <w:sz w:val="28"/>
        </w:rPr>
        <w:t>атағында</w:t>
      </w:r>
      <w:r>
        <w:rPr>
          <w:rFonts w:ascii="Times New Roman"/>
          <w:b w:val="false"/>
          <w:i w:val="false"/>
          <w:color w:val="000000"/>
          <w:sz w:val="28"/>
        </w:rPr>
        <w:t>:</w:t>
      </w:r>
    </w:p>
    <w:bookmarkEnd w:id="51"/>
    <w:bookmarkStart w:name="z73" w:id="52"/>
    <w:p>
      <w:pPr>
        <w:spacing w:after="0"/>
        <w:ind w:left="0"/>
        <w:jc w:val="both"/>
      </w:pPr>
      <w:r>
        <w:rPr>
          <w:rFonts w:ascii="Times New Roman"/>
          <w:b w:val="false"/>
          <w:i w:val="false"/>
          <w:color w:val="000000"/>
          <w:sz w:val="28"/>
        </w:rPr>
        <w:t>
      екінші абзац мынадай редакцияда жазылсын:</w:t>
      </w:r>
    </w:p>
    <w:bookmarkEnd w:id="52"/>
    <w:bookmarkStart w:name="z74" w:id="53"/>
    <w:p>
      <w:pPr>
        <w:spacing w:after="0"/>
        <w:ind w:left="0"/>
        <w:jc w:val="both"/>
      </w:pPr>
      <w:r>
        <w:rPr>
          <w:rFonts w:ascii="Times New Roman"/>
          <w:b w:val="false"/>
          <w:i w:val="false"/>
          <w:color w:val="000000"/>
          <w:sz w:val="28"/>
        </w:rPr>
        <w:t>
      "мүгедектігі бар адамдарға арналған Дүниежүзілік ойындарда Қазақстан Республикасы құрамасының құрамында 2-3 орын;";</w:t>
      </w:r>
    </w:p>
    <w:bookmarkEnd w:id="53"/>
    <w:bookmarkStart w:name="z75" w:id="54"/>
    <w:p>
      <w:pPr>
        <w:spacing w:after="0"/>
        <w:ind w:left="0"/>
        <w:jc w:val="both"/>
      </w:pPr>
      <w:r>
        <w:rPr>
          <w:rFonts w:ascii="Times New Roman"/>
          <w:b w:val="false"/>
          <w:i w:val="false"/>
          <w:color w:val="000000"/>
          <w:sz w:val="28"/>
        </w:rPr>
        <w:t>
      "Қазақстан Республикасының спорт шебері" спорттық атағында:</w:t>
      </w:r>
    </w:p>
    <w:bookmarkEnd w:id="54"/>
    <w:bookmarkStart w:name="z76" w:id="55"/>
    <w:p>
      <w:pPr>
        <w:spacing w:after="0"/>
        <w:ind w:left="0"/>
        <w:jc w:val="both"/>
      </w:pPr>
      <w:r>
        <w:rPr>
          <w:rFonts w:ascii="Times New Roman"/>
          <w:b w:val="false"/>
          <w:i w:val="false"/>
          <w:color w:val="000000"/>
          <w:sz w:val="28"/>
        </w:rPr>
        <w:t>
      бірінші бөлігі мынадай редакцияда жазылсын:</w:t>
      </w:r>
    </w:p>
    <w:bookmarkEnd w:id="55"/>
    <w:bookmarkStart w:name="z77" w:id="56"/>
    <w:p>
      <w:pPr>
        <w:spacing w:after="0"/>
        <w:ind w:left="0"/>
        <w:jc w:val="both"/>
      </w:pPr>
      <w:r>
        <w:rPr>
          <w:rFonts w:ascii="Times New Roman"/>
          <w:b w:val="false"/>
          <w:i w:val="false"/>
          <w:color w:val="000000"/>
          <w:sz w:val="28"/>
        </w:rPr>
        <w:t>
      "Кемінде 5 команда қатысқан жағдайда Қазақстан Республикасының Чемпионатында, Қазақстан Республикасы Мүгедектігі бар адамдар спартакиадасында, Қазақстан Республикасы Паралимпиадалық ойындарында команда құрамында 1 орын.";</w:t>
      </w:r>
    </w:p>
    <w:bookmarkEnd w:id="56"/>
    <w:bookmarkStart w:name="z78" w:id="57"/>
    <w:p>
      <w:pPr>
        <w:spacing w:after="0"/>
        <w:ind w:left="0"/>
        <w:jc w:val="both"/>
      </w:pPr>
      <w:r>
        <w:rPr>
          <w:rFonts w:ascii="Times New Roman"/>
          <w:b w:val="false"/>
          <w:i w:val="false"/>
          <w:color w:val="000000"/>
          <w:sz w:val="28"/>
        </w:rPr>
        <w:t>
      "Қазақстан Республикасының спорт шеберлігіне кандидат" спорттық атағында:</w:t>
      </w:r>
    </w:p>
    <w:bookmarkEnd w:id="57"/>
    <w:bookmarkStart w:name="z79" w:id="58"/>
    <w:p>
      <w:pPr>
        <w:spacing w:after="0"/>
        <w:ind w:left="0"/>
        <w:jc w:val="both"/>
      </w:pPr>
      <w:r>
        <w:rPr>
          <w:rFonts w:ascii="Times New Roman"/>
          <w:b w:val="false"/>
          <w:i w:val="false"/>
          <w:color w:val="000000"/>
          <w:sz w:val="28"/>
        </w:rPr>
        <w:t>
      бірінші бөлігі мынадай редакцияда жазылсын:</w:t>
      </w:r>
    </w:p>
    <w:bookmarkEnd w:id="58"/>
    <w:bookmarkStart w:name="z80" w:id="59"/>
    <w:p>
      <w:pPr>
        <w:spacing w:after="0"/>
        <w:ind w:left="0"/>
        <w:jc w:val="both"/>
      </w:pPr>
      <w:r>
        <w:rPr>
          <w:rFonts w:ascii="Times New Roman"/>
          <w:b w:val="false"/>
          <w:i w:val="false"/>
          <w:color w:val="000000"/>
          <w:sz w:val="28"/>
        </w:rPr>
        <w:t>
      "кемінде 5 команда қатысқан жағдайда Қазақстан Республикасының Чемпионатында, Қазақстан Республикасы мүгедектігі бар адамдар спартакиадасында, Қазақстан Республикасының Паралимпиадалық ойындарында 2-3 орын.";</w:t>
      </w:r>
    </w:p>
    <w:bookmarkEnd w:id="59"/>
    <w:bookmarkStart w:name="z81" w:id="60"/>
    <w:p>
      <w:pPr>
        <w:spacing w:after="0"/>
        <w:ind w:left="0"/>
        <w:jc w:val="both"/>
      </w:pPr>
      <w:r>
        <w:rPr>
          <w:rFonts w:ascii="Times New Roman"/>
          <w:b w:val="false"/>
          <w:i w:val="false"/>
          <w:color w:val="000000"/>
          <w:sz w:val="28"/>
        </w:rPr>
        <w:t>
      "І разряд" спорттық разрядында:</w:t>
      </w:r>
    </w:p>
    <w:bookmarkEnd w:id="60"/>
    <w:bookmarkStart w:name="z82" w:id="61"/>
    <w:p>
      <w:pPr>
        <w:spacing w:after="0"/>
        <w:ind w:left="0"/>
        <w:jc w:val="both"/>
      </w:pPr>
      <w:r>
        <w:rPr>
          <w:rFonts w:ascii="Times New Roman"/>
          <w:b w:val="false"/>
          <w:i w:val="false"/>
          <w:color w:val="000000"/>
          <w:sz w:val="28"/>
        </w:rPr>
        <w:t>
      бірінші бөлігі мынадай редакцияда жазылсын:</w:t>
      </w:r>
    </w:p>
    <w:bookmarkEnd w:id="61"/>
    <w:bookmarkStart w:name="z83" w:id="62"/>
    <w:p>
      <w:pPr>
        <w:spacing w:after="0"/>
        <w:ind w:left="0"/>
        <w:jc w:val="both"/>
      </w:pPr>
      <w:r>
        <w:rPr>
          <w:rFonts w:ascii="Times New Roman"/>
          <w:b w:val="false"/>
          <w:i w:val="false"/>
          <w:color w:val="000000"/>
          <w:sz w:val="28"/>
        </w:rPr>
        <w:t>
      "Кемінде 5 команда қатысқан жағдайда Қазақстан Республикасының Чемпионатында, Қазақстан Республикасы мүгедектігі бар адамдар спартакиадасында, Қазақстан Республикасы Паралимпиадалық ойындарында 4-5 орын алған команда құрамында қатысу керек.";</w:t>
      </w:r>
    </w:p>
    <w:bookmarkEnd w:id="62"/>
    <w:bookmarkStart w:name="z84" w:id="63"/>
    <w:p>
      <w:pPr>
        <w:spacing w:after="0"/>
        <w:ind w:left="0"/>
        <w:jc w:val="both"/>
      </w:pPr>
      <w:r>
        <w:rPr>
          <w:rFonts w:ascii="Times New Roman"/>
          <w:b w:val="false"/>
          <w:i w:val="false"/>
          <w:color w:val="000000"/>
          <w:sz w:val="28"/>
        </w:rPr>
        <w:t xml:space="preserve">
      "Шаңғы жарыстары" </w:t>
      </w:r>
      <w:r>
        <w:rPr>
          <w:rFonts w:ascii="Times New Roman"/>
          <w:b w:val="false"/>
          <w:i w:val="false"/>
          <w:color w:val="000000"/>
          <w:sz w:val="28"/>
        </w:rPr>
        <w:t>спорт түрінде</w:t>
      </w:r>
      <w:r>
        <w:rPr>
          <w:rFonts w:ascii="Times New Roman"/>
          <w:b w:val="false"/>
          <w:i w:val="false"/>
          <w:color w:val="000000"/>
          <w:sz w:val="28"/>
        </w:rPr>
        <w:t>:</w:t>
      </w:r>
    </w:p>
    <w:bookmarkEnd w:id="63"/>
    <w:bookmarkStart w:name="z85" w:id="64"/>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64"/>
    <w:bookmarkStart w:name="z86" w:id="65"/>
    <w:p>
      <w:pPr>
        <w:spacing w:after="0"/>
        <w:ind w:left="0"/>
        <w:jc w:val="both"/>
      </w:pPr>
      <w:r>
        <w:rPr>
          <w:rFonts w:ascii="Times New Roman"/>
          <w:b w:val="false"/>
          <w:i w:val="false"/>
          <w:color w:val="000000"/>
          <w:sz w:val="28"/>
        </w:rPr>
        <w:t>
      екінші абзац мынадай редакцияда жазылсын:</w:t>
      </w:r>
    </w:p>
    <w:bookmarkEnd w:id="65"/>
    <w:bookmarkStart w:name="z87" w:id="66"/>
    <w:p>
      <w:pPr>
        <w:spacing w:after="0"/>
        <w:ind w:left="0"/>
        <w:jc w:val="both"/>
      </w:pPr>
      <w:r>
        <w:rPr>
          <w:rFonts w:ascii="Times New Roman"/>
          <w:b w:val="false"/>
          <w:i w:val="false"/>
          <w:color w:val="000000"/>
          <w:sz w:val="28"/>
        </w:rPr>
        <w:t>
      "мүгедектігі бар адамдарға арналған Дүниежүзілік ойындарда Қазақстан Республикасы құрамасының құрамында 2-3 орын;";</w:t>
      </w:r>
    </w:p>
    <w:bookmarkEnd w:id="66"/>
    <w:bookmarkStart w:name="z88" w:id="67"/>
    <w:p>
      <w:pPr>
        <w:spacing w:after="0"/>
        <w:ind w:left="0"/>
        <w:jc w:val="both"/>
      </w:pPr>
      <w:r>
        <w:rPr>
          <w:rFonts w:ascii="Times New Roman"/>
          <w:b w:val="false"/>
          <w:i w:val="false"/>
          <w:color w:val="000000"/>
          <w:sz w:val="28"/>
        </w:rPr>
        <w:t>
      "Қазақстан Республикасының спорт шебері" спорттық атағында:</w:t>
      </w:r>
    </w:p>
    <w:bookmarkEnd w:id="67"/>
    <w:bookmarkStart w:name="z89" w:id="68"/>
    <w:p>
      <w:pPr>
        <w:spacing w:after="0"/>
        <w:ind w:left="0"/>
        <w:jc w:val="both"/>
      </w:pPr>
      <w:r>
        <w:rPr>
          <w:rFonts w:ascii="Times New Roman"/>
          <w:b w:val="false"/>
          <w:i w:val="false"/>
          <w:color w:val="000000"/>
          <w:sz w:val="28"/>
        </w:rPr>
        <w:t>
      бірінші бөлігі мынадай редакцияда жазылсын:</w:t>
      </w:r>
    </w:p>
    <w:bookmarkEnd w:id="68"/>
    <w:bookmarkStart w:name="z90" w:id="69"/>
    <w:p>
      <w:pPr>
        <w:spacing w:after="0"/>
        <w:ind w:left="0"/>
        <w:jc w:val="both"/>
      </w:pPr>
      <w:r>
        <w:rPr>
          <w:rFonts w:ascii="Times New Roman"/>
          <w:b w:val="false"/>
          <w:i w:val="false"/>
          <w:color w:val="000000"/>
          <w:sz w:val="28"/>
        </w:rPr>
        <w:t>
      "Кемінде 5 команда қатысқан жағдайда Қазақстан Республикасының Чемпионатында, Қазақстан Республикасы мүгедектігі бар адамдар спартакиадасында, Қазақстан Республикасының Паралимпиадалық ойындарында команда құрамында 1 орын.";</w:t>
      </w:r>
    </w:p>
    <w:bookmarkEnd w:id="69"/>
    <w:bookmarkStart w:name="z91" w:id="70"/>
    <w:p>
      <w:pPr>
        <w:spacing w:after="0"/>
        <w:ind w:left="0"/>
        <w:jc w:val="both"/>
      </w:pPr>
      <w:r>
        <w:rPr>
          <w:rFonts w:ascii="Times New Roman"/>
          <w:b w:val="false"/>
          <w:i w:val="false"/>
          <w:color w:val="000000"/>
          <w:sz w:val="28"/>
        </w:rPr>
        <w:t>
      "</w:t>
      </w:r>
      <w:r>
        <w:rPr>
          <w:rFonts w:ascii="Times New Roman"/>
          <w:b w:val="false"/>
          <w:i w:val="false"/>
          <w:color w:val="000000"/>
          <w:sz w:val="28"/>
        </w:rPr>
        <w:t>Дзюдо</w:t>
      </w:r>
      <w:r>
        <w:rPr>
          <w:rFonts w:ascii="Times New Roman"/>
          <w:b w:val="false"/>
          <w:i w:val="false"/>
          <w:color w:val="000000"/>
          <w:sz w:val="28"/>
        </w:rPr>
        <w:t>" спорт түрінде:</w:t>
      </w:r>
    </w:p>
    <w:bookmarkEnd w:id="70"/>
    <w:bookmarkStart w:name="z92" w:id="71"/>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71"/>
    <w:bookmarkStart w:name="z93" w:id="72"/>
    <w:p>
      <w:pPr>
        <w:spacing w:after="0"/>
        <w:ind w:left="0"/>
        <w:jc w:val="both"/>
      </w:pPr>
      <w:r>
        <w:rPr>
          <w:rFonts w:ascii="Times New Roman"/>
          <w:b w:val="false"/>
          <w:i w:val="false"/>
          <w:color w:val="000000"/>
          <w:sz w:val="28"/>
        </w:rPr>
        <w:t>
      екінші абзац мынадай редакцияда жазылсын:</w:t>
      </w:r>
    </w:p>
    <w:bookmarkEnd w:id="72"/>
    <w:bookmarkStart w:name="z94" w:id="73"/>
    <w:p>
      <w:pPr>
        <w:spacing w:after="0"/>
        <w:ind w:left="0"/>
        <w:jc w:val="both"/>
      </w:pPr>
      <w:r>
        <w:rPr>
          <w:rFonts w:ascii="Times New Roman"/>
          <w:b w:val="false"/>
          <w:i w:val="false"/>
          <w:color w:val="000000"/>
          <w:sz w:val="28"/>
        </w:rPr>
        <w:t>
      "мүгедектігі бар адамдарға арналған Дүниежүзілік ойындарда Қазақстан Республикасы құрамасының құрамында 2-3 орын;";</w:t>
      </w:r>
    </w:p>
    <w:bookmarkEnd w:id="73"/>
    <w:bookmarkStart w:name="z95" w:id="74"/>
    <w:p>
      <w:pPr>
        <w:spacing w:after="0"/>
        <w:ind w:left="0"/>
        <w:jc w:val="both"/>
      </w:pPr>
      <w:r>
        <w:rPr>
          <w:rFonts w:ascii="Times New Roman"/>
          <w:b w:val="false"/>
          <w:i w:val="false"/>
          <w:color w:val="000000"/>
          <w:sz w:val="28"/>
        </w:rPr>
        <w:t>
      "Қазақстан Республикасының спорт шебері" спорттық атағында:</w:t>
      </w:r>
    </w:p>
    <w:bookmarkEnd w:id="74"/>
    <w:bookmarkStart w:name="z96" w:id="75"/>
    <w:p>
      <w:pPr>
        <w:spacing w:after="0"/>
        <w:ind w:left="0"/>
        <w:jc w:val="both"/>
      </w:pPr>
      <w:r>
        <w:rPr>
          <w:rFonts w:ascii="Times New Roman"/>
          <w:b w:val="false"/>
          <w:i w:val="false"/>
          <w:color w:val="000000"/>
          <w:sz w:val="28"/>
        </w:rPr>
        <w:t>
      бірінші бөлігі мынадай редакцияда жазылсын:</w:t>
      </w:r>
    </w:p>
    <w:bookmarkEnd w:id="75"/>
    <w:bookmarkStart w:name="z97" w:id="76"/>
    <w:p>
      <w:pPr>
        <w:spacing w:after="0"/>
        <w:ind w:left="0"/>
        <w:jc w:val="both"/>
      </w:pPr>
      <w:r>
        <w:rPr>
          <w:rFonts w:ascii="Times New Roman"/>
          <w:b w:val="false"/>
          <w:i w:val="false"/>
          <w:color w:val="000000"/>
          <w:sz w:val="28"/>
        </w:rPr>
        <w:t>
      "Кемінде 12 спортшы қатысуы тиіс кемінде 5 команда қатысқан жағдайда Қазақстан Республикасының Чемпионатында, Қазақстан Республикасының мүгедектігі бар адамдар спартакиадасында, Қазақстан Республикасының Паралимпиадалық ойындарында команда құрамында 1 орын, спортшы 3 рет жеңіске жетуі тиіс.";</w:t>
      </w:r>
    </w:p>
    <w:bookmarkEnd w:id="76"/>
    <w:bookmarkStart w:name="z98" w:id="77"/>
    <w:p>
      <w:pPr>
        <w:spacing w:after="0"/>
        <w:ind w:left="0"/>
        <w:jc w:val="both"/>
      </w:pPr>
      <w:r>
        <w:rPr>
          <w:rFonts w:ascii="Times New Roman"/>
          <w:b w:val="false"/>
          <w:i w:val="false"/>
          <w:color w:val="000000"/>
          <w:sz w:val="28"/>
        </w:rPr>
        <w:t>
      "</w:t>
      </w:r>
      <w:r>
        <w:rPr>
          <w:rFonts w:ascii="Times New Roman"/>
          <w:b w:val="false"/>
          <w:i w:val="false"/>
          <w:color w:val="000000"/>
          <w:sz w:val="28"/>
        </w:rPr>
        <w:t>Жеңіл атлетика</w:t>
      </w:r>
      <w:r>
        <w:rPr>
          <w:rFonts w:ascii="Times New Roman"/>
          <w:b w:val="false"/>
          <w:i w:val="false"/>
          <w:color w:val="000000"/>
          <w:sz w:val="28"/>
        </w:rPr>
        <w:t>" спорт түрінде:</w:t>
      </w:r>
    </w:p>
    <w:bookmarkEnd w:id="77"/>
    <w:bookmarkStart w:name="z99" w:id="78"/>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78"/>
    <w:bookmarkStart w:name="z100" w:id="79"/>
    <w:p>
      <w:pPr>
        <w:spacing w:after="0"/>
        <w:ind w:left="0"/>
        <w:jc w:val="both"/>
      </w:pPr>
      <w:r>
        <w:rPr>
          <w:rFonts w:ascii="Times New Roman"/>
          <w:b w:val="false"/>
          <w:i w:val="false"/>
          <w:color w:val="000000"/>
          <w:sz w:val="28"/>
        </w:rPr>
        <w:t>
      екінші абзац мынадай редакцияда жазылсын:</w:t>
      </w:r>
    </w:p>
    <w:bookmarkEnd w:id="79"/>
    <w:bookmarkStart w:name="z101" w:id="80"/>
    <w:p>
      <w:pPr>
        <w:spacing w:after="0"/>
        <w:ind w:left="0"/>
        <w:jc w:val="both"/>
      </w:pPr>
      <w:r>
        <w:rPr>
          <w:rFonts w:ascii="Times New Roman"/>
          <w:b w:val="false"/>
          <w:i w:val="false"/>
          <w:color w:val="000000"/>
          <w:sz w:val="28"/>
        </w:rPr>
        <w:t>
      "мүгедектігі бар адамдарға арналған Дүниежүзілік ойындарда ҚР құрамасының құрамында 2-3 орын;";</w:t>
      </w:r>
    </w:p>
    <w:bookmarkEnd w:id="80"/>
    <w:bookmarkStart w:name="z102" w:id="81"/>
    <w:p>
      <w:pPr>
        <w:spacing w:after="0"/>
        <w:ind w:left="0"/>
        <w:jc w:val="both"/>
      </w:pPr>
      <w:r>
        <w:rPr>
          <w:rFonts w:ascii="Times New Roman"/>
          <w:b w:val="false"/>
          <w:i w:val="false"/>
          <w:color w:val="000000"/>
          <w:sz w:val="28"/>
        </w:rPr>
        <w:t>
      "</w:t>
      </w:r>
      <w:r>
        <w:rPr>
          <w:rFonts w:ascii="Times New Roman"/>
          <w:b w:val="false"/>
          <w:i w:val="false"/>
          <w:color w:val="000000"/>
          <w:sz w:val="28"/>
        </w:rPr>
        <w:t>Жүзу</w:t>
      </w:r>
      <w:r>
        <w:rPr>
          <w:rFonts w:ascii="Times New Roman"/>
          <w:b w:val="false"/>
          <w:i w:val="false"/>
          <w:color w:val="000000"/>
          <w:sz w:val="28"/>
        </w:rPr>
        <w:t>" спорт түрінде:</w:t>
      </w:r>
    </w:p>
    <w:bookmarkEnd w:id="81"/>
    <w:bookmarkStart w:name="z103" w:id="82"/>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82"/>
    <w:bookmarkStart w:name="z104" w:id="83"/>
    <w:p>
      <w:pPr>
        <w:spacing w:after="0"/>
        <w:ind w:left="0"/>
        <w:jc w:val="both"/>
      </w:pPr>
      <w:r>
        <w:rPr>
          <w:rFonts w:ascii="Times New Roman"/>
          <w:b w:val="false"/>
          <w:i w:val="false"/>
          <w:color w:val="000000"/>
          <w:sz w:val="28"/>
        </w:rPr>
        <w:t>
      екінші абзац мынадай редакцияда жазылсын:</w:t>
      </w:r>
    </w:p>
    <w:bookmarkEnd w:id="83"/>
    <w:bookmarkStart w:name="z105" w:id="84"/>
    <w:p>
      <w:pPr>
        <w:spacing w:after="0"/>
        <w:ind w:left="0"/>
        <w:jc w:val="both"/>
      </w:pPr>
      <w:r>
        <w:rPr>
          <w:rFonts w:ascii="Times New Roman"/>
          <w:b w:val="false"/>
          <w:i w:val="false"/>
          <w:color w:val="000000"/>
          <w:sz w:val="28"/>
        </w:rPr>
        <w:t>
      "мүгедектігі бар адамдарға арналған Дүниежүзілік ойындарда ҚР құрамасының құрамында 2-3 орын;";</w:t>
      </w:r>
    </w:p>
    <w:bookmarkEnd w:id="84"/>
    <w:bookmarkStart w:name="z106" w:id="85"/>
    <w:p>
      <w:pPr>
        <w:spacing w:after="0"/>
        <w:ind w:left="0"/>
        <w:jc w:val="both"/>
      </w:pPr>
      <w:r>
        <w:rPr>
          <w:rFonts w:ascii="Times New Roman"/>
          <w:b w:val="false"/>
          <w:i w:val="false"/>
          <w:color w:val="000000"/>
          <w:sz w:val="28"/>
        </w:rPr>
        <w:t>
      "Паралимпиялық емес спорт түрлерінде":</w:t>
      </w:r>
    </w:p>
    <w:bookmarkEnd w:id="85"/>
    <w:bookmarkStart w:name="z107" w:id="86"/>
    <w:p>
      <w:pPr>
        <w:spacing w:after="0"/>
        <w:ind w:left="0"/>
        <w:jc w:val="both"/>
      </w:pPr>
      <w:r>
        <w:rPr>
          <w:rFonts w:ascii="Times New Roman"/>
          <w:b w:val="false"/>
          <w:i w:val="false"/>
          <w:color w:val="000000"/>
          <w:sz w:val="28"/>
        </w:rPr>
        <w:t>
      "</w:t>
      </w:r>
      <w:r>
        <w:rPr>
          <w:rFonts w:ascii="Times New Roman"/>
          <w:b w:val="false"/>
          <w:i w:val="false"/>
          <w:color w:val="000000"/>
          <w:sz w:val="28"/>
        </w:rPr>
        <w:t>Тоғыз құмалақ</w:t>
      </w:r>
      <w:r>
        <w:rPr>
          <w:rFonts w:ascii="Times New Roman"/>
          <w:b w:val="false"/>
          <w:i w:val="false"/>
          <w:color w:val="000000"/>
          <w:sz w:val="28"/>
        </w:rPr>
        <w:t>" спорт түрінде:</w:t>
      </w:r>
    </w:p>
    <w:bookmarkEnd w:id="86"/>
    <w:bookmarkStart w:name="z108" w:id="87"/>
    <w:p>
      <w:pPr>
        <w:spacing w:after="0"/>
        <w:ind w:left="0"/>
        <w:jc w:val="both"/>
      </w:pPr>
      <w:r>
        <w:rPr>
          <w:rFonts w:ascii="Times New Roman"/>
          <w:b w:val="false"/>
          <w:i w:val="false"/>
          <w:color w:val="000000"/>
          <w:sz w:val="28"/>
        </w:rPr>
        <w:t>
      "Қазақстан Республикасының спорт шебері" спорттық атағы мынадай редакцияда жазылсын:</w:t>
      </w:r>
    </w:p>
    <w:bookmarkEnd w:id="87"/>
    <w:bookmarkStart w:name="z109" w:id="88"/>
    <w:p>
      <w:pPr>
        <w:spacing w:after="0"/>
        <w:ind w:left="0"/>
        <w:jc w:val="both"/>
      </w:pPr>
      <w:r>
        <w:rPr>
          <w:rFonts w:ascii="Times New Roman"/>
          <w:b w:val="false"/>
          <w:i w:val="false"/>
          <w:color w:val="000000"/>
          <w:sz w:val="28"/>
        </w:rPr>
        <w:t>
      "Көру органдары зақымданған мүгедектігі бар ерлер арасындағы ҚР жекелей чемпионатында 1-2 орын;</w:t>
      </w:r>
    </w:p>
    <w:bookmarkEnd w:id="88"/>
    <w:bookmarkStart w:name="z110" w:id="89"/>
    <w:p>
      <w:pPr>
        <w:spacing w:after="0"/>
        <w:ind w:left="0"/>
        <w:jc w:val="both"/>
      </w:pPr>
      <w:r>
        <w:rPr>
          <w:rFonts w:ascii="Times New Roman"/>
          <w:b w:val="false"/>
          <w:i w:val="false"/>
          <w:color w:val="000000"/>
          <w:sz w:val="28"/>
        </w:rPr>
        <w:t>
      Мүгедектігі бар спортшылар арасындағы ҚР Спартакиадасында командалық және жекелей есепте 1-орын;</w:t>
      </w:r>
    </w:p>
    <w:bookmarkEnd w:id="89"/>
    <w:bookmarkStart w:name="z111" w:id="90"/>
    <w:p>
      <w:pPr>
        <w:spacing w:after="0"/>
        <w:ind w:left="0"/>
        <w:jc w:val="both"/>
      </w:pPr>
      <w:r>
        <w:rPr>
          <w:rFonts w:ascii="Times New Roman"/>
          <w:b w:val="false"/>
          <w:i w:val="false"/>
          <w:color w:val="000000"/>
          <w:sz w:val="28"/>
        </w:rPr>
        <w:t>
      Көру органдары зақымданған спортшылар арасындағы ҚР командалық чемпионатында командалық және жекелей есепте 1-орын. Оған кемінде 8 спортшы немесе 8 команда қатысуы керек;</w:t>
      </w:r>
    </w:p>
    <w:bookmarkEnd w:id="90"/>
    <w:bookmarkStart w:name="z112" w:id="91"/>
    <w:p>
      <w:pPr>
        <w:spacing w:after="0"/>
        <w:ind w:left="0"/>
        <w:jc w:val="both"/>
      </w:pPr>
      <w:r>
        <w:rPr>
          <w:rFonts w:ascii="Times New Roman"/>
          <w:b w:val="false"/>
          <w:i w:val="false"/>
          <w:color w:val="000000"/>
          <w:sz w:val="28"/>
        </w:rPr>
        <w:t>
      Көру органдары зақымданған мүгедектігі бар әйелдер арасындағы ҚР чемпионатында 1 орын.";</w:t>
      </w:r>
    </w:p>
    <w:bookmarkEnd w:id="91"/>
    <w:bookmarkStart w:name="z113" w:id="92"/>
    <w:p>
      <w:pPr>
        <w:spacing w:after="0"/>
        <w:ind w:left="0"/>
        <w:jc w:val="both"/>
      </w:pPr>
      <w:r>
        <w:rPr>
          <w:rFonts w:ascii="Times New Roman"/>
          <w:b w:val="false"/>
          <w:i w:val="false"/>
          <w:color w:val="000000"/>
          <w:sz w:val="28"/>
        </w:rPr>
        <w:t>
      "Қазақстан Республикасының спорт шеберлігіне кандидат" спорттық атағында:</w:t>
      </w:r>
    </w:p>
    <w:bookmarkEnd w:id="92"/>
    <w:bookmarkStart w:name="z114" w:id="93"/>
    <w:p>
      <w:pPr>
        <w:spacing w:after="0"/>
        <w:ind w:left="0"/>
        <w:jc w:val="both"/>
      </w:pPr>
      <w:r>
        <w:rPr>
          <w:rFonts w:ascii="Times New Roman"/>
          <w:b w:val="false"/>
          <w:i w:val="false"/>
          <w:color w:val="000000"/>
          <w:sz w:val="28"/>
        </w:rPr>
        <w:t>
      екінші абзац мынадай редакцияда жазылсын:</w:t>
      </w:r>
    </w:p>
    <w:bookmarkEnd w:id="93"/>
    <w:bookmarkStart w:name="z115" w:id="94"/>
    <w:p>
      <w:pPr>
        <w:spacing w:after="0"/>
        <w:ind w:left="0"/>
        <w:jc w:val="both"/>
      </w:pPr>
      <w:r>
        <w:rPr>
          <w:rFonts w:ascii="Times New Roman"/>
          <w:b w:val="false"/>
          <w:i w:val="false"/>
          <w:color w:val="000000"/>
          <w:sz w:val="28"/>
        </w:rPr>
        <w:t>
      "Көру органдары зақымданған спортшы мүгедектігі бар ерлер арасындағы ҚР жекелей чемпионатының бірінші лигасында 1-3 орын;";</w:t>
      </w:r>
    </w:p>
    <w:bookmarkEnd w:id="94"/>
    <w:bookmarkStart w:name="z116" w:id="95"/>
    <w:p>
      <w:pPr>
        <w:spacing w:after="0"/>
        <w:ind w:left="0"/>
        <w:jc w:val="both"/>
      </w:pPr>
      <w:r>
        <w:rPr>
          <w:rFonts w:ascii="Times New Roman"/>
          <w:b w:val="false"/>
          <w:i w:val="false"/>
          <w:color w:val="000000"/>
          <w:sz w:val="28"/>
        </w:rPr>
        <w:t>
      төртінші абзац мынадай редакцияда жазылсын:</w:t>
      </w:r>
    </w:p>
    <w:bookmarkEnd w:id="95"/>
    <w:bookmarkStart w:name="z117" w:id="96"/>
    <w:p>
      <w:pPr>
        <w:spacing w:after="0"/>
        <w:ind w:left="0"/>
        <w:jc w:val="both"/>
      </w:pPr>
      <w:r>
        <w:rPr>
          <w:rFonts w:ascii="Times New Roman"/>
          <w:b w:val="false"/>
          <w:i w:val="false"/>
          <w:color w:val="000000"/>
          <w:sz w:val="28"/>
        </w:rPr>
        <w:t>
      "мүгедектігі бар спортшылар арасындағы ҚР Спартакиадасында командалық және жекелей есепте 2-3 орын;";</w:t>
      </w:r>
    </w:p>
    <w:bookmarkEnd w:id="96"/>
    <w:bookmarkStart w:name="z118" w:id="97"/>
    <w:p>
      <w:pPr>
        <w:spacing w:after="0"/>
        <w:ind w:left="0"/>
        <w:jc w:val="both"/>
      </w:pPr>
      <w:r>
        <w:rPr>
          <w:rFonts w:ascii="Times New Roman"/>
          <w:b w:val="false"/>
          <w:i w:val="false"/>
          <w:color w:val="000000"/>
          <w:sz w:val="28"/>
        </w:rPr>
        <w:t>
      "</w:t>
      </w:r>
      <w:r>
        <w:rPr>
          <w:rFonts w:ascii="Times New Roman"/>
          <w:b w:val="false"/>
          <w:i w:val="false"/>
          <w:color w:val="000000"/>
          <w:sz w:val="28"/>
        </w:rPr>
        <w:t>Шахмат</w:t>
      </w:r>
      <w:r>
        <w:rPr>
          <w:rFonts w:ascii="Times New Roman"/>
          <w:b w:val="false"/>
          <w:i w:val="false"/>
          <w:color w:val="000000"/>
          <w:sz w:val="28"/>
        </w:rPr>
        <w:t>" спорт түрінде:</w:t>
      </w:r>
    </w:p>
    <w:bookmarkEnd w:id="97"/>
    <w:bookmarkStart w:name="z119" w:id="98"/>
    <w:p>
      <w:pPr>
        <w:spacing w:after="0"/>
        <w:ind w:left="0"/>
        <w:jc w:val="both"/>
      </w:pPr>
      <w:r>
        <w:rPr>
          <w:rFonts w:ascii="Times New Roman"/>
          <w:b w:val="false"/>
          <w:i w:val="false"/>
          <w:color w:val="000000"/>
          <w:sz w:val="28"/>
        </w:rPr>
        <w:t>
      "Қазақстан Республикасының спорт шебері" спорттық атағы мынадай редакцияда жазылсын:</w:t>
      </w:r>
    </w:p>
    <w:bookmarkEnd w:id="98"/>
    <w:bookmarkStart w:name="z120" w:id="99"/>
    <w:p>
      <w:pPr>
        <w:spacing w:after="0"/>
        <w:ind w:left="0"/>
        <w:jc w:val="both"/>
      </w:pPr>
      <w:r>
        <w:rPr>
          <w:rFonts w:ascii="Times New Roman"/>
          <w:b w:val="false"/>
          <w:i w:val="false"/>
          <w:color w:val="000000"/>
          <w:sz w:val="28"/>
        </w:rPr>
        <w:t>
      "кемінде 8 қатысушы қатысқан жағдайда көру органдары зақымданған мүгедектігі бар ерлер арасындағы ҚР жекелей чемпионатында 1-2 орын;</w:t>
      </w:r>
    </w:p>
    <w:bookmarkEnd w:id="99"/>
    <w:bookmarkStart w:name="z121" w:id="100"/>
    <w:p>
      <w:pPr>
        <w:spacing w:after="0"/>
        <w:ind w:left="0"/>
        <w:jc w:val="both"/>
      </w:pPr>
      <w:r>
        <w:rPr>
          <w:rFonts w:ascii="Times New Roman"/>
          <w:b w:val="false"/>
          <w:i w:val="false"/>
          <w:color w:val="000000"/>
          <w:sz w:val="28"/>
        </w:rPr>
        <w:t>
      кемінде 8 қатысушы қатысқан жағдайда көру органдары зақымданған мүгедектігі бар әйелдер арасындағы ҚР жекелей чемпионатында 1-орын;</w:t>
      </w:r>
    </w:p>
    <w:bookmarkEnd w:id="100"/>
    <w:bookmarkStart w:name="z122" w:id="101"/>
    <w:p>
      <w:pPr>
        <w:spacing w:after="0"/>
        <w:ind w:left="0"/>
        <w:jc w:val="both"/>
      </w:pPr>
      <w:r>
        <w:rPr>
          <w:rFonts w:ascii="Times New Roman"/>
          <w:b w:val="false"/>
          <w:i w:val="false"/>
          <w:color w:val="000000"/>
          <w:sz w:val="28"/>
        </w:rPr>
        <w:t>
      кемінде 8 қатысушы қатысқан жағдайда ҚР Чемпионатында, ҚР Спартакиадасында командалық есепте 1-орын.";</w:t>
      </w:r>
    </w:p>
    <w:bookmarkEnd w:id="101"/>
    <w:bookmarkStart w:name="z123" w:id="102"/>
    <w:p>
      <w:pPr>
        <w:spacing w:after="0"/>
        <w:ind w:left="0"/>
        <w:jc w:val="both"/>
      </w:pPr>
      <w:r>
        <w:rPr>
          <w:rFonts w:ascii="Times New Roman"/>
          <w:b w:val="false"/>
          <w:i w:val="false"/>
          <w:color w:val="000000"/>
          <w:sz w:val="28"/>
        </w:rPr>
        <w:t>
      "Қазақстан Республикасының спорт шеберлігіне кандидат" спорттық атағында:</w:t>
      </w:r>
    </w:p>
    <w:bookmarkEnd w:id="102"/>
    <w:bookmarkStart w:name="z124" w:id="103"/>
    <w:p>
      <w:pPr>
        <w:spacing w:after="0"/>
        <w:ind w:left="0"/>
        <w:jc w:val="both"/>
      </w:pPr>
      <w:r>
        <w:rPr>
          <w:rFonts w:ascii="Times New Roman"/>
          <w:b w:val="false"/>
          <w:i w:val="false"/>
          <w:color w:val="000000"/>
          <w:sz w:val="28"/>
        </w:rPr>
        <w:t>
      екінші абзац мынадай редакцияда жазылсын:</w:t>
      </w:r>
    </w:p>
    <w:bookmarkEnd w:id="103"/>
    <w:bookmarkStart w:name="z125" w:id="104"/>
    <w:p>
      <w:pPr>
        <w:spacing w:after="0"/>
        <w:ind w:left="0"/>
        <w:jc w:val="both"/>
      </w:pPr>
      <w:r>
        <w:rPr>
          <w:rFonts w:ascii="Times New Roman"/>
          <w:b w:val="false"/>
          <w:i w:val="false"/>
          <w:color w:val="000000"/>
          <w:sz w:val="28"/>
        </w:rPr>
        <w:t>
      "Көру органдары зақымданған спортшы мүгедектігі бар ерлер арасындағы ҚР жекелей чемпионатының бірінші лигасында 1-3 орын;";</w:t>
      </w:r>
    </w:p>
    <w:bookmarkEnd w:id="104"/>
    <w:bookmarkStart w:name="z126" w:id="105"/>
    <w:p>
      <w:pPr>
        <w:spacing w:after="0"/>
        <w:ind w:left="0"/>
        <w:jc w:val="both"/>
      </w:pPr>
      <w:r>
        <w:rPr>
          <w:rFonts w:ascii="Times New Roman"/>
          <w:b w:val="false"/>
          <w:i w:val="false"/>
          <w:color w:val="000000"/>
          <w:sz w:val="28"/>
        </w:rPr>
        <w:t>
      төртінші абзац мынадай редакцияда жазылсын:</w:t>
      </w:r>
    </w:p>
    <w:bookmarkEnd w:id="105"/>
    <w:bookmarkStart w:name="z127" w:id="106"/>
    <w:p>
      <w:pPr>
        <w:spacing w:after="0"/>
        <w:ind w:left="0"/>
        <w:jc w:val="both"/>
      </w:pPr>
      <w:r>
        <w:rPr>
          <w:rFonts w:ascii="Times New Roman"/>
          <w:b w:val="false"/>
          <w:i w:val="false"/>
          <w:color w:val="000000"/>
          <w:sz w:val="28"/>
        </w:rPr>
        <w:t>
      "Мүгедектігі бар спортшылар арасындағы ҚР Спартакиадасында командалық және жекелей есепте 2-3 орын;";</w:t>
      </w:r>
    </w:p>
    <w:bookmarkEnd w:id="106"/>
    <w:bookmarkStart w:name="z128" w:id="107"/>
    <w:p>
      <w:pPr>
        <w:spacing w:after="0"/>
        <w:ind w:left="0"/>
        <w:jc w:val="both"/>
      </w:pPr>
      <w:r>
        <w:rPr>
          <w:rFonts w:ascii="Times New Roman"/>
          <w:b w:val="false"/>
          <w:i w:val="false"/>
          <w:color w:val="000000"/>
          <w:sz w:val="28"/>
        </w:rPr>
        <w:t>
      "64" Дойбысы" спорт түрінде:</w:t>
      </w:r>
    </w:p>
    <w:bookmarkEnd w:id="107"/>
    <w:bookmarkStart w:name="z129" w:id="108"/>
    <w:p>
      <w:pPr>
        <w:spacing w:after="0"/>
        <w:ind w:left="0"/>
        <w:jc w:val="both"/>
      </w:pPr>
      <w:r>
        <w:rPr>
          <w:rFonts w:ascii="Times New Roman"/>
          <w:b w:val="false"/>
          <w:i w:val="false"/>
          <w:color w:val="000000"/>
          <w:sz w:val="28"/>
        </w:rPr>
        <w:t>
      "Қазақстан Республикасының спорт шебері" спорттық атағы мынадай редакцияда жазылсын:</w:t>
      </w:r>
    </w:p>
    <w:bookmarkEnd w:id="108"/>
    <w:bookmarkStart w:name="z130" w:id="109"/>
    <w:p>
      <w:pPr>
        <w:spacing w:after="0"/>
        <w:ind w:left="0"/>
        <w:jc w:val="both"/>
      </w:pPr>
      <w:r>
        <w:rPr>
          <w:rFonts w:ascii="Times New Roman"/>
          <w:b w:val="false"/>
          <w:i w:val="false"/>
          <w:color w:val="000000"/>
          <w:sz w:val="28"/>
        </w:rPr>
        <w:t>
      "Көру органдары зақымданған мүгедектігі бар спортшылар ерлер арасындағы ҚР жекелей чемпионатының бірінші лигасында 1-2 орын;</w:t>
      </w:r>
    </w:p>
    <w:bookmarkEnd w:id="109"/>
    <w:bookmarkStart w:name="z131" w:id="110"/>
    <w:p>
      <w:pPr>
        <w:spacing w:after="0"/>
        <w:ind w:left="0"/>
        <w:jc w:val="both"/>
      </w:pPr>
      <w:r>
        <w:rPr>
          <w:rFonts w:ascii="Times New Roman"/>
          <w:b w:val="false"/>
          <w:i w:val="false"/>
          <w:color w:val="000000"/>
          <w:sz w:val="28"/>
        </w:rPr>
        <w:t>
      Көру органдары зақымданған мүгедектігі бар әйелдер арасындағы ҚР жекелей чемпионатында 1-орын;</w:t>
      </w:r>
    </w:p>
    <w:bookmarkEnd w:id="110"/>
    <w:bookmarkStart w:name="z132" w:id="111"/>
    <w:p>
      <w:pPr>
        <w:spacing w:after="0"/>
        <w:ind w:left="0"/>
        <w:jc w:val="both"/>
      </w:pPr>
      <w:r>
        <w:rPr>
          <w:rFonts w:ascii="Times New Roman"/>
          <w:b w:val="false"/>
          <w:i w:val="false"/>
          <w:color w:val="000000"/>
          <w:sz w:val="28"/>
        </w:rPr>
        <w:t>
      мүгедектігі бар спортшылар арасындағы ҚР Спартакиадасында командалық және жекелей есепте 1-орын;</w:t>
      </w:r>
    </w:p>
    <w:bookmarkEnd w:id="111"/>
    <w:bookmarkStart w:name="z133" w:id="112"/>
    <w:p>
      <w:pPr>
        <w:spacing w:after="0"/>
        <w:ind w:left="0"/>
        <w:jc w:val="both"/>
      </w:pPr>
      <w:r>
        <w:rPr>
          <w:rFonts w:ascii="Times New Roman"/>
          <w:b w:val="false"/>
          <w:i w:val="false"/>
          <w:color w:val="000000"/>
          <w:sz w:val="28"/>
        </w:rPr>
        <w:t>
      Көру органдары зақымданған спортшылар арасындағы ҚР командалық чемпионатында командалық немесе жекелей есепте 1-орын. Оған кемінде 8 спортшы немесе 8 команда қатысуы керек.";</w:t>
      </w:r>
    </w:p>
    <w:bookmarkEnd w:id="112"/>
    <w:bookmarkStart w:name="z134" w:id="113"/>
    <w:p>
      <w:pPr>
        <w:spacing w:after="0"/>
        <w:ind w:left="0"/>
        <w:jc w:val="both"/>
      </w:pPr>
      <w:r>
        <w:rPr>
          <w:rFonts w:ascii="Times New Roman"/>
          <w:b w:val="false"/>
          <w:i w:val="false"/>
          <w:color w:val="000000"/>
          <w:sz w:val="28"/>
        </w:rPr>
        <w:t>
      "Қазақстан Республикасының спорт шеберлігіне кандидат" спорттық атағында:</w:t>
      </w:r>
    </w:p>
    <w:bookmarkEnd w:id="113"/>
    <w:bookmarkStart w:name="z135" w:id="114"/>
    <w:p>
      <w:pPr>
        <w:spacing w:after="0"/>
        <w:ind w:left="0"/>
        <w:jc w:val="both"/>
      </w:pPr>
      <w:r>
        <w:rPr>
          <w:rFonts w:ascii="Times New Roman"/>
          <w:b w:val="false"/>
          <w:i w:val="false"/>
          <w:color w:val="000000"/>
          <w:sz w:val="28"/>
        </w:rPr>
        <w:t>
      екінші абзац мынадай редакцияда жазылсын:</w:t>
      </w:r>
    </w:p>
    <w:bookmarkEnd w:id="114"/>
    <w:bookmarkStart w:name="z136" w:id="115"/>
    <w:p>
      <w:pPr>
        <w:spacing w:after="0"/>
        <w:ind w:left="0"/>
        <w:jc w:val="both"/>
      </w:pPr>
      <w:r>
        <w:rPr>
          <w:rFonts w:ascii="Times New Roman"/>
          <w:b w:val="false"/>
          <w:i w:val="false"/>
          <w:color w:val="000000"/>
          <w:sz w:val="28"/>
        </w:rPr>
        <w:t>
      "көру органдары зақымданған мүгедектігі бар спортшы ерлер арасындағы ҚР жекелей чемпионатының бірінші лигасында 1-3 орын;";</w:t>
      </w:r>
    </w:p>
    <w:bookmarkEnd w:id="115"/>
    <w:bookmarkStart w:name="z137" w:id="116"/>
    <w:p>
      <w:pPr>
        <w:spacing w:after="0"/>
        <w:ind w:left="0"/>
        <w:jc w:val="both"/>
      </w:pPr>
      <w:r>
        <w:rPr>
          <w:rFonts w:ascii="Times New Roman"/>
          <w:b w:val="false"/>
          <w:i w:val="false"/>
          <w:color w:val="000000"/>
          <w:sz w:val="28"/>
        </w:rPr>
        <w:t>
      төртінші абзац мынадай редакцияда жазылсын:</w:t>
      </w:r>
    </w:p>
    <w:bookmarkEnd w:id="116"/>
    <w:bookmarkStart w:name="z138" w:id="117"/>
    <w:p>
      <w:pPr>
        <w:spacing w:after="0"/>
        <w:ind w:left="0"/>
        <w:jc w:val="both"/>
      </w:pPr>
      <w:r>
        <w:rPr>
          <w:rFonts w:ascii="Times New Roman"/>
          <w:b w:val="false"/>
          <w:i w:val="false"/>
          <w:color w:val="000000"/>
          <w:sz w:val="28"/>
        </w:rPr>
        <w:t>
      "Мүгедектігі бар спортшылар арасындағы ҚР Спартакиадасында командалық және жекелей есепте 2-3 орын;";</w:t>
      </w:r>
    </w:p>
    <w:bookmarkEnd w:id="117"/>
    <w:bookmarkStart w:name="z139" w:id="118"/>
    <w:p>
      <w:pPr>
        <w:spacing w:after="0"/>
        <w:ind w:left="0"/>
        <w:jc w:val="both"/>
      </w:pPr>
      <w:r>
        <w:rPr>
          <w:rFonts w:ascii="Times New Roman"/>
          <w:b w:val="false"/>
          <w:i w:val="false"/>
          <w:color w:val="000000"/>
          <w:sz w:val="28"/>
        </w:rPr>
        <w:t xml:space="preserve">
      "100 "Дойбысы" </w:t>
      </w:r>
      <w:r>
        <w:rPr>
          <w:rFonts w:ascii="Times New Roman"/>
          <w:b w:val="false"/>
          <w:i w:val="false"/>
          <w:color w:val="000000"/>
          <w:sz w:val="28"/>
        </w:rPr>
        <w:t>спорт түрінде</w:t>
      </w:r>
      <w:r>
        <w:rPr>
          <w:rFonts w:ascii="Times New Roman"/>
          <w:b w:val="false"/>
          <w:i w:val="false"/>
          <w:color w:val="000000"/>
          <w:sz w:val="28"/>
        </w:rPr>
        <w:t>:</w:t>
      </w:r>
    </w:p>
    <w:bookmarkEnd w:id="118"/>
    <w:bookmarkStart w:name="z140" w:id="119"/>
    <w:p>
      <w:pPr>
        <w:spacing w:after="0"/>
        <w:ind w:left="0"/>
        <w:jc w:val="both"/>
      </w:pPr>
      <w:r>
        <w:rPr>
          <w:rFonts w:ascii="Times New Roman"/>
          <w:b w:val="false"/>
          <w:i w:val="false"/>
          <w:color w:val="000000"/>
          <w:sz w:val="28"/>
        </w:rPr>
        <w:t>
      "Қазақстан Республикасының спорт шебері" спорттық атағы мынадай редакцияда жазылсын:</w:t>
      </w:r>
    </w:p>
    <w:bookmarkEnd w:id="119"/>
    <w:bookmarkStart w:name="z141" w:id="120"/>
    <w:p>
      <w:pPr>
        <w:spacing w:after="0"/>
        <w:ind w:left="0"/>
        <w:jc w:val="both"/>
      </w:pPr>
      <w:r>
        <w:rPr>
          <w:rFonts w:ascii="Times New Roman"/>
          <w:b w:val="false"/>
          <w:i w:val="false"/>
          <w:color w:val="000000"/>
          <w:sz w:val="28"/>
        </w:rPr>
        <w:t>
      "Көру органдары зақымданған мүгедектігі бар спортшылар арасындағы ҚР жекелей чемпионатында 1-орын;</w:t>
      </w:r>
    </w:p>
    <w:bookmarkEnd w:id="120"/>
    <w:bookmarkStart w:name="z142" w:id="121"/>
    <w:p>
      <w:pPr>
        <w:spacing w:after="0"/>
        <w:ind w:left="0"/>
        <w:jc w:val="both"/>
      </w:pPr>
      <w:r>
        <w:rPr>
          <w:rFonts w:ascii="Times New Roman"/>
          <w:b w:val="false"/>
          <w:i w:val="false"/>
          <w:color w:val="000000"/>
          <w:sz w:val="28"/>
        </w:rPr>
        <w:t>
      Мүгедектігі бар спортшылар арасындағы ҚР Спартакиадасында командалық және жекелей есепте 1-орын;</w:t>
      </w:r>
    </w:p>
    <w:bookmarkEnd w:id="121"/>
    <w:bookmarkStart w:name="z143" w:id="122"/>
    <w:p>
      <w:pPr>
        <w:spacing w:after="0"/>
        <w:ind w:left="0"/>
        <w:jc w:val="both"/>
      </w:pPr>
      <w:r>
        <w:rPr>
          <w:rFonts w:ascii="Times New Roman"/>
          <w:b w:val="false"/>
          <w:i w:val="false"/>
          <w:color w:val="000000"/>
          <w:sz w:val="28"/>
        </w:rPr>
        <w:t>
      Көру органдары зақымданған спортшылар арасындағы ҚР командалық чемпионатында командалық немесе жекелей есепте 1-орын. Оған кемінде 8 спортшы немесе 8 команда қатысуы керек.";</w:t>
      </w:r>
    </w:p>
    <w:bookmarkEnd w:id="122"/>
    <w:bookmarkStart w:name="z144" w:id="123"/>
    <w:p>
      <w:pPr>
        <w:spacing w:after="0"/>
        <w:ind w:left="0"/>
        <w:jc w:val="both"/>
      </w:pPr>
      <w:r>
        <w:rPr>
          <w:rFonts w:ascii="Times New Roman"/>
          <w:b w:val="false"/>
          <w:i w:val="false"/>
          <w:color w:val="000000"/>
          <w:sz w:val="28"/>
        </w:rPr>
        <w:t>
      "Қазақстан Республикасының спорт шеберлігіне кандидат" спорттық атағы мынадай редакцияда жазылсын:</w:t>
      </w:r>
    </w:p>
    <w:bookmarkEnd w:id="123"/>
    <w:bookmarkStart w:name="z145" w:id="124"/>
    <w:p>
      <w:pPr>
        <w:spacing w:after="0"/>
        <w:ind w:left="0"/>
        <w:jc w:val="both"/>
      </w:pPr>
      <w:r>
        <w:rPr>
          <w:rFonts w:ascii="Times New Roman"/>
          <w:b w:val="false"/>
          <w:i w:val="false"/>
          <w:color w:val="000000"/>
          <w:sz w:val="28"/>
        </w:rPr>
        <w:t>
      "Көру органдары зақымданған мүгедектігі бар спортшылар арасындағы ҚР чемпионатында 2-6 орын;</w:t>
      </w:r>
    </w:p>
    <w:bookmarkEnd w:id="124"/>
    <w:bookmarkStart w:name="z146" w:id="125"/>
    <w:p>
      <w:pPr>
        <w:spacing w:after="0"/>
        <w:ind w:left="0"/>
        <w:jc w:val="both"/>
      </w:pPr>
      <w:r>
        <w:rPr>
          <w:rFonts w:ascii="Times New Roman"/>
          <w:b w:val="false"/>
          <w:i w:val="false"/>
          <w:color w:val="000000"/>
          <w:sz w:val="28"/>
        </w:rPr>
        <w:t>
      Көру органдары зақымданған мүгедектігі бар адамдар арасындағы ҚР жекелей чемпионатында 2-6 орын;</w:t>
      </w:r>
    </w:p>
    <w:bookmarkEnd w:id="125"/>
    <w:bookmarkStart w:name="z147" w:id="126"/>
    <w:p>
      <w:pPr>
        <w:spacing w:after="0"/>
        <w:ind w:left="0"/>
        <w:jc w:val="both"/>
      </w:pPr>
      <w:r>
        <w:rPr>
          <w:rFonts w:ascii="Times New Roman"/>
          <w:b w:val="false"/>
          <w:i w:val="false"/>
          <w:color w:val="000000"/>
          <w:sz w:val="28"/>
        </w:rPr>
        <w:t>
      Мүгедектігі бар спортшылар арасындағы ҚР Спартакиадасында командалық және жекелей есепте 2-3 орын;</w:t>
      </w:r>
    </w:p>
    <w:bookmarkEnd w:id="126"/>
    <w:bookmarkStart w:name="z148" w:id="127"/>
    <w:p>
      <w:pPr>
        <w:spacing w:after="0"/>
        <w:ind w:left="0"/>
        <w:jc w:val="both"/>
      </w:pPr>
      <w:r>
        <w:rPr>
          <w:rFonts w:ascii="Times New Roman"/>
          <w:b w:val="false"/>
          <w:i w:val="false"/>
          <w:color w:val="000000"/>
          <w:sz w:val="28"/>
        </w:rPr>
        <w:t>
      Көру органдары зақымданған спортшылар арасындағы ҚР командалық чемпионатында командалық және жекелей есепте 2-3 орын. Оған кемінде 8 спортшы немесе 8 команда қатысуы керек;</w:t>
      </w:r>
    </w:p>
    <w:bookmarkEnd w:id="127"/>
    <w:bookmarkStart w:name="z149" w:id="128"/>
    <w:p>
      <w:pPr>
        <w:spacing w:after="0"/>
        <w:ind w:left="0"/>
        <w:jc w:val="both"/>
      </w:pPr>
      <w:r>
        <w:rPr>
          <w:rFonts w:ascii="Times New Roman"/>
          <w:b w:val="false"/>
          <w:i w:val="false"/>
          <w:color w:val="000000"/>
          <w:sz w:val="28"/>
        </w:rPr>
        <w:t>
      Көру органдары зақымданған жас спортшылар арасындағы ҚР жекелей чемпионатында 1-орын. Оған кемінде 8 команда қатысуы керек.";</w:t>
      </w:r>
    </w:p>
    <w:bookmarkEnd w:id="128"/>
    <w:bookmarkStart w:name="z150" w:id="129"/>
    <w:p>
      <w:pPr>
        <w:spacing w:after="0"/>
        <w:ind w:left="0"/>
        <w:jc w:val="both"/>
      </w:pPr>
      <w:r>
        <w:rPr>
          <w:rFonts w:ascii="Times New Roman"/>
          <w:b w:val="false"/>
          <w:i w:val="false"/>
          <w:color w:val="000000"/>
          <w:sz w:val="28"/>
        </w:rPr>
        <w:t>
      "</w:t>
      </w:r>
      <w:r>
        <w:rPr>
          <w:rFonts w:ascii="Times New Roman"/>
          <w:b w:val="false"/>
          <w:i w:val="false"/>
          <w:color w:val="000000"/>
          <w:sz w:val="28"/>
        </w:rPr>
        <w:t>ТҚАЗ</w:t>
      </w:r>
      <w:r>
        <w:rPr>
          <w:rFonts w:ascii="Times New Roman"/>
          <w:b w:val="false"/>
          <w:i w:val="false"/>
          <w:color w:val="000000"/>
          <w:sz w:val="28"/>
        </w:rPr>
        <w:t xml:space="preserve"> мүгедектер арасындағы спорт" кіші бөлімінің тақырыбы мынадай редакцияда жазылсын:</w:t>
      </w:r>
    </w:p>
    <w:bookmarkEnd w:id="129"/>
    <w:bookmarkStart w:name="z151" w:id="130"/>
    <w:p>
      <w:pPr>
        <w:spacing w:after="0"/>
        <w:ind w:left="0"/>
        <w:jc w:val="both"/>
      </w:pPr>
      <w:r>
        <w:rPr>
          <w:rFonts w:ascii="Times New Roman"/>
          <w:b w:val="false"/>
          <w:i w:val="false"/>
          <w:color w:val="000000"/>
          <w:sz w:val="28"/>
        </w:rPr>
        <w:t>
      "ТҚАЗ мүгедектігі бар адамдар арасындағы спорт";</w:t>
      </w:r>
    </w:p>
    <w:bookmarkEnd w:id="130"/>
    <w:bookmarkStart w:name="z152" w:id="131"/>
    <w:p>
      <w:pPr>
        <w:spacing w:after="0"/>
        <w:ind w:left="0"/>
        <w:jc w:val="both"/>
      </w:pPr>
      <w:r>
        <w:rPr>
          <w:rFonts w:ascii="Times New Roman"/>
          <w:b w:val="false"/>
          <w:i w:val="false"/>
          <w:color w:val="000000"/>
          <w:sz w:val="28"/>
        </w:rPr>
        <w:t>
      "Паралимпиадалық емес спорт түрлерінде":</w:t>
      </w:r>
    </w:p>
    <w:bookmarkEnd w:id="131"/>
    <w:bookmarkStart w:name="z153" w:id="132"/>
    <w:p>
      <w:pPr>
        <w:spacing w:after="0"/>
        <w:ind w:left="0"/>
        <w:jc w:val="both"/>
      </w:pPr>
      <w:r>
        <w:rPr>
          <w:rFonts w:ascii="Times New Roman"/>
          <w:b w:val="false"/>
          <w:i w:val="false"/>
          <w:color w:val="000000"/>
          <w:sz w:val="28"/>
        </w:rPr>
        <w:t>
      "Отырып волейбол ойнау" спорт түрінде:</w:t>
      </w:r>
    </w:p>
    <w:bookmarkEnd w:id="132"/>
    <w:bookmarkStart w:name="z154" w:id="133"/>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33"/>
    <w:bookmarkStart w:name="z155" w:id="134"/>
    <w:p>
      <w:pPr>
        <w:spacing w:after="0"/>
        <w:ind w:left="0"/>
        <w:jc w:val="both"/>
      </w:pPr>
      <w:r>
        <w:rPr>
          <w:rFonts w:ascii="Times New Roman"/>
          <w:b w:val="false"/>
          <w:i w:val="false"/>
          <w:color w:val="000000"/>
          <w:sz w:val="28"/>
        </w:rPr>
        <w:t>
      екінші абзац мынадай редакцияда жазылсын:</w:t>
      </w:r>
    </w:p>
    <w:bookmarkEnd w:id="134"/>
    <w:bookmarkStart w:name="z156" w:id="135"/>
    <w:p>
      <w:pPr>
        <w:spacing w:after="0"/>
        <w:ind w:left="0"/>
        <w:jc w:val="both"/>
      </w:pPr>
      <w:r>
        <w:rPr>
          <w:rFonts w:ascii="Times New Roman"/>
          <w:b w:val="false"/>
          <w:i w:val="false"/>
          <w:color w:val="000000"/>
          <w:sz w:val="28"/>
        </w:rPr>
        <w:t>
      "мүгедектігі бар адамдарға арналған Дүниежүзілік ойындарда ҚР құрамасының құрамында 2-3 орын;";</w:t>
      </w:r>
    </w:p>
    <w:bookmarkEnd w:id="135"/>
    <w:bookmarkStart w:name="z157" w:id="136"/>
    <w:p>
      <w:pPr>
        <w:spacing w:after="0"/>
        <w:ind w:left="0"/>
        <w:jc w:val="both"/>
      </w:pPr>
      <w:r>
        <w:rPr>
          <w:rFonts w:ascii="Times New Roman"/>
          <w:b w:val="false"/>
          <w:i w:val="false"/>
          <w:color w:val="000000"/>
          <w:sz w:val="28"/>
        </w:rPr>
        <w:t>
      "</w:t>
      </w:r>
      <w:r>
        <w:rPr>
          <w:rFonts w:ascii="Times New Roman"/>
          <w:b w:val="false"/>
          <w:i w:val="false"/>
          <w:color w:val="000000"/>
          <w:sz w:val="28"/>
        </w:rPr>
        <w:t>Жеңіл атлетика</w:t>
      </w:r>
      <w:r>
        <w:rPr>
          <w:rFonts w:ascii="Times New Roman"/>
          <w:b w:val="false"/>
          <w:i w:val="false"/>
          <w:color w:val="000000"/>
          <w:sz w:val="28"/>
        </w:rPr>
        <w:t>" спорт түрінде:</w:t>
      </w:r>
    </w:p>
    <w:bookmarkEnd w:id="136"/>
    <w:bookmarkStart w:name="z158" w:id="137"/>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37"/>
    <w:bookmarkStart w:name="z159" w:id="138"/>
    <w:p>
      <w:pPr>
        <w:spacing w:after="0"/>
        <w:ind w:left="0"/>
        <w:jc w:val="both"/>
      </w:pPr>
      <w:r>
        <w:rPr>
          <w:rFonts w:ascii="Times New Roman"/>
          <w:b w:val="false"/>
          <w:i w:val="false"/>
          <w:color w:val="000000"/>
          <w:sz w:val="28"/>
        </w:rPr>
        <w:t>
      екінші абзац мынадай редакцияда жазылсын:</w:t>
      </w:r>
    </w:p>
    <w:bookmarkEnd w:id="138"/>
    <w:bookmarkStart w:name="z160" w:id="139"/>
    <w:p>
      <w:pPr>
        <w:spacing w:after="0"/>
        <w:ind w:left="0"/>
        <w:jc w:val="both"/>
      </w:pPr>
      <w:r>
        <w:rPr>
          <w:rFonts w:ascii="Times New Roman"/>
          <w:b w:val="false"/>
          <w:i w:val="false"/>
          <w:color w:val="000000"/>
          <w:sz w:val="28"/>
        </w:rPr>
        <w:t>
      "Мүгедектігі бар адамдар арналған Дүниежүзілік ойындарда ҚР құрамасының құрамында 2-3 орын;";</w:t>
      </w:r>
    </w:p>
    <w:bookmarkEnd w:id="139"/>
    <w:bookmarkStart w:name="z161" w:id="140"/>
    <w:p>
      <w:pPr>
        <w:spacing w:after="0"/>
        <w:ind w:left="0"/>
        <w:jc w:val="both"/>
      </w:pPr>
      <w:r>
        <w:rPr>
          <w:rFonts w:ascii="Times New Roman"/>
          <w:b w:val="false"/>
          <w:i w:val="false"/>
          <w:color w:val="000000"/>
          <w:sz w:val="28"/>
        </w:rPr>
        <w:t>
      "</w:t>
      </w:r>
      <w:r>
        <w:rPr>
          <w:rFonts w:ascii="Times New Roman"/>
          <w:b w:val="false"/>
          <w:i w:val="false"/>
          <w:color w:val="000000"/>
          <w:sz w:val="28"/>
        </w:rPr>
        <w:t>Пауэрлифтинг</w:t>
      </w:r>
      <w:r>
        <w:rPr>
          <w:rFonts w:ascii="Times New Roman"/>
          <w:b w:val="false"/>
          <w:i w:val="false"/>
          <w:color w:val="000000"/>
          <w:sz w:val="28"/>
        </w:rPr>
        <w:t xml:space="preserve"> (жатып сығымдау)" спорт түрінде:</w:t>
      </w:r>
    </w:p>
    <w:bookmarkEnd w:id="140"/>
    <w:bookmarkStart w:name="z162" w:id="141"/>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41"/>
    <w:bookmarkStart w:name="z163" w:id="142"/>
    <w:p>
      <w:pPr>
        <w:spacing w:after="0"/>
        <w:ind w:left="0"/>
        <w:jc w:val="both"/>
      </w:pPr>
      <w:r>
        <w:rPr>
          <w:rFonts w:ascii="Times New Roman"/>
          <w:b w:val="false"/>
          <w:i w:val="false"/>
          <w:color w:val="000000"/>
          <w:sz w:val="28"/>
        </w:rPr>
        <w:t>
      екінші абзац мынадай редакцияда жазылсын:</w:t>
      </w:r>
    </w:p>
    <w:bookmarkEnd w:id="142"/>
    <w:bookmarkStart w:name="z164" w:id="143"/>
    <w:p>
      <w:pPr>
        <w:spacing w:after="0"/>
        <w:ind w:left="0"/>
        <w:jc w:val="both"/>
      </w:pPr>
      <w:r>
        <w:rPr>
          <w:rFonts w:ascii="Times New Roman"/>
          <w:b w:val="false"/>
          <w:i w:val="false"/>
          <w:color w:val="000000"/>
          <w:sz w:val="28"/>
        </w:rPr>
        <w:t>
      "мүгедектігі бар адамдар арналған Дүниежүзілік ойындарда ҚР құрамасының құрамында 2-3 орын;";</w:t>
      </w:r>
    </w:p>
    <w:bookmarkEnd w:id="143"/>
    <w:bookmarkStart w:name="z165" w:id="144"/>
    <w:p>
      <w:pPr>
        <w:spacing w:after="0"/>
        <w:ind w:left="0"/>
        <w:jc w:val="both"/>
      </w:pPr>
      <w:r>
        <w:rPr>
          <w:rFonts w:ascii="Times New Roman"/>
          <w:b w:val="false"/>
          <w:i w:val="false"/>
          <w:color w:val="000000"/>
          <w:sz w:val="28"/>
        </w:rPr>
        <w:t>
      "</w:t>
      </w:r>
      <w:r>
        <w:rPr>
          <w:rFonts w:ascii="Times New Roman"/>
          <w:b w:val="false"/>
          <w:i w:val="false"/>
          <w:color w:val="000000"/>
          <w:sz w:val="28"/>
        </w:rPr>
        <w:t>Жүзу</w:t>
      </w:r>
      <w:r>
        <w:rPr>
          <w:rFonts w:ascii="Times New Roman"/>
          <w:b w:val="false"/>
          <w:i w:val="false"/>
          <w:color w:val="000000"/>
          <w:sz w:val="28"/>
        </w:rPr>
        <w:t>" (ТҚАЗ) спорт түрінде:</w:t>
      </w:r>
    </w:p>
    <w:bookmarkEnd w:id="144"/>
    <w:bookmarkStart w:name="z166" w:id="145"/>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45"/>
    <w:bookmarkStart w:name="z167" w:id="146"/>
    <w:p>
      <w:pPr>
        <w:spacing w:after="0"/>
        <w:ind w:left="0"/>
        <w:jc w:val="both"/>
      </w:pPr>
      <w:r>
        <w:rPr>
          <w:rFonts w:ascii="Times New Roman"/>
          <w:b w:val="false"/>
          <w:i w:val="false"/>
          <w:color w:val="000000"/>
          <w:sz w:val="28"/>
        </w:rPr>
        <w:t>
      екінші абзац мынадай редакцияда жазылсын:</w:t>
      </w:r>
    </w:p>
    <w:bookmarkEnd w:id="146"/>
    <w:bookmarkStart w:name="z168" w:id="147"/>
    <w:p>
      <w:pPr>
        <w:spacing w:after="0"/>
        <w:ind w:left="0"/>
        <w:jc w:val="both"/>
      </w:pPr>
      <w:r>
        <w:rPr>
          <w:rFonts w:ascii="Times New Roman"/>
          <w:b w:val="false"/>
          <w:i w:val="false"/>
          <w:color w:val="000000"/>
          <w:sz w:val="28"/>
        </w:rPr>
        <w:t>
      "Мүгедектігі бар адамдар арналған Дүниежүзілік ойындарда ҚР құрамасының құрамында 2-3 орын;";</w:t>
      </w:r>
    </w:p>
    <w:bookmarkEnd w:id="147"/>
    <w:bookmarkStart w:name="z169" w:id="148"/>
    <w:p>
      <w:pPr>
        <w:spacing w:after="0"/>
        <w:ind w:left="0"/>
        <w:jc w:val="both"/>
      </w:pPr>
      <w:r>
        <w:rPr>
          <w:rFonts w:ascii="Times New Roman"/>
          <w:b w:val="false"/>
          <w:i w:val="false"/>
          <w:color w:val="000000"/>
          <w:sz w:val="28"/>
        </w:rPr>
        <w:t>
      "</w:t>
      </w:r>
      <w:r>
        <w:rPr>
          <w:rFonts w:ascii="Times New Roman"/>
          <w:b w:val="false"/>
          <w:i w:val="false"/>
          <w:color w:val="000000"/>
          <w:sz w:val="28"/>
        </w:rPr>
        <w:t>Садақ ату</w:t>
      </w:r>
      <w:r>
        <w:rPr>
          <w:rFonts w:ascii="Times New Roman"/>
          <w:b w:val="false"/>
          <w:i w:val="false"/>
          <w:color w:val="000000"/>
          <w:sz w:val="28"/>
        </w:rPr>
        <w:t>" (ТҚАЗ) спорт түрінде:</w:t>
      </w:r>
    </w:p>
    <w:bookmarkEnd w:id="148"/>
    <w:bookmarkStart w:name="z170" w:id="149"/>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49"/>
    <w:bookmarkStart w:name="z171" w:id="150"/>
    <w:p>
      <w:pPr>
        <w:spacing w:after="0"/>
        <w:ind w:left="0"/>
        <w:jc w:val="both"/>
      </w:pPr>
      <w:r>
        <w:rPr>
          <w:rFonts w:ascii="Times New Roman"/>
          <w:b w:val="false"/>
          <w:i w:val="false"/>
          <w:color w:val="000000"/>
          <w:sz w:val="28"/>
        </w:rPr>
        <w:t>
      екінші абзац мынадай редакцияда жазылсын:</w:t>
      </w:r>
    </w:p>
    <w:bookmarkEnd w:id="150"/>
    <w:bookmarkStart w:name="z172" w:id="151"/>
    <w:p>
      <w:pPr>
        <w:spacing w:after="0"/>
        <w:ind w:left="0"/>
        <w:jc w:val="both"/>
      </w:pPr>
      <w:r>
        <w:rPr>
          <w:rFonts w:ascii="Times New Roman"/>
          <w:b w:val="false"/>
          <w:i w:val="false"/>
          <w:color w:val="000000"/>
          <w:sz w:val="28"/>
        </w:rPr>
        <w:t>
      "мүгедектігі бар адамдар арналған Дүниежүзілік ойындарда ҚР құрамасының құрамында 2-3 орын;";</w:t>
      </w:r>
    </w:p>
    <w:bookmarkEnd w:id="151"/>
    <w:bookmarkStart w:name="z173" w:id="152"/>
    <w:p>
      <w:pPr>
        <w:spacing w:after="0"/>
        <w:ind w:left="0"/>
        <w:jc w:val="both"/>
      </w:pPr>
      <w:r>
        <w:rPr>
          <w:rFonts w:ascii="Times New Roman"/>
          <w:b w:val="false"/>
          <w:i w:val="false"/>
          <w:color w:val="000000"/>
          <w:sz w:val="28"/>
        </w:rPr>
        <w:t>
      "Оқ ату" (ТҚАЗ) спорт түрінде:</w:t>
      </w:r>
    </w:p>
    <w:bookmarkEnd w:id="152"/>
    <w:bookmarkStart w:name="z174" w:id="153"/>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53"/>
    <w:bookmarkStart w:name="z175" w:id="154"/>
    <w:p>
      <w:pPr>
        <w:spacing w:after="0"/>
        <w:ind w:left="0"/>
        <w:jc w:val="both"/>
      </w:pPr>
      <w:r>
        <w:rPr>
          <w:rFonts w:ascii="Times New Roman"/>
          <w:b w:val="false"/>
          <w:i w:val="false"/>
          <w:color w:val="000000"/>
          <w:sz w:val="28"/>
        </w:rPr>
        <w:t>
      екінші абзац мынадай редакцияда жазылсын:</w:t>
      </w:r>
    </w:p>
    <w:bookmarkEnd w:id="154"/>
    <w:bookmarkStart w:name="z176" w:id="155"/>
    <w:p>
      <w:pPr>
        <w:spacing w:after="0"/>
        <w:ind w:left="0"/>
        <w:jc w:val="both"/>
      </w:pPr>
      <w:r>
        <w:rPr>
          <w:rFonts w:ascii="Times New Roman"/>
          <w:b w:val="false"/>
          <w:i w:val="false"/>
          <w:color w:val="000000"/>
          <w:sz w:val="28"/>
        </w:rPr>
        <w:t>
      "Мүгедектігі бар адамдар арналған Дүниежүзілік ойындарда ҚР құрамасының құрамында 2-3 орын;";</w:t>
      </w:r>
    </w:p>
    <w:bookmarkEnd w:id="155"/>
    <w:bookmarkStart w:name="z177" w:id="156"/>
    <w:p>
      <w:pPr>
        <w:spacing w:after="0"/>
        <w:ind w:left="0"/>
        <w:jc w:val="both"/>
      </w:pPr>
      <w:r>
        <w:rPr>
          <w:rFonts w:ascii="Times New Roman"/>
          <w:b w:val="false"/>
          <w:i w:val="false"/>
          <w:color w:val="000000"/>
          <w:sz w:val="28"/>
        </w:rPr>
        <w:t>
      "</w:t>
      </w:r>
      <w:r>
        <w:rPr>
          <w:rFonts w:ascii="Times New Roman"/>
          <w:b w:val="false"/>
          <w:i w:val="false"/>
          <w:color w:val="000000"/>
          <w:sz w:val="28"/>
        </w:rPr>
        <w:t>Үстел теннисі</w:t>
      </w:r>
      <w:r>
        <w:rPr>
          <w:rFonts w:ascii="Times New Roman"/>
          <w:b w:val="false"/>
          <w:i w:val="false"/>
          <w:color w:val="000000"/>
          <w:sz w:val="28"/>
        </w:rPr>
        <w:t>" спорт түрінде:</w:t>
      </w:r>
    </w:p>
    <w:bookmarkEnd w:id="156"/>
    <w:bookmarkStart w:name="z178" w:id="157"/>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57"/>
    <w:bookmarkStart w:name="z179" w:id="158"/>
    <w:p>
      <w:pPr>
        <w:spacing w:after="0"/>
        <w:ind w:left="0"/>
        <w:jc w:val="both"/>
      </w:pPr>
      <w:r>
        <w:rPr>
          <w:rFonts w:ascii="Times New Roman"/>
          <w:b w:val="false"/>
          <w:i w:val="false"/>
          <w:color w:val="000000"/>
          <w:sz w:val="28"/>
        </w:rPr>
        <w:t>
      екінші абзац мынадай редакцияда жазылсын:</w:t>
      </w:r>
    </w:p>
    <w:bookmarkEnd w:id="158"/>
    <w:bookmarkStart w:name="z180" w:id="159"/>
    <w:p>
      <w:pPr>
        <w:spacing w:after="0"/>
        <w:ind w:left="0"/>
        <w:jc w:val="both"/>
      </w:pPr>
      <w:r>
        <w:rPr>
          <w:rFonts w:ascii="Times New Roman"/>
          <w:b w:val="false"/>
          <w:i w:val="false"/>
          <w:color w:val="000000"/>
          <w:sz w:val="28"/>
        </w:rPr>
        <w:t>
      "Мүгедектігі бар адамдарға арналған Дүниежүзілік ойындарда ҚР құрамасының құрамында 2-3 орын;";</w:t>
      </w:r>
    </w:p>
    <w:bookmarkEnd w:id="159"/>
    <w:bookmarkStart w:name="z181" w:id="160"/>
    <w:p>
      <w:pPr>
        <w:spacing w:after="0"/>
        <w:ind w:left="0"/>
        <w:jc w:val="both"/>
      </w:pPr>
      <w:r>
        <w:rPr>
          <w:rFonts w:ascii="Times New Roman"/>
          <w:b w:val="false"/>
          <w:i w:val="false"/>
          <w:color w:val="000000"/>
          <w:sz w:val="28"/>
        </w:rPr>
        <w:t>
      "Шаңғы жарыстары, биатлон" спорт түрінде:</w:t>
      </w:r>
    </w:p>
    <w:bookmarkEnd w:id="160"/>
    <w:bookmarkStart w:name="z182" w:id="161"/>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61"/>
    <w:bookmarkStart w:name="z183" w:id="162"/>
    <w:p>
      <w:pPr>
        <w:spacing w:after="0"/>
        <w:ind w:left="0"/>
        <w:jc w:val="both"/>
      </w:pPr>
      <w:r>
        <w:rPr>
          <w:rFonts w:ascii="Times New Roman"/>
          <w:b w:val="false"/>
          <w:i w:val="false"/>
          <w:color w:val="000000"/>
          <w:sz w:val="28"/>
        </w:rPr>
        <w:t>
      екінші абзац мынадай редакцияда жазылсын:</w:t>
      </w:r>
    </w:p>
    <w:bookmarkEnd w:id="162"/>
    <w:bookmarkStart w:name="z184" w:id="163"/>
    <w:p>
      <w:pPr>
        <w:spacing w:after="0"/>
        <w:ind w:left="0"/>
        <w:jc w:val="both"/>
      </w:pPr>
      <w:r>
        <w:rPr>
          <w:rFonts w:ascii="Times New Roman"/>
          <w:b w:val="false"/>
          <w:i w:val="false"/>
          <w:color w:val="000000"/>
          <w:sz w:val="28"/>
        </w:rPr>
        <w:t>
      "Мүгедектігі бар адамдарға арналған Дүниежүзілік ойындарда ҚР құрамасының құрамында 2-3 орын;";</w:t>
      </w:r>
    </w:p>
    <w:bookmarkEnd w:id="163"/>
    <w:bookmarkStart w:name="z185" w:id="164"/>
    <w:p>
      <w:pPr>
        <w:spacing w:after="0"/>
        <w:ind w:left="0"/>
        <w:jc w:val="both"/>
      </w:pPr>
      <w:r>
        <w:rPr>
          <w:rFonts w:ascii="Times New Roman"/>
          <w:b w:val="false"/>
          <w:i w:val="false"/>
          <w:color w:val="000000"/>
          <w:sz w:val="28"/>
        </w:rPr>
        <w:t>
      "</w:t>
      </w:r>
      <w:r>
        <w:rPr>
          <w:rFonts w:ascii="Times New Roman"/>
          <w:b w:val="false"/>
          <w:i w:val="false"/>
          <w:color w:val="000000"/>
          <w:sz w:val="28"/>
        </w:rPr>
        <w:t>Паралимпиадалық емес спорт түрінде</w:t>
      </w:r>
      <w:r>
        <w:rPr>
          <w:rFonts w:ascii="Times New Roman"/>
          <w:b w:val="false"/>
          <w:i w:val="false"/>
          <w:color w:val="000000"/>
          <w:sz w:val="28"/>
        </w:rPr>
        <w:t>":</w:t>
      </w:r>
    </w:p>
    <w:bookmarkEnd w:id="164"/>
    <w:bookmarkStart w:name="z186" w:id="165"/>
    <w:p>
      <w:pPr>
        <w:spacing w:after="0"/>
        <w:ind w:left="0"/>
        <w:jc w:val="both"/>
      </w:pPr>
      <w:r>
        <w:rPr>
          <w:rFonts w:ascii="Times New Roman"/>
          <w:b w:val="false"/>
          <w:i w:val="false"/>
          <w:color w:val="000000"/>
          <w:sz w:val="28"/>
        </w:rPr>
        <w:t>
      "Қол күресі спорты" спорт түрінде:</w:t>
      </w:r>
    </w:p>
    <w:bookmarkEnd w:id="165"/>
    <w:bookmarkStart w:name="z187" w:id="166"/>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66"/>
    <w:bookmarkStart w:name="z188" w:id="167"/>
    <w:p>
      <w:pPr>
        <w:spacing w:after="0"/>
        <w:ind w:left="0"/>
        <w:jc w:val="both"/>
      </w:pPr>
      <w:r>
        <w:rPr>
          <w:rFonts w:ascii="Times New Roman"/>
          <w:b w:val="false"/>
          <w:i w:val="false"/>
          <w:color w:val="000000"/>
          <w:sz w:val="28"/>
        </w:rPr>
        <w:t>
      бірінші абзац мынадай редакцияда жазылсын:</w:t>
      </w:r>
    </w:p>
    <w:bookmarkEnd w:id="167"/>
    <w:bookmarkStart w:name="z189" w:id="168"/>
    <w:p>
      <w:pPr>
        <w:spacing w:after="0"/>
        <w:ind w:left="0"/>
        <w:jc w:val="both"/>
      </w:pPr>
      <w:r>
        <w:rPr>
          <w:rFonts w:ascii="Times New Roman"/>
          <w:b w:val="false"/>
          <w:i w:val="false"/>
          <w:color w:val="000000"/>
          <w:sz w:val="28"/>
        </w:rPr>
        <w:t>
      "Әлем чемпионатында мүгедектігі бар адамдарға арналған Дүниежүзілік ойындарда 2-3 орын;";</w:t>
      </w:r>
    </w:p>
    <w:bookmarkEnd w:id="168"/>
    <w:bookmarkStart w:name="z190" w:id="169"/>
    <w:p>
      <w:pPr>
        <w:spacing w:after="0"/>
        <w:ind w:left="0"/>
        <w:jc w:val="both"/>
      </w:pPr>
      <w:r>
        <w:rPr>
          <w:rFonts w:ascii="Times New Roman"/>
          <w:b w:val="false"/>
          <w:i w:val="false"/>
          <w:color w:val="000000"/>
          <w:sz w:val="28"/>
        </w:rPr>
        <w:t>
      "</w:t>
      </w:r>
      <w:r>
        <w:rPr>
          <w:rFonts w:ascii="Times New Roman"/>
          <w:b w:val="false"/>
          <w:i w:val="false"/>
          <w:color w:val="000000"/>
          <w:sz w:val="28"/>
        </w:rPr>
        <w:t>Тоғызқұмалақ</w:t>
      </w:r>
      <w:r>
        <w:rPr>
          <w:rFonts w:ascii="Times New Roman"/>
          <w:b w:val="false"/>
          <w:i w:val="false"/>
          <w:color w:val="000000"/>
          <w:sz w:val="28"/>
        </w:rPr>
        <w:t>" (ТҚАЗ) спорт түрінде:</w:t>
      </w:r>
    </w:p>
    <w:bookmarkEnd w:id="169"/>
    <w:bookmarkStart w:name="z191" w:id="170"/>
    <w:p>
      <w:pPr>
        <w:spacing w:after="0"/>
        <w:ind w:left="0"/>
        <w:jc w:val="both"/>
      </w:pPr>
      <w:r>
        <w:rPr>
          <w:rFonts w:ascii="Times New Roman"/>
          <w:b w:val="false"/>
          <w:i w:val="false"/>
          <w:color w:val="000000"/>
          <w:sz w:val="28"/>
        </w:rPr>
        <w:t>
      "Қазақстан Республикасының спорт шебері" спорттық атағында:</w:t>
      </w:r>
    </w:p>
    <w:bookmarkEnd w:id="170"/>
    <w:bookmarkStart w:name="z192" w:id="171"/>
    <w:p>
      <w:pPr>
        <w:spacing w:after="0"/>
        <w:ind w:left="0"/>
        <w:jc w:val="both"/>
      </w:pPr>
      <w:r>
        <w:rPr>
          <w:rFonts w:ascii="Times New Roman"/>
          <w:b w:val="false"/>
          <w:i w:val="false"/>
          <w:color w:val="000000"/>
          <w:sz w:val="28"/>
        </w:rPr>
        <w:t>
      бірінші абзац мынадай редакцияда жазылсын:</w:t>
      </w:r>
    </w:p>
    <w:bookmarkEnd w:id="171"/>
    <w:bookmarkStart w:name="z193" w:id="172"/>
    <w:p>
      <w:pPr>
        <w:spacing w:after="0"/>
        <w:ind w:left="0"/>
        <w:jc w:val="both"/>
      </w:pPr>
      <w:r>
        <w:rPr>
          <w:rFonts w:ascii="Times New Roman"/>
          <w:b w:val="false"/>
          <w:i w:val="false"/>
          <w:color w:val="000000"/>
          <w:sz w:val="28"/>
        </w:rPr>
        <w:t>
      "ТҚАЗ мүгедектігі бар спортшылар арасындағы ҚР жекелей чемпионатында 1-орын;";</w:t>
      </w:r>
    </w:p>
    <w:bookmarkEnd w:id="172"/>
    <w:bookmarkStart w:name="z194" w:id="173"/>
    <w:p>
      <w:pPr>
        <w:spacing w:after="0"/>
        <w:ind w:left="0"/>
        <w:jc w:val="both"/>
      </w:pPr>
      <w:r>
        <w:rPr>
          <w:rFonts w:ascii="Times New Roman"/>
          <w:b w:val="false"/>
          <w:i w:val="false"/>
          <w:color w:val="000000"/>
          <w:sz w:val="28"/>
        </w:rPr>
        <w:t>
      "Қазақстан Республикасының спорт шеберлігіне кандидат" спорттық атағында:</w:t>
      </w:r>
    </w:p>
    <w:bookmarkEnd w:id="173"/>
    <w:bookmarkStart w:name="z195" w:id="174"/>
    <w:p>
      <w:pPr>
        <w:spacing w:after="0"/>
        <w:ind w:left="0"/>
        <w:jc w:val="both"/>
      </w:pPr>
      <w:r>
        <w:rPr>
          <w:rFonts w:ascii="Times New Roman"/>
          <w:b w:val="false"/>
          <w:i w:val="false"/>
          <w:color w:val="000000"/>
          <w:sz w:val="28"/>
        </w:rPr>
        <w:t>
      төртінші абзац мынадай редакцияда жазылсын:</w:t>
      </w:r>
    </w:p>
    <w:bookmarkEnd w:id="174"/>
    <w:bookmarkStart w:name="z196" w:id="175"/>
    <w:p>
      <w:pPr>
        <w:spacing w:after="0"/>
        <w:ind w:left="0"/>
        <w:jc w:val="both"/>
      </w:pPr>
      <w:r>
        <w:rPr>
          <w:rFonts w:ascii="Times New Roman"/>
          <w:b w:val="false"/>
          <w:i w:val="false"/>
          <w:color w:val="000000"/>
          <w:sz w:val="28"/>
        </w:rPr>
        <w:t>
      "ТҚАЗ мүгедектігі бар жас спортшылар арасындағы ҚР командалық чемпионатында командалық есепте 1-орын. Кемінде 8 команда болуы шарт.";</w:t>
      </w:r>
    </w:p>
    <w:bookmarkEnd w:id="175"/>
    <w:bookmarkStart w:name="z197" w:id="176"/>
    <w:p>
      <w:pPr>
        <w:spacing w:after="0"/>
        <w:ind w:left="0"/>
        <w:jc w:val="both"/>
      </w:pPr>
      <w:r>
        <w:rPr>
          <w:rFonts w:ascii="Times New Roman"/>
          <w:b w:val="false"/>
          <w:i w:val="false"/>
          <w:color w:val="000000"/>
          <w:sz w:val="28"/>
        </w:rPr>
        <w:t>
      "</w:t>
      </w:r>
      <w:r>
        <w:rPr>
          <w:rFonts w:ascii="Times New Roman"/>
          <w:b w:val="false"/>
          <w:i w:val="false"/>
          <w:color w:val="000000"/>
          <w:sz w:val="28"/>
        </w:rPr>
        <w:t>Шахмат</w:t>
      </w:r>
      <w:r>
        <w:rPr>
          <w:rFonts w:ascii="Times New Roman"/>
          <w:b w:val="false"/>
          <w:i w:val="false"/>
          <w:color w:val="000000"/>
          <w:sz w:val="28"/>
        </w:rPr>
        <w:t>" (ТҚАЗ) спорт түрінде:</w:t>
      </w:r>
    </w:p>
    <w:bookmarkEnd w:id="176"/>
    <w:bookmarkStart w:name="z198" w:id="177"/>
    <w:p>
      <w:pPr>
        <w:spacing w:after="0"/>
        <w:ind w:left="0"/>
        <w:jc w:val="both"/>
      </w:pPr>
      <w:r>
        <w:rPr>
          <w:rFonts w:ascii="Times New Roman"/>
          <w:b w:val="false"/>
          <w:i w:val="false"/>
          <w:color w:val="000000"/>
          <w:sz w:val="28"/>
        </w:rPr>
        <w:t>
      "Қазақстан Республикасының спорт шебері" спорттық атағы мынадай редакцияда жазылсын:</w:t>
      </w:r>
    </w:p>
    <w:bookmarkEnd w:id="177"/>
    <w:bookmarkStart w:name="z199" w:id="178"/>
    <w:p>
      <w:pPr>
        <w:spacing w:after="0"/>
        <w:ind w:left="0"/>
        <w:jc w:val="both"/>
      </w:pPr>
      <w:r>
        <w:rPr>
          <w:rFonts w:ascii="Times New Roman"/>
          <w:b w:val="false"/>
          <w:i w:val="false"/>
          <w:color w:val="000000"/>
          <w:sz w:val="28"/>
        </w:rPr>
        <w:t>
      "ТҚАЗ мүгедектігі бар спортшылар арасындағы жекелей Әлем чемпионатында 1-6 орын;</w:t>
      </w:r>
    </w:p>
    <w:bookmarkEnd w:id="178"/>
    <w:bookmarkStart w:name="z200" w:id="179"/>
    <w:p>
      <w:pPr>
        <w:spacing w:after="0"/>
        <w:ind w:left="0"/>
        <w:jc w:val="both"/>
      </w:pPr>
      <w:r>
        <w:rPr>
          <w:rFonts w:ascii="Times New Roman"/>
          <w:b w:val="false"/>
          <w:i w:val="false"/>
          <w:color w:val="000000"/>
          <w:sz w:val="28"/>
        </w:rPr>
        <w:t>
      ТҚАЗ спортшылар арасында ҚР Чемпионатында командалық есепте 1-3 орын;</w:t>
      </w:r>
    </w:p>
    <w:bookmarkEnd w:id="179"/>
    <w:bookmarkStart w:name="z201" w:id="180"/>
    <w:p>
      <w:pPr>
        <w:spacing w:after="0"/>
        <w:ind w:left="0"/>
        <w:jc w:val="both"/>
      </w:pPr>
      <w:r>
        <w:rPr>
          <w:rFonts w:ascii="Times New Roman"/>
          <w:b w:val="false"/>
          <w:i w:val="false"/>
          <w:color w:val="000000"/>
          <w:sz w:val="28"/>
        </w:rPr>
        <w:t>
      ТҚАЗ мүгедектігі бар спортшылар арасындағы жекелей Азия чемпионатында 1-3 орын.";</w:t>
      </w:r>
    </w:p>
    <w:bookmarkEnd w:id="180"/>
    <w:bookmarkStart w:name="z202" w:id="181"/>
    <w:p>
      <w:pPr>
        <w:spacing w:after="0"/>
        <w:ind w:left="0"/>
        <w:jc w:val="both"/>
      </w:pPr>
      <w:r>
        <w:rPr>
          <w:rFonts w:ascii="Times New Roman"/>
          <w:b w:val="false"/>
          <w:i w:val="false"/>
          <w:color w:val="000000"/>
          <w:sz w:val="28"/>
        </w:rPr>
        <w:t>
      "</w:t>
      </w:r>
      <w:r>
        <w:rPr>
          <w:rFonts w:ascii="Times New Roman"/>
          <w:b w:val="false"/>
          <w:i w:val="false"/>
          <w:color w:val="000000"/>
          <w:sz w:val="28"/>
        </w:rPr>
        <w:t>Спорттық би</w:t>
      </w:r>
      <w:r>
        <w:rPr>
          <w:rFonts w:ascii="Times New Roman"/>
          <w:b w:val="false"/>
          <w:i w:val="false"/>
          <w:color w:val="000000"/>
          <w:sz w:val="28"/>
        </w:rPr>
        <w:t>" спорт түрінде:</w:t>
      </w:r>
    </w:p>
    <w:bookmarkEnd w:id="181"/>
    <w:bookmarkStart w:name="z203" w:id="182"/>
    <w:p>
      <w:pPr>
        <w:spacing w:after="0"/>
        <w:ind w:left="0"/>
        <w:jc w:val="both"/>
      </w:pPr>
      <w:r>
        <w:rPr>
          <w:rFonts w:ascii="Times New Roman"/>
          <w:b w:val="false"/>
          <w:i w:val="false"/>
          <w:color w:val="000000"/>
          <w:sz w:val="28"/>
        </w:rPr>
        <w:t>
      "Қазақстан Республикасының халықаралық дәрежедегі спорт шебері" спорттық атағында:</w:t>
      </w:r>
    </w:p>
    <w:bookmarkEnd w:id="182"/>
    <w:bookmarkStart w:name="z204" w:id="183"/>
    <w:p>
      <w:pPr>
        <w:spacing w:after="0"/>
        <w:ind w:left="0"/>
        <w:jc w:val="both"/>
      </w:pPr>
      <w:r>
        <w:rPr>
          <w:rFonts w:ascii="Times New Roman"/>
          <w:b w:val="false"/>
          <w:i w:val="false"/>
          <w:color w:val="000000"/>
          <w:sz w:val="28"/>
        </w:rPr>
        <w:t>
      екінші абзац мынадай редакцияда жазылсын:</w:t>
      </w:r>
    </w:p>
    <w:bookmarkEnd w:id="183"/>
    <w:bookmarkStart w:name="z205" w:id="184"/>
    <w:p>
      <w:pPr>
        <w:spacing w:after="0"/>
        <w:ind w:left="0"/>
        <w:jc w:val="both"/>
      </w:pPr>
      <w:r>
        <w:rPr>
          <w:rFonts w:ascii="Times New Roman"/>
          <w:b w:val="false"/>
          <w:i w:val="false"/>
          <w:color w:val="000000"/>
          <w:sz w:val="28"/>
        </w:rPr>
        <w:t>
      "Мүгедектігі бар адамдарға арналған Дүниежүзілік ойындарда ҚР құрамасының құрамында 2-3 орын;";</w:t>
      </w:r>
    </w:p>
    <w:bookmarkEnd w:id="184"/>
    <w:bookmarkStart w:name="z206" w:id="185"/>
    <w:p>
      <w:pPr>
        <w:spacing w:after="0"/>
        <w:ind w:left="0"/>
        <w:jc w:val="both"/>
      </w:pPr>
      <w:r>
        <w:rPr>
          <w:rFonts w:ascii="Times New Roman"/>
          <w:b w:val="false"/>
          <w:i w:val="false"/>
          <w:color w:val="000000"/>
          <w:sz w:val="28"/>
        </w:rPr>
        <w:t xml:space="preserve">
      "Спорттық төрешілерге және жаттықтырушы, әдіскер, нұсқаушы-спортшыларға біліктілік санаттарын беру нормалары мен талаптары" деген </w:t>
      </w:r>
      <w:r>
        <w:rPr>
          <w:rFonts w:ascii="Times New Roman"/>
          <w:b w:val="false"/>
          <w:i w:val="false"/>
          <w:color w:val="000000"/>
          <w:sz w:val="28"/>
        </w:rPr>
        <w:t>8-бөлім</w:t>
      </w:r>
      <w:r>
        <w:rPr>
          <w:rFonts w:ascii="Times New Roman"/>
          <w:b w:val="false"/>
          <w:i w:val="false"/>
          <w:color w:val="000000"/>
          <w:sz w:val="28"/>
        </w:rPr>
        <w:t xml:space="preserve"> мынадай редакцияда жазылсын:</w:t>
      </w:r>
    </w:p>
    <w:bookmarkEnd w:id="185"/>
    <w:bookmarkStart w:name="z207" w:id="186"/>
    <w:p>
      <w:pPr>
        <w:spacing w:after="0"/>
        <w:ind w:left="0"/>
        <w:jc w:val="both"/>
      </w:pPr>
      <w:r>
        <w:rPr>
          <w:rFonts w:ascii="Times New Roman"/>
          <w:b w:val="false"/>
          <w:i w:val="false"/>
          <w:color w:val="000000"/>
          <w:sz w:val="28"/>
        </w:rPr>
        <w:t>
      "Біліктілігі жоғары деңгейдегі жоғары санатты жаттықтырушы</w:t>
      </w:r>
    </w:p>
    <w:bookmarkEnd w:id="186"/>
    <w:bookmarkStart w:name="z208" w:id="187"/>
    <w:p>
      <w:pPr>
        <w:spacing w:after="0"/>
        <w:ind w:left="0"/>
        <w:jc w:val="both"/>
      </w:pPr>
      <w:r>
        <w:rPr>
          <w:rFonts w:ascii="Times New Roman"/>
          <w:b w:val="false"/>
          <w:i w:val="false"/>
          <w:color w:val="000000"/>
          <w:sz w:val="28"/>
        </w:rPr>
        <w:t>
      Біліктілік талаптары: жоғары білім (педагогикалық немесе дене шынықтыру), мамандығы бойынша кемінде 5 жыл жұмыс өтілі, біліктілік арттыру курсынан өтуі, тиісті куәлігінің болуы тиіс, соның ішінде:</w:t>
      </w:r>
    </w:p>
    <w:bookmarkEnd w:id="187"/>
    <w:bookmarkStart w:name="z209" w:id="188"/>
    <w:p>
      <w:pPr>
        <w:spacing w:after="0"/>
        <w:ind w:left="0"/>
        <w:jc w:val="both"/>
      </w:pPr>
      <w:r>
        <w:rPr>
          <w:rFonts w:ascii="Times New Roman"/>
          <w:b w:val="false"/>
          <w:i w:val="false"/>
          <w:color w:val="000000"/>
          <w:sz w:val="28"/>
        </w:rPr>
        <w:t>
      Олимпиада, Паралимпиадалық, Сурдлимпиадалық ойындарда спорт түрлерінен бағдарламада немесе спорттың ойын түрлерінен жеке, командалық нөмірлерде 1-6 орын алған бір спортшыны дайындау;</w:t>
      </w:r>
    </w:p>
    <w:bookmarkEnd w:id="188"/>
    <w:bookmarkStart w:name="z210" w:id="189"/>
    <w:p>
      <w:pPr>
        <w:spacing w:after="0"/>
        <w:ind w:left="0"/>
        <w:jc w:val="both"/>
      </w:pPr>
      <w:r>
        <w:rPr>
          <w:rFonts w:ascii="Times New Roman"/>
          <w:b w:val="false"/>
          <w:i w:val="false"/>
          <w:color w:val="000000"/>
          <w:sz w:val="28"/>
        </w:rPr>
        <w:t>
      немесе Азия ойындарында, Азияның Паралимпиадалық, Сурдлимпиадалық ойындарында спорт түрлерінен немесе спорттың ойын түрлерінен жеке, командалық нөмірлерде 1-3 орын алған бір спортшыны дайындау;</w:t>
      </w:r>
    </w:p>
    <w:bookmarkEnd w:id="189"/>
    <w:bookmarkStart w:name="z211" w:id="190"/>
    <w:p>
      <w:pPr>
        <w:spacing w:after="0"/>
        <w:ind w:left="0"/>
        <w:jc w:val="both"/>
      </w:pPr>
      <w:r>
        <w:rPr>
          <w:rFonts w:ascii="Times New Roman"/>
          <w:b w:val="false"/>
          <w:i w:val="false"/>
          <w:color w:val="000000"/>
          <w:sz w:val="28"/>
        </w:rPr>
        <w:t>
      немесе әлем, Азия, Еуропа чемпионаттарында, Дүниежүзілік универсиадаларда, халықаралық жасөспірімдер ойындарында жеке немесе командалық ойын түрлерінен 1-5 орын алған, немесе студенттер арасындағы чемпионатта 1 орын алған бір спортшыны дайындау;</w:t>
      </w:r>
    </w:p>
    <w:bookmarkEnd w:id="190"/>
    <w:bookmarkStart w:name="z212" w:id="191"/>
    <w:p>
      <w:pPr>
        <w:spacing w:after="0"/>
        <w:ind w:left="0"/>
        <w:jc w:val="both"/>
      </w:pPr>
      <w:r>
        <w:rPr>
          <w:rFonts w:ascii="Times New Roman"/>
          <w:b w:val="false"/>
          <w:i w:val="false"/>
          <w:color w:val="000000"/>
          <w:sz w:val="28"/>
        </w:rPr>
        <w:t>
      немесе мүгедектігі бар адамдарға арналған спорт түрлерінен әлем, Азия чемпионаттарында, Дүниежүзілік мүгедектігі бар адамдарға арналған ойындарда, Азия Жасөспірімдер Паралимпиадалық ойындарында спорттың жеке немесе ойын түрлерінен 1-5 орын алған немесе жастар мен мүгедектігі бар студенттер арасындағы әлем чемпионаттарында 1 орын алған бір спортшыны дайындау;</w:t>
      </w:r>
    </w:p>
    <w:bookmarkEnd w:id="191"/>
    <w:bookmarkStart w:name="z213" w:id="192"/>
    <w:p>
      <w:pPr>
        <w:spacing w:after="0"/>
        <w:ind w:left="0"/>
        <w:jc w:val="both"/>
      </w:pPr>
      <w:r>
        <w:rPr>
          <w:rFonts w:ascii="Times New Roman"/>
          <w:b w:val="false"/>
          <w:i w:val="false"/>
          <w:color w:val="000000"/>
          <w:sz w:val="28"/>
        </w:rPr>
        <w:t>
      немесе жеткіншектер арасындағы әлем немесе Азия чемпионатында 1-3 орын алған бір спортшыны дайындау;</w:t>
      </w:r>
    </w:p>
    <w:bookmarkEnd w:id="192"/>
    <w:bookmarkStart w:name="z214" w:id="193"/>
    <w:p>
      <w:pPr>
        <w:spacing w:after="0"/>
        <w:ind w:left="0"/>
        <w:jc w:val="both"/>
      </w:pPr>
      <w:r>
        <w:rPr>
          <w:rFonts w:ascii="Times New Roman"/>
          <w:b w:val="false"/>
          <w:i w:val="false"/>
          <w:color w:val="000000"/>
          <w:sz w:val="28"/>
        </w:rPr>
        <w:t>
      немесе жеткіншектер арасындағы мүгедектігі бар адамдарға арналған спорты түрлерінен әлем немесе Азия чемпионатында 1-3 орын алған бір спортшыны дайындау;</w:t>
      </w:r>
    </w:p>
    <w:bookmarkEnd w:id="193"/>
    <w:bookmarkStart w:name="z215" w:id="194"/>
    <w:p>
      <w:pPr>
        <w:spacing w:after="0"/>
        <w:ind w:left="0"/>
        <w:jc w:val="both"/>
      </w:pPr>
      <w:r>
        <w:rPr>
          <w:rFonts w:ascii="Times New Roman"/>
          <w:b w:val="false"/>
          <w:i w:val="false"/>
          <w:color w:val="000000"/>
          <w:sz w:val="28"/>
        </w:rPr>
        <w:t>
      немесе "Жасөспірімдер арасындағы Олимпиада ойындарында 1-ші орын алған бір спортшыны дайындау";</w:t>
      </w:r>
    </w:p>
    <w:bookmarkEnd w:id="194"/>
    <w:bookmarkStart w:name="z216" w:id="195"/>
    <w:p>
      <w:pPr>
        <w:spacing w:after="0"/>
        <w:ind w:left="0"/>
        <w:jc w:val="both"/>
      </w:pPr>
      <w:r>
        <w:rPr>
          <w:rFonts w:ascii="Times New Roman"/>
          <w:b w:val="false"/>
          <w:i w:val="false"/>
          <w:color w:val="000000"/>
          <w:sz w:val="28"/>
        </w:rPr>
        <w:t>
      немесе республиканың ұлттық құрама командасына үш спортшыны дайындау;</w:t>
      </w:r>
    </w:p>
    <w:bookmarkEnd w:id="195"/>
    <w:bookmarkStart w:name="z217" w:id="196"/>
    <w:p>
      <w:pPr>
        <w:spacing w:after="0"/>
        <w:ind w:left="0"/>
        <w:jc w:val="both"/>
      </w:pPr>
      <w:r>
        <w:rPr>
          <w:rFonts w:ascii="Times New Roman"/>
          <w:b w:val="false"/>
          <w:i w:val="false"/>
          <w:color w:val="000000"/>
          <w:sz w:val="28"/>
        </w:rPr>
        <w:t>
      немесе республиканың жастар құрама командасына төрт спортшыны дайындау;</w:t>
      </w:r>
    </w:p>
    <w:bookmarkEnd w:id="196"/>
    <w:bookmarkStart w:name="z218" w:id="197"/>
    <w:p>
      <w:pPr>
        <w:spacing w:after="0"/>
        <w:ind w:left="0"/>
        <w:jc w:val="both"/>
      </w:pPr>
      <w:r>
        <w:rPr>
          <w:rFonts w:ascii="Times New Roman"/>
          <w:b w:val="false"/>
          <w:i w:val="false"/>
          <w:color w:val="000000"/>
          <w:sz w:val="28"/>
        </w:rPr>
        <w:t>
      немесе республиканың жасөспірімдер құрама командасына бес спортшыны дайындау;</w:t>
      </w:r>
    </w:p>
    <w:bookmarkEnd w:id="197"/>
    <w:bookmarkStart w:name="z219" w:id="198"/>
    <w:p>
      <w:pPr>
        <w:spacing w:after="0"/>
        <w:ind w:left="0"/>
        <w:jc w:val="both"/>
      </w:pPr>
      <w:r>
        <w:rPr>
          <w:rFonts w:ascii="Times New Roman"/>
          <w:b w:val="false"/>
          <w:i w:val="false"/>
          <w:color w:val="000000"/>
          <w:sz w:val="28"/>
        </w:rPr>
        <w:t>
      немесе елдің құрама командасының бас, мемлекеттік, аға жаттықтырушысы ретінде кемінде үш жыл жаттықтырушы-оқытушы ретінде жұмыс істеу.</w:t>
      </w:r>
    </w:p>
    <w:bookmarkEnd w:id="198"/>
    <w:bookmarkStart w:name="z220" w:id="199"/>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Қазақстан Республикасында дене шынықтыру және спортты дамыту жөніндегі басқа да стратегиялық және бағдарламалық құжаттар, дене шынықтыру және спорт саласындағы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199"/>
    <w:bookmarkStart w:name="z221" w:id="200"/>
    <w:p>
      <w:pPr>
        <w:spacing w:after="0"/>
        <w:ind w:left="0"/>
        <w:jc w:val="both"/>
      </w:pPr>
      <w:r>
        <w:rPr>
          <w:rFonts w:ascii="Times New Roman"/>
          <w:b w:val="false"/>
          <w:i w:val="false"/>
          <w:color w:val="000000"/>
          <w:sz w:val="28"/>
        </w:rPr>
        <w:t>
      Біліктілігі жоғары деңгейдегі бірінші санатты жаттықтырушы</w:t>
      </w:r>
    </w:p>
    <w:bookmarkEnd w:id="200"/>
    <w:bookmarkStart w:name="z222" w:id="201"/>
    <w:p>
      <w:pPr>
        <w:spacing w:after="0"/>
        <w:ind w:left="0"/>
        <w:jc w:val="both"/>
      </w:pPr>
      <w:r>
        <w:rPr>
          <w:rFonts w:ascii="Times New Roman"/>
          <w:b w:val="false"/>
          <w:i w:val="false"/>
          <w:color w:val="000000"/>
          <w:sz w:val="28"/>
        </w:rPr>
        <w:t>
      Біліктілік талаптары: жоғары білім (педагогикалық немесе дене шынықтыру), мамандығы бойынша кемінде 5 жыл жұмыс өтілі болуы тиіс, соның ішінде:</w:t>
      </w:r>
    </w:p>
    <w:bookmarkEnd w:id="201"/>
    <w:bookmarkStart w:name="z223" w:id="202"/>
    <w:p>
      <w:pPr>
        <w:spacing w:after="0"/>
        <w:ind w:left="0"/>
        <w:jc w:val="both"/>
      </w:pPr>
      <w:r>
        <w:rPr>
          <w:rFonts w:ascii="Times New Roman"/>
          <w:b w:val="false"/>
          <w:i w:val="false"/>
          <w:color w:val="000000"/>
          <w:sz w:val="28"/>
        </w:rPr>
        <w:t>
      Олимпиадалық, Паралимпиадалық, Сурдлимпиадалық ойындарға бір қатысушыны дайындау;</w:t>
      </w:r>
    </w:p>
    <w:bookmarkEnd w:id="202"/>
    <w:bookmarkStart w:name="z224" w:id="203"/>
    <w:p>
      <w:pPr>
        <w:spacing w:after="0"/>
        <w:ind w:left="0"/>
        <w:jc w:val="both"/>
      </w:pPr>
      <w:r>
        <w:rPr>
          <w:rFonts w:ascii="Times New Roman"/>
          <w:b w:val="false"/>
          <w:i w:val="false"/>
          <w:color w:val="000000"/>
          <w:sz w:val="28"/>
        </w:rPr>
        <w:t>
      немесе Азия ойындарында, Азия Паралимпиадалық, Сурдлимпиадалық ойындарында спорт түрлерінен немесе спорттың ойын түрлерінен жеке, командалық нөмірлерде 4-6 орын алған бір спортшыны дайындау;</w:t>
      </w:r>
    </w:p>
    <w:bookmarkEnd w:id="203"/>
    <w:bookmarkStart w:name="z225" w:id="204"/>
    <w:p>
      <w:pPr>
        <w:spacing w:after="0"/>
        <w:ind w:left="0"/>
        <w:jc w:val="both"/>
      </w:pPr>
      <w:r>
        <w:rPr>
          <w:rFonts w:ascii="Times New Roman"/>
          <w:b w:val="false"/>
          <w:i w:val="false"/>
          <w:color w:val="000000"/>
          <w:sz w:val="28"/>
        </w:rPr>
        <w:t>
      немесе әлем, Азия, Еуропа чемпионаттарына, Дүниежүзілік универсиадаларға бір қатысушыны дайындау;</w:t>
      </w:r>
    </w:p>
    <w:bookmarkEnd w:id="204"/>
    <w:bookmarkStart w:name="z226" w:id="205"/>
    <w:p>
      <w:pPr>
        <w:spacing w:after="0"/>
        <w:ind w:left="0"/>
        <w:jc w:val="both"/>
      </w:pPr>
      <w:r>
        <w:rPr>
          <w:rFonts w:ascii="Times New Roman"/>
          <w:b w:val="false"/>
          <w:i w:val="false"/>
          <w:color w:val="000000"/>
          <w:sz w:val="28"/>
        </w:rPr>
        <w:t>
      немесе мүгедектігі бар адамдар арасындағы спорт түрлерінен әлем, Азия чемпионаттарында, Дүниежүзілік мүгедектігі бар адамдар арасындағы ойындарда, Азия Жасөспірімдер Паралимпиадалық ойындарында спорттың жеке немесе ойын түрлерінен 6-9 орын алған бір спортшыны дайындау;</w:t>
      </w:r>
    </w:p>
    <w:bookmarkEnd w:id="205"/>
    <w:bookmarkStart w:name="z227" w:id="206"/>
    <w:p>
      <w:pPr>
        <w:spacing w:after="0"/>
        <w:ind w:left="0"/>
        <w:jc w:val="both"/>
      </w:pPr>
      <w:r>
        <w:rPr>
          <w:rFonts w:ascii="Times New Roman"/>
          <w:b w:val="false"/>
          <w:i w:val="false"/>
          <w:color w:val="000000"/>
          <w:sz w:val="28"/>
        </w:rPr>
        <w:t>
      немесе халықаралық кешенді жеткіншектер арасындағы ойындарда жеке немесе спорттың ойын түрлерінен 6-9 орын алған бір спортшыны дайындау;</w:t>
      </w:r>
    </w:p>
    <w:bookmarkEnd w:id="206"/>
    <w:bookmarkStart w:name="z228" w:id="207"/>
    <w:p>
      <w:pPr>
        <w:spacing w:after="0"/>
        <w:ind w:left="0"/>
        <w:jc w:val="both"/>
      </w:pPr>
      <w:r>
        <w:rPr>
          <w:rFonts w:ascii="Times New Roman"/>
          <w:b w:val="false"/>
          <w:i w:val="false"/>
          <w:color w:val="000000"/>
          <w:sz w:val="28"/>
        </w:rPr>
        <w:t>
      немесе жеткіншектер арасында мүгедектігі бар адамдар арасындағы спорт түрінен әлем немесе Азия чемпионатында 4-6 орын алған бір спортшыны дайындау;</w:t>
      </w:r>
    </w:p>
    <w:bookmarkEnd w:id="207"/>
    <w:bookmarkStart w:name="z229" w:id="208"/>
    <w:p>
      <w:pPr>
        <w:spacing w:after="0"/>
        <w:ind w:left="0"/>
        <w:jc w:val="both"/>
      </w:pPr>
      <w:r>
        <w:rPr>
          <w:rFonts w:ascii="Times New Roman"/>
          <w:b w:val="false"/>
          <w:i w:val="false"/>
          <w:color w:val="000000"/>
          <w:sz w:val="28"/>
        </w:rPr>
        <w:t>
      немесе республиканың ұлттық құрама командасына екі спортшыны дайындау;</w:t>
      </w:r>
    </w:p>
    <w:bookmarkEnd w:id="208"/>
    <w:bookmarkStart w:name="z230" w:id="209"/>
    <w:p>
      <w:pPr>
        <w:spacing w:after="0"/>
        <w:ind w:left="0"/>
        <w:jc w:val="both"/>
      </w:pPr>
      <w:r>
        <w:rPr>
          <w:rFonts w:ascii="Times New Roman"/>
          <w:b w:val="false"/>
          <w:i w:val="false"/>
          <w:color w:val="000000"/>
          <w:sz w:val="28"/>
        </w:rPr>
        <w:t>
      немесе республиканың жастар құрама командасына үш спортшыны дайындау;</w:t>
      </w:r>
    </w:p>
    <w:bookmarkEnd w:id="209"/>
    <w:bookmarkStart w:name="z231" w:id="210"/>
    <w:p>
      <w:pPr>
        <w:spacing w:after="0"/>
        <w:ind w:left="0"/>
        <w:jc w:val="both"/>
      </w:pPr>
      <w:r>
        <w:rPr>
          <w:rFonts w:ascii="Times New Roman"/>
          <w:b w:val="false"/>
          <w:i w:val="false"/>
          <w:color w:val="000000"/>
          <w:sz w:val="28"/>
        </w:rPr>
        <w:t>
      немесе республиканың жасөспірімдер құрама командасына төрт спортшыны дайындау;</w:t>
      </w:r>
    </w:p>
    <w:bookmarkEnd w:id="210"/>
    <w:bookmarkStart w:name="z232" w:id="211"/>
    <w:p>
      <w:pPr>
        <w:spacing w:after="0"/>
        <w:ind w:left="0"/>
        <w:jc w:val="both"/>
      </w:pPr>
      <w:r>
        <w:rPr>
          <w:rFonts w:ascii="Times New Roman"/>
          <w:b w:val="false"/>
          <w:i w:val="false"/>
          <w:color w:val="000000"/>
          <w:sz w:val="28"/>
        </w:rPr>
        <w:t>
      немесе спортта дарынды балаларға арналған мектеп-интернатта немесе спорт колледжінде одан әрі жаттығуы үшін төрт спортшыны тапсыру;</w:t>
      </w:r>
    </w:p>
    <w:bookmarkEnd w:id="211"/>
    <w:bookmarkStart w:name="z233" w:id="212"/>
    <w:p>
      <w:pPr>
        <w:spacing w:after="0"/>
        <w:ind w:left="0"/>
        <w:jc w:val="both"/>
      </w:pPr>
      <w:r>
        <w:rPr>
          <w:rFonts w:ascii="Times New Roman"/>
          <w:b w:val="false"/>
          <w:i w:val="false"/>
          <w:color w:val="000000"/>
          <w:sz w:val="28"/>
        </w:rPr>
        <w:t>
      немесе елдің құрама командасының бас, мемлекеттік, аға жаттықтырушысы ретінде кемінде бір жыл жаттықтырушы-оқытушы ретінде жұмыс істеу;</w:t>
      </w:r>
    </w:p>
    <w:bookmarkEnd w:id="212"/>
    <w:bookmarkStart w:name="z234" w:id="213"/>
    <w:p>
      <w:pPr>
        <w:spacing w:after="0"/>
        <w:ind w:left="0"/>
        <w:jc w:val="both"/>
      </w:pP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екі жыл ұйымдастыру-әдістемелік жұмыс істеу.</w:t>
      </w:r>
    </w:p>
    <w:bookmarkEnd w:id="213"/>
    <w:bookmarkStart w:name="z235" w:id="214"/>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түрлерінен оқу-жаттығу процесін ұйымдастыру, еңбек заңнамасының, еңбекті қорғау негіздері, өрт қауіпсіздігі мен санитарлық-гигиеналық нормалар.</w:t>
      </w:r>
    </w:p>
    <w:bookmarkEnd w:id="214"/>
    <w:bookmarkStart w:name="z236" w:id="215"/>
    <w:p>
      <w:pPr>
        <w:spacing w:after="0"/>
        <w:ind w:left="0"/>
        <w:jc w:val="both"/>
      </w:pPr>
      <w:r>
        <w:rPr>
          <w:rFonts w:ascii="Times New Roman"/>
          <w:b w:val="false"/>
          <w:i w:val="false"/>
          <w:color w:val="000000"/>
          <w:sz w:val="28"/>
        </w:rPr>
        <w:t>
      Біліктілігі жоғары деңгейдегі екінші санатты жаттықтырушы</w:t>
      </w:r>
    </w:p>
    <w:bookmarkEnd w:id="215"/>
    <w:bookmarkStart w:name="z237" w:id="216"/>
    <w:p>
      <w:pPr>
        <w:spacing w:after="0"/>
        <w:ind w:left="0"/>
        <w:jc w:val="both"/>
      </w:pPr>
      <w:r>
        <w:rPr>
          <w:rFonts w:ascii="Times New Roman"/>
          <w:b w:val="false"/>
          <w:i w:val="false"/>
          <w:color w:val="000000"/>
          <w:sz w:val="28"/>
        </w:rPr>
        <w:t>
      Біліктілік талаптары: жоғары білім (педагогикалық немесе дене шынықтыру), мамандығы бойынша кемінде 3 жыл жұмыс өтілі болуы тиіс, соның ішінде:</w:t>
      </w:r>
    </w:p>
    <w:bookmarkEnd w:id="216"/>
    <w:bookmarkStart w:name="z238" w:id="217"/>
    <w:p>
      <w:pPr>
        <w:spacing w:after="0"/>
        <w:ind w:left="0"/>
        <w:jc w:val="both"/>
      </w:pPr>
      <w:r>
        <w:rPr>
          <w:rFonts w:ascii="Times New Roman"/>
          <w:b w:val="false"/>
          <w:i w:val="false"/>
          <w:color w:val="000000"/>
          <w:sz w:val="28"/>
        </w:rPr>
        <w:t>
      кешенді халықаралық жасөспірімдер ойындарында спорттың жеке немесе ойын түрлерінен 6-8 орын алған бір спортшыны дайындау;</w:t>
      </w:r>
    </w:p>
    <w:bookmarkEnd w:id="217"/>
    <w:bookmarkStart w:name="z239" w:id="218"/>
    <w:p>
      <w:pPr>
        <w:spacing w:after="0"/>
        <w:ind w:left="0"/>
        <w:jc w:val="both"/>
      </w:pPr>
      <w:r>
        <w:rPr>
          <w:rFonts w:ascii="Times New Roman"/>
          <w:b w:val="false"/>
          <w:i w:val="false"/>
          <w:color w:val="000000"/>
          <w:sz w:val="28"/>
        </w:rPr>
        <w:t>
      немесе жасөспірімдер арасында мүгедектігі бар адамдар арасындағы спорт түрлерінен әлем немесе Азия чемпионаттарында 6-8 орын алған бір спортшыны дайындау;</w:t>
      </w:r>
    </w:p>
    <w:bookmarkEnd w:id="218"/>
    <w:bookmarkStart w:name="z240" w:id="219"/>
    <w:p>
      <w:pPr>
        <w:spacing w:after="0"/>
        <w:ind w:left="0"/>
        <w:jc w:val="both"/>
      </w:pPr>
      <w:r>
        <w:rPr>
          <w:rFonts w:ascii="Times New Roman"/>
          <w:b w:val="false"/>
          <w:i w:val="false"/>
          <w:color w:val="000000"/>
          <w:sz w:val="28"/>
        </w:rPr>
        <w:t>
      немесе спортта дарынды балаларға арналған мектеп-интернатқа немесе спорт колледжіне одан әрі жаттығуы үшін екі спортшыны тапсыру;</w:t>
      </w:r>
    </w:p>
    <w:bookmarkEnd w:id="219"/>
    <w:bookmarkStart w:name="z241" w:id="220"/>
    <w:p>
      <w:pPr>
        <w:spacing w:after="0"/>
        <w:ind w:left="0"/>
        <w:jc w:val="both"/>
      </w:pPr>
      <w:r>
        <w:rPr>
          <w:rFonts w:ascii="Times New Roman"/>
          <w:b w:val="false"/>
          <w:i w:val="false"/>
          <w:color w:val="000000"/>
          <w:sz w:val="28"/>
        </w:rPr>
        <w:t>
      немесе облыстардың, Астана және Алматы қалаларының құрама командаларына үш спортшыны дайындау;</w:t>
      </w:r>
    </w:p>
    <w:bookmarkEnd w:id="220"/>
    <w:bookmarkStart w:name="z242" w:id="221"/>
    <w:p>
      <w:pPr>
        <w:spacing w:after="0"/>
        <w:ind w:left="0"/>
        <w:jc w:val="both"/>
      </w:pP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екі жыл ұйымдастыру-әдістемелік жұмыс істеу;</w:t>
      </w:r>
    </w:p>
    <w:bookmarkEnd w:id="221"/>
    <w:bookmarkStart w:name="z243" w:id="222"/>
    <w:p>
      <w:pPr>
        <w:spacing w:after="0"/>
        <w:ind w:left="0"/>
        <w:jc w:val="both"/>
      </w:pPr>
      <w:r>
        <w:rPr>
          <w:rFonts w:ascii="Times New Roman"/>
          <w:b w:val="false"/>
          <w:i w:val="false"/>
          <w:color w:val="000000"/>
          <w:sz w:val="28"/>
        </w:rPr>
        <w:t>
      немесе дене шынықтыру және спорт жоғары оку орнын немесе басқа жоғары оқу орнының дене тәрбиесі факультетін үздік бітіргені туралы дипломының, сондай-ақ көрсетілген оқу орны мен факультетті бітіргені туралы диплом мен "Қазақстан Республикасының спорт шеберінен" төмен емес спорттық атағының болуы.</w:t>
      </w:r>
    </w:p>
    <w:bookmarkEnd w:id="222"/>
    <w:bookmarkStart w:name="z244" w:id="223"/>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Республикасындағы тіл туралы",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223"/>
    <w:bookmarkStart w:name="z245" w:id="224"/>
    <w:p>
      <w:pPr>
        <w:spacing w:after="0"/>
        <w:ind w:left="0"/>
        <w:jc w:val="both"/>
      </w:pPr>
      <w:r>
        <w:rPr>
          <w:rFonts w:ascii="Times New Roman"/>
          <w:b w:val="false"/>
          <w:i w:val="false"/>
          <w:color w:val="000000"/>
          <w:sz w:val="28"/>
        </w:rPr>
        <w:t>
      Біліктілігі орта деңгейдегі жоғары санатты жаттықтырушы</w:t>
      </w:r>
    </w:p>
    <w:bookmarkEnd w:id="224"/>
    <w:bookmarkStart w:name="z246" w:id="225"/>
    <w:p>
      <w:pPr>
        <w:spacing w:after="0"/>
        <w:ind w:left="0"/>
        <w:jc w:val="both"/>
      </w:pPr>
      <w:r>
        <w:rPr>
          <w:rFonts w:ascii="Times New Roman"/>
          <w:b w:val="false"/>
          <w:i w:val="false"/>
          <w:color w:val="000000"/>
          <w:sz w:val="28"/>
        </w:rPr>
        <w:t>
      Біліктілік талаптары: орта білім (педагогикалық немесе дене шынықтыру), мамандығы бойынша кемінде 5 жыл жұмыс өтілі болуы тиіс, соның ішінде:</w:t>
      </w:r>
    </w:p>
    <w:bookmarkEnd w:id="225"/>
    <w:bookmarkStart w:name="z247" w:id="226"/>
    <w:p>
      <w:pPr>
        <w:spacing w:after="0"/>
        <w:ind w:left="0"/>
        <w:jc w:val="both"/>
      </w:pPr>
      <w:r>
        <w:rPr>
          <w:rFonts w:ascii="Times New Roman"/>
          <w:b w:val="false"/>
          <w:i w:val="false"/>
          <w:color w:val="000000"/>
          <w:sz w:val="28"/>
        </w:rPr>
        <w:t>
      Олимпиада, Паралимпиадалық, Сурдлимпиадалық ойындарда спорт түрлерінен немесе ойын спорты түрлерінен жеке, командалық нөмірлерде 1-6 орын алған бір спортшыны дайындау;</w:t>
      </w:r>
    </w:p>
    <w:bookmarkEnd w:id="226"/>
    <w:bookmarkStart w:name="z248" w:id="227"/>
    <w:p>
      <w:pPr>
        <w:spacing w:after="0"/>
        <w:ind w:left="0"/>
        <w:jc w:val="both"/>
      </w:pPr>
      <w:r>
        <w:rPr>
          <w:rFonts w:ascii="Times New Roman"/>
          <w:b w:val="false"/>
          <w:i w:val="false"/>
          <w:color w:val="000000"/>
          <w:sz w:val="28"/>
        </w:rPr>
        <w:t>
      немесе Азия ойындарында, Азия Паралимпиадалық, Сурдлимпиадалық ойындарында спорт түрлерінен немесе спорттың ойын түрлерінен жеке, командалық нөмірлерде 1-3 орын алған бір спортшыны дайындау;</w:t>
      </w:r>
    </w:p>
    <w:bookmarkEnd w:id="227"/>
    <w:bookmarkStart w:name="z249" w:id="228"/>
    <w:p>
      <w:pPr>
        <w:spacing w:after="0"/>
        <w:ind w:left="0"/>
        <w:jc w:val="both"/>
      </w:pPr>
      <w:r>
        <w:rPr>
          <w:rFonts w:ascii="Times New Roman"/>
          <w:b w:val="false"/>
          <w:i w:val="false"/>
          <w:color w:val="000000"/>
          <w:sz w:val="28"/>
        </w:rPr>
        <w:t>
      немесе әлем, Азия, Еуропа чемпионаттарында, Дүниежүзілік универсиадаларда, кешенді халықаралық жасөспірімдер ойындарында спорттың жеке немесе ойын түрлерінен 1-5 орын алған бір спортшыны дайындау;</w:t>
      </w:r>
    </w:p>
    <w:bookmarkEnd w:id="228"/>
    <w:bookmarkStart w:name="z250" w:id="229"/>
    <w:p>
      <w:pPr>
        <w:spacing w:after="0"/>
        <w:ind w:left="0"/>
        <w:jc w:val="both"/>
      </w:pPr>
      <w:r>
        <w:rPr>
          <w:rFonts w:ascii="Times New Roman"/>
          <w:b w:val="false"/>
          <w:i w:val="false"/>
          <w:color w:val="000000"/>
          <w:sz w:val="28"/>
        </w:rPr>
        <w:t>
      немесе мүгедектігі бар адамдар арасындағы спорт түрлерінен әлем, Азия чемпионаттарында, Дүниежүзілік мүгедектігі бар адамдар арасындағы ойындарда, Азия Жасөспірімдер Паралимпиадалық, ойындарында спорттың жеке немесе ойын түрлерінен 1-5 орын алған немесе жастар және мүгедек студенттер арасындағы әлем чемпионатында 1 орын алған бір спортшыны дайындау;</w:t>
      </w:r>
    </w:p>
    <w:bookmarkEnd w:id="229"/>
    <w:bookmarkStart w:name="z251" w:id="230"/>
    <w:p>
      <w:pPr>
        <w:spacing w:after="0"/>
        <w:ind w:left="0"/>
        <w:jc w:val="both"/>
      </w:pPr>
      <w:r>
        <w:rPr>
          <w:rFonts w:ascii="Times New Roman"/>
          <w:b w:val="false"/>
          <w:i w:val="false"/>
          <w:color w:val="000000"/>
          <w:sz w:val="28"/>
        </w:rPr>
        <w:t>
      немесе жеткіншектер арасындағы әлем немесе Азия чемпионатында 1-3 орын алған бір спортшыны дайындау;</w:t>
      </w:r>
    </w:p>
    <w:bookmarkEnd w:id="230"/>
    <w:bookmarkStart w:name="z252" w:id="231"/>
    <w:p>
      <w:pPr>
        <w:spacing w:after="0"/>
        <w:ind w:left="0"/>
        <w:jc w:val="both"/>
      </w:pPr>
      <w:r>
        <w:rPr>
          <w:rFonts w:ascii="Times New Roman"/>
          <w:b w:val="false"/>
          <w:i w:val="false"/>
          <w:color w:val="000000"/>
          <w:sz w:val="28"/>
        </w:rPr>
        <w:t>
      немесе жеткіншектер арасындағы мүгедектігі бар адамдар арасындағы спорт түрлерінен әлем немесе Азия чемпионатында 1-3 орын алған бір спортшыны дайындау;</w:t>
      </w:r>
    </w:p>
    <w:bookmarkEnd w:id="231"/>
    <w:bookmarkStart w:name="z253" w:id="232"/>
    <w:p>
      <w:pPr>
        <w:spacing w:after="0"/>
        <w:ind w:left="0"/>
        <w:jc w:val="both"/>
      </w:pPr>
      <w:r>
        <w:rPr>
          <w:rFonts w:ascii="Times New Roman"/>
          <w:b w:val="false"/>
          <w:i w:val="false"/>
          <w:color w:val="000000"/>
          <w:sz w:val="28"/>
        </w:rPr>
        <w:t>
      немесе республиканың ұлттық құрама командасына үш спортшыны дайындау;</w:t>
      </w:r>
    </w:p>
    <w:bookmarkEnd w:id="232"/>
    <w:bookmarkStart w:name="z254" w:id="233"/>
    <w:p>
      <w:pPr>
        <w:spacing w:after="0"/>
        <w:ind w:left="0"/>
        <w:jc w:val="both"/>
      </w:pPr>
      <w:r>
        <w:rPr>
          <w:rFonts w:ascii="Times New Roman"/>
          <w:b w:val="false"/>
          <w:i w:val="false"/>
          <w:color w:val="000000"/>
          <w:sz w:val="28"/>
        </w:rPr>
        <w:t>
      немесе республиканың жастар құрама командасына төрт спортшыны дайындау;</w:t>
      </w:r>
    </w:p>
    <w:bookmarkEnd w:id="233"/>
    <w:bookmarkStart w:name="z255" w:id="234"/>
    <w:p>
      <w:pPr>
        <w:spacing w:after="0"/>
        <w:ind w:left="0"/>
        <w:jc w:val="both"/>
      </w:pPr>
      <w:r>
        <w:rPr>
          <w:rFonts w:ascii="Times New Roman"/>
          <w:b w:val="false"/>
          <w:i w:val="false"/>
          <w:color w:val="000000"/>
          <w:sz w:val="28"/>
        </w:rPr>
        <w:t>
      немесе республиканың жасөспірімдер құрама командасына бес спортшыны дайындау;</w:t>
      </w:r>
    </w:p>
    <w:bookmarkEnd w:id="234"/>
    <w:bookmarkStart w:name="z256" w:id="235"/>
    <w:p>
      <w:pPr>
        <w:spacing w:after="0"/>
        <w:ind w:left="0"/>
        <w:jc w:val="both"/>
      </w:pPr>
      <w:r>
        <w:rPr>
          <w:rFonts w:ascii="Times New Roman"/>
          <w:b w:val="false"/>
          <w:i w:val="false"/>
          <w:color w:val="000000"/>
          <w:sz w:val="28"/>
        </w:rPr>
        <w:t>
      немесе елдің құрама командасында мемлекеттік, аға жаттықтырушы ретінде кемінде үш жыл жұмыс істеу;</w:t>
      </w:r>
    </w:p>
    <w:bookmarkEnd w:id="235"/>
    <w:bookmarkStart w:name="z257" w:id="236"/>
    <w:p>
      <w:pPr>
        <w:spacing w:after="0"/>
        <w:ind w:left="0"/>
        <w:jc w:val="both"/>
      </w:pP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үш жыл ұйымдастыру-әдістемелік жұмыс істеу.</w:t>
      </w:r>
    </w:p>
    <w:bookmarkEnd w:id="236"/>
    <w:bookmarkStart w:name="z258" w:id="237"/>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237"/>
    <w:bookmarkStart w:name="z259" w:id="238"/>
    <w:p>
      <w:pPr>
        <w:spacing w:after="0"/>
        <w:ind w:left="0"/>
        <w:jc w:val="both"/>
      </w:pPr>
      <w:r>
        <w:rPr>
          <w:rFonts w:ascii="Times New Roman"/>
          <w:b w:val="false"/>
          <w:i w:val="false"/>
          <w:color w:val="000000"/>
          <w:sz w:val="28"/>
        </w:rPr>
        <w:t>
      Біліктілігі орта деңгейдегі бірінші санатты жаттықтырушы</w:t>
      </w:r>
    </w:p>
    <w:bookmarkEnd w:id="238"/>
    <w:bookmarkStart w:name="z260" w:id="239"/>
    <w:p>
      <w:pPr>
        <w:spacing w:after="0"/>
        <w:ind w:left="0"/>
        <w:jc w:val="both"/>
      </w:pPr>
      <w:r>
        <w:rPr>
          <w:rFonts w:ascii="Times New Roman"/>
          <w:b w:val="false"/>
          <w:i w:val="false"/>
          <w:color w:val="000000"/>
          <w:sz w:val="28"/>
        </w:rPr>
        <w:t>
      Біліктілік талаптары: орта білім (педагогикалық немесе дене шынықтыру), мамандығы бойынша кемінде 3 жыл жұмыс өтілі болуы тиіс, соның ішінде:</w:t>
      </w:r>
    </w:p>
    <w:bookmarkEnd w:id="239"/>
    <w:bookmarkStart w:name="z261" w:id="240"/>
    <w:p>
      <w:pPr>
        <w:spacing w:after="0"/>
        <w:ind w:left="0"/>
        <w:jc w:val="both"/>
      </w:pPr>
      <w:r>
        <w:rPr>
          <w:rFonts w:ascii="Times New Roman"/>
          <w:b w:val="false"/>
          <w:i w:val="false"/>
          <w:color w:val="000000"/>
          <w:sz w:val="28"/>
        </w:rPr>
        <w:t>
      Олимпиада, Паралимпиадалық, Сурдлимпиадалық ойындардың бір қатысушысын дайындау;</w:t>
      </w:r>
    </w:p>
    <w:bookmarkEnd w:id="240"/>
    <w:bookmarkStart w:name="z262" w:id="241"/>
    <w:p>
      <w:pPr>
        <w:spacing w:after="0"/>
        <w:ind w:left="0"/>
        <w:jc w:val="both"/>
      </w:pPr>
      <w:r>
        <w:rPr>
          <w:rFonts w:ascii="Times New Roman"/>
          <w:b w:val="false"/>
          <w:i w:val="false"/>
          <w:color w:val="000000"/>
          <w:sz w:val="28"/>
        </w:rPr>
        <w:t>
      немесе Азия ойындарында, Азия Паралимпиадалық, Сурдлимпиадалық ойындарында спорт түрлерінен жеке, командалық нөмірлерде немесе ойын спорты түрлерінен 4-6 орын алған бір спортшыны дайындау;</w:t>
      </w:r>
    </w:p>
    <w:bookmarkEnd w:id="241"/>
    <w:bookmarkStart w:name="z263" w:id="242"/>
    <w:p>
      <w:pPr>
        <w:spacing w:after="0"/>
        <w:ind w:left="0"/>
        <w:jc w:val="both"/>
      </w:pPr>
      <w:r>
        <w:rPr>
          <w:rFonts w:ascii="Times New Roman"/>
          <w:b w:val="false"/>
          <w:i w:val="false"/>
          <w:color w:val="000000"/>
          <w:sz w:val="28"/>
        </w:rPr>
        <w:t>
      немесе әлем, Азия, Еуропа чемпионаттарының, Дүниежүзілік универсиадалардың бір қатысушысын дайындау;</w:t>
      </w:r>
    </w:p>
    <w:bookmarkEnd w:id="242"/>
    <w:bookmarkStart w:name="z264" w:id="243"/>
    <w:p>
      <w:pPr>
        <w:spacing w:after="0"/>
        <w:ind w:left="0"/>
        <w:jc w:val="both"/>
      </w:pPr>
      <w:r>
        <w:rPr>
          <w:rFonts w:ascii="Times New Roman"/>
          <w:b w:val="false"/>
          <w:i w:val="false"/>
          <w:color w:val="000000"/>
          <w:sz w:val="28"/>
        </w:rPr>
        <w:t>
      немесе мүгедектігі бар адамдар арасында спорт түрлерінен әлем, Азия чемпионаттарында, Дүниежүзілік мүгедектігі бар адамдар арасында ойындарда, Азия Жасөспірімдер Паралимпиадалық ойындарда спорттың жеке немесе ойын түрлерінен бір қатысушыны немесе жастар мен студенттердің әлем чемпионатында 1 орын алған бір спортшыны дайындау;</w:t>
      </w:r>
    </w:p>
    <w:bookmarkEnd w:id="243"/>
    <w:bookmarkStart w:name="z265" w:id="244"/>
    <w:p>
      <w:pPr>
        <w:spacing w:after="0"/>
        <w:ind w:left="0"/>
        <w:jc w:val="both"/>
      </w:pPr>
      <w:r>
        <w:rPr>
          <w:rFonts w:ascii="Times New Roman"/>
          <w:b w:val="false"/>
          <w:i w:val="false"/>
          <w:color w:val="000000"/>
          <w:sz w:val="28"/>
        </w:rPr>
        <w:t>
      немесе кешенді халықаралық жасөспірімдер ойындарында спорттық жеке немесе ойын түрлерінен 6-9 орын алған бір спортшыны дайындау;</w:t>
      </w:r>
    </w:p>
    <w:bookmarkEnd w:id="244"/>
    <w:bookmarkStart w:name="z266" w:id="245"/>
    <w:p>
      <w:pPr>
        <w:spacing w:after="0"/>
        <w:ind w:left="0"/>
        <w:jc w:val="both"/>
      </w:pPr>
      <w:r>
        <w:rPr>
          <w:rFonts w:ascii="Times New Roman"/>
          <w:b w:val="false"/>
          <w:i w:val="false"/>
          <w:color w:val="000000"/>
          <w:sz w:val="28"/>
        </w:rPr>
        <w:t>
      немесе жеткіншектер арасындағы әлем немесе Азия чемпионатында 4-6 орын алған бір спортшыны дайындау;</w:t>
      </w:r>
    </w:p>
    <w:bookmarkEnd w:id="245"/>
    <w:bookmarkStart w:name="z267" w:id="246"/>
    <w:p>
      <w:pPr>
        <w:spacing w:after="0"/>
        <w:ind w:left="0"/>
        <w:jc w:val="both"/>
      </w:pPr>
      <w:r>
        <w:rPr>
          <w:rFonts w:ascii="Times New Roman"/>
          <w:b w:val="false"/>
          <w:i w:val="false"/>
          <w:color w:val="000000"/>
          <w:sz w:val="28"/>
        </w:rPr>
        <w:t>
      немесе республиканың ұлттық құрама командасына екі спортшыны дайындау;</w:t>
      </w:r>
    </w:p>
    <w:bookmarkEnd w:id="246"/>
    <w:bookmarkStart w:name="z268" w:id="247"/>
    <w:p>
      <w:pPr>
        <w:spacing w:after="0"/>
        <w:ind w:left="0"/>
        <w:jc w:val="both"/>
      </w:pPr>
      <w:r>
        <w:rPr>
          <w:rFonts w:ascii="Times New Roman"/>
          <w:b w:val="false"/>
          <w:i w:val="false"/>
          <w:color w:val="000000"/>
          <w:sz w:val="28"/>
        </w:rPr>
        <w:t>
      немесе республиканың жастар құрама командасына үш спортшыны дайындау;</w:t>
      </w:r>
    </w:p>
    <w:bookmarkEnd w:id="247"/>
    <w:bookmarkStart w:name="z269" w:id="248"/>
    <w:p>
      <w:pPr>
        <w:spacing w:after="0"/>
        <w:ind w:left="0"/>
        <w:jc w:val="both"/>
      </w:pPr>
      <w:r>
        <w:rPr>
          <w:rFonts w:ascii="Times New Roman"/>
          <w:b w:val="false"/>
          <w:i w:val="false"/>
          <w:color w:val="000000"/>
          <w:sz w:val="28"/>
        </w:rPr>
        <w:t>
      немесе республиканың жасөспірімдер құрама командасына төрт спортшыны дайындау;</w:t>
      </w:r>
    </w:p>
    <w:bookmarkEnd w:id="248"/>
    <w:bookmarkStart w:name="z270" w:id="249"/>
    <w:p>
      <w:pPr>
        <w:spacing w:after="0"/>
        <w:ind w:left="0"/>
        <w:jc w:val="both"/>
      </w:pPr>
      <w:r>
        <w:rPr>
          <w:rFonts w:ascii="Times New Roman"/>
          <w:b w:val="false"/>
          <w:i w:val="false"/>
          <w:color w:val="000000"/>
          <w:sz w:val="28"/>
        </w:rPr>
        <w:t>
      немесе спортта дарынды балаларға арналған мектеп-интернатта немесе спорт колледжінде одан әрі жаттығу үшін екі спортшыны тапсыру;</w:t>
      </w:r>
    </w:p>
    <w:bookmarkEnd w:id="249"/>
    <w:bookmarkStart w:name="z271" w:id="250"/>
    <w:p>
      <w:pPr>
        <w:spacing w:after="0"/>
        <w:ind w:left="0"/>
        <w:jc w:val="both"/>
      </w:pPr>
      <w:r>
        <w:rPr>
          <w:rFonts w:ascii="Times New Roman"/>
          <w:b w:val="false"/>
          <w:i w:val="false"/>
          <w:color w:val="000000"/>
          <w:sz w:val="28"/>
        </w:rPr>
        <w:t>
      немесе елдің құрама командасының бас, мемлекеттік, аға жаттықтырушысы ретінде кемінде бір жыл жаттықтырушылық-оқытушылық жұмыс істеу;</w:t>
      </w:r>
    </w:p>
    <w:bookmarkEnd w:id="250"/>
    <w:bookmarkStart w:name="z272" w:id="251"/>
    <w:p>
      <w:pPr>
        <w:spacing w:after="0"/>
        <w:ind w:left="0"/>
        <w:jc w:val="both"/>
      </w:pP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екі жыл ұйымдастыру-әдістемелік жұмыс істеу.</w:t>
      </w:r>
    </w:p>
    <w:bookmarkEnd w:id="251"/>
    <w:bookmarkStart w:name="z273" w:id="252"/>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252"/>
    <w:bookmarkStart w:name="z274" w:id="253"/>
    <w:p>
      <w:pPr>
        <w:spacing w:after="0"/>
        <w:ind w:left="0"/>
        <w:jc w:val="both"/>
      </w:pPr>
      <w:r>
        <w:rPr>
          <w:rFonts w:ascii="Times New Roman"/>
          <w:b w:val="false"/>
          <w:i w:val="false"/>
          <w:color w:val="000000"/>
          <w:sz w:val="28"/>
        </w:rPr>
        <w:t>
      Біліктілігі орта деңгейдегі екінші санатты жаттықтырушы</w:t>
      </w:r>
    </w:p>
    <w:bookmarkEnd w:id="253"/>
    <w:bookmarkStart w:name="z275" w:id="254"/>
    <w:p>
      <w:pPr>
        <w:spacing w:after="0"/>
        <w:ind w:left="0"/>
        <w:jc w:val="both"/>
      </w:pPr>
      <w:r>
        <w:rPr>
          <w:rFonts w:ascii="Times New Roman"/>
          <w:b w:val="false"/>
          <w:i w:val="false"/>
          <w:color w:val="000000"/>
          <w:sz w:val="28"/>
        </w:rPr>
        <w:t>
      Біліктілік талаптары: орта білім (педагогикалық немесе дене шынықтыру), мамандығы бойынша кемінде 2 жыл жұмыс өтілі болуы тиіс, соның ішінде:</w:t>
      </w:r>
    </w:p>
    <w:bookmarkEnd w:id="254"/>
    <w:bookmarkStart w:name="z276" w:id="255"/>
    <w:p>
      <w:pPr>
        <w:spacing w:after="0"/>
        <w:ind w:left="0"/>
        <w:jc w:val="both"/>
      </w:pPr>
      <w:r>
        <w:rPr>
          <w:rFonts w:ascii="Times New Roman"/>
          <w:b w:val="false"/>
          <w:i w:val="false"/>
          <w:color w:val="000000"/>
          <w:sz w:val="28"/>
        </w:rPr>
        <w:t>
      әлем, Еуропа, Азия, чемпионаттарына, Азия ойындарына, әлем кубогы кезеңдеріне, Дүниежүзілік жасөспірімдер ойындарына, ТМД, Балтық және Ресей өңірлері елдерінің халықаралық жасөспірімдер ойындарына спорттық жеке немесе ойын түрлерінен бір қатысушыны дайындау;</w:t>
      </w:r>
    </w:p>
    <w:bookmarkEnd w:id="255"/>
    <w:bookmarkStart w:name="z277" w:id="256"/>
    <w:p>
      <w:pPr>
        <w:spacing w:after="0"/>
        <w:ind w:left="0"/>
        <w:jc w:val="both"/>
      </w:pPr>
      <w:r>
        <w:rPr>
          <w:rFonts w:ascii="Times New Roman"/>
          <w:b w:val="false"/>
          <w:i w:val="false"/>
          <w:color w:val="000000"/>
          <w:sz w:val="28"/>
        </w:rPr>
        <w:t>
      немесе мүгедектігі бар адамдар арасында спорт түрлерінен әлем, Азия чемпионаттарына, Дүниежүзілік мүгедектер ойындарына, Азия Жасөспірімдер Паралимпиадалық ойындарына спорттық жеке немесе ойын түрлерінен қатысушы бір спортшыны немесе жастар және мүгедектігі бар студенттер арасыңдағы әлем чемпионатында 1 орын алған бір спортшыны дайындау;</w:t>
      </w:r>
    </w:p>
    <w:bookmarkEnd w:id="256"/>
    <w:bookmarkStart w:name="z278" w:id="257"/>
    <w:p>
      <w:pPr>
        <w:spacing w:after="0"/>
        <w:ind w:left="0"/>
        <w:jc w:val="both"/>
      </w:pPr>
      <w:r>
        <w:rPr>
          <w:rFonts w:ascii="Times New Roman"/>
          <w:b w:val="false"/>
          <w:i w:val="false"/>
          <w:color w:val="000000"/>
          <w:sz w:val="28"/>
        </w:rPr>
        <w:t>
      немесе спортта дарынды балаларға арналған мектеп-интернатта немесе спорт колледжінде одан әрі жаттығу үшін төрт спортшыны тапсыру;</w:t>
      </w:r>
    </w:p>
    <w:bookmarkEnd w:id="257"/>
    <w:bookmarkStart w:name="z279" w:id="258"/>
    <w:p>
      <w:pPr>
        <w:spacing w:after="0"/>
        <w:ind w:left="0"/>
        <w:jc w:val="both"/>
      </w:pPr>
      <w:r>
        <w:rPr>
          <w:rFonts w:ascii="Times New Roman"/>
          <w:b w:val="false"/>
          <w:i w:val="false"/>
          <w:color w:val="000000"/>
          <w:sz w:val="28"/>
        </w:rPr>
        <w:t>
      немесе облыстардың, Астана және Алматы қалаларының құрама командаларына үш спортшыны дайындау;</w:t>
      </w:r>
    </w:p>
    <w:bookmarkEnd w:id="258"/>
    <w:bookmarkStart w:name="z280" w:id="259"/>
    <w:p>
      <w:pPr>
        <w:spacing w:after="0"/>
        <w:ind w:left="0"/>
        <w:jc w:val="both"/>
      </w:pP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екі жыл ұйымдастыру-әдістемелік жұмыс істеу;</w:t>
      </w:r>
    </w:p>
    <w:bookmarkEnd w:id="259"/>
    <w:bookmarkStart w:name="z281" w:id="260"/>
    <w:p>
      <w:pPr>
        <w:spacing w:after="0"/>
        <w:ind w:left="0"/>
        <w:jc w:val="both"/>
      </w:pPr>
      <w:r>
        <w:rPr>
          <w:rFonts w:ascii="Times New Roman"/>
          <w:b w:val="false"/>
          <w:i w:val="false"/>
          <w:color w:val="000000"/>
          <w:sz w:val="28"/>
        </w:rPr>
        <w:t>
      немесе дене шынықтыру және спорт мамандығы бойынша жоғары оқу орнын үздік бітіргені туралы дипломының, немесе дене шынықтыру және спорт мамандығы бойынша жоғары оқу орнын бітіргені туралы диплом мен "Қазақстан Республикасының спорт шеберінен" төмен емес спорттық атағының болуы.</w:t>
      </w:r>
    </w:p>
    <w:bookmarkEnd w:id="260"/>
    <w:bookmarkStart w:name="z282" w:id="261"/>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261"/>
    <w:bookmarkStart w:name="z283" w:id="262"/>
    <w:p>
      <w:pPr>
        <w:spacing w:after="0"/>
        <w:ind w:left="0"/>
        <w:jc w:val="both"/>
      </w:pPr>
      <w:r>
        <w:rPr>
          <w:rFonts w:ascii="Times New Roman"/>
          <w:b w:val="false"/>
          <w:i w:val="false"/>
          <w:color w:val="000000"/>
          <w:sz w:val="28"/>
        </w:rPr>
        <w:t>
      Біліктілігі жоғары деңгейдегі жоғары санатты әдіскер</w:t>
      </w:r>
    </w:p>
    <w:bookmarkEnd w:id="262"/>
    <w:bookmarkStart w:name="z284" w:id="263"/>
    <w:p>
      <w:pPr>
        <w:spacing w:after="0"/>
        <w:ind w:left="0"/>
        <w:jc w:val="both"/>
      </w:pPr>
      <w:r>
        <w:rPr>
          <w:rFonts w:ascii="Times New Roman"/>
          <w:b w:val="false"/>
          <w:i w:val="false"/>
          <w:color w:val="000000"/>
          <w:sz w:val="28"/>
        </w:rPr>
        <w:t>
      Біліктілік талаптары: жоғары білім (педагогикалық немесе дене шынықтыру), мамандығы бойынша кемінде 5 жыл жұмыс өтілі болуы тиіс. Жұмыс тәжірибесіне енгізілген ғылыми әзірлемелерінің болуы;</w:t>
      </w:r>
    </w:p>
    <w:bookmarkEnd w:id="263"/>
    <w:bookmarkStart w:name="z285" w:id="264"/>
    <w:p>
      <w:pPr>
        <w:spacing w:after="0"/>
        <w:ind w:left="0"/>
        <w:jc w:val="both"/>
      </w:pPr>
      <w:r>
        <w:rPr>
          <w:rFonts w:ascii="Times New Roman"/>
          <w:b w:val="false"/>
          <w:i w:val="false"/>
          <w:color w:val="000000"/>
          <w:sz w:val="28"/>
        </w:rPr>
        <w:t>
      немесе жоғары оқу орнындағы дене тәрбиесі және спорттық жаттықтыру саласындағы кемінде 3 жыл ғылыми-оқытушылық жұмысы;</w:t>
      </w:r>
    </w:p>
    <w:bookmarkEnd w:id="264"/>
    <w:bookmarkStart w:name="z286" w:id="265"/>
    <w:p>
      <w:pPr>
        <w:spacing w:after="0"/>
        <w:ind w:left="0"/>
        <w:jc w:val="both"/>
      </w:pPr>
      <w:r>
        <w:rPr>
          <w:rFonts w:ascii="Times New Roman"/>
          <w:b w:val="false"/>
          <w:i w:val="false"/>
          <w:color w:val="000000"/>
          <w:sz w:val="28"/>
        </w:rPr>
        <w:t>
      немесе спорттан біліктіліктің жоғары деңгейдегі бірінші санатты әдіскер лауазымындағы кемінде 3 жыл жұмыс өтілі;</w:t>
      </w:r>
    </w:p>
    <w:bookmarkEnd w:id="265"/>
    <w:bookmarkStart w:name="z287" w:id="266"/>
    <w:p>
      <w:pPr>
        <w:spacing w:after="0"/>
        <w:ind w:left="0"/>
        <w:jc w:val="both"/>
      </w:pPr>
      <w:r>
        <w:rPr>
          <w:rFonts w:ascii="Times New Roman"/>
          <w:b w:val="false"/>
          <w:i w:val="false"/>
          <w:color w:val="000000"/>
          <w:sz w:val="28"/>
        </w:rPr>
        <w:t>
      немесе жоғары спорт шеберлігі мектептеріндегі ұйымдастырушылық-әдістемелік және басқарушылық жұмыс, жоғары және орта арнаулы оқу орындарындағы 3 жыл ішіндегі оқытушылық жұмыс;</w:t>
      </w:r>
    </w:p>
    <w:bookmarkEnd w:id="266"/>
    <w:bookmarkStart w:name="z288" w:id="267"/>
    <w:p>
      <w:pPr>
        <w:spacing w:after="0"/>
        <w:ind w:left="0"/>
        <w:jc w:val="both"/>
      </w:pPr>
      <w:r>
        <w:rPr>
          <w:rFonts w:ascii="Times New Roman"/>
          <w:b w:val="false"/>
          <w:i w:val="false"/>
          <w:color w:val="000000"/>
          <w:sz w:val="28"/>
        </w:rPr>
        <w:t>
      дене шынықтыру және спорт жөніндегі республикалық және облыстық уәкілетті органдағы 3 жыл ішіндегі ұйымдастырушылық-әдістемелік және басқарушылық жұмыс.</w:t>
      </w:r>
    </w:p>
    <w:bookmarkEnd w:id="267"/>
    <w:bookmarkStart w:name="z289" w:id="268"/>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санитарлық-гигиеналық нормалар.</w:t>
      </w:r>
    </w:p>
    <w:bookmarkEnd w:id="268"/>
    <w:bookmarkStart w:name="z290" w:id="269"/>
    <w:p>
      <w:pPr>
        <w:spacing w:after="0"/>
        <w:ind w:left="0"/>
        <w:jc w:val="both"/>
      </w:pPr>
      <w:r>
        <w:rPr>
          <w:rFonts w:ascii="Times New Roman"/>
          <w:b w:val="false"/>
          <w:i w:val="false"/>
          <w:color w:val="000000"/>
          <w:sz w:val="28"/>
        </w:rPr>
        <w:t>
      Біліктілігі жоғары деңгейдегі бірінші санатты әдіскер</w:t>
      </w:r>
    </w:p>
    <w:bookmarkEnd w:id="269"/>
    <w:bookmarkStart w:name="z291" w:id="270"/>
    <w:p>
      <w:pPr>
        <w:spacing w:after="0"/>
        <w:ind w:left="0"/>
        <w:jc w:val="both"/>
      </w:pPr>
      <w:r>
        <w:rPr>
          <w:rFonts w:ascii="Times New Roman"/>
          <w:b w:val="false"/>
          <w:i w:val="false"/>
          <w:color w:val="000000"/>
          <w:sz w:val="28"/>
        </w:rPr>
        <w:t>
      Біліктілік талаптары: жоғары білім (педагогикалық немесе дене шынықтыру), мамандығы бойынша кемінде 3 жыл жұмыс өтілі болуы тиіс;</w:t>
      </w:r>
    </w:p>
    <w:bookmarkEnd w:id="270"/>
    <w:bookmarkStart w:name="z292" w:id="271"/>
    <w:p>
      <w:pPr>
        <w:spacing w:after="0"/>
        <w:ind w:left="0"/>
        <w:jc w:val="both"/>
      </w:pPr>
      <w:r>
        <w:rPr>
          <w:rFonts w:ascii="Times New Roman"/>
          <w:b w:val="false"/>
          <w:i w:val="false"/>
          <w:color w:val="000000"/>
          <w:sz w:val="28"/>
        </w:rPr>
        <w:t>
      немесе жоғары оқу орнындағы дене тәрбиесі және спорттық жаттықтыру саласындағы кемінде 2 жыл ғылыми-оқытушылық жұмысы;</w:t>
      </w:r>
    </w:p>
    <w:bookmarkEnd w:id="271"/>
    <w:bookmarkStart w:name="z293" w:id="272"/>
    <w:p>
      <w:pPr>
        <w:spacing w:after="0"/>
        <w:ind w:left="0"/>
        <w:jc w:val="both"/>
      </w:pPr>
      <w:r>
        <w:rPr>
          <w:rFonts w:ascii="Times New Roman"/>
          <w:b w:val="false"/>
          <w:i w:val="false"/>
          <w:color w:val="000000"/>
          <w:sz w:val="28"/>
        </w:rPr>
        <w:t>
      немесе спорттан біліктіліктің жоғары деңгейдегі екінші санатты әдіскер лауазымындағы кемінде 1 жыл жұмыс өтілі;</w:t>
      </w:r>
    </w:p>
    <w:bookmarkEnd w:id="272"/>
    <w:bookmarkStart w:name="z294" w:id="273"/>
    <w:p>
      <w:pPr>
        <w:spacing w:after="0"/>
        <w:ind w:left="0"/>
        <w:jc w:val="both"/>
      </w:pPr>
      <w:r>
        <w:rPr>
          <w:rFonts w:ascii="Times New Roman"/>
          <w:b w:val="false"/>
          <w:i w:val="false"/>
          <w:color w:val="000000"/>
          <w:sz w:val="28"/>
        </w:rPr>
        <w:t>
      немесе жоғары спорт шеберлігі мектептеріндегі ұйымдастырушылық-әдістемелік және басқарушылық жұмыс, жоғары және орта арнаулы оқу орындарындағы 2 жыл ішіндегі оқытушылық жұмыс;</w:t>
      </w:r>
    </w:p>
    <w:bookmarkEnd w:id="273"/>
    <w:bookmarkStart w:name="z295" w:id="274"/>
    <w:p>
      <w:pPr>
        <w:spacing w:after="0"/>
        <w:ind w:left="0"/>
        <w:jc w:val="both"/>
      </w:pPr>
      <w:r>
        <w:rPr>
          <w:rFonts w:ascii="Times New Roman"/>
          <w:b w:val="false"/>
          <w:i w:val="false"/>
          <w:color w:val="000000"/>
          <w:sz w:val="28"/>
        </w:rPr>
        <w:t>
      республикалық және облыстық уәкілетті органдағы 2 жыл ішіндегі ұйымдастырушылық-әдістемелік және басқарушылық жұмыс;</w:t>
      </w:r>
    </w:p>
    <w:bookmarkEnd w:id="274"/>
    <w:bookmarkStart w:name="z296" w:id="275"/>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санитарлық-гигиеналық нормалар.</w:t>
      </w:r>
    </w:p>
    <w:bookmarkEnd w:id="275"/>
    <w:bookmarkStart w:name="z297" w:id="276"/>
    <w:p>
      <w:pPr>
        <w:spacing w:after="0"/>
        <w:ind w:left="0"/>
        <w:jc w:val="both"/>
      </w:pPr>
      <w:r>
        <w:rPr>
          <w:rFonts w:ascii="Times New Roman"/>
          <w:b w:val="false"/>
          <w:i w:val="false"/>
          <w:color w:val="000000"/>
          <w:sz w:val="28"/>
        </w:rPr>
        <w:t>
      Біліктілігі жоғары деңгейдегі екінші санатты әдіскер</w:t>
      </w:r>
    </w:p>
    <w:bookmarkEnd w:id="276"/>
    <w:bookmarkStart w:name="z298" w:id="277"/>
    <w:p>
      <w:pPr>
        <w:spacing w:after="0"/>
        <w:ind w:left="0"/>
        <w:jc w:val="both"/>
      </w:pPr>
      <w:r>
        <w:rPr>
          <w:rFonts w:ascii="Times New Roman"/>
          <w:b w:val="false"/>
          <w:i w:val="false"/>
          <w:color w:val="000000"/>
          <w:sz w:val="28"/>
        </w:rPr>
        <w:t>
      Біліктілік талаптары: жоғары білім (педагогикалық немесе дене шынықтыру), мамандығы бойынша кемінде 1 жыл жұмыс өтілі болуы тиіс;</w:t>
      </w:r>
    </w:p>
    <w:bookmarkEnd w:id="277"/>
    <w:bookmarkStart w:name="z299" w:id="278"/>
    <w:p>
      <w:pPr>
        <w:spacing w:after="0"/>
        <w:ind w:left="0"/>
        <w:jc w:val="both"/>
      </w:pPr>
      <w:r>
        <w:rPr>
          <w:rFonts w:ascii="Times New Roman"/>
          <w:b w:val="false"/>
          <w:i w:val="false"/>
          <w:color w:val="000000"/>
          <w:sz w:val="28"/>
        </w:rPr>
        <w:t>
      немесе жоғары оқу орнындағы дене тәрбиесі және спорттық жаттықтыру саласындағы кемінде 1 жыл ғылыми-оқытушылық жұмысы;</w:t>
      </w:r>
    </w:p>
    <w:bookmarkEnd w:id="278"/>
    <w:bookmarkStart w:name="z300" w:id="279"/>
    <w:p>
      <w:pPr>
        <w:spacing w:after="0"/>
        <w:ind w:left="0"/>
        <w:jc w:val="both"/>
      </w:pPr>
      <w:r>
        <w:rPr>
          <w:rFonts w:ascii="Times New Roman"/>
          <w:b w:val="false"/>
          <w:i w:val="false"/>
          <w:color w:val="000000"/>
          <w:sz w:val="28"/>
        </w:rPr>
        <w:t>
      немесе спорттан біліктіліктің жоғары деңгейдегі санатсыз әдіскер лауазымындағы жұмыс өтілі.</w:t>
      </w:r>
    </w:p>
    <w:bookmarkEnd w:id="279"/>
    <w:bookmarkStart w:name="z301" w:id="280"/>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санитарлық-гигиеналық нормалар.</w:t>
      </w:r>
    </w:p>
    <w:bookmarkEnd w:id="280"/>
    <w:bookmarkStart w:name="z302" w:id="281"/>
    <w:p>
      <w:pPr>
        <w:spacing w:after="0"/>
        <w:ind w:left="0"/>
        <w:jc w:val="both"/>
      </w:pPr>
      <w:r>
        <w:rPr>
          <w:rFonts w:ascii="Times New Roman"/>
          <w:b w:val="false"/>
          <w:i w:val="false"/>
          <w:color w:val="000000"/>
          <w:sz w:val="28"/>
        </w:rPr>
        <w:t>
      Біліктілігі орта деңгейдегі жоғары санатты әдіскер</w:t>
      </w:r>
    </w:p>
    <w:bookmarkEnd w:id="281"/>
    <w:bookmarkStart w:name="z303" w:id="282"/>
    <w:p>
      <w:pPr>
        <w:spacing w:after="0"/>
        <w:ind w:left="0"/>
        <w:jc w:val="both"/>
      </w:pPr>
      <w:r>
        <w:rPr>
          <w:rFonts w:ascii="Times New Roman"/>
          <w:b w:val="false"/>
          <w:i w:val="false"/>
          <w:color w:val="000000"/>
          <w:sz w:val="28"/>
        </w:rPr>
        <w:t>
      Біліктілік талаптары: орта білім (педагогикалық немесе дене шынықтыру), мамандығы бойынша кемінде 5 жыл жұмыс өтілі болуы тиіс;</w:t>
      </w:r>
    </w:p>
    <w:bookmarkEnd w:id="282"/>
    <w:bookmarkStart w:name="z304" w:id="283"/>
    <w:p>
      <w:pPr>
        <w:spacing w:after="0"/>
        <w:ind w:left="0"/>
        <w:jc w:val="both"/>
      </w:pPr>
      <w:r>
        <w:rPr>
          <w:rFonts w:ascii="Times New Roman"/>
          <w:b w:val="false"/>
          <w:i w:val="false"/>
          <w:color w:val="000000"/>
          <w:sz w:val="28"/>
        </w:rPr>
        <w:t>
      Жұмыс тәжірибесіне енгізілген әдістемелік әзірлемелерінің болуы;</w:t>
      </w:r>
    </w:p>
    <w:bookmarkEnd w:id="283"/>
    <w:bookmarkStart w:name="z305" w:id="284"/>
    <w:p>
      <w:pPr>
        <w:spacing w:after="0"/>
        <w:ind w:left="0"/>
        <w:jc w:val="both"/>
      </w:pPr>
      <w:r>
        <w:rPr>
          <w:rFonts w:ascii="Times New Roman"/>
          <w:b w:val="false"/>
          <w:i w:val="false"/>
          <w:color w:val="000000"/>
          <w:sz w:val="28"/>
        </w:rPr>
        <w:t>
      немесе жоғары оқу орнындағы дене тәрбиесі және спорттық жаттықтыру саласындағы кемінде 3 жыл ғылыми-оқытушылық жұмыс;</w:t>
      </w:r>
    </w:p>
    <w:bookmarkEnd w:id="284"/>
    <w:bookmarkStart w:name="z306" w:id="285"/>
    <w:p>
      <w:pPr>
        <w:spacing w:after="0"/>
        <w:ind w:left="0"/>
        <w:jc w:val="both"/>
      </w:pPr>
      <w:r>
        <w:rPr>
          <w:rFonts w:ascii="Times New Roman"/>
          <w:b w:val="false"/>
          <w:i w:val="false"/>
          <w:color w:val="000000"/>
          <w:sz w:val="28"/>
        </w:rPr>
        <w:t>
      немесе спорттан біліктіліктің орта деңгейдегі бірінші санатты әдіскер лауазымындағы кемінде 3 жыл жұмыс өтілі;</w:t>
      </w:r>
    </w:p>
    <w:bookmarkEnd w:id="285"/>
    <w:bookmarkStart w:name="z307" w:id="286"/>
    <w:p>
      <w:pPr>
        <w:spacing w:after="0"/>
        <w:ind w:left="0"/>
        <w:jc w:val="both"/>
      </w:pPr>
      <w:r>
        <w:rPr>
          <w:rFonts w:ascii="Times New Roman"/>
          <w:b w:val="false"/>
          <w:i w:val="false"/>
          <w:color w:val="000000"/>
          <w:sz w:val="28"/>
        </w:rPr>
        <w:t>
      немесе жоғары спорт шеберлігі мектептеріндегі ұйымдастырушылық-әдістемелік және басқарушылық жұмыс, жоғары және орта арнаулы оқу орындарындағы 3 жыл ішіндегі оқытушылық жұмыс;</w:t>
      </w:r>
    </w:p>
    <w:bookmarkEnd w:id="286"/>
    <w:bookmarkStart w:name="z308" w:id="287"/>
    <w:p>
      <w:pPr>
        <w:spacing w:after="0"/>
        <w:ind w:left="0"/>
        <w:jc w:val="both"/>
      </w:pPr>
      <w:r>
        <w:rPr>
          <w:rFonts w:ascii="Times New Roman"/>
          <w:b w:val="false"/>
          <w:i w:val="false"/>
          <w:color w:val="000000"/>
          <w:sz w:val="28"/>
        </w:rPr>
        <w:t>
      дене шынықтыру және спорт жөніндегі республикалық және облыстық уәкілетті органдағы 3 жыл ішіндегі ұйымдастырушылық-әдістемелік және басқарушылық жұмыс;</w:t>
      </w:r>
    </w:p>
    <w:bookmarkEnd w:id="287"/>
    <w:bookmarkStart w:name="z309" w:id="288"/>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оқытудың эр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bookmarkEnd w:id="288"/>
    <w:bookmarkStart w:name="z310" w:id="289"/>
    <w:p>
      <w:pPr>
        <w:spacing w:after="0"/>
        <w:ind w:left="0"/>
        <w:jc w:val="both"/>
      </w:pPr>
      <w:r>
        <w:rPr>
          <w:rFonts w:ascii="Times New Roman"/>
          <w:b w:val="false"/>
          <w:i w:val="false"/>
          <w:color w:val="000000"/>
          <w:sz w:val="28"/>
        </w:rPr>
        <w:t>
      Біліктілігі орта деңгейдегі бірінші санатты әдіскер</w:t>
      </w:r>
    </w:p>
    <w:bookmarkEnd w:id="289"/>
    <w:bookmarkStart w:name="z311" w:id="290"/>
    <w:p>
      <w:pPr>
        <w:spacing w:after="0"/>
        <w:ind w:left="0"/>
        <w:jc w:val="both"/>
      </w:pPr>
      <w:r>
        <w:rPr>
          <w:rFonts w:ascii="Times New Roman"/>
          <w:b w:val="false"/>
          <w:i w:val="false"/>
          <w:color w:val="000000"/>
          <w:sz w:val="28"/>
        </w:rPr>
        <w:t>
      Біліктілік талаптары: орта білім (педагогикалық немесе дене шынықтыру), мамандығы бойынша кемінде 3 жыл жұмыс өтілі;</w:t>
      </w:r>
    </w:p>
    <w:bookmarkEnd w:id="290"/>
    <w:bookmarkStart w:name="z312" w:id="291"/>
    <w:p>
      <w:pPr>
        <w:spacing w:after="0"/>
        <w:ind w:left="0"/>
        <w:jc w:val="both"/>
      </w:pPr>
      <w:r>
        <w:rPr>
          <w:rFonts w:ascii="Times New Roman"/>
          <w:b w:val="false"/>
          <w:i w:val="false"/>
          <w:color w:val="000000"/>
          <w:sz w:val="28"/>
        </w:rPr>
        <w:t>
      немесе дене тәрбиесі және спорттық жаттықтыру саласындағы кемінде 2 жыл ғылыми-оқытушылық жұмыс;</w:t>
      </w:r>
    </w:p>
    <w:bookmarkEnd w:id="291"/>
    <w:bookmarkStart w:name="z313" w:id="292"/>
    <w:p>
      <w:pPr>
        <w:spacing w:after="0"/>
        <w:ind w:left="0"/>
        <w:jc w:val="both"/>
      </w:pPr>
      <w:r>
        <w:rPr>
          <w:rFonts w:ascii="Times New Roman"/>
          <w:b w:val="false"/>
          <w:i w:val="false"/>
          <w:color w:val="000000"/>
          <w:sz w:val="28"/>
        </w:rPr>
        <w:t>
      немесе спорттан біліктіліктің орта деңгейдегі екінші санатты әдіскер лауазымындағы кемінде 1 жыл жұмыс өтілі;</w:t>
      </w:r>
    </w:p>
    <w:bookmarkEnd w:id="292"/>
    <w:bookmarkStart w:name="z314" w:id="293"/>
    <w:p>
      <w:pPr>
        <w:spacing w:after="0"/>
        <w:ind w:left="0"/>
        <w:jc w:val="both"/>
      </w:pPr>
      <w:r>
        <w:rPr>
          <w:rFonts w:ascii="Times New Roman"/>
          <w:b w:val="false"/>
          <w:i w:val="false"/>
          <w:color w:val="000000"/>
          <w:sz w:val="28"/>
        </w:rPr>
        <w:t>
      немесе жоғары спорт шеберлігі мектептеріндегі 2 жыл ішіндегі ұйымдастырушылық-әдістемелік және басқарушылық жұмыс;</w:t>
      </w:r>
    </w:p>
    <w:bookmarkEnd w:id="293"/>
    <w:bookmarkStart w:name="z315" w:id="294"/>
    <w:p>
      <w:pPr>
        <w:spacing w:after="0"/>
        <w:ind w:left="0"/>
        <w:jc w:val="both"/>
      </w:pPr>
      <w:r>
        <w:rPr>
          <w:rFonts w:ascii="Times New Roman"/>
          <w:b w:val="false"/>
          <w:i w:val="false"/>
          <w:color w:val="000000"/>
          <w:sz w:val="28"/>
        </w:rPr>
        <w:t>
      дене шынықтыру және спорт саласындағы республикалық және облыстық уәкілетті органдағы 2 жыл ішіндегі ұйымдастырушылық-әдістемелік және басқарушылық жұмыс;</w:t>
      </w:r>
    </w:p>
    <w:bookmarkEnd w:id="294"/>
    <w:bookmarkStart w:name="z316" w:id="295"/>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санитарлық-гигиеналық нормалар.</w:t>
      </w:r>
    </w:p>
    <w:bookmarkEnd w:id="295"/>
    <w:bookmarkStart w:name="z317" w:id="296"/>
    <w:p>
      <w:pPr>
        <w:spacing w:after="0"/>
        <w:ind w:left="0"/>
        <w:jc w:val="both"/>
      </w:pPr>
      <w:r>
        <w:rPr>
          <w:rFonts w:ascii="Times New Roman"/>
          <w:b w:val="false"/>
          <w:i w:val="false"/>
          <w:color w:val="000000"/>
          <w:sz w:val="28"/>
        </w:rPr>
        <w:t>
      Біліктілігі орта деңгейдегі екінші санатты әдіскер</w:t>
      </w:r>
    </w:p>
    <w:bookmarkEnd w:id="296"/>
    <w:bookmarkStart w:name="z318" w:id="297"/>
    <w:p>
      <w:pPr>
        <w:spacing w:after="0"/>
        <w:ind w:left="0"/>
        <w:jc w:val="both"/>
      </w:pPr>
      <w:r>
        <w:rPr>
          <w:rFonts w:ascii="Times New Roman"/>
          <w:b w:val="false"/>
          <w:i w:val="false"/>
          <w:color w:val="000000"/>
          <w:sz w:val="28"/>
        </w:rPr>
        <w:t>
      Біліктілік талаптары: орта білім (педагогикалық немесе дене шынықтыру), мамандығы бойынша кемінде 1 жыл жұмыс өтілі;</w:t>
      </w:r>
    </w:p>
    <w:bookmarkEnd w:id="297"/>
    <w:bookmarkStart w:name="z319" w:id="298"/>
    <w:p>
      <w:pPr>
        <w:spacing w:after="0"/>
        <w:ind w:left="0"/>
        <w:jc w:val="both"/>
      </w:pPr>
      <w:r>
        <w:rPr>
          <w:rFonts w:ascii="Times New Roman"/>
          <w:b w:val="false"/>
          <w:i w:val="false"/>
          <w:color w:val="000000"/>
          <w:sz w:val="28"/>
        </w:rPr>
        <w:t>
      немесе жоғары оқу орнындағы дене тәрбиесі және спорттық жаттықтыру саласындағы кемінде 1 жыл ғылыми-оқытушылық жұмыс;</w:t>
      </w:r>
    </w:p>
    <w:bookmarkEnd w:id="298"/>
    <w:bookmarkStart w:name="z320" w:id="299"/>
    <w:p>
      <w:pPr>
        <w:spacing w:after="0"/>
        <w:ind w:left="0"/>
        <w:jc w:val="both"/>
      </w:pPr>
      <w:r>
        <w:rPr>
          <w:rFonts w:ascii="Times New Roman"/>
          <w:b w:val="false"/>
          <w:i w:val="false"/>
          <w:color w:val="000000"/>
          <w:sz w:val="28"/>
        </w:rPr>
        <w:t>
      немесе спорттан біліктіліктің орта деңгейдегі санатсыз әдіскер лауазымындағы кемінде 1 жыл жұмыс өтілі.</w:t>
      </w:r>
    </w:p>
    <w:bookmarkEnd w:id="299"/>
    <w:bookmarkStart w:name="z321" w:id="300"/>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санитарлық-гигиеналық нормалар.</w:t>
      </w:r>
    </w:p>
    <w:bookmarkEnd w:id="300"/>
    <w:bookmarkStart w:name="z322" w:id="301"/>
    <w:p>
      <w:pPr>
        <w:spacing w:after="0"/>
        <w:ind w:left="0"/>
        <w:jc w:val="both"/>
      </w:pPr>
      <w:r>
        <w:rPr>
          <w:rFonts w:ascii="Times New Roman"/>
          <w:b w:val="false"/>
          <w:i w:val="false"/>
          <w:color w:val="000000"/>
          <w:sz w:val="28"/>
        </w:rPr>
        <w:t>
      Біліктілігі жоғары деңгейдегі жоғары санатты нұсқаушы-спортшы</w:t>
      </w:r>
    </w:p>
    <w:bookmarkEnd w:id="301"/>
    <w:bookmarkStart w:name="z323" w:id="302"/>
    <w:p>
      <w:pPr>
        <w:spacing w:after="0"/>
        <w:ind w:left="0"/>
        <w:jc w:val="both"/>
      </w:pPr>
      <w:r>
        <w:rPr>
          <w:rFonts w:ascii="Times New Roman"/>
          <w:b w:val="false"/>
          <w:i w:val="false"/>
          <w:color w:val="000000"/>
          <w:sz w:val="28"/>
        </w:rPr>
        <w:t>
      Біліктілік талаптары: жоғары немесе орта білім, соның ішінде:</w:t>
      </w:r>
    </w:p>
    <w:bookmarkEnd w:id="302"/>
    <w:bookmarkStart w:name="z324" w:id="303"/>
    <w:p>
      <w:pPr>
        <w:spacing w:after="0"/>
        <w:ind w:left="0"/>
        <w:jc w:val="both"/>
      </w:pPr>
      <w:r>
        <w:rPr>
          <w:rFonts w:ascii="Times New Roman"/>
          <w:b w:val="false"/>
          <w:i w:val="false"/>
          <w:color w:val="000000"/>
          <w:sz w:val="28"/>
        </w:rPr>
        <w:t>
      Қазақстан Республикасының спорт түрлерінен құрама команданың құрамына (спорт клубына) кіру;</w:t>
      </w:r>
    </w:p>
    <w:bookmarkEnd w:id="303"/>
    <w:bookmarkStart w:name="z325" w:id="304"/>
    <w:p>
      <w:pPr>
        <w:spacing w:after="0"/>
        <w:ind w:left="0"/>
        <w:jc w:val="both"/>
      </w:pPr>
      <w:r>
        <w:rPr>
          <w:rFonts w:ascii="Times New Roman"/>
          <w:b w:val="false"/>
          <w:i w:val="false"/>
          <w:color w:val="000000"/>
          <w:sz w:val="28"/>
        </w:rPr>
        <w:t>
      Қазақстан Республикасының ұлттық командасының құрамында Олимпиада ойындарында 1-6 орын;</w:t>
      </w:r>
    </w:p>
    <w:bookmarkEnd w:id="304"/>
    <w:bookmarkStart w:name="z326" w:id="305"/>
    <w:p>
      <w:pPr>
        <w:spacing w:after="0"/>
        <w:ind w:left="0"/>
        <w:jc w:val="both"/>
      </w:pPr>
      <w:r>
        <w:rPr>
          <w:rFonts w:ascii="Times New Roman"/>
          <w:b w:val="false"/>
          <w:i w:val="false"/>
          <w:color w:val="000000"/>
          <w:sz w:val="28"/>
        </w:rPr>
        <w:t>
      әлем чемпионаттарында 1-3 орын, Азия ойындарында 1-2 орын, Еуропа чемпионаттарында 1-2 орын және олимпиадалық спорт түрлерінен әлем кубогының финалдарында 1 орын алу.</w:t>
      </w:r>
    </w:p>
    <w:bookmarkEnd w:id="305"/>
    <w:bookmarkStart w:name="z327" w:id="306"/>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еңбек заңнамасының негіздері, техника қауіпсіздігі ережесі мен санитарлық-гигиеналық нормалар және спорттық жаттықтыру негіздері, оқу сабақтарын өткізу кезіндегі қауіпсіздік техникасы, спорт түрлерінен жарыстардың ережесі, допингке қарсы ережелер.</w:t>
      </w:r>
    </w:p>
    <w:bookmarkEnd w:id="306"/>
    <w:bookmarkStart w:name="z328" w:id="307"/>
    <w:p>
      <w:pPr>
        <w:spacing w:after="0"/>
        <w:ind w:left="0"/>
        <w:jc w:val="both"/>
      </w:pPr>
      <w:r>
        <w:rPr>
          <w:rFonts w:ascii="Times New Roman"/>
          <w:b w:val="false"/>
          <w:i w:val="false"/>
          <w:color w:val="000000"/>
          <w:sz w:val="28"/>
        </w:rPr>
        <w:t>
      Біліктілігі жоғары деңгейдегі бірінші санатты нұсқаушы-спортшы</w:t>
      </w:r>
    </w:p>
    <w:bookmarkEnd w:id="307"/>
    <w:bookmarkStart w:name="z329" w:id="308"/>
    <w:p>
      <w:pPr>
        <w:spacing w:after="0"/>
        <w:ind w:left="0"/>
        <w:jc w:val="both"/>
      </w:pPr>
      <w:r>
        <w:rPr>
          <w:rFonts w:ascii="Times New Roman"/>
          <w:b w:val="false"/>
          <w:i w:val="false"/>
          <w:color w:val="000000"/>
          <w:sz w:val="28"/>
        </w:rPr>
        <w:t>
      Біліктілік талаптары: жоғары немесе орта білім, соның ішінде:</w:t>
      </w:r>
    </w:p>
    <w:bookmarkEnd w:id="308"/>
    <w:bookmarkStart w:name="z330" w:id="309"/>
    <w:p>
      <w:pPr>
        <w:spacing w:after="0"/>
        <w:ind w:left="0"/>
        <w:jc w:val="both"/>
      </w:pPr>
      <w:r>
        <w:rPr>
          <w:rFonts w:ascii="Times New Roman"/>
          <w:b w:val="false"/>
          <w:i w:val="false"/>
          <w:color w:val="000000"/>
          <w:sz w:val="28"/>
        </w:rPr>
        <w:t>
      Қазақстан Республикасының ұлттық командасының құрамында әлем чемпионаттарында 4-6 орын;</w:t>
      </w:r>
    </w:p>
    <w:bookmarkEnd w:id="309"/>
    <w:bookmarkStart w:name="z331" w:id="310"/>
    <w:p>
      <w:pPr>
        <w:spacing w:after="0"/>
        <w:ind w:left="0"/>
        <w:jc w:val="both"/>
      </w:pPr>
      <w:r>
        <w:rPr>
          <w:rFonts w:ascii="Times New Roman"/>
          <w:b w:val="false"/>
          <w:i w:val="false"/>
          <w:color w:val="000000"/>
          <w:sz w:val="28"/>
        </w:rPr>
        <w:t>
      Азия чемпионаттарында 1-3 орын, Азия ойындары мен Еуропа чемпионаттарында 3-5 орын;</w:t>
      </w:r>
    </w:p>
    <w:bookmarkEnd w:id="310"/>
    <w:bookmarkStart w:name="z332" w:id="311"/>
    <w:p>
      <w:pPr>
        <w:spacing w:after="0"/>
        <w:ind w:left="0"/>
        <w:jc w:val="both"/>
      </w:pPr>
      <w:r>
        <w:rPr>
          <w:rFonts w:ascii="Times New Roman"/>
          <w:b w:val="false"/>
          <w:i w:val="false"/>
          <w:color w:val="000000"/>
          <w:sz w:val="28"/>
        </w:rPr>
        <w:t>
      жастар арасындағы Азия чемпионаттарында 1-3 орын, олимпиадалық спорт түрлерінен жастар арасындағы Азия чемпионаттарында 1 орын, олимпиадалық емес спорт түрлерінен әлем чемпионаттарында 1-3 орын, олимпиадалық емес спорт түрлерінен Азия чемпионаттарында 1 орын.</w:t>
      </w:r>
    </w:p>
    <w:bookmarkEnd w:id="311"/>
    <w:bookmarkStart w:name="z333" w:id="312"/>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еңбек заңнамасының негіздері, техника қауіпсіздігі ережесі мен санитарлық-гигиеналық нормалар және спорттық жаттықтыру негіздері, оқу сабақтарын өткізу кезіндегі қауіпсіздік техникасы, спорт түрлерінен жарыстардың ережесі, допингке қарсы ережелер.</w:t>
      </w:r>
    </w:p>
    <w:bookmarkEnd w:id="312"/>
    <w:bookmarkStart w:name="z334" w:id="313"/>
    <w:p>
      <w:pPr>
        <w:spacing w:after="0"/>
        <w:ind w:left="0"/>
        <w:jc w:val="both"/>
      </w:pPr>
      <w:r>
        <w:rPr>
          <w:rFonts w:ascii="Times New Roman"/>
          <w:b w:val="false"/>
          <w:i w:val="false"/>
          <w:color w:val="000000"/>
          <w:sz w:val="28"/>
        </w:rPr>
        <w:t>
      Біліктілігі жоғары деңгейдегі екінші санатты нұсқаушы-спортшы</w:t>
      </w:r>
    </w:p>
    <w:bookmarkEnd w:id="313"/>
    <w:bookmarkStart w:name="z335" w:id="314"/>
    <w:p>
      <w:pPr>
        <w:spacing w:after="0"/>
        <w:ind w:left="0"/>
        <w:jc w:val="both"/>
      </w:pPr>
      <w:r>
        <w:rPr>
          <w:rFonts w:ascii="Times New Roman"/>
          <w:b w:val="false"/>
          <w:i w:val="false"/>
          <w:color w:val="000000"/>
          <w:sz w:val="28"/>
        </w:rPr>
        <w:t>
      Біліктілік талаптары: жоғары немесе орта білім, соның ішінде:</w:t>
      </w:r>
    </w:p>
    <w:bookmarkEnd w:id="314"/>
    <w:bookmarkStart w:name="z336" w:id="315"/>
    <w:p>
      <w:pPr>
        <w:spacing w:after="0"/>
        <w:ind w:left="0"/>
        <w:jc w:val="both"/>
      </w:pPr>
      <w:r>
        <w:rPr>
          <w:rFonts w:ascii="Times New Roman"/>
          <w:b w:val="false"/>
          <w:i w:val="false"/>
          <w:color w:val="000000"/>
          <w:sz w:val="28"/>
        </w:rPr>
        <w:t>
      Қазақстан Республикасының спорт түрлерінен құрама командасының құрамына (спорт клубына) кіру.</w:t>
      </w:r>
    </w:p>
    <w:bookmarkEnd w:id="315"/>
    <w:bookmarkStart w:name="z337" w:id="316"/>
    <w:p>
      <w:pPr>
        <w:spacing w:after="0"/>
        <w:ind w:left="0"/>
        <w:jc w:val="both"/>
      </w:pPr>
      <w:r>
        <w:rPr>
          <w:rFonts w:ascii="Times New Roman"/>
          <w:b w:val="false"/>
          <w:i w:val="false"/>
          <w:color w:val="000000"/>
          <w:sz w:val="28"/>
        </w:rPr>
        <w:t>
      Білімі: Қазақстан Республикасының Конституциясы,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 еңбек заңнамасының негіздері, техника қауіпсіздігі ережесі мен санитарлық-гигиеналық нормалар және спорттық жаттықтыру негіздері, оқу сабақтарын өткізу кезіндегі қауіпсіздік техникасы, спорт түрлерінен жарыстардың ережесі, допингке қарсы ережелер.</w:t>
      </w:r>
    </w:p>
    <w:bookmarkEnd w:id="316"/>
    <w:bookmarkStart w:name="z338" w:id="317"/>
    <w:p>
      <w:pPr>
        <w:spacing w:after="0"/>
        <w:ind w:left="0"/>
        <w:jc w:val="both"/>
      </w:pPr>
      <w:r>
        <w:rPr>
          <w:rFonts w:ascii="Times New Roman"/>
          <w:b w:val="false"/>
          <w:i w:val="false"/>
          <w:color w:val="000000"/>
          <w:sz w:val="28"/>
        </w:rPr>
        <w:t>
      Спорттық төрешілер</w:t>
      </w:r>
    </w:p>
    <w:bookmarkEnd w:id="317"/>
    <w:bookmarkStart w:name="z339" w:id="318"/>
    <w:p>
      <w:pPr>
        <w:spacing w:after="0"/>
        <w:ind w:left="0"/>
        <w:jc w:val="both"/>
      </w:pPr>
      <w:r>
        <w:rPr>
          <w:rFonts w:ascii="Times New Roman"/>
          <w:b w:val="false"/>
          <w:i w:val="false"/>
          <w:color w:val="000000"/>
          <w:sz w:val="28"/>
        </w:rPr>
        <w:t>
      "Спорт төрешісі" 16 жасқа толған және асқан, спорт түрі бойынша кемінде бір жыл аудандық, қалалық деңгейдегі жеті жарыстарда төрешілік еткен тұлғаларға беріледі.</w:t>
      </w:r>
    </w:p>
    <w:bookmarkEnd w:id="318"/>
    <w:bookmarkStart w:name="z340" w:id="319"/>
    <w:p>
      <w:pPr>
        <w:spacing w:after="0"/>
        <w:ind w:left="0"/>
        <w:jc w:val="both"/>
      </w:pPr>
      <w:r>
        <w:rPr>
          <w:rFonts w:ascii="Times New Roman"/>
          <w:b w:val="false"/>
          <w:i w:val="false"/>
          <w:color w:val="000000"/>
          <w:sz w:val="28"/>
        </w:rPr>
        <w:t>
      "Бірінші санатты спорт төрешісі" кемінде екі жыл "Спорт төрешісі" санаты бар және келесі талаптарды орындаған төрешілерге беріледі:</w:t>
      </w:r>
    </w:p>
    <w:bookmarkEnd w:id="319"/>
    <w:bookmarkStart w:name="z341" w:id="320"/>
    <w:p>
      <w:pPr>
        <w:spacing w:after="0"/>
        <w:ind w:left="0"/>
        <w:jc w:val="both"/>
      </w:pPr>
      <w:r>
        <w:rPr>
          <w:rFonts w:ascii="Times New Roman"/>
          <w:b w:val="false"/>
          <w:i w:val="false"/>
          <w:color w:val="000000"/>
          <w:sz w:val="28"/>
        </w:rPr>
        <w:t>
      1) спорт түрі бойынша кемінде бес облыстық деңгейдегі жарыстарда төрешілік етужәне аға, бас төрешінің немесе төрешілер алқасы мүшесінің міндетін орындау;</w:t>
      </w:r>
    </w:p>
    <w:bookmarkEnd w:id="320"/>
    <w:bookmarkStart w:name="z342" w:id="321"/>
    <w:p>
      <w:pPr>
        <w:spacing w:after="0"/>
        <w:ind w:left="0"/>
        <w:jc w:val="both"/>
      </w:pPr>
      <w:r>
        <w:rPr>
          <w:rFonts w:ascii="Times New Roman"/>
          <w:b w:val="false"/>
          <w:i w:val="false"/>
          <w:color w:val="000000"/>
          <w:sz w:val="28"/>
        </w:rPr>
        <w:t>
      2) төрешілер семинарына қатысу және ол бойынша сынақ тапсыру.</w:t>
      </w:r>
    </w:p>
    <w:bookmarkEnd w:id="321"/>
    <w:bookmarkStart w:name="z343" w:id="322"/>
    <w:p>
      <w:pPr>
        <w:spacing w:after="0"/>
        <w:ind w:left="0"/>
        <w:jc w:val="both"/>
      </w:pPr>
      <w:r>
        <w:rPr>
          <w:rFonts w:ascii="Times New Roman"/>
          <w:b w:val="false"/>
          <w:i w:val="false"/>
          <w:color w:val="000000"/>
          <w:sz w:val="28"/>
        </w:rPr>
        <w:t>
      "Ұлттық спорт төрешісі" кемінде үш жыл "Бірінші санатты спорт төрешісі" санаты бар және келесі талаптарды орындаған төрешілерге беріледі:</w:t>
      </w:r>
    </w:p>
    <w:bookmarkEnd w:id="322"/>
    <w:bookmarkStart w:name="z344" w:id="323"/>
    <w:p>
      <w:pPr>
        <w:spacing w:after="0"/>
        <w:ind w:left="0"/>
        <w:jc w:val="both"/>
      </w:pPr>
      <w:r>
        <w:rPr>
          <w:rFonts w:ascii="Times New Roman"/>
          <w:b w:val="false"/>
          <w:i w:val="false"/>
          <w:color w:val="000000"/>
          <w:sz w:val="28"/>
        </w:rPr>
        <w:t>
      1) спорт түрі бойынша кемінде жеті Қазақстан Республикасы чемпионаттарында төрешілік ету және аға төрешінің, бас төрешінің немесе төрешілер алқасы мүшесінің міндетін орындау;</w:t>
      </w:r>
    </w:p>
    <w:bookmarkEnd w:id="323"/>
    <w:bookmarkStart w:name="z345" w:id="324"/>
    <w:p>
      <w:pPr>
        <w:spacing w:after="0"/>
        <w:ind w:left="0"/>
        <w:jc w:val="both"/>
      </w:pPr>
      <w:r>
        <w:rPr>
          <w:rFonts w:ascii="Times New Roman"/>
          <w:b w:val="false"/>
          <w:i w:val="false"/>
          <w:color w:val="000000"/>
          <w:sz w:val="28"/>
        </w:rPr>
        <w:t>
      2) ұлттық спорт төрешісін дайындау бойынша екі төрешілік семинарына қатысу және ол бойынша сынақ тапсыру.</w:t>
      </w:r>
    </w:p>
    <w:bookmarkEnd w:id="324"/>
    <w:bookmarkStart w:name="z346" w:id="325"/>
    <w:p>
      <w:pPr>
        <w:spacing w:after="0"/>
        <w:ind w:left="0"/>
        <w:jc w:val="both"/>
      </w:pPr>
      <w:r>
        <w:rPr>
          <w:rFonts w:ascii="Times New Roman"/>
          <w:b w:val="false"/>
          <w:i w:val="false"/>
          <w:color w:val="000000"/>
          <w:sz w:val="28"/>
        </w:rPr>
        <w:t>
      "Жоғары санатты ұлттық спорт төрешісі" кемінде үш жыл "Ұлттық спорт төрешісі" санаты бар және келесі талаптарды орындаған төрешілерге беріледі:</w:t>
      </w:r>
    </w:p>
    <w:bookmarkEnd w:id="325"/>
    <w:bookmarkStart w:name="z347" w:id="326"/>
    <w:p>
      <w:pPr>
        <w:spacing w:after="0"/>
        <w:ind w:left="0"/>
        <w:jc w:val="both"/>
      </w:pPr>
      <w:r>
        <w:rPr>
          <w:rFonts w:ascii="Times New Roman"/>
          <w:b w:val="false"/>
          <w:i w:val="false"/>
          <w:color w:val="000000"/>
          <w:sz w:val="28"/>
        </w:rPr>
        <w:t>
      1) спорт түрі бойынша кемінде он Қазақстан Республикасы чемпионаттарында төрешілік ету және аға төрешінің, бас төрешінің немесе төрешілер алқасы мүшесінің міндетін орындау;</w:t>
      </w:r>
    </w:p>
    <w:bookmarkEnd w:id="326"/>
    <w:bookmarkStart w:name="z348" w:id="327"/>
    <w:p>
      <w:pPr>
        <w:spacing w:after="0"/>
        <w:ind w:left="0"/>
        <w:jc w:val="both"/>
      </w:pPr>
      <w:r>
        <w:rPr>
          <w:rFonts w:ascii="Times New Roman"/>
          <w:b w:val="false"/>
          <w:i w:val="false"/>
          <w:color w:val="000000"/>
          <w:sz w:val="28"/>
        </w:rPr>
        <w:t>
      2) жоғары санатты ұлттық спорт төрешісін дайындау бойынша екі төрешілік семинарына қатысу және ол бойынша сынақ тапсыру.".</w:t>
      </w:r>
    </w:p>
    <w:bookmarkEnd w:id="327"/>
    <w:bookmarkStart w:name="z349" w:id="328"/>
    <w:p>
      <w:pPr>
        <w:spacing w:after="0"/>
        <w:ind w:left="0"/>
        <w:jc w:val="both"/>
      </w:pPr>
      <w:r>
        <w:rPr>
          <w:rFonts w:ascii="Times New Roman"/>
          <w:b w:val="false"/>
          <w:i w:val="false"/>
          <w:color w:val="000000"/>
          <w:sz w:val="28"/>
        </w:rPr>
        <w:t xml:space="preserve">
      4. "Дене шынықтыру және спорт сабақтарын өткізу кезіндегі қауіпсіздік қағидаларын бекіту туралы" Қазақстан Республикасы Мәдениет және спорт министрінің 2014 жылғы 3 қарашадағы № 68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9923 болып тіркелген):</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51" w:id="329"/>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20)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29"/>
    <w:bookmarkStart w:name="z352" w:id="330"/>
    <w:p>
      <w:pPr>
        <w:spacing w:after="0"/>
        <w:ind w:left="0"/>
        <w:jc w:val="both"/>
      </w:pPr>
      <w:r>
        <w:rPr>
          <w:rFonts w:ascii="Times New Roman"/>
          <w:b w:val="false"/>
          <w:i w:val="false"/>
          <w:color w:val="000000"/>
          <w:sz w:val="28"/>
        </w:rPr>
        <w:t xml:space="preserve">
      көрсетілген бұйрықпен бекітілген Дене шынықтыру және спорт сабақтарын өткізу кезіндегі қауіпсіздік </w:t>
      </w:r>
      <w:r>
        <w:rPr>
          <w:rFonts w:ascii="Times New Roman"/>
          <w:b w:val="false"/>
          <w:i w:val="false"/>
          <w:color w:val="000000"/>
          <w:sz w:val="28"/>
        </w:rPr>
        <w:t>қағидаларында</w:t>
      </w:r>
      <w:r>
        <w:rPr>
          <w:rFonts w:ascii="Times New Roman"/>
          <w:b w:val="false"/>
          <w:i w:val="false"/>
          <w:color w:val="000000"/>
          <w:sz w:val="28"/>
        </w:rPr>
        <w:t>:</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54" w:id="331"/>
    <w:p>
      <w:pPr>
        <w:spacing w:after="0"/>
        <w:ind w:left="0"/>
        <w:jc w:val="both"/>
      </w:pPr>
      <w:r>
        <w:rPr>
          <w:rFonts w:ascii="Times New Roman"/>
          <w:b w:val="false"/>
          <w:i w:val="false"/>
          <w:color w:val="000000"/>
          <w:sz w:val="28"/>
        </w:rPr>
        <w:t>
      "1-тарау. Жалпы ережелер";</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56" w:id="332"/>
    <w:p>
      <w:pPr>
        <w:spacing w:after="0"/>
        <w:ind w:left="0"/>
        <w:jc w:val="both"/>
      </w:pPr>
      <w:r>
        <w:rPr>
          <w:rFonts w:ascii="Times New Roman"/>
          <w:b w:val="false"/>
          <w:i w:val="false"/>
          <w:color w:val="000000"/>
          <w:sz w:val="28"/>
        </w:rPr>
        <w:t>
      "2-тарау. Дене шынықтыру және спорт сабақтарын өткізу кезінде қауіпсіздікті қамтамасыз ету тәртібі";</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bookmarkStart w:name="z358" w:id="333"/>
    <w:p>
      <w:pPr>
        <w:spacing w:after="0"/>
        <w:ind w:left="0"/>
        <w:jc w:val="both"/>
      </w:pPr>
      <w:r>
        <w:rPr>
          <w:rFonts w:ascii="Times New Roman"/>
          <w:b w:val="false"/>
          <w:i w:val="false"/>
          <w:color w:val="000000"/>
          <w:sz w:val="28"/>
        </w:rPr>
        <w:t>
      "1) техникалық, санитарлық ережелерге және гигиеналық нормативтерге, пайдалану, өрт қауіпсіздігі қағидаларына сәйкес ғимараттарда, уақытша және бейімделген спорт ғимараттарында және мүгедектігі бар адамдарға қолжетімді ғимараттарда;".</w:t>
      </w:r>
    </w:p>
    <w:bookmarkEnd w:id="333"/>
    <w:bookmarkStart w:name="z359" w:id="334"/>
    <w:p>
      <w:pPr>
        <w:spacing w:after="0"/>
        <w:ind w:left="0"/>
        <w:jc w:val="both"/>
      </w:pPr>
      <w:r>
        <w:rPr>
          <w:rFonts w:ascii="Times New Roman"/>
          <w:b w:val="false"/>
          <w:i w:val="false"/>
          <w:color w:val="000000"/>
          <w:sz w:val="28"/>
        </w:rPr>
        <w:t xml:space="preserve">
      5.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10012 болып тіркелген):</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361" w:id="335"/>
    <w:p>
      <w:pPr>
        <w:spacing w:after="0"/>
        <w:ind w:left="0"/>
        <w:jc w:val="both"/>
      </w:pPr>
      <w:r>
        <w:rPr>
          <w:rFonts w:ascii="Times New Roman"/>
          <w:b w:val="false"/>
          <w:i w:val="false"/>
          <w:color w:val="000000"/>
          <w:sz w:val="28"/>
        </w:rPr>
        <w:t>
      "2) осы бұйрыққа 2-қосымшаға сәйкес Спорт резервін және жоғары дәрежелі спортшыларды даярлау жөніндегі оқу-жаттығу процесі жүзеге асырылатын балалар-жасөспірімдер спорт мектептерінің, мүгедектігі бар адамдарға арналған спорт мектептері қызметінің қағидалары;";</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w:t>
      </w:r>
    </w:p>
    <w:bookmarkStart w:name="z363" w:id="336"/>
    <w:p>
      <w:pPr>
        <w:spacing w:after="0"/>
        <w:ind w:left="0"/>
        <w:jc w:val="both"/>
      </w:pPr>
      <w:r>
        <w:rPr>
          <w:rFonts w:ascii="Times New Roman"/>
          <w:b w:val="false"/>
          <w:i w:val="false"/>
          <w:color w:val="000000"/>
          <w:sz w:val="28"/>
        </w:rPr>
        <w:t>
      "7) осы бұйрыққа 7-қосымшаға сәйкес Спорт резервін және жоғары дәрежелі спортшыларды даярлау жөніндегі оқу-жаттығу жиыны процесі жүзеге асырылатын спорт клубтарының, мүгедектігі бар адамдарға арналған спорт клубтары қызметінің қағидалары;";</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9) тармақшасы мынадай редакцияда жазылсын:</w:t>
      </w:r>
    </w:p>
    <w:bookmarkStart w:name="z365" w:id="337"/>
    <w:p>
      <w:pPr>
        <w:spacing w:after="0"/>
        <w:ind w:left="0"/>
        <w:jc w:val="both"/>
      </w:pPr>
      <w:r>
        <w:rPr>
          <w:rFonts w:ascii="Times New Roman"/>
          <w:b w:val="false"/>
          <w:i w:val="false"/>
          <w:color w:val="000000"/>
          <w:sz w:val="28"/>
        </w:rPr>
        <w:t>
      "9) осы бұйрыққа 8-1-қосымшаға сәйкес Спорт резервін және жоғары дәрежелі мүгедектігі бар спортшыларды даярлау жөніндегі оқу-жаттығу процесін жүзеге асырылатын дене мүмкіндіктері шектеулі тұлғаларға арналған спорттық даярлау орталығының қызметі қағидалары.";</w:t>
      </w:r>
    </w:p>
    <w:bookmarkEnd w:id="337"/>
    <w:bookmarkStart w:name="z366" w:id="338"/>
    <w:p>
      <w:pPr>
        <w:spacing w:after="0"/>
        <w:ind w:left="0"/>
        <w:jc w:val="both"/>
      </w:pPr>
      <w:r>
        <w:rPr>
          <w:rFonts w:ascii="Times New Roman"/>
          <w:b w:val="false"/>
          <w:i w:val="false"/>
          <w:color w:val="000000"/>
          <w:sz w:val="28"/>
        </w:rPr>
        <w:t xml:space="preserve">
      көрсетілген бұйрықпен бекітілген Спорт резервін және жоғары дәрежелі спортшыларды даярлау жөніндегі оқу-жаттығу процесі жүзеге асырылатын дене шынықтыру-спорттық ұйымдар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68" w:id="339"/>
    <w:p>
      <w:pPr>
        <w:spacing w:after="0"/>
        <w:ind w:left="0"/>
        <w:jc w:val="both"/>
      </w:pPr>
      <w:r>
        <w:rPr>
          <w:rFonts w:ascii="Times New Roman"/>
          <w:b w:val="false"/>
          <w:i w:val="false"/>
          <w:color w:val="000000"/>
          <w:sz w:val="28"/>
        </w:rPr>
        <w:t>
      "1. Балалар-жасөспірімдер спорт мектебі, мүгедектігі бар адамдарға арналған спорт мектебі.";</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70" w:id="340"/>
    <w:p>
      <w:pPr>
        <w:spacing w:after="0"/>
        <w:ind w:left="0"/>
        <w:jc w:val="both"/>
      </w:pPr>
      <w:r>
        <w:rPr>
          <w:rFonts w:ascii="Times New Roman"/>
          <w:b w:val="false"/>
          <w:i w:val="false"/>
          <w:color w:val="000000"/>
          <w:sz w:val="28"/>
        </w:rPr>
        <w:t>
      "6. Спорт клубы, мүгедектігі бар адамдарға арналған спорт клубы.";</w:t>
      </w:r>
    </w:p>
    <w:bookmarkEnd w:id="340"/>
    <w:bookmarkStart w:name="z371" w:id="341"/>
    <w:p>
      <w:pPr>
        <w:spacing w:after="0"/>
        <w:ind w:left="0"/>
        <w:jc w:val="both"/>
      </w:pPr>
      <w:r>
        <w:rPr>
          <w:rFonts w:ascii="Times New Roman"/>
          <w:b w:val="false"/>
          <w:i w:val="false"/>
          <w:color w:val="000000"/>
          <w:sz w:val="28"/>
        </w:rPr>
        <w:t xml:space="preserve">
      көрсетілген бұйрықпен бекітілген Спорт резервін және жоғары дәрежелі спортшыларды даярлау жөніндегі оқу-жаттығу процесі жүзеге асырылатын балалар-жасөспірімдер спорт мектептерінің, мүгедектерге арналған спорт мектептері қызметінің қағидаларының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41"/>
    <w:bookmarkStart w:name="z372" w:id="342"/>
    <w:p>
      <w:pPr>
        <w:spacing w:after="0"/>
        <w:ind w:left="0"/>
        <w:jc w:val="both"/>
      </w:pPr>
      <w:r>
        <w:rPr>
          <w:rFonts w:ascii="Times New Roman"/>
          <w:b w:val="false"/>
          <w:i w:val="false"/>
          <w:color w:val="000000"/>
          <w:sz w:val="28"/>
        </w:rPr>
        <w:t>
      "Спорт резервін және жоғары дәрежелі спортшыларды даярлау жөніндегі оқу-жаттығу процесі жүзеге асырылатын балалар-жасөспірімдер спорт мектептерінің, мүгедектігі бар адамдарға арналған спорт мектептері қызметінің қағидалары";</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74" w:id="343"/>
    <w:p>
      <w:pPr>
        <w:spacing w:after="0"/>
        <w:ind w:left="0"/>
        <w:jc w:val="both"/>
      </w:pPr>
      <w:r>
        <w:rPr>
          <w:rFonts w:ascii="Times New Roman"/>
          <w:b w:val="false"/>
          <w:i w:val="false"/>
          <w:color w:val="000000"/>
          <w:sz w:val="28"/>
        </w:rPr>
        <w:t>
      "1. Осы Спорт резервін және жоғары дәрежелі спортшыларды даярлау жөніндегі оқу-жаттығу процесі жүзеге асырылатын балалар-жасөспірімдер спорт мектептері, мүгедектігі бар адамдарға арналған спорт мектептері қызметінің қағидалары (бұдан әрі - Қағидалар) балалар-жасөспірімдер спорт мектептері, мүгедектігі бар адамдарға арналған спорт мектептері (бұдан әрі - спорт мектептері) қызметінің тәртібін айқындайды, сондай-ақ "Мемлекеттік көрсетілетін қызметтер туралы" Қазақстан Республикасы Заңының (бұдан әрі - Заң) 10-бабының 1) тармақшасына сәйкес "Балалар-жасөспірімдер спорт мектептеріне, мүгедектігі бар адамдарға арналған спорт мектептеріне құжаттар қабылдау" мемлекеттік қызмет көрсету (бұдан әрі - мемлекеттік қызмет көрсету) тәртібін айқындайды.</w:t>
      </w:r>
    </w:p>
    <w:bookmarkEnd w:id="343"/>
    <w:bookmarkStart w:name="z375" w:id="344"/>
    <w:p>
      <w:pPr>
        <w:spacing w:after="0"/>
        <w:ind w:left="0"/>
        <w:jc w:val="both"/>
      </w:pPr>
      <w:r>
        <w:rPr>
          <w:rFonts w:ascii="Times New Roman"/>
          <w:b w:val="false"/>
          <w:i w:val="false"/>
          <w:color w:val="000000"/>
          <w:sz w:val="28"/>
        </w:rPr>
        <w:t>
      2. Балалар-жасөспірімдер спорт мектептерінде балаларды, жасөспірімдерді, юниорларды және жастарды, олардың ішінде мүмкіндіктері шектеулі адамдарды (бұдан әрі – мүгедектігі бар адамдар) (бұдан әрі – оқушылар), спорт түрлерінен дайындау мақсатында қосымша білім беру оқу бағдарламаларын іске асырылады.";</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77" w:id="345"/>
    <w:p>
      <w:pPr>
        <w:spacing w:after="0"/>
        <w:ind w:left="0"/>
        <w:jc w:val="both"/>
      </w:pPr>
      <w:r>
        <w:rPr>
          <w:rFonts w:ascii="Times New Roman"/>
          <w:b w:val="false"/>
          <w:i w:val="false"/>
          <w:color w:val="000000"/>
          <w:sz w:val="28"/>
        </w:rPr>
        <w:t xml:space="preserve">
      "10. "Балалар-жасөспірімдер спорт мектептеріне, мүгедектігі бар адамдарға арналған спорт мектептеріне құжаттарды қабылдау" мемлекеттік көрсетілетін қызметті (бұдан әрі - мемлекеттік көрсетілетін қызмет) балалар-жасөспірімдер спорт мектептері, мүгедектігі бар адамдарға арналған спорт мектептері (бұдан әрі – көрсетілетін қызметті беруші) көрсетеді. </w:t>
      </w:r>
    </w:p>
    <w:bookmarkEnd w:id="345"/>
    <w:bookmarkStart w:name="z378" w:id="346"/>
    <w:p>
      <w:pPr>
        <w:spacing w:after="0"/>
        <w:ind w:left="0"/>
        <w:jc w:val="both"/>
      </w:pPr>
      <w:r>
        <w:rPr>
          <w:rFonts w:ascii="Times New Roman"/>
          <w:b w:val="false"/>
          <w:i w:val="false"/>
          <w:color w:val="000000"/>
          <w:sz w:val="28"/>
        </w:rPr>
        <w:t>
      Спорттық-сауықтыру топтарына және спорт түрлері бойынша бірінші оқу жылының бастапқы даярлық топтарына құжаттарды қабылдау оқу жылы бойы жүргізіледі.</w:t>
      </w:r>
    </w:p>
    <w:bookmarkEnd w:id="346"/>
    <w:bookmarkStart w:name="z379" w:id="347"/>
    <w:p>
      <w:pPr>
        <w:spacing w:after="0"/>
        <w:ind w:left="0"/>
        <w:jc w:val="both"/>
      </w:pPr>
      <w:r>
        <w:rPr>
          <w:rFonts w:ascii="Times New Roman"/>
          <w:b w:val="false"/>
          <w:i w:val="false"/>
          <w:color w:val="000000"/>
          <w:sz w:val="28"/>
        </w:rPr>
        <w:t>
      Балалар-жасөспірімдер спорт мектептеріне, мүгедектігі бар адамдарға арналған спорт мектептеріне түсу үшін жеке тұлғалар (бұдан әрі – көрсетілетін қызметті алушы) көрсетілетін қызметті берушінің кеңсесіне немесе "электрондық үкіметтің" www.egov.kz веб-порталы (бұдан әрі – портал) арқылы осы Қағидалардың 2-қосымшасына сәйкес "Балалар-жасөспірімдер спорт мектептеріне, мүгедектігі бар адамдарға арналған спорт мектептеріне құжаттарды қабылдау" мемлекеттік қызмет көрсетуге қойылатын негізгі талаптардың тізбесінде (бұдан әрі – Тізбе) көрсетілген құжаттарды қоса, еркін нысандағы өтінішті береді.</w:t>
      </w:r>
    </w:p>
    <w:bookmarkEnd w:id="347"/>
    <w:bookmarkStart w:name="z380" w:id="348"/>
    <w:p>
      <w:pPr>
        <w:spacing w:after="0"/>
        <w:ind w:left="0"/>
        <w:jc w:val="both"/>
      </w:pPr>
      <w:r>
        <w:rPr>
          <w:rFonts w:ascii="Times New Roman"/>
          <w:b w:val="false"/>
          <w:i w:val="false"/>
          <w:color w:val="000000"/>
          <w:sz w:val="28"/>
        </w:rPr>
        <w:t>
      Мемлекеттік қызмет көрсету процесінің сипаттамаларын, нысанын, мазмұны мен нәтижесін қамтитын тізбе, сондай-ақ мемлекеттік қызмет көрсету ерекшеліктерін ескере отырып, өзге де мәліметтер осы Қағидалардың 2-қосымшасына сәйкес Тізбеде баяндалған.</w:t>
      </w:r>
    </w:p>
    <w:bookmarkEnd w:id="348"/>
    <w:bookmarkStart w:name="z381" w:id="349"/>
    <w:p>
      <w:pPr>
        <w:spacing w:after="0"/>
        <w:ind w:left="0"/>
        <w:jc w:val="both"/>
      </w:pPr>
      <w:r>
        <w:rPr>
          <w:rFonts w:ascii="Times New Roman"/>
          <w:b w:val="false"/>
          <w:i w:val="false"/>
          <w:color w:val="000000"/>
          <w:sz w:val="28"/>
        </w:rPr>
        <w:t>
      Дене шынықтыру және спорт саласындағы уәкілетті орган осы Қағидаларға енгізілген өзгерістер және толықтырулар туралы ақпаратты "электрондық үкiметтiң" ақпараттық-коммуникациялық инфрақұрылымының операторына, Бірыңғай байланыс-орталығына, сондай-ақ көрсетілетін қызметті берушіге жібереді.";</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10-2-тармақтың</w:t>
      </w:r>
      <w:r>
        <w:rPr>
          <w:rFonts w:ascii="Times New Roman"/>
          <w:b w:val="false"/>
          <w:i w:val="false"/>
          <w:color w:val="000000"/>
          <w:sz w:val="28"/>
        </w:rPr>
        <w:t xml:space="preserve"> бірінші бөлігі мынадай редакцияда жазылсын:</w:t>
      </w:r>
    </w:p>
    <w:bookmarkStart w:name="z383" w:id="350"/>
    <w:p>
      <w:pPr>
        <w:spacing w:after="0"/>
        <w:ind w:left="0"/>
        <w:jc w:val="both"/>
      </w:pPr>
      <w:r>
        <w:rPr>
          <w:rFonts w:ascii="Times New Roman"/>
          <w:b w:val="false"/>
          <w:i w:val="false"/>
          <w:color w:val="000000"/>
          <w:sz w:val="28"/>
        </w:rPr>
        <w:t>
      "10-2. Көрсетілетін қызметті берушінің жауапты қызметкері құжаттарды кеңсеге немесе портал арқылы тапсырған сәттен бастап 4 (төрт) сағат ішінде ұсынылған құжаттардың осы Тізбеде және осы Қағидалардың 9-1 және 11-тармақтарында көзделген талаптарға толықтығы мен сәйкестігін тексереді.";</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2) тармақшасы мынадай редакцияда жазылсын:</w:t>
      </w:r>
    </w:p>
    <w:bookmarkStart w:name="z385" w:id="351"/>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министрінің 2015 жылғы 30 қаңтардағы № 44 бұйрығымен бекітілген Медициналық-әлеуметтік сараптама жүргізу қағидаларына 15-қосымшасына сәйкес нысан бойынша Мүгедектік туралы анықтама болған кезде (Нормативтік құқықтық актілерді мемлекеттік тіркеу тізілімінде № 10589 болып тіркелген);";</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екінші бөлігі мынадай редакцияда жазылсын:</w:t>
      </w:r>
    </w:p>
    <w:bookmarkStart w:name="z387" w:id="352"/>
    <w:p>
      <w:pPr>
        <w:spacing w:after="0"/>
        <w:ind w:left="0"/>
        <w:jc w:val="both"/>
      </w:pPr>
      <w:r>
        <w:rPr>
          <w:rFonts w:ascii="Times New Roman"/>
          <w:b w:val="false"/>
          <w:i w:val="false"/>
          <w:color w:val="000000"/>
          <w:sz w:val="28"/>
        </w:rPr>
        <w:t>
      "Мүгедектігі бар адамдар арасындағы оқу-жаттығу жұмысының тәртібі және топтардың толықтырылуы осы Қағидалардың 7-қосымшасына сәйкес айқындалған.";</w:t>
      </w:r>
    </w:p>
    <w:bookmarkEnd w:id="352"/>
    <w:bookmarkStart w:name="z388" w:id="353"/>
    <w:p>
      <w:pPr>
        <w:spacing w:after="0"/>
        <w:ind w:left="0"/>
        <w:jc w:val="both"/>
      </w:pPr>
      <w:r>
        <w:rPr>
          <w:rFonts w:ascii="Times New Roman"/>
          <w:b w:val="false"/>
          <w:i w:val="false"/>
          <w:color w:val="000000"/>
          <w:sz w:val="28"/>
        </w:rPr>
        <w:t xml:space="preserve">
      Спорт резервін және жоғары дәрежелі спортшыларды даярлау жөніндегі оқу-жаттығу процесі жүзеге асырылатын балалар-жасөспірімдер спорт мектептері, мүгедектерге арналған спорт мектептері қызметінің қағидаларына </w:t>
      </w:r>
      <w:r>
        <w:rPr>
          <w:rFonts w:ascii="Times New Roman"/>
          <w:b w:val="false"/>
          <w:i w:val="false"/>
          <w:color w:val="000000"/>
          <w:sz w:val="28"/>
        </w:rPr>
        <w:t>1-қосымшасында</w:t>
      </w:r>
      <w:r>
        <w:rPr>
          <w:rFonts w:ascii="Times New Roman"/>
          <w:b w:val="false"/>
          <w:i w:val="false"/>
          <w:color w:val="000000"/>
          <w:sz w:val="28"/>
        </w:rPr>
        <w:t>:</w:t>
      </w:r>
    </w:p>
    <w:bookmarkEnd w:id="353"/>
    <w:bookmarkStart w:name="z389" w:id="354"/>
    <w:p>
      <w:pPr>
        <w:spacing w:after="0"/>
        <w:ind w:left="0"/>
        <w:jc w:val="both"/>
      </w:pPr>
      <w:r>
        <w:rPr>
          <w:rFonts w:ascii="Times New Roman"/>
          <w:b w:val="false"/>
          <w:i w:val="false"/>
          <w:color w:val="000000"/>
          <w:sz w:val="28"/>
        </w:rPr>
        <w:t>
      жоғарғы оң жақ бұрышы мынадай редакцияда жазылсын:</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1-қосымша";</w:t>
            </w:r>
          </w:p>
        </w:tc>
      </w:tr>
    </w:tbl>
    <w:bookmarkStart w:name="z391" w:id="355"/>
    <w:p>
      <w:pPr>
        <w:spacing w:after="0"/>
        <w:ind w:left="0"/>
        <w:jc w:val="both"/>
      </w:pPr>
      <w:r>
        <w:rPr>
          <w:rFonts w:ascii="Times New Roman"/>
          <w:b w:val="false"/>
          <w:i w:val="false"/>
          <w:color w:val="000000"/>
          <w:sz w:val="28"/>
        </w:rPr>
        <w:t>
      8-жол мынадай редакцияда жазылсын:</w:t>
      </w:r>
    </w:p>
    <w:bookmarkEnd w:id="3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 арасында дамып келе жатқан бүкіл спорт түрлері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жас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2" w:id="356"/>
    <w:p>
      <w:pPr>
        <w:spacing w:after="0"/>
        <w:ind w:left="0"/>
        <w:jc w:val="both"/>
      </w:pPr>
      <w:r>
        <w:rPr>
          <w:rFonts w:ascii="Times New Roman"/>
          <w:b w:val="false"/>
          <w:i w:val="false"/>
          <w:color w:val="000000"/>
          <w:sz w:val="28"/>
        </w:rPr>
        <w:t xml:space="preserve">
      Спорт резервін және жоғары дәрежелі спортшыларды даярлау жөніндегі оқу-жаттығу процесі жүзеге асырылатын балалар-жасөспірімдер спорт мектептері, мүгедектерге арналған спорт мектептері қызметінің қағидаларына </w:t>
      </w:r>
      <w:r>
        <w:rPr>
          <w:rFonts w:ascii="Times New Roman"/>
          <w:b w:val="false"/>
          <w:i w:val="false"/>
          <w:color w:val="000000"/>
          <w:sz w:val="28"/>
        </w:rPr>
        <w:t>2-қосымшасында</w:t>
      </w:r>
      <w:r>
        <w:rPr>
          <w:rFonts w:ascii="Times New Roman"/>
          <w:b w:val="false"/>
          <w:i w:val="false"/>
          <w:color w:val="000000"/>
          <w:sz w:val="28"/>
        </w:rPr>
        <w:t>:</w:t>
      </w:r>
    </w:p>
    <w:bookmarkEnd w:id="356"/>
    <w:bookmarkStart w:name="z393" w:id="357"/>
    <w:p>
      <w:pPr>
        <w:spacing w:after="0"/>
        <w:ind w:left="0"/>
        <w:jc w:val="both"/>
      </w:pPr>
      <w:r>
        <w:rPr>
          <w:rFonts w:ascii="Times New Roman"/>
          <w:b w:val="false"/>
          <w:i w:val="false"/>
          <w:color w:val="000000"/>
          <w:sz w:val="28"/>
        </w:rPr>
        <w:t>
      жоғарғы оң жақ бұрышы мынадай редакцияда жазылсын:</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2-қосымша";</w:t>
            </w:r>
          </w:p>
        </w:tc>
      </w:tr>
    </w:tbl>
    <w:bookmarkStart w:name="z395" w:id="35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w:t>
      </w:r>
      <w:r>
        <w:rPr>
          <w:rFonts w:ascii="Times New Roman"/>
          <w:b w:val="false"/>
          <w:i w:val="false"/>
          <w:color w:val="000000"/>
          <w:sz w:val="28"/>
        </w:rPr>
        <w:t xml:space="preserve"> осы өзгерістер енгізілетін Мәдениет, дене шынықтыру және спорт салаларындағы өзгерістер енгізілетін кейбір бұйрықтардың тізбесінің (бұдан әрі – Тізбе)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58"/>
    <w:bookmarkStart w:name="z396" w:id="359"/>
    <w:p>
      <w:pPr>
        <w:spacing w:after="0"/>
        <w:ind w:left="0"/>
        <w:jc w:val="both"/>
      </w:pPr>
      <w:r>
        <w:rPr>
          <w:rFonts w:ascii="Times New Roman"/>
          <w:b w:val="false"/>
          <w:i w:val="false"/>
          <w:color w:val="000000"/>
          <w:sz w:val="28"/>
        </w:rPr>
        <w:t xml:space="preserve">
      Спорт резервін және жоғары дәрежелі спортшыларды даярлау жөніндегі оқу-жаттығу процесі жүзеге асырылатын балалар-жасөспірімдер спорт мектептері, мүгедектерге арналған спорт мектептері қызметінің қағидаларына </w:t>
      </w:r>
      <w:r>
        <w:rPr>
          <w:rFonts w:ascii="Times New Roman"/>
          <w:b w:val="false"/>
          <w:i w:val="false"/>
          <w:color w:val="000000"/>
          <w:sz w:val="28"/>
        </w:rPr>
        <w:t>3-қосымшасында</w:t>
      </w:r>
      <w:r>
        <w:rPr>
          <w:rFonts w:ascii="Times New Roman"/>
          <w:b w:val="false"/>
          <w:i w:val="false"/>
          <w:color w:val="000000"/>
          <w:sz w:val="28"/>
        </w:rPr>
        <w:t>:</w:t>
      </w:r>
    </w:p>
    <w:bookmarkEnd w:id="359"/>
    <w:bookmarkStart w:name="z397" w:id="360"/>
    <w:p>
      <w:pPr>
        <w:spacing w:after="0"/>
        <w:ind w:left="0"/>
        <w:jc w:val="both"/>
      </w:pPr>
      <w:r>
        <w:rPr>
          <w:rFonts w:ascii="Times New Roman"/>
          <w:b w:val="false"/>
          <w:i w:val="false"/>
          <w:color w:val="000000"/>
          <w:sz w:val="28"/>
        </w:rPr>
        <w:t>
      жоғарғы оң жақ бұрышы мынадай редакцияда жазылсын:</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3-қосымша";</w:t>
            </w:r>
          </w:p>
        </w:tc>
      </w:tr>
    </w:tbl>
    <w:bookmarkStart w:name="z399" w:id="36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w:t>
      </w:r>
      <w:r>
        <w:rPr>
          <w:rFonts w:ascii="Times New Roman"/>
          <w:b w:val="false"/>
          <w:i w:val="false"/>
          <w:color w:val="000000"/>
          <w:sz w:val="28"/>
        </w:rPr>
        <w:t xml:space="preserve"> осы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6-қосымша";</w:t>
            </w:r>
          </w:p>
        </w:tc>
      </w:tr>
    </w:tbl>
    <w:bookmarkStart w:name="z406" w:id="362"/>
    <w:p>
      <w:pPr>
        <w:spacing w:after="0"/>
        <w:ind w:left="0"/>
        <w:jc w:val="both"/>
      </w:pPr>
      <w:r>
        <w:rPr>
          <w:rFonts w:ascii="Times New Roman"/>
          <w:b w:val="false"/>
          <w:i w:val="false"/>
          <w:color w:val="000000"/>
          <w:sz w:val="28"/>
        </w:rPr>
        <w:t xml:space="preserve">
      Спорт резервін және жоғары дәрежелі спортшыларды даярлау жөніндегі оқу-жаттығу процесі жүзеге асырылатын балалар-жасөспірімдер спорт мектептері, мүгедектерге арналған спорт мектептері қызметінің қағидаларына </w:t>
      </w:r>
      <w:r>
        <w:rPr>
          <w:rFonts w:ascii="Times New Roman"/>
          <w:b w:val="false"/>
          <w:i w:val="false"/>
          <w:color w:val="000000"/>
          <w:sz w:val="28"/>
        </w:rPr>
        <w:t>7-қосымшасында</w:t>
      </w:r>
      <w:r>
        <w:rPr>
          <w:rFonts w:ascii="Times New Roman"/>
          <w:b w:val="false"/>
          <w:i w:val="false"/>
          <w:color w:val="000000"/>
          <w:sz w:val="28"/>
        </w:rPr>
        <w:t>:</w:t>
      </w:r>
    </w:p>
    <w:bookmarkEnd w:id="362"/>
    <w:bookmarkStart w:name="z407" w:id="363"/>
    <w:p>
      <w:pPr>
        <w:spacing w:after="0"/>
        <w:ind w:left="0"/>
        <w:jc w:val="both"/>
      </w:pPr>
      <w:r>
        <w:rPr>
          <w:rFonts w:ascii="Times New Roman"/>
          <w:b w:val="false"/>
          <w:i w:val="false"/>
          <w:color w:val="000000"/>
          <w:sz w:val="28"/>
        </w:rPr>
        <w:t>
      жоғарғы оң жақ бұрышы мынадай редакцияда жазылсын:</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7-қосымша";</w:t>
            </w:r>
          </w:p>
        </w:tc>
      </w:tr>
    </w:tbl>
    <w:bookmarkStart w:name="z408" w:id="364"/>
    <w:p>
      <w:pPr>
        <w:spacing w:after="0"/>
        <w:ind w:left="0"/>
        <w:jc w:val="both"/>
      </w:pPr>
      <w:r>
        <w:rPr>
          <w:rFonts w:ascii="Times New Roman"/>
          <w:b w:val="false"/>
          <w:i w:val="false"/>
          <w:color w:val="000000"/>
          <w:sz w:val="28"/>
        </w:rPr>
        <w:t>
      Мүгедектер арасындағы оқу-жаттығу жұмысының тәртібі және топтардың толықтырылуында тақырыбы мынадай редакцияда жазылсын:</w:t>
      </w:r>
    </w:p>
    <w:bookmarkEnd w:id="364"/>
    <w:bookmarkStart w:name="z409" w:id="365"/>
    <w:p>
      <w:pPr>
        <w:spacing w:after="0"/>
        <w:ind w:left="0"/>
        <w:jc w:val="both"/>
      </w:pPr>
      <w:r>
        <w:rPr>
          <w:rFonts w:ascii="Times New Roman"/>
          <w:b w:val="false"/>
          <w:i w:val="false"/>
          <w:color w:val="000000"/>
          <w:sz w:val="28"/>
        </w:rPr>
        <w:t>
      "Мүгедектігі бар адамдар арасындағы оқу-жаттығу жұмысының тәртібі және топтардың толықтырылуы";</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8-қосымша";</w:t>
            </w:r>
          </w:p>
        </w:tc>
      </w:tr>
    </w:tbl>
    <w:bookmarkStart w:name="z412" w:id="366"/>
    <w:p>
      <w:pPr>
        <w:spacing w:after="0"/>
        <w:ind w:left="0"/>
        <w:jc w:val="both"/>
      </w:pPr>
      <w:r>
        <w:rPr>
          <w:rFonts w:ascii="Times New Roman"/>
          <w:b w:val="false"/>
          <w:i w:val="false"/>
          <w:color w:val="000000"/>
          <w:sz w:val="28"/>
        </w:rPr>
        <w:t xml:space="preserve">
      көрсетілген бұйрықпен бекітілген Спорт резервін және жоғары дәрежелі спортшыларды даярлау жөніндегі оқу-жаттығу процесі жүзеге асырылатын спорт клубтарының, мүгедектігі бар адамдарға арналған спорт клубтары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14" w:id="367"/>
    <w:p>
      <w:pPr>
        <w:spacing w:after="0"/>
        <w:ind w:left="0"/>
        <w:jc w:val="both"/>
      </w:pPr>
      <w:r>
        <w:rPr>
          <w:rFonts w:ascii="Times New Roman"/>
          <w:b w:val="false"/>
          <w:i w:val="false"/>
          <w:color w:val="000000"/>
          <w:sz w:val="28"/>
        </w:rPr>
        <w:t>
      "Спорт резервін және жоғары дәрежелі спортшыларды даярлау жөніндегі оқу-жаттығу процесі жүзеге асырылатын спорт клубтарының, мүгедектігі бар адамдарға арналған спорт клубтары қызметінің қағидалары";</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6" w:id="368"/>
    <w:p>
      <w:pPr>
        <w:spacing w:after="0"/>
        <w:ind w:left="0"/>
        <w:jc w:val="both"/>
      </w:pPr>
      <w:r>
        <w:rPr>
          <w:rFonts w:ascii="Times New Roman"/>
          <w:b w:val="false"/>
          <w:i w:val="false"/>
          <w:color w:val="000000"/>
          <w:sz w:val="28"/>
        </w:rPr>
        <w:t>
      "1. Осы Спорт резервін және жоғары дәрежелі спортшыларды даярлау жөніндегі оқу-жаттығу процесі жүзеге асырылатын спорт клубтарының, мүгедектігі бар адамдарға арналған спорт клубтары қызметінің қағидалары (бұдан әрі - Қағидалар) спорт клубтарының, мүгедектігі бар адамдарға арналған спорт клубтары (бұдан әрі - клубтар) қызметінің тәртібін айқындайды.";</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 мынадай редакцияда жазылсын:</w:t>
      </w:r>
    </w:p>
    <w:bookmarkStart w:name="z418" w:id="369"/>
    <w:p>
      <w:pPr>
        <w:spacing w:after="0"/>
        <w:ind w:left="0"/>
        <w:jc w:val="both"/>
      </w:pPr>
      <w:r>
        <w:rPr>
          <w:rFonts w:ascii="Times New Roman"/>
          <w:b w:val="false"/>
          <w:i w:val="false"/>
          <w:color w:val="000000"/>
          <w:sz w:val="28"/>
        </w:rPr>
        <w:t>
      "5) мүгедектігі бар адамдар арасында жоғары спорт жетістіктерін дамыту.";</w:t>
      </w:r>
    </w:p>
    <w:bookmarkEnd w:id="369"/>
    <w:bookmarkStart w:name="z419" w:id="370"/>
    <w:p>
      <w:pPr>
        <w:spacing w:after="0"/>
        <w:ind w:left="0"/>
        <w:jc w:val="both"/>
      </w:pPr>
      <w:r>
        <w:rPr>
          <w:rFonts w:ascii="Times New Roman"/>
          <w:b w:val="false"/>
          <w:i w:val="false"/>
          <w:color w:val="000000"/>
          <w:sz w:val="28"/>
        </w:rPr>
        <w:t>
      қосымшаның жоғарғы оң жақ бұрышы мынадай редакцияда жазылсын:</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жиыны</w:t>
            </w:r>
            <w:r>
              <w:br/>
            </w:r>
            <w:r>
              <w:rPr>
                <w:rFonts w:ascii="Times New Roman"/>
                <w:b w:val="false"/>
                <w:i w:val="false"/>
                <w:color w:val="000000"/>
                <w:sz w:val="20"/>
              </w:rPr>
              <w:t>процесі жүзеге асырылатын</w:t>
            </w:r>
            <w:r>
              <w:br/>
            </w:r>
            <w:r>
              <w:rPr>
                <w:rFonts w:ascii="Times New Roman"/>
                <w:b w:val="false"/>
                <w:i w:val="false"/>
                <w:color w:val="000000"/>
                <w:sz w:val="20"/>
              </w:rPr>
              <w:t>спорт клубтарының,</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клубтары</w:t>
            </w:r>
            <w:r>
              <w:br/>
            </w:r>
            <w:r>
              <w:rPr>
                <w:rFonts w:ascii="Times New Roman"/>
                <w:b w:val="false"/>
                <w:i w:val="false"/>
                <w:color w:val="000000"/>
                <w:sz w:val="20"/>
              </w:rPr>
              <w:t>қызметінің қағидаларына</w:t>
            </w:r>
            <w:r>
              <w:br/>
            </w:r>
            <w:r>
              <w:rPr>
                <w:rFonts w:ascii="Times New Roman"/>
                <w:b w:val="false"/>
                <w:i w:val="false"/>
                <w:color w:val="000000"/>
                <w:sz w:val="20"/>
              </w:rPr>
              <w:t>қосымша";</w:t>
            </w:r>
          </w:p>
        </w:tc>
      </w:tr>
    </w:tbl>
    <w:bookmarkStart w:name="z421" w:id="371"/>
    <w:p>
      <w:pPr>
        <w:spacing w:after="0"/>
        <w:ind w:left="0"/>
        <w:jc w:val="both"/>
      </w:pPr>
      <w:r>
        <w:rPr>
          <w:rFonts w:ascii="Times New Roman"/>
          <w:b w:val="false"/>
          <w:i w:val="false"/>
          <w:color w:val="000000"/>
          <w:sz w:val="28"/>
        </w:rPr>
        <w:t xml:space="preserve">
      көрсетілген бұйрықпен бекітілген Мүгедектер арасындағы оқу-жаттығу жұмысының тәртібі және топтардың </w:t>
      </w:r>
      <w:r>
        <w:rPr>
          <w:rFonts w:ascii="Times New Roman"/>
          <w:b w:val="false"/>
          <w:i w:val="false"/>
          <w:color w:val="000000"/>
          <w:sz w:val="28"/>
        </w:rPr>
        <w:t>толықтырылуында</w:t>
      </w:r>
      <w:r>
        <w:rPr>
          <w:rFonts w:ascii="Times New Roman"/>
          <w:b w:val="false"/>
          <w:i w:val="false"/>
          <w:color w:val="000000"/>
          <w:sz w:val="28"/>
        </w:rPr>
        <w:t>:</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23" w:id="372"/>
    <w:p>
      <w:pPr>
        <w:spacing w:after="0"/>
        <w:ind w:left="0"/>
        <w:jc w:val="both"/>
      </w:pPr>
      <w:r>
        <w:rPr>
          <w:rFonts w:ascii="Times New Roman"/>
          <w:b w:val="false"/>
          <w:i w:val="false"/>
          <w:color w:val="000000"/>
          <w:sz w:val="28"/>
        </w:rPr>
        <w:t>
      "Мүгедектігі бар адамдар арасындағы оқу-жаттығу жұмысының тәртібі және топтардың толықтырылуы";</w:t>
      </w:r>
    </w:p>
    <w:bookmarkEnd w:id="372"/>
    <w:bookmarkStart w:name="z424" w:id="373"/>
    <w:p>
      <w:pPr>
        <w:spacing w:after="0"/>
        <w:ind w:left="0"/>
        <w:jc w:val="both"/>
      </w:pPr>
      <w:r>
        <w:rPr>
          <w:rFonts w:ascii="Times New Roman"/>
          <w:b w:val="false"/>
          <w:i w:val="false"/>
          <w:color w:val="000000"/>
          <w:sz w:val="28"/>
        </w:rPr>
        <w:t xml:space="preserve">
      көрсетілген бұйрықпен бекітілген Спорт резервін және жоғары дәрежелі спортшы-мүгедектерді даярлау жөніндегі оқу-жаттығу процесі жүзеге асырылатын дене мүмкіндіктері шектеулі тұлғаларға арналған спорттық даярлау орталығы қызметінің </w:t>
      </w:r>
      <w:r>
        <w:rPr>
          <w:rFonts w:ascii="Times New Roman"/>
          <w:b w:val="false"/>
          <w:i w:val="false"/>
          <w:color w:val="000000"/>
          <w:sz w:val="28"/>
        </w:rPr>
        <w:t>қағидалары</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 жазылсын.</w:t>
      </w:r>
    </w:p>
    <w:bookmarkEnd w:id="373"/>
    <w:bookmarkStart w:name="z425" w:id="374"/>
    <w:p>
      <w:pPr>
        <w:spacing w:after="0"/>
        <w:ind w:left="0"/>
        <w:jc w:val="both"/>
      </w:pPr>
      <w:r>
        <w:rPr>
          <w:rFonts w:ascii="Times New Roman"/>
          <w:b w:val="false"/>
          <w:i w:val="false"/>
          <w:color w:val="000000"/>
          <w:sz w:val="28"/>
        </w:rPr>
        <w:t xml:space="preserve">
      6. "Спорттық медицина ұйымдарының құрылымы және олардың қызметі туралы ережені бекіту туралы" Қазақстан Республикасы Мәдениет және спорт министрінің 2014 жылғы 24 қарашадағы № 109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10020 болып тіркелген):</w:t>
      </w:r>
    </w:p>
    <w:bookmarkEnd w:id="374"/>
    <w:bookmarkStart w:name="z426" w:id="375"/>
    <w:p>
      <w:pPr>
        <w:spacing w:after="0"/>
        <w:ind w:left="0"/>
        <w:jc w:val="both"/>
      </w:pPr>
      <w:r>
        <w:rPr>
          <w:rFonts w:ascii="Times New Roman"/>
          <w:b w:val="false"/>
          <w:i w:val="false"/>
          <w:color w:val="000000"/>
          <w:sz w:val="28"/>
        </w:rPr>
        <w:t xml:space="preserve">
      көрсетілген бұйрықпен бекітілген Спорттық медицина ұйымдарының қызметі туралы </w:t>
      </w:r>
      <w:r>
        <w:rPr>
          <w:rFonts w:ascii="Times New Roman"/>
          <w:b w:val="false"/>
          <w:i w:val="false"/>
          <w:color w:val="000000"/>
          <w:sz w:val="28"/>
        </w:rPr>
        <w:t>ережеде</w:t>
      </w:r>
      <w:r>
        <w:rPr>
          <w:rFonts w:ascii="Times New Roman"/>
          <w:b w:val="false"/>
          <w:i w:val="false"/>
          <w:color w:val="000000"/>
          <w:sz w:val="28"/>
        </w:rPr>
        <w:t>:</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28" w:id="376"/>
    <w:p>
      <w:pPr>
        <w:spacing w:after="0"/>
        <w:ind w:left="0"/>
        <w:jc w:val="both"/>
      </w:pPr>
      <w:r>
        <w:rPr>
          <w:rFonts w:ascii="Times New Roman"/>
          <w:b w:val="false"/>
          <w:i w:val="false"/>
          <w:color w:val="000000"/>
          <w:sz w:val="28"/>
        </w:rPr>
        <w:t>
      "1-тарау. Жалпы ережелер";</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30" w:id="377"/>
    <w:p>
      <w:pPr>
        <w:spacing w:after="0"/>
        <w:ind w:left="0"/>
        <w:jc w:val="both"/>
      </w:pPr>
      <w:r>
        <w:rPr>
          <w:rFonts w:ascii="Times New Roman"/>
          <w:b w:val="false"/>
          <w:i w:val="false"/>
          <w:color w:val="000000"/>
          <w:sz w:val="28"/>
        </w:rPr>
        <w:t>
      "2-тарау. Диспансердің және орталықтың қызметін ұйымдастыру";</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32" w:id="378"/>
    <w:p>
      <w:pPr>
        <w:spacing w:after="0"/>
        <w:ind w:left="0"/>
        <w:jc w:val="both"/>
      </w:pPr>
      <w:r>
        <w:rPr>
          <w:rFonts w:ascii="Times New Roman"/>
          <w:b w:val="false"/>
          <w:i w:val="false"/>
          <w:color w:val="000000"/>
          <w:sz w:val="28"/>
        </w:rPr>
        <w:t>
      "3-тарау. Медициналық пункт қызметін ұйымдастыру";</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34" w:id="379"/>
    <w:p>
      <w:pPr>
        <w:spacing w:after="0"/>
        <w:ind w:left="0"/>
        <w:jc w:val="both"/>
      </w:pPr>
      <w:r>
        <w:rPr>
          <w:rFonts w:ascii="Times New Roman"/>
          <w:b w:val="false"/>
          <w:i w:val="false"/>
          <w:color w:val="000000"/>
          <w:sz w:val="28"/>
        </w:rPr>
        <w:t>
      "4-тарау. Ұйымдардың міндеттері мен функциялары";</w:t>
      </w:r>
    </w:p>
    <w:bookmarkEnd w:id="379"/>
    <w:bookmarkStart w:name="z435" w:id="380"/>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80"/>
    <w:bookmarkStart w:name="z436" w:id="381"/>
    <w:p>
      <w:pPr>
        <w:spacing w:after="0"/>
        <w:ind w:left="0"/>
        <w:jc w:val="both"/>
      </w:pPr>
      <w:r>
        <w:rPr>
          <w:rFonts w:ascii="Times New Roman"/>
          <w:b w:val="false"/>
          <w:i w:val="false"/>
          <w:color w:val="000000"/>
          <w:sz w:val="28"/>
        </w:rPr>
        <w:t>
      "4) дене шынықтыру құралдары және әдістері арқылы мүгедектігі бар спортшыларды және ақыл-ой және дене мүмкіндіктері шектеулі тұлғаларды медициналық оңалтуды жүзеге асыру, емделушілерді іріктеу және төмендеген немесе бұзылған функцияларды қалпына келтіру үшін емдік дене шынықтыру әдістерін қолдануды оқыту;".</w:t>
      </w:r>
    </w:p>
    <w:bookmarkEnd w:id="381"/>
    <w:bookmarkStart w:name="z437" w:id="382"/>
    <w:p>
      <w:pPr>
        <w:spacing w:after="0"/>
        <w:ind w:left="0"/>
        <w:jc w:val="both"/>
      </w:pPr>
      <w:r>
        <w:rPr>
          <w:rFonts w:ascii="Times New Roman"/>
          <w:b w:val="false"/>
          <w:i w:val="false"/>
          <w:color w:val="000000"/>
          <w:sz w:val="28"/>
        </w:rPr>
        <w:t xml:space="preserve">
      7. "Мүгедек спортшыларға сыныптау жүргізудің қағидаларын бекіту туралы" Қазақстан Республикасы Мәдениет және спорт министрінің 2014 жылғы 26 қарашадағы № 111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10011 болып тіркелген):</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39" w:id="383"/>
    <w:p>
      <w:pPr>
        <w:spacing w:after="0"/>
        <w:ind w:left="0"/>
        <w:jc w:val="both"/>
      </w:pPr>
      <w:r>
        <w:rPr>
          <w:rFonts w:ascii="Times New Roman"/>
          <w:b w:val="false"/>
          <w:i w:val="false"/>
          <w:color w:val="000000"/>
          <w:sz w:val="28"/>
        </w:rPr>
        <w:t>
      "Мүгедектігі бар спортшыларға сыныптау жүргізудің қағидаларын бекіту туралы";</w:t>
      </w:r>
    </w:p>
    <w:bookmarkEnd w:id="383"/>
    <w:bookmarkStart w:name="z440" w:id="384"/>
    <w:p>
      <w:pPr>
        <w:spacing w:after="0"/>
        <w:ind w:left="0"/>
        <w:jc w:val="both"/>
      </w:pPr>
      <w:r>
        <w:rPr>
          <w:rFonts w:ascii="Times New Roman"/>
          <w:b w:val="false"/>
          <w:i w:val="false"/>
          <w:color w:val="000000"/>
          <w:sz w:val="28"/>
        </w:rPr>
        <w:t>
      кіріспе мынадай редакцияда жазылсын:</w:t>
      </w:r>
    </w:p>
    <w:bookmarkEnd w:id="384"/>
    <w:bookmarkStart w:name="z441" w:id="385"/>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55)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3" w:id="386"/>
    <w:p>
      <w:pPr>
        <w:spacing w:after="0"/>
        <w:ind w:left="0"/>
        <w:jc w:val="both"/>
      </w:pPr>
      <w:r>
        <w:rPr>
          <w:rFonts w:ascii="Times New Roman"/>
          <w:b w:val="false"/>
          <w:i w:val="false"/>
          <w:color w:val="000000"/>
          <w:sz w:val="28"/>
        </w:rPr>
        <w:t>
      "1. Қоса беріліп отырған мүгедектігі бар спортшыларға сыныптау жүргізудің қағидалары бекітілсін.";</w:t>
      </w:r>
    </w:p>
    <w:bookmarkEnd w:id="386"/>
    <w:bookmarkStart w:name="z444" w:id="387"/>
    <w:p>
      <w:pPr>
        <w:spacing w:after="0"/>
        <w:ind w:left="0"/>
        <w:jc w:val="both"/>
      </w:pPr>
      <w:r>
        <w:rPr>
          <w:rFonts w:ascii="Times New Roman"/>
          <w:b w:val="false"/>
          <w:i w:val="false"/>
          <w:color w:val="000000"/>
          <w:sz w:val="28"/>
        </w:rPr>
        <w:t xml:space="preserve">
      көрсетілген бұйрықпен бекітілген Мүгедек спортшыларға сыныптау жүргізудің </w:t>
      </w:r>
      <w:r>
        <w:rPr>
          <w:rFonts w:ascii="Times New Roman"/>
          <w:b w:val="false"/>
          <w:i w:val="false"/>
          <w:color w:val="000000"/>
          <w:sz w:val="28"/>
        </w:rPr>
        <w:t>қағидалары</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387"/>
    <w:bookmarkStart w:name="z445" w:id="388"/>
    <w:p>
      <w:pPr>
        <w:spacing w:after="0"/>
        <w:ind w:left="0"/>
        <w:jc w:val="both"/>
      </w:pPr>
      <w:r>
        <w:rPr>
          <w:rFonts w:ascii="Times New Roman"/>
          <w:b w:val="false"/>
          <w:i w:val="false"/>
          <w:color w:val="000000"/>
          <w:sz w:val="28"/>
        </w:rPr>
        <w:t xml:space="preserve">
      8. "Мүгедектерді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бекіту туралы" Қазақстан Республикасы Мәдениет және спорт министрінің 2015 жылғы 14 мамырдағы № 178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11322 болып тіркелген):</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47" w:id="389"/>
    <w:p>
      <w:pPr>
        <w:spacing w:after="0"/>
        <w:ind w:left="0"/>
        <w:jc w:val="both"/>
      </w:pPr>
      <w:r>
        <w:rPr>
          <w:rFonts w:ascii="Times New Roman"/>
          <w:b w:val="false"/>
          <w:i w:val="false"/>
          <w:color w:val="000000"/>
          <w:sz w:val="28"/>
        </w:rPr>
        <w:t>
      "Мүгедектігі бар адамдарды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бекіту туралы";</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49" w:id="390"/>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51" w:id="391"/>
    <w:p>
      <w:pPr>
        <w:spacing w:after="0"/>
        <w:ind w:left="0"/>
        <w:jc w:val="both"/>
      </w:pPr>
      <w:r>
        <w:rPr>
          <w:rFonts w:ascii="Times New Roman"/>
          <w:b w:val="false"/>
          <w:i w:val="false"/>
          <w:color w:val="000000"/>
          <w:sz w:val="28"/>
        </w:rPr>
        <w:t>
      "1. Қоса беріліп отырған Мүгедектігі бар адамдарды қоспағанда, дене шынықтыру-сауықтыру қызметтерін тегін немесе жеңілдікті шарттармен пайдаланатын азаматтар санаттарының тізбесі, сондай-ақ жеңілдіктер мөлшері бекітілсін.";</w:t>
      </w:r>
    </w:p>
    <w:bookmarkEnd w:id="391"/>
    <w:bookmarkStart w:name="z452" w:id="392"/>
    <w:p>
      <w:pPr>
        <w:spacing w:after="0"/>
        <w:ind w:left="0"/>
        <w:jc w:val="both"/>
      </w:pPr>
      <w:r>
        <w:rPr>
          <w:rFonts w:ascii="Times New Roman"/>
          <w:b w:val="false"/>
          <w:i w:val="false"/>
          <w:color w:val="000000"/>
          <w:sz w:val="28"/>
        </w:rPr>
        <w:t xml:space="preserve">
      көрсетілген бұйрықпен бекітілген Мүгедектерді қоспағанда, дене шынықтыру-сауықтыру тегін немесе жеңілдік шарттармен дене шынықтыру-сауықтыру қызметтерін пайдаланатын азаматтар санаттарының тізбесі, сондай-ақ жеңілдіктер </w:t>
      </w:r>
      <w:r>
        <w:rPr>
          <w:rFonts w:ascii="Times New Roman"/>
          <w:b w:val="false"/>
          <w:i w:val="false"/>
          <w:color w:val="000000"/>
          <w:sz w:val="28"/>
        </w:rPr>
        <w:t>мөлшерінде</w:t>
      </w:r>
      <w:r>
        <w:rPr>
          <w:rFonts w:ascii="Times New Roman"/>
          <w:b w:val="false"/>
          <w:i w:val="false"/>
          <w:color w:val="000000"/>
          <w:sz w:val="28"/>
        </w:rPr>
        <w:t>:</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54" w:id="393"/>
    <w:p>
      <w:pPr>
        <w:spacing w:after="0"/>
        <w:ind w:left="0"/>
        <w:jc w:val="both"/>
      </w:pPr>
      <w:r>
        <w:rPr>
          <w:rFonts w:ascii="Times New Roman"/>
          <w:b w:val="false"/>
          <w:i w:val="false"/>
          <w:color w:val="000000"/>
          <w:sz w:val="28"/>
        </w:rPr>
        <w:t>
      "Мүгедектігі бар адамдарды қоспағанда, дене шынықтыру-сауықтыру тегін немесе жеңілдік шарттармен дене шынықтыру-сауықтыру қызметтерін пайдаланатын азаматтар санаттарының тізбесі, сондай-ақ жеңілдіктер мөлшері".</w:t>
      </w:r>
    </w:p>
    <w:bookmarkEnd w:id="393"/>
    <w:bookmarkStart w:name="z455" w:id="394"/>
    <w:p>
      <w:pPr>
        <w:spacing w:after="0"/>
        <w:ind w:left="0"/>
        <w:jc w:val="both"/>
      </w:pPr>
      <w:r>
        <w:rPr>
          <w:rFonts w:ascii="Times New Roman"/>
          <w:b w:val="false"/>
          <w:i w:val="false"/>
          <w:color w:val="000000"/>
          <w:sz w:val="28"/>
        </w:rPr>
        <w:t xml:space="preserve">
      9. "Мемлекеттік меншіктегі спорт ғимараттарының қолжетімді болуын қамтамасыз ету" ең төмен әлеуметтік стандартын бекіту туралы" Қазақстан Республикасы Мәдениет және спорт министрінің міндетін атқарушының 2015 жылғы 29 шілдедегі № 258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11963 болып тіркелген):</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57" w:id="395"/>
    <w:p>
      <w:pPr>
        <w:spacing w:after="0"/>
        <w:ind w:left="0"/>
        <w:jc w:val="both"/>
      </w:pPr>
      <w:r>
        <w:rPr>
          <w:rFonts w:ascii="Times New Roman"/>
          <w:b w:val="false"/>
          <w:i w:val="false"/>
          <w:color w:val="000000"/>
          <w:sz w:val="28"/>
        </w:rPr>
        <w:t xml:space="preserve">
      "Ең төмен әлеуметтік стандарттар және олардың кепілдіктері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95"/>
    <w:bookmarkStart w:name="z458" w:id="396"/>
    <w:p>
      <w:pPr>
        <w:spacing w:after="0"/>
        <w:ind w:left="0"/>
        <w:jc w:val="both"/>
      </w:pPr>
      <w:r>
        <w:rPr>
          <w:rFonts w:ascii="Times New Roman"/>
          <w:b w:val="false"/>
          <w:i w:val="false"/>
          <w:color w:val="000000"/>
          <w:sz w:val="28"/>
        </w:rPr>
        <w:t xml:space="preserve">
      көрсетілген бұйрықпен бекітілген "Мемлекеттік меншіктегі спорт ғимараттарының қолжетімді болуын қамтамасыз ету" ең төмен әлеуметтік </w:t>
      </w:r>
      <w:r>
        <w:rPr>
          <w:rFonts w:ascii="Times New Roman"/>
          <w:b w:val="false"/>
          <w:i w:val="false"/>
          <w:color w:val="000000"/>
          <w:sz w:val="28"/>
        </w:rPr>
        <w:t>стандарты</w:t>
      </w:r>
      <w:r>
        <w:rPr>
          <w:rFonts w:ascii="Times New Roman"/>
          <w:b w:val="false"/>
          <w:i w:val="false"/>
          <w:color w:val="000000"/>
          <w:sz w:val="28"/>
        </w:rPr>
        <w:t xml:space="preserve"> осы Тізбенің 5-қосымшасына сәйкес жаңа редакция жазылсын.</w:t>
      </w:r>
    </w:p>
    <w:bookmarkEnd w:id="396"/>
    <w:bookmarkStart w:name="z459" w:id="397"/>
    <w:p>
      <w:pPr>
        <w:spacing w:after="0"/>
        <w:ind w:left="0"/>
        <w:jc w:val="both"/>
      </w:pPr>
      <w:r>
        <w:rPr>
          <w:rFonts w:ascii="Times New Roman"/>
          <w:b w:val="false"/>
          <w:i w:val="false"/>
          <w:color w:val="000000"/>
          <w:sz w:val="28"/>
        </w:rPr>
        <w:t xml:space="preserve">
      10. "Мемлекеттік мәдениет ұйымдары өткізетін мәдени-ойын-сауық іс-шараларына мүгедектердің қол жеткізуін қамтамасыз ету" ең төмен әлеуметтік стандартын бекіту туралы" Қазақстан Республикасы Мәдениет және спорт министрінің міндетін атқарушының 2015 жылғы 29 шілдедегі № 259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11964 болып тіркелген):</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61" w:id="398"/>
    <w:p>
      <w:pPr>
        <w:spacing w:after="0"/>
        <w:ind w:left="0"/>
        <w:jc w:val="both"/>
      </w:pPr>
      <w:r>
        <w:rPr>
          <w:rFonts w:ascii="Times New Roman"/>
          <w:b w:val="false"/>
          <w:i w:val="false"/>
          <w:color w:val="000000"/>
          <w:sz w:val="28"/>
        </w:rPr>
        <w:t>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стандартын бекіту туралы";</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63" w:id="399"/>
    <w:p>
      <w:pPr>
        <w:spacing w:after="0"/>
        <w:ind w:left="0"/>
        <w:jc w:val="both"/>
      </w:pPr>
      <w:r>
        <w:rPr>
          <w:rFonts w:ascii="Times New Roman"/>
          <w:b w:val="false"/>
          <w:i w:val="false"/>
          <w:color w:val="000000"/>
          <w:sz w:val="28"/>
        </w:rPr>
        <w:t xml:space="preserve">
      "Ең төмен әлеуметтік стандарттар және олардың кепілдіктері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65" w:id="400"/>
    <w:p>
      <w:pPr>
        <w:spacing w:after="0"/>
        <w:ind w:left="0"/>
        <w:jc w:val="both"/>
      </w:pPr>
      <w:r>
        <w:rPr>
          <w:rFonts w:ascii="Times New Roman"/>
          <w:b w:val="false"/>
          <w:i w:val="false"/>
          <w:color w:val="000000"/>
          <w:sz w:val="28"/>
        </w:rPr>
        <w:t>
      "1. Қоса беріліп отырған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 бекітілсін.";</w:t>
      </w:r>
    </w:p>
    <w:bookmarkEnd w:id="400"/>
    <w:bookmarkStart w:name="z466" w:id="401"/>
    <w:p>
      <w:pPr>
        <w:spacing w:after="0"/>
        <w:ind w:left="0"/>
        <w:jc w:val="both"/>
      </w:pPr>
      <w:r>
        <w:rPr>
          <w:rFonts w:ascii="Times New Roman"/>
          <w:b w:val="false"/>
          <w:i w:val="false"/>
          <w:color w:val="000000"/>
          <w:sz w:val="28"/>
        </w:rPr>
        <w:t xml:space="preserve">
      көрсетілген бұйрықпен бекітілген "Мемлекеттік мәдениет ұйымдары өткізетін мәдени-ойын-сауық іс-шараларына мүгедектердің қол жеткізуін қамтамасыз ету" ең төмен әлеуметтік </w:t>
      </w:r>
      <w:r>
        <w:rPr>
          <w:rFonts w:ascii="Times New Roman"/>
          <w:b w:val="false"/>
          <w:i w:val="false"/>
          <w:color w:val="000000"/>
          <w:sz w:val="28"/>
        </w:rPr>
        <w:t>стандарты</w:t>
      </w:r>
      <w:r>
        <w:rPr>
          <w:rFonts w:ascii="Times New Roman"/>
          <w:b w:val="false"/>
          <w:i w:val="false"/>
          <w:color w:val="000000"/>
          <w:sz w:val="28"/>
        </w:rPr>
        <w:t xml:space="preserve"> осы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 жазылсын.</w:t>
      </w:r>
    </w:p>
    <w:bookmarkEnd w:id="401"/>
    <w:bookmarkStart w:name="z467" w:id="402"/>
    <w:p>
      <w:pPr>
        <w:spacing w:after="0"/>
        <w:ind w:left="0"/>
        <w:jc w:val="both"/>
      </w:pPr>
      <w:r>
        <w:rPr>
          <w:rFonts w:ascii="Times New Roman"/>
          <w:b w:val="false"/>
          <w:i w:val="false"/>
          <w:color w:val="000000"/>
          <w:sz w:val="28"/>
        </w:rPr>
        <w:t xml:space="preserve">
      11.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қағидаларын бекіту туралы" Қазақстан Республикасы Мәдениет және спорт министрінің 2020 жылғы 24 сәуірдегі № 100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20488 болып тіркелген):</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69" w:id="403"/>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44-1)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403"/>
    <w:bookmarkStart w:name="z470" w:id="404"/>
    <w:p>
      <w:pPr>
        <w:spacing w:after="0"/>
        <w:ind w:left="0"/>
        <w:jc w:val="both"/>
      </w:pPr>
      <w:r>
        <w:rPr>
          <w:rFonts w:ascii="Times New Roman"/>
          <w:b w:val="false"/>
          <w:i w:val="false"/>
          <w:color w:val="000000"/>
          <w:sz w:val="28"/>
        </w:rPr>
        <w:t xml:space="preserve">
      көрсетілген бұйрықпен бекітілген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w:t>
      </w:r>
      <w:r>
        <w:rPr>
          <w:rFonts w:ascii="Times New Roman"/>
          <w:b w:val="false"/>
          <w:i w:val="false"/>
          <w:color w:val="000000"/>
          <w:sz w:val="28"/>
        </w:rPr>
        <w:t>қағидаларында</w:t>
      </w:r>
      <w:r>
        <w:rPr>
          <w:rFonts w:ascii="Times New Roman"/>
          <w:b w:val="false"/>
          <w:i w:val="false"/>
          <w:color w:val="000000"/>
          <w:sz w:val="28"/>
        </w:rPr>
        <w:t>:</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72" w:id="405"/>
    <w:p>
      <w:pPr>
        <w:spacing w:after="0"/>
        <w:ind w:left="0"/>
        <w:jc w:val="both"/>
      </w:pPr>
      <w:r>
        <w:rPr>
          <w:rFonts w:ascii="Times New Roman"/>
          <w:b w:val="false"/>
          <w:i w:val="false"/>
          <w:color w:val="000000"/>
          <w:sz w:val="28"/>
        </w:rPr>
        <w:t xml:space="preserve">
      "1. Осы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қағидалары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спорттық іс-шараларға, оның ішінде республикалық және жергілікті бюджеттерден қаржыландырылатын дене шынықтыру-спорт ұйымдары (бұдан әрі - ұйым) үшін оқу-жаттығу жиындарына (бұдан әрі - спорттық іс-шаралар) бөлінетін ақша қаражатын жұмсау тәртібін айқындайды.";</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bookmarkStart w:name="z474" w:id="406"/>
    <w:p>
      <w:pPr>
        <w:spacing w:after="0"/>
        <w:ind w:left="0"/>
        <w:jc w:val="both"/>
      </w:pPr>
      <w:r>
        <w:rPr>
          <w:rFonts w:ascii="Times New Roman"/>
          <w:b w:val="false"/>
          <w:i w:val="false"/>
          <w:color w:val="000000"/>
          <w:sz w:val="28"/>
        </w:rPr>
        <w:t>
      "Командада кәмелетке толмаған спортшылар мен мүгедектігі бар спортшылар (тірек-қимыл аппараты зақымданған және көру мүшелері зақымданған) бар болған жағдайда ақшалай қаражат мүгедектігі бар спортшы және кәмелетке толмаған спортшының заңды өкілінен нотариалды куәландырылған сенімхаттың негізінде, жіберуші тарап пен команда жаттықтырушысы арасындағы жасалған шартқа сәйкес материалдық-жауапты тұлғаға аударылады.".</w:t>
      </w:r>
    </w:p>
    <w:bookmarkEnd w:id="406"/>
    <w:bookmarkStart w:name="z475" w:id="407"/>
    <w:p>
      <w:pPr>
        <w:spacing w:after="0"/>
        <w:ind w:left="0"/>
        <w:jc w:val="both"/>
      </w:pPr>
      <w:r>
        <w:rPr>
          <w:rFonts w:ascii="Times New Roman"/>
          <w:b w:val="false"/>
          <w:i w:val="false"/>
          <w:color w:val="000000"/>
          <w:sz w:val="28"/>
        </w:rPr>
        <w:t xml:space="preserve">
      12. "Қазақстан Республикасы Мәдениет және спорт министрлігінің республикалық мемлекеттік қазыналық кәсіпорындары өндіретін және сататын тауарларға (жұмыстарға, көрсетілетін қызметтерге) бағаларды белгілеу туралы" Қазақстан Республикасы Мәдениет және спорт министрінің 2020 жылғы 15 қыркүйектегі № 254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21214 болып тіркелген):</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36-қосымшаларында</w:t>
      </w:r>
      <w:r>
        <w:rPr>
          <w:rFonts w:ascii="Times New Roman"/>
          <w:b w:val="false"/>
          <w:i w:val="false"/>
          <w:color w:val="000000"/>
          <w:sz w:val="28"/>
        </w:rPr>
        <w:t xml:space="preserve"> ескерту мынадай редакцияда жазылсын:</w:t>
      </w:r>
    </w:p>
    <w:bookmarkStart w:name="z477" w:id="408"/>
    <w:p>
      <w:pPr>
        <w:spacing w:after="0"/>
        <w:ind w:left="0"/>
        <w:jc w:val="both"/>
      </w:pPr>
      <w:r>
        <w:rPr>
          <w:rFonts w:ascii="Times New Roman"/>
          <w:b w:val="false"/>
          <w:i w:val="false"/>
          <w:color w:val="000000"/>
          <w:sz w:val="28"/>
        </w:rPr>
        <w:t>
      "Ескерту:</w:t>
      </w:r>
    </w:p>
    <w:bookmarkEnd w:id="408"/>
    <w:p>
      <w:pPr>
        <w:spacing w:after="0"/>
        <w:ind w:left="0"/>
        <w:jc w:val="both"/>
      </w:pPr>
      <w:r>
        <w:rPr>
          <w:rFonts w:ascii="Times New Roman"/>
          <w:b w:val="false"/>
          <w:i w:val="false"/>
          <w:color w:val="000000"/>
          <w:sz w:val="28"/>
        </w:rPr>
        <w:t xml:space="preserve">
      Қазақстан Республикасы Мәдениет және спорт министрінің міндетін атқарушы 2015 жылғы 29 шілдедегі № 259 "Мемлекеттік мәдениет ұйымдары өткізетін мәдени мәдени-ойын-сауық іс-шараларына мүгедектігі бар адамдардың қол жеткізуін қаматамасыз ету" ең төмен әлеуметтік стандартын бекіту туралы" (Нормативтік құқықтық актілерді мемлекеттік тіркеу тізілімінде № 11964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 ал үшінші топ мүгедектігі бар адамдар көрсетілетін қызметтердің – 50 пайызын төлейді.".</w:t>
      </w:r>
    </w:p>
    <w:bookmarkStart w:name="z478" w:id="409"/>
    <w:p>
      <w:pPr>
        <w:spacing w:after="0"/>
        <w:ind w:left="0"/>
        <w:jc w:val="both"/>
      </w:pPr>
      <w:r>
        <w:rPr>
          <w:rFonts w:ascii="Times New Roman"/>
          <w:b w:val="false"/>
          <w:i w:val="false"/>
          <w:color w:val="000000"/>
          <w:sz w:val="28"/>
        </w:rPr>
        <w:t xml:space="preserve">
      13. "Кәсіпкерлік субъектілерінің санитариялық-гигиеналық тораптарды күтіп-ұстауға арналған шығындарының бір бөлігін субсидиялау қағидаларын бекіту туралы" Қазақстан Республикасы Мәдениет және спорт министрінің 2021 жылғы 10 желтоқсандағы № 382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25801 болып тіркелген):</w:t>
      </w:r>
    </w:p>
    <w:bookmarkEnd w:id="409"/>
    <w:bookmarkStart w:name="z479" w:id="410"/>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субъектілерінің санитариялық-гигиеналық тораптарды күтіп-ұстауға арналған шығындарының бір бөлігін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481" w:id="411"/>
    <w:p>
      <w:pPr>
        <w:spacing w:after="0"/>
        <w:ind w:left="0"/>
        <w:jc w:val="both"/>
      </w:pPr>
      <w:r>
        <w:rPr>
          <w:rFonts w:ascii="Times New Roman"/>
          <w:b w:val="false"/>
          <w:i w:val="false"/>
          <w:color w:val="000000"/>
          <w:sz w:val="28"/>
        </w:rPr>
        <w:t>
      "1) санитариялық-гигиеналық торап (бұдан әрі – СГТ) – туристер үшін тартымды аумақтарда және оларға баратын жолдарда санитариялық және гигиеналық рәсімдерге арналған абаттандырылған жеке тұрған стационарлық немесе жылжымалы құрылыс (мүгедектігі бар адамдарға, ерлер мен әйелдерге арналған, унитаздармен, раковиналармен, желдету, жылумен жабдықтау жүйелерімен, жарықтандыру жүйелерімен және жеке гигиена құралдарымен жабдықталған жеке кабиналары бар абаттандырылған дәретхана);";</w:t>
      </w:r>
    </w:p>
    <w:bookmarkEnd w:id="411"/>
    <w:bookmarkStart w:name="z482" w:id="412"/>
    <w:p>
      <w:pPr>
        <w:spacing w:after="0"/>
        <w:ind w:left="0"/>
        <w:jc w:val="both"/>
      </w:pPr>
      <w:r>
        <w:rPr>
          <w:rFonts w:ascii="Times New Roman"/>
          <w:b w:val="false"/>
          <w:i w:val="false"/>
          <w:color w:val="000000"/>
          <w:sz w:val="28"/>
        </w:rPr>
        <w:t xml:space="preserve">
      14. "Балалар мен жасөспірімдерге арналған шығармашылық үйірмелерде мемлекеттік шығармашылық тапсырысты орналастыру және олардың жұмыс істеу қағидаларын бекіту туралы" Қазақстан Республикасы Мәдениет және спорт министрінің 2021 жылғы 28 сәуірдегі № 122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22644 болып тіркелген):</w:t>
      </w:r>
    </w:p>
    <w:bookmarkEnd w:id="412"/>
    <w:bookmarkStart w:name="z483" w:id="413"/>
    <w:p>
      <w:pPr>
        <w:spacing w:after="0"/>
        <w:ind w:left="0"/>
        <w:jc w:val="both"/>
      </w:pPr>
      <w:r>
        <w:rPr>
          <w:rFonts w:ascii="Times New Roman"/>
          <w:b w:val="false"/>
          <w:i w:val="false"/>
          <w:color w:val="000000"/>
          <w:sz w:val="28"/>
        </w:rPr>
        <w:t xml:space="preserve">
      көрсетілген бұйрықпен бекітілген Балалар мен жасөспірімдерге арналған шығармашылық үйірмелерде мемлекеттік шығармашылық тапсырысты орналастыру және олардың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485" w:id="414"/>
    <w:p>
      <w:pPr>
        <w:spacing w:after="0"/>
        <w:ind w:left="0"/>
        <w:jc w:val="both"/>
      </w:pPr>
      <w:r>
        <w:rPr>
          <w:rFonts w:ascii="Times New Roman"/>
          <w:b w:val="false"/>
          <w:i w:val="false"/>
          <w:color w:val="000000"/>
          <w:sz w:val="28"/>
        </w:rPr>
        <w:t>
      "30. Өнім беруші баланы шығармашылық үйірмеден келесі негіздер бойынша бір жақты тәртіпте шығарады:</w:t>
      </w:r>
    </w:p>
    <w:bookmarkEnd w:id="414"/>
    <w:bookmarkStart w:name="z486" w:id="415"/>
    <w:p>
      <w:pPr>
        <w:spacing w:after="0"/>
        <w:ind w:left="0"/>
        <w:jc w:val="both"/>
      </w:pPr>
      <w:r>
        <w:rPr>
          <w:rFonts w:ascii="Times New Roman"/>
          <w:b w:val="false"/>
          <w:i w:val="false"/>
          <w:color w:val="000000"/>
          <w:sz w:val="28"/>
        </w:rPr>
        <w:t>
      1) мектеп каникулдары, сауықтыру лагерьлеріндегі демалыс, оңалту іс-шараларынан өту және/немесе мүмкіндігі шектеулі балаларды, мүгедектігі бар балаларды, ерекше білім беру қажеттіліктері бар балаларды емдеу, сондай-ақ конкурстарға, фестивальдарға, жарыстарға, олимпиадаларға қатысу кезеңін қоспағанда, себепсіз қатарынан 3 (үш) өткізіп алынған сабақтар болған кезде, оқу-жаттығу жиындарында заңды өкілінің өтініші бойынша, санаторий-курорттық ұйымдарда болуы-растайтын құжаттарды ұсынған кезде;</w:t>
      </w:r>
    </w:p>
    <w:bookmarkEnd w:id="415"/>
    <w:bookmarkStart w:name="z487" w:id="416"/>
    <w:p>
      <w:pPr>
        <w:spacing w:after="0"/>
        <w:ind w:left="0"/>
        <w:jc w:val="both"/>
      </w:pPr>
      <w:r>
        <w:rPr>
          <w:rFonts w:ascii="Times New Roman"/>
          <w:b w:val="false"/>
          <w:i w:val="false"/>
          <w:color w:val="000000"/>
          <w:sz w:val="28"/>
        </w:rPr>
        <w:t>
      2) шығармашылық үйірмеге бару регламентін сақтамағаны үшін;</w:t>
      </w:r>
    </w:p>
    <w:bookmarkEnd w:id="416"/>
    <w:bookmarkStart w:name="z488" w:id="417"/>
    <w:p>
      <w:pPr>
        <w:spacing w:after="0"/>
        <w:ind w:left="0"/>
        <w:jc w:val="both"/>
      </w:pPr>
      <w:r>
        <w:rPr>
          <w:rFonts w:ascii="Times New Roman"/>
          <w:b w:val="false"/>
          <w:i w:val="false"/>
          <w:color w:val="000000"/>
          <w:sz w:val="28"/>
        </w:rPr>
        <w:t>
      3) денсаулық сақтау ұйымы растаған, баламен сабақ өткізуге кедергі келтіретін, баланың медициналық қарсы көрсетілімдері немесе эмоциялық-ерік саласының бұзылыстары болған кезде;</w:t>
      </w:r>
    </w:p>
    <w:bookmarkEnd w:id="417"/>
    <w:bookmarkStart w:name="z489" w:id="418"/>
    <w:p>
      <w:pPr>
        <w:spacing w:after="0"/>
        <w:ind w:left="0"/>
        <w:jc w:val="both"/>
      </w:pPr>
      <w:r>
        <w:rPr>
          <w:rFonts w:ascii="Times New Roman"/>
          <w:b w:val="false"/>
          <w:i w:val="false"/>
          <w:color w:val="000000"/>
          <w:sz w:val="28"/>
        </w:rPr>
        <w:t>
      4) шарт талаптары сақталмаған кезде тоқтатылады.</w:t>
      </w:r>
    </w:p>
    <w:bookmarkEnd w:id="418"/>
    <w:bookmarkStart w:name="z490" w:id="419"/>
    <w:p>
      <w:pPr>
        <w:spacing w:after="0"/>
        <w:ind w:left="0"/>
        <w:jc w:val="both"/>
      </w:pPr>
      <w:r>
        <w:rPr>
          <w:rFonts w:ascii="Times New Roman"/>
          <w:b w:val="false"/>
          <w:i w:val="false"/>
          <w:color w:val="000000"/>
          <w:sz w:val="28"/>
        </w:rPr>
        <w:t>
      Бала оқудан шығарылған кезде Өнім беруші 10 (он) жұмыс күні ішінде баланың заңды өкіліне баланың портфолиосын береді.".</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дене шынықтыру</w:t>
            </w:r>
            <w:r>
              <w:br/>
            </w:r>
            <w:r>
              <w:rPr>
                <w:rFonts w:ascii="Times New Roman"/>
                <w:b w:val="false"/>
                <w:i w:val="false"/>
                <w:color w:val="000000"/>
                <w:sz w:val="20"/>
              </w:rPr>
              <w:t>және спорт салаларындағы</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1-қосымша</w:t>
            </w:r>
            <w:r>
              <w:br/>
            </w: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1-қосымша</w:t>
            </w:r>
          </w:p>
        </w:tc>
      </w:tr>
    </w:tbl>
    <w:bookmarkStart w:name="z492" w:id="420"/>
    <w:p>
      <w:pPr>
        <w:spacing w:after="0"/>
        <w:ind w:left="0"/>
        <w:jc w:val="left"/>
      </w:pPr>
      <w:r>
        <w:rPr>
          <w:rFonts w:ascii="Times New Roman"/>
          <w:b/>
          <w:i w:val="false"/>
          <w:color w:val="000000"/>
        </w:rPr>
        <w:t xml:space="preserve"> "Балалар-жасөспірімдер спорт мектептеріне, мүгедектігі бар адамдарға арналған спорт мектептеріне құжаттарды қабылдау" мемлекеттік қызмет көрсетуге қойылатын негізгі талаптардың тізбесі</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балалар-жасөспірімдер спорт мектептері, мүгедектігі бар адамдарға арналған спорт мектептері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көрсетілетін қызметті берушінің кеңсесі арқылы немесе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портал арқылы құжаттарды тапсырған сәттен бастап – 4 (төрт)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қызметкерінің тегі мен күні көрсетілген қабылдау туралы белгісі бар өтініштің көшірмесі немесемемлекеттік қызметті көрсетуден бас тарту туралы дәлелді жауап болып табылады.</w:t>
            </w:r>
          </w:p>
          <w:p>
            <w:pPr>
              <w:spacing w:after="20"/>
              <w:ind w:left="20"/>
              <w:jc w:val="both"/>
            </w:pPr>
            <w:r>
              <w:rPr>
                <w:rFonts w:ascii="Times New Roman"/>
                <w:b w:val="false"/>
                <w:i w:val="false"/>
                <w:color w:val="000000"/>
                <w:sz w:val="20"/>
              </w:rPr>
              <w:t>
Порталда – көрсетілетін қызметті алушыға құжаттардың қабылданғаны туралы хабарлама немесе көрсетілетін қызметті берушінің уәкілетті тұлғасының электрондық цифрлық қолтаңбасымен (бұдан әрі – ЭЦҚ) куәландырылған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Көрсетілетін қызметті берушінің кеңсесі: өтініштерді қабылдау және Мемлекеттік қызмет көрсету нәтижелерін беру сағат 9.00-ден 17.00-ге дейін, түскі үзіліс сағат 13.00-ден 14.30-ға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p>
          <w:p>
            <w:pPr>
              <w:spacing w:after="20"/>
              <w:ind w:left="20"/>
              <w:jc w:val="both"/>
            </w:pPr>
            <w:r>
              <w:rPr>
                <w:rFonts w:ascii="Times New Roman"/>
                <w:b w:val="false"/>
                <w:i w:val="false"/>
                <w:color w:val="000000"/>
                <w:sz w:val="20"/>
              </w:rPr>
              <w:t>
1) оқуға түсушінің ата-анасынан немесе заңды өкілдерінен еркін нысандағы өтініш;</w:t>
            </w:r>
          </w:p>
          <w:p>
            <w:pPr>
              <w:spacing w:after="20"/>
              <w:ind w:left="20"/>
              <w:jc w:val="both"/>
            </w:pPr>
            <w:r>
              <w:rPr>
                <w:rFonts w:ascii="Times New Roman"/>
                <w:b w:val="false"/>
                <w:i w:val="false"/>
                <w:color w:val="000000"/>
                <w:sz w:val="20"/>
              </w:rPr>
              <w:t>
2) жеке сәйкестендіру нөмірі бар оқуға түсушінің туу туралы куәлігі немесе цифрлық құжаттар сервисінен алынған цифрлық құжат (сәйкестендіру үшін);</w:t>
            </w:r>
          </w:p>
          <w:p>
            <w:pPr>
              <w:spacing w:after="20"/>
              <w:ind w:left="20"/>
              <w:jc w:val="both"/>
            </w:pPr>
            <w:r>
              <w:rPr>
                <w:rFonts w:ascii="Times New Roman"/>
                <w:b w:val="false"/>
                <w:i w:val="false"/>
                <w:color w:val="000000"/>
                <w:sz w:val="20"/>
              </w:rPr>
              <w:t>
3) ата-анасының немесе заңды өкілінің жеке басын куәландыратын құжат немесе цифрлық құжаттар сервисінен алынған цифрлық құжат (сәйкестендіру үшін);</w:t>
            </w:r>
          </w:p>
          <w:p>
            <w:pPr>
              <w:spacing w:after="20"/>
              <w:ind w:left="20"/>
              <w:jc w:val="both"/>
            </w:pPr>
            <w:r>
              <w:rPr>
                <w:rFonts w:ascii="Times New Roman"/>
                <w:b w:val="false"/>
                <w:i w:val="false"/>
                <w:color w:val="000000"/>
                <w:sz w:val="20"/>
              </w:rPr>
              <w:t xml:space="preserve">
4)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21579 болып тіркелген) 027/у нысандағы таңдаған спорт түрі бойынша сабақтарға жіберілгені туралы учаскелік дәрігер берген медициналық анықтама (бұдан әрі – № ҚР ДСМ-175/2020 бұйрығы);</w:t>
            </w:r>
          </w:p>
          <w:p>
            <w:pPr>
              <w:spacing w:after="20"/>
              <w:ind w:left="20"/>
              <w:jc w:val="both"/>
            </w:pPr>
            <w:r>
              <w:rPr>
                <w:rFonts w:ascii="Times New Roman"/>
                <w:b w:val="false"/>
                <w:i w:val="false"/>
                <w:color w:val="000000"/>
                <w:sz w:val="20"/>
              </w:rPr>
              <w:t xml:space="preserve">
5)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бұйрығымен</w:t>
            </w:r>
            <w:r>
              <w:rPr>
                <w:rFonts w:ascii="Times New Roman"/>
                <w:b w:val="false"/>
                <w:i w:val="false"/>
                <w:color w:val="000000"/>
                <w:sz w:val="20"/>
              </w:rPr>
              <w:t xml:space="preserve"> бекітілген Медициналық-әлеуметтік сараптама жүргізу қағидаларына (Нормативтік құқықтық актілерді мемлекеттік тіркеу тізілімінде № 10589 болып тіркелген) 15-қосымшаға сәйкес нысан бойынша Мүгедектік туралы анықтама (бұдан әрі – мүгедектік туралы анықтама);</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(ата-анасының немесе заңды өкілінің)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 ҚР ДСМ-175/2020 бұйрығымен бекітілген 027/у нысан бойынша таңдаған спорт түрі бойынша сабақтарға жіберілгені туралы учаскелік дәрігер берген медициналық анықтамасының электрондық көшірмесі;</w:t>
            </w:r>
          </w:p>
          <w:p>
            <w:pPr>
              <w:spacing w:after="20"/>
              <w:ind w:left="20"/>
              <w:jc w:val="both"/>
            </w:pPr>
            <w:r>
              <w:rPr>
                <w:rFonts w:ascii="Times New Roman"/>
                <w:b w:val="false"/>
                <w:i w:val="false"/>
                <w:color w:val="000000"/>
                <w:sz w:val="20"/>
              </w:rPr>
              <w:t>
3) мүгедектік туралы анықтаманың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ұсынылған деректер мен мәліметтердің осы Тізбенің және осы Қағидалардың 9-1 және 11-тармақтарында көзделген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 сауықтыру топтарына және спорт түрлері бойынша бірінші оқу жылының бастапқы даярлық топтарына құжаттарды қабылдау оқу жылы бойы жүргізіледі.</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5-бабы</w:t>
            </w:r>
            <w:r>
              <w:rPr>
                <w:rFonts w:ascii="Times New Roman"/>
                <w:b w:val="false"/>
                <w:i w:val="false"/>
                <w:color w:val="000000"/>
                <w:sz w:val="20"/>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дене шынықтыру</w:t>
            </w:r>
            <w:r>
              <w:br/>
            </w:r>
            <w:r>
              <w:rPr>
                <w:rFonts w:ascii="Times New Roman"/>
                <w:b w:val="false"/>
                <w:i w:val="false"/>
                <w:color w:val="000000"/>
                <w:sz w:val="20"/>
              </w:rPr>
              <w:t>және спорт салаларындағы</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2-қосымша</w:t>
            </w:r>
            <w:r>
              <w:br/>
            </w: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спорт мектептері</w:t>
            </w:r>
            <w:r>
              <w:br/>
            </w:r>
            <w:r>
              <w:rPr>
                <w:rFonts w:ascii="Times New Roman"/>
                <w:b w:val="false"/>
                <w:i w:val="false"/>
                <w:color w:val="000000"/>
                <w:sz w:val="20"/>
              </w:rPr>
              <w:t>қызметінің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тегi, аты, әкесінің аты (ол болған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 ұйымның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19-1-бабының</w:t>
      </w:r>
      <w:r>
        <w:rPr>
          <w:rFonts w:ascii="Times New Roman"/>
          <w:b w:val="false"/>
          <w:i w:val="false"/>
          <w:color w:val="000000"/>
          <w:sz w:val="28"/>
        </w:rPr>
        <w:t xml:space="preserve"> 1-тармағын, 2-тармағының 1) және 2) тармақшаларын басшылыққа ала</w:t>
      </w:r>
    </w:p>
    <w:p>
      <w:pPr>
        <w:spacing w:after="0"/>
        <w:ind w:left="0"/>
        <w:jc w:val="both"/>
      </w:pPr>
      <w:r>
        <w:rPr>
          <w:rFonts w:ascii="Times New Roman"/>
          <w:b w:val="false"/>
          <w:i w:val="false"/>
          <w:color w:val="000000"/>
          <w:sz w:val="28"/>
        </w:rPr>
        <w:t>
      отырып, балалар-жасөспірімдер спорт мектептері, мүгедектігі бар адамдарға арналған</w:t>
      </w:r>
    </w:p>
    <w:p>
      <w:pPr>
        <w:spacing w:after="0"/>
        <w:ind w:left="0"/>
        <w:jc w:val="both"/>
      </w:pPr>
      <w:r>
        <w:rPr>
          <w:rFonts w:ascii="Times New Roman"/>
          <w:b w:val="false"/>
          <w:i w:val="false"/>
          <w:color w:val="000000"/>
          <w:sz w:val="28"/>
        </w:rPr>
        <w:t>
      спорт мектептері:___________________________________________________________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және заңды мекен-жайы)</w:t>
      </w:r>
    </w:p>
    <w:p>
      <w:pPr>
        <w:spacing w:after="0"/>
        <w:ind w:left="0"/>
        <w:jc w:val="both"/>
      </w:pPr>
      <w:r>
        <w:rPr>
          <w:rFonts w:ascii="Times New Roman"/>
          <w:b w:val="false"/>
          <w:i w:val="false"/>
          <w:color w:val="000000"/>
          <w:sz w:val="28"/>
        </w:rPr>
        <w:t>
      Сіздің мемлекеттік қызмет көрсетуге қойылатын негізгі талаптар тізбесінің</w:t>
      </w:r>
    </w:p>
    <w:p>
      <w:pPr>
        <w:spacing w:after="0"/>
        <w:ind w:left="0"/>
        <w:jc w:val="both"/>
      </w:pPr>
      <w:r>
        <w:rPr>
          <w:rFonts w:ascii="Times New Roman"/>
          <w:b w:val="false"/>
          <w:i w:val="false"/>
          <w:color w:val="000000"/>
          <w:sz w:val="28"/>
        </w:rPr>
        <w:t>
      8-тармағында көзделген құжаттардың топтамасын толық ұсынбағаныңызға</w:t>
      </w:r>
    </w:p>
    <w:p>
      <w:pPr>
        <w:spacing w:after="0"/>
        <w:ind w:left="0"/>
        <w:jc w:val="both"/>
      </w:pPr>
      <w:r>
        <w:rPr>
          <w:rFonts w:ascii="Times New Roman"/>
          <w:b w:val="false"/>
          <w:i w:val="false"/>
          <w:color w:val="000000"/>
          <w:sz w:val="28"/>
        </w:rPr>
        <w:t>
      байланысты "Балалар-жасөспірімдер спорт мектептеріне, мүгедектігі бар адамдарға</w:t>
      </w:r>
    </w:p>
    <w:p>
      <w:pPr>
        <w:spacing w:after="0"/>
        <w:ind w:left="0"/>
        <w:jc w:val="both"/>
      </w:pPr>
      <w:r>
        <w:rPr>
          <w:rFonts w:ascii="Times New Roman"/>
          <w:b w:val="false"/>
          <w:i w:val="false"/>
          <w:color w:val="000000"/>
          <w:sz w:val="28"/>
        </w:rPr>
        <w:t>
      арналған спорт мектептеріне құжаттарды қабылдау" мемлекеттік қызметін көрсетуден</w:t>
      </w:r>
    </w:p>
    <w:p>
      <w:pPr>
        <w:spacing w:after="0"/>
        <w:ind w:left="0"/>
        <w:jc w:val="both"/>
      </w:pPr>
      <w:r>
        <w:rPr>
          <w:rFonts w:ascii="Times New Roman"/>
          <w:b w:val="false"/>
          <w:i w:val="false"/>
          <w:color w:val="000000"/>
          <w:sz w:val="28"/>
        </w:rPr>
        <w:t>
      бас тартады, атап айтқанда жоқ және (немесе) қолданыс мерзімі өтіп кеткен</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Орындаушы:________________________________________ ___________________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Байланыс телефонының нөмірі ____________________________________________</w:t>
      </w:r>
    </w:p>
    <w:p>
      <w:pPr>
        <w:spacing w:after="0"/>
        <w:ind w:left="0"/>
        <w:jc w:val="both"/>
      </w:pPr>
      <w:r>
        <w:rPr>
          <w:rFonts w:ascii="Times New Roman"/>
          <w:b w:val="false"/>
          <w:i w:val="false"/>
          <w:color w:val="000000"/>
          <w:sz w:val="28"/>
        </w:rPr>
        <w:t>
      Алдым:_________________________________________ 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(қолы) (ол болған кезде)</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дене шынықтыру</w:t>
            </w:r>
            <w:r>
              <w:br/>
            </w:r>
            <w:r>
              <w:rPr>
                <w:rFonts w:ascii="Times New Roman"/>
                <w:b w:val="false"/>
                <w:i w:val="false"/>
                <w:color w:val="000000"/>
                <w:sz w:val="20"/>
              </w:rPr>
              <w:t>және спорт салаларындағы</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2014 жылғы 22 қарашадағы</w:t>
            </w:r>
            <w:r>
              <w:br/>
            </w:r>
            <w:r>
              <w:rPr>
                <w:rFonts w:ascii="Times New Roman"/>
                <w:b w:val="false"/>
                <w:i w:val="false"/>
                <w:color w:val="000000"/>
                <w:sz w:val="20"/>
              </w:rPr>
              <w:t>№ 106 бұйрығына</w:t>
            </w:r>
            <w:r>
              <w:br/>
            </w:r>
            <w:r>
              <w:rPr>
                <w:rFonts w:ascii="Times New Roman"/>
                <w:b w:val="false"/>
                <w:i w:val="false"/>
                <w:color w:val="000000"/>
                <w:sz w:val="20"/>
              </w:rPr>
              <w:t>8-1-қосымша</w:t>
            </w:r>
          </w:p>
        </w:tc>
      </w:tr>
    </w:tbl>
    <w:bookmarkStart w:name="z496" w:id="421"/>
    <w:p>
      <w:pPr>
        <w:spacing w:after="0"/>
        <w:ind w:left="0"/>
        <w:jc w:val="left"/>
      </w:pPr>
      <w:r>
        <w:rPr>
          <w:rFonts w:ascii="Times New Roman"/>
          <w:b/>
          <w:i w:val="false"/>
          <w:color w:val="000000"/>
        </w:rPr>
        <w:t xml:space="preserve"> Спорт резервін және жоғары дәрежелі мүгедектігі бар спортшыларды даярлау жөніндегі оқу-жаттығу процесі жүзеге асырылатын дене мүмкіндіктері шектеулі тұлғаларға арналған спорттық даярлау орталығы қызметінің қағидалары</w:t>
      </w:r>
    </w:p>
    <w:bookmarkEnd w:id="421"/>
    <w:bookmarkStart w:name="z497" w:id="422"/>
    <w:p>
      <w:pPr>
        <w:spacing w:after="0"/>
        <w:ind w:left="0"/>
        <w:jc w:val="left"/>
      </w:pPr>
      <w:r>
        <w:rPr>
          <w:rFonts w:ascii="Times New Roman"/>
          <w:b/>
          <w:i w:val="false"/>
          <w:color w:val="000000"/>
        </w:rPr>
        <w:t xml:space="preserve"> 1-тарау. Жалпы ережелер</w:t>
      </w:r>
    </w:p>
    <w:bookmarkEnd w:id="422"/>
    <w:bookmarkStart w:name="z498" w:id="423"/>
    <w:p>
      <w:pPr>
        <w:spacing w:after="0"/>
        <w:ind w:left="0"/>
        <w:jc w:val="both"/>
      </w:pPr>
      <w:r>
        <w:rPr>
          <w:rFonts w:ascii="Times New Roman"/>
          <w:b w:val="false"/>
          <w:i w:val="false"/>
          <w:color w:val="000000"/>
          <w:sz w:val="28"/>
        </w:rPr>
        <w:t>
      1. Осы Спорт резервін және жоғары дәрежелі мүгедектігі бар спортшыларды даярлау жөніндегі оқу-жаттығу процесі жүзеге асырылатын дене мүмкіндіктері шектеулі тұлғаларға арналған спорттық даярлау орталығы қызметінің қағидалары (бұдан әрі – Қағидалар) спорт резервін және жоғары дәрежелі мүгедектігі бар спортшыларды даярлау жөніндегі оқу-жаттығу процесі жүзеге асырылатын дене мүмкіндіктері шектеулі тұлғаларға арналған спорттық даярлау орталығы (бұдан әрі – Орталық) қызметінің тәртібін айқындайды.</w:t>
      </w:r>
    </w:p>
    <w:bookmarkEnd w:id="423"/>
    <w:bookmarkStart w:name="z499" w:id="424"/>
    <w:p>
      <w:pPr>
        <w:spacing w:after="0"/>
        <w:ind w:left="0"/>
        <w:jc w:val="both"/>
      </w:pPr>
      <w:r>
        <w:rPr>
          <w:rFonts w:ascii="Times New Roman"/>
          <w:b w:val="false"/>
          <w:i w:val="false"/>
          <w:color w:val="000000"/>
          <w:sz w:val="28"/>
        </w:rPr>
        <w:t>
      2. Орталық заңды тұлға болып табылады және өз қызметінде Қазақстан Республикасының мемлекеттік мүлік, дене шынықтыру және спорт жөніндегі нормативтік құқықтық актілерін және өзге де нормативтік құқықтық актілерін, сондай-ақ осы Қағидаларды және Орталық жарғысын басшылыққа алады.</w:t>
      </w:r>
    </w:p>
    <w:bookmarkEnd w:id="424"/>
    <w:bookmarkStart w:name="z500" w:id="425"/>
    <w:p>
      <w:pPr>
        <w:spacing w:after="0"/>
        <w:ind w:left="0"/>
        <w:jc w:val="both"/>
      </w:pPr>
      <w:r>
        <w:rPr>
          <w:rFonts w:ascii="Times New Roman"/>
          <w:b w:val="false"/>
          <w:i w:val="false"/>
          <w:color w:val="000000"/>
          <w:sz w:val="28"/>
        </w:rPr>
        <w:t>
      3. Осы Қағидалар мынадай ұғымдар қолданылады:</w:t>
      </w:r>
    </w:p>
    <w:bookmarkEnd w:id="425"/>
    <w:bookmarkStart w:name="z501" w:id="426"/>
    <w:p>
      <w:pPr>
        <w:spacing w:after="0"/>
        <w:ind w:left="0"/>
        <w:jc w:val="both"/>
      </w:pPr>
      <w:r>
        <w:rPr>
          <w:rFonts w:ascii="Times New Roman"/>
          <w:b w:val="false"/>
          <w:i w:val="false"/>
          <w:color w:val="000000"/>
          <w:sz w:val="28"/>
        </w:rPr>
        <w:t>
      1) аға жаттықтырушы – спорт түрлерi бойынша жаттықтырушылар құрамына жалпы басшылықты жүзеге асыратын және оқу-жаттықтырушылық қызметпен тiкелей айналысатын спорт жаттықтырушысы;</w:t>
      </w:r>
    </w:p>
    <w:bookmarkEnd w:id="426"/>
    <w:bookmarkStart w:name="z502" w:id="427"/>
    <w:p>
      <w:pPr>
        <w:spacing w:after="0"/>
        <w:ind w:left="0"/>
        <w:jc w:val="both"/>
      </w:pPr>
      <w:r>
        <w:rPr>
          <w:rFonts w:ascii="Times New Roman"/>
          <w:b w:val="false"/>
          <w:i w:val="false"/>
          <w:color w:val="000000"/>
          <w:sz w:val="28"/>
        </w:rPr>
        <w:t>
      2) ауыспалы құрам – Орталық құрамына қабылданған, оқу-жаттығу жиындары мен жарыстар кезінде тартылатын мүгедектігі бар спортшылар құрамы;</w:t>
      </w:r>
    </w:p>
    <w:bookmarkEnd w:id="427"/>
    <w:bookmarkStart w:name="z503" w:id="428"/>
    <w:p>
      <w:pPr>
        <w:spacing w:after="0"/>
        <w:ind w:left="0"/>
        <w:jc w:val="both"/>
      </w:pPr>
      <w:r>
        <w:rPr>
          <w:rFonts w:ascii="Times New Roman"/>
          <w:b w:val="false"/>
          <w:i w:val="false"/>
          <w:color w:val="000000"/>
          <w:sz w:val="28"/>
        </w:rPr>
        <w:t>
      3) жеке жаттықтырушы – дене шынықтыру және спорт саласында білімі бар және мүгедектігі бар спортшының оқу-жаттығу процесі мен жарысушылық қызметінің барысында оның жеке дайындығын жүзеге асыратын, өзі даярлайтын мүгедектігі бар адамдар-спортшыға барынша көңіл бөлетін жеке тұлға;</w:t>
      </w:r>
    </w:p>
    <w:bookmarkEnd w:id="428"/>
    <w:bookmarkStart w:name="z504" w:id="429"/>
    <w:p>
      <w:pPr>
        <w:spacing w:after="0"/>
        <w:ind w:left="0"/>
        <w:jc w:val="both"/>
      </w:pPr>
      <w:r>
        <w:rPr>
          <w:rFonts w:ascii="Times New Roman"/>
          <w:b w:val="false"/>
          <w:i w:val="false"/>
          <w:color w:val="000000"/>
          <w:sz w:val="28"/>
        </w:rPr>
        <w:t>
      4) оқу-жаттығу жиыны – мүгедектігі бар спортшылардың спорттық шеберлігін және оқу-жаттығу процесінің сапасын арттыру мақсатында ұйымдастырылатын іс-шара;</w:t>
      </w:r>
    </w:p>
    <w:bookmarkEnd w:id="429"/>
    <w:bookmarkStart w:name="z505" w:id="430"/>
    <w:p>
      <w:pPr>
        <w:spacing w:after="0"/>
        <w:ind w:left="0"/>
        <w:jc w:val="both"/>
      </w:pPr>
      <w:r>
        <w:rPr>
          <w:rFonts w:ascii="Times New Roman"/>
          <w:b w:val="false"/>
          <w:i w:val="false"/>
          <w:color w:val="000000"/>
          <w:sz w:val="28"/>
        </w:rPr>
        <w:t>
      5) спорт түрi – спорттың құрамдас бөлігі, оның ерекше белгілері жаттығатын ортасы, дене жаттығуларының жиынтығы немесе зияткерлік қабілеті мен жарыс ережелері болып табылады;</w:t>
      </w:r>
    </w:p>
    <w:bookmarkEnd w:id="430"/>
    <w:bookmarkStart w:name="z506" w:id="431"/>
    <w:p>
      <w:pPr>
        <w:spacing w:after="0"/>
        <w:ind w:left="0"/>
        <w:jc w:val="both"/>
      </w:pPr>
      <w:r>
        <w:rPr>
          <w:rFonts w:ascii="Times New Roman"/>
          <w:b w:val="false"/>
          <w:i w:val="false"/>
          <w:color w:val="000000"/>
          <w:sz w:val="28"/>
        </w:rPr>
        <w:t>
      6) спорттық-бұқаралық іс-шаралардың бірыңғай күнтізбесі – Орталықтың күнтізбелік жылға арналған оқу-жаттығу жұмысын жоспарлауды және өткізуді регламенттейтін ресми құжат;</w:t>
      </w:r>
    </w:p>
    <w:bookmarkEnd w:id="431"/>
    <w:bookmarkStart w:name="z507" w:id="432"/>
    <w:p>
      <w:pPr>
        <w:spacing w:after="0"/>
        <w:ind w:left="0"/>
        <w:jc w:val="both"/>
      </w:pPr>
      <w:r>
        <w:rPr>
          <w:rFonts w:ascii="Times New Roman"/>
          <w:b w:val="false"/>
          <w:i w:val="false"/>
          <w:color w:val="000000"/>
          <w:sz w:val="28"/>
        </w:rPr>
        <w:t>
      7) халықаралық жарыстар – кемінде бес мемлекеттің өкiлдерi қатысатын мүгедектігі бар спортшылар (командалар) арасындағы спорт түрінен сайыстар.</w:t>
      </w:r>
    </w:p>
    <w:bookmarkEnd w:id="432"/>
    <w:bookmarkStart w:name="z508" w:id="433"/>
    <w:p>
      <w:pPr>
        <w:spacing w:after="0"/>
        <w:ind w:left="0"/>
        <w:jc w:val="left"/>
      </w:pPr>
      <w:r>
        <w:rPr>
          <w:rFonts w:ascii="Times New Roman"/>
          <w:b/>
          <w:i w:val="false"/>
          <w:color w:val="000000"/>
        </w:rPr>
        <w:t xml:space="preserve"> 2-тарау. Орталықтың қызмет тәртібі</w:t>
      </w:r>
    </w:p>
    <w:bookmarkEnd w:id="433"/>
    <w:bookmarkStart w:name="z509" w:id="434"/>
    <w:p>
      <w:pPr>
        <w:spacing w:after="0"/>
        <w:ind w:left="0"/>
        <w:jc w:val="both"/>
      </w:pPr>
      <w:r>
        <w:rPr>
          <w:rFonts w:ascii="Times New Roman"/>
          <w:b w:val="false"/>
          <w:i w:val="false"/>
          <w:color w:val="000000"/>
          <w:sz w:val="28"/>
        </w:rPr>
        <w:t>
      4. Мүгедектігі бар спортшыларды даярлау жыл бойы жүзеге асырады, бірақ мүгедектігі бар спортшыларды дайындаудың перспективалық бағдарламасына сәйкес бір мүгедектігі бар адамдар-спортшыға 250 күннен аспауы керек.</w:t>
      </w:r>
    </w:p>
    <w:bookmarkEnd w:id="434"/>
    <w:bookmarkStart w:name="z510" w:id="435"/>
    <w:p>
      <w:pPr>
        <w:spacing w:after="0"/>
        <w:ind w:left="0"/>
        <w:jc w:val="both"/>
      </w:pPr>
      <w:r>
        <w:rPr>
          <w:rFonts w:ascii="Times New Roman"/>
          <w:b w:val="false"/>
          <w:i w:val="false"/>
          <w:color w:val="000000"/>
          <w:sz w:val="28"/>
        </w:rPr>
        <w:t>
      5. Жүйелі түрде жоғары спорттық нәтижелер көрсететін (халықаралық жарыстардың бірнеше мәрте жеңімпаздары мен жүлдегерлері) және келешекте өзінің спорттық көрсеткіштерін арттыратын мүгедектігі бар спортшылар Қазақстан Республикасының штаттағы құрамына немесе құрама командасына жіберіледі.</w:t>
      </w:r>
    </w:p>
    <w:bookmarkEnd w:id="435"/>
    <w:bookmarkStart w:name="z511" w:id="436"/>
    <w:p>
      <w:pPr>
        <w:spacing w:after="0"/>
        <w:ind w:left="0"/>
        <w:jc w:val="both"/>
      </w:pPr>
      <w:r>
        <w:rPr>
          <w:rFonts w:ascii="Times New Roman"/>
          <w:b w:val="false"/>
          <w:i w:val="false"/>
          <w:color w:val="000000"/>
          <w:sz w:val="28"/>
        </w:rPr>
        <w:t>
      6. Халықаралық жарыстарда мүгедектігі бар спортшының көрсеткен нәтижелері Орталыққа да, мүгедектігі бар спортшыны Орталыққа ұсынған ұйымға да бірдей есептеледі.</w:t>
      </w:r>
    </w:p>
    <w:bookmarkEnd w:id="436"/>
    <w:bookmarkStart w:name="z512" w:id="437"/>
    <w:p>
      <w:pPr>
        <w:spacing w:after="0"/>
        <w:ind w:left="0"/>
        <w:jc w:val="both"/>
      </w:pPr>
      <w:r>
        <w:rPr>
          <w:rFonts w:ascii="Times New Roman"/>
          <w:b w:val="false"/>
          <w:i w:val="false"/>
          <w:color w:val="000000"/>
          <w:sz w:val="28"/>
        </w:rPr>
        <w:t>
      7. Орталықтың аға жаттықтырушысы мүгедектігі бар спортшыларды дайындаудың келешек бағдарламасын әзірлейді және Орталықтың директорымен келіседі, сондай-ақ шақырылған жаттықтырушылармен бірлесіп, оның орындалуын бақылауға алады, мүгедектігі бар спортшыларды дайындауды және оларды жарыстарға қатыстыруды ұйымдастырады, мүгедектігі бар спортшылардың жарыстарға қатысу нәтижелеріне әрдайым талдау жасайды, мүгедектігі бар спортшылардың дайындық жоспарларын және келешектегі бағдарламаларын іске асырады, оқу-жаттығу жұмысының жеке жоспарларының орындалуын бақылайды, мүгедектігі бар спортшылармен патриоттық және тәрбиелік жұмыстарды ұйымдастырады және өткізеді.</w:t>
      </w:r>
    </w:p>
    <w:bookmarkEnd w:id="437"/>
    <w:bookmarkStart w:name="z513" w:id="438"/>
    <w:p>
      <w:pPr>
        <w:spacing w:after="0"/>
        <w:ind w:left="0"/>
        <w:jc w:val="both"/>
      </w:pPr>
      <w:r>
        <w:rPr>
          <w:rFonts w:ascii="Times New Roman"/>
          <w:b w:val="false"/>
          <w:i w:val="false"/>
          <w:color w:val="000000"/>
          <w:sz w:val="28"/>
        </w:rPr>
        <w:t>
      8. Жеке жаттықтырушы мүгедектігі бар спортшының жеке жоспары бойынша жаттығу жүргізеді және Орталықтың аға жаттықтырушысының басшылығымен жұмыс істейді.</w:t>
      </w:r>
    </w:p>
    <w:bookmarkEnd w:id="438"/>
    <w:bookmarkStart w:name="z514" w:id="439"/>
    <w:p>
      <w:pPr>
        <w:spacing w:after="0"/>
        <w:ind w:left="0"/>
        <w:jc w:val="both"/>
      </w:pPr>
      <w:r>
        <w:rPr>
          <w:rFonts w:ascii="Times New Roman"/>
          <w:b w:val="false"/>
          <w:i w:val="false"/>
          <w:color w:val="000000"/>
          <w:sz w:val="28"/>
        </w:rPr>
        <w:t>
      9. Қазақстан Республикасының штаттағы құрамасына немесе құрама командаларына өткен жасөспірімдер, жеткіншектер, жастар мен ересектер жасындағы мүгедектігі бар спортшылар Орталықтың ауыспалы құрамында қалады.</w:t>
      </w:r>
    </w:p>
    <w:bookmarkEnd w:id="439"/>
    <w:bookmarkStart w:name="z515" w:id="440"/>
    <w:p>
      <w:pPr>
        <w:spacing w:after="0"/>
        <w:ind w:left="0"/>
        <w:jc w:val="both"/>
      </w:pPr>
      <w:r>
        <w:rPr>
          <w:rFonts w:ascii="Times New Roman"/>
          <w:b w:val="false"/>
          <w:i w:val="false"/>
          <w:color w:val="000000"/>
          <w:sz w:val="28"/>
        </w:rPr>
        <w:t>
      10. Орталыққа мыналар қабылданады:</w:t>
      </w:r>
    </w:p>
    <w:bookmarkEnd w:id="440"/>
    <w:bookmarkStart w:name="z516" w:id="441"/>
    <w:p>
      <w:pPr>
        <w:spacing w:after="0"/>
        <w:ind w:left="0"/>
        <w:jc w:val="both"/>
      </w:pPr>
      <w:r>
        <w:rPr>
          <w:rFonts w:ascii="Times New Roman"/>
          <w:b w:val="false"/>
          <w:i w:val="false"/>
          <w:color w:val="000000"/>
          <w:sz w:val="28"/>
        </w:rPr>
        <w:t>
      1) Орталықтарда спорт түрлерінен мүгедектігі бар спортшылардың жасөспірімдер, жеткіншектер, жастар мен ересектер жасындағы және Қазақстан Республикасы чемпионаттарының (біріншіліктерінің) немесе халықаралық жарыстардың жеңімпаздары мен жүлдегерлері болып табылатын мүгедектігі бар спортшылар, сондай-ақ спорт түрлерінен Қазақстан Республикасы құрама командаларының құрамына кіретін мүгедектігі бар спортшылар;</w:t>
      </w:r>
    </w:p>
    <w:bookmarkEnd w:id="441"/>
    <w:bookmarkStart w:name="z517" w:id="442"/>
    <w:p>
      <w:pPr>
        <w:spacing w:after="0"/>
        <w:ind w:left="0"/>
        <w:jc w:val="both"/>
      </w:pPr>
      <w:r>
        <w:rPr>
          <w:rFonts w:ascii="Times New Roman"/>
          <w:b w:val="false"/>
          <w:i w:val="false"/>
          <w:color w:val="000000"/>
          <w:sz w:val="28"/>
        </w:rPr>
        <w:t>
      2) спорттың ойын түрлері бойынша Қазақстан Республикасының жасөспірімдер, жеткіншектер, жастар және ересектер құрама командаларының мүшелері болып табылатын мүгедектігі бар спортшылар;</w:t>
      </w:r>
    </w:p>
    <w:bookmarkEnd w:id="442"/>
    <w:bookmarkStart w:name="z518" w:id="443"/>
    <w:p>
      <w:pPr>
        <w:spacing w:after="0"/>
        <w:ind w:left="0"/>
        <w:jc w:val="both"/>
      </w:pPr>
      <w:r>
        <w:rPr>
          <w:rFonts w:ascii="Times New Roman"/>
          <w:b w:val="false"/>
          <w:i w:val="false"/>
          <w:color w:val="000000"/>
          <w:sz w:val="28"/>
        </w:rPr>
        <w:t>
      3) жоғары деңгейдегі екінші біліктілік санатынан төмен емес жаттықтырушылар.</w:t>
      </w:r>
    </w:p>
    <w:bookmarkEnd w:id="443"/>
    <w:bookmarkStart w:name="z519" w:id="444"/>
    <w:p>
      <w:pPr>
        <w:spacing w:after="0"/>
        <w:ind w:left="0"/>
        <w:jc w:val="both"/>
      </w:pPr>
      <w:r>
        <w:rPr>
          <w:rFonts w:ascii="Times New Roman"/>
          <w:b w:val="false"/>
          <w:i w:val="false"/>
          <w:color w:val="000000"/>
          <w:sz w:val="28"/>
        </w:rPr>
        <w:t>
      11. Орталықтың контингенті ауыспалы құрамда болады.</w:t>
      </w:r>
    </w:p>
    <w:bookmarkEnd w:id="444"/>
    <w:bookmarkStart w:name="z520" w:id="445"/>
    <w:p>
      <w:pPr>
        <w:spacing w:after="0"/>
        <w:ind w:left="0"/>
        <w:jc w:val="both"/>
      </w:pPr>
      <w:r>
        <w:rPr>
          <w:rFonts w:ascii="Times New Roman"/>
          <w:b w:val="false"/>
          <w:i w:val="false"/>
          <w:color w:val="000000"/>
          <w:sz w:val="28"/>
        </w:rPr>
        <w:t>
      12. Спорт түрлерінен бөлімдер әр жас санаты бойынша мүгедектігі бар спортшылар қатарынан қалыптасады және халықаралық жарыстарға қатысуға жіберілетін команда құрамының ең көп санынан үш құрамнан артық емес құрайды.</w:t>
      </w:r>
    </w:p>
    <w:bookmarkEnd w:id="445"/>
    <w:bookmarkStart w:name="z521" w:id="446"/>
    <w:p>
      <w:pPr>
        <w:spacing w:after="0"/>
        <w:ind w:left="0"/>
        <w:jc w:val="both"/>
      </w:pPr>
      <w:r>
        <w:rPr>
          <w:rFonts w:ascii="Times New Roman"/>
          <w:b w:val="false"/>
          <w:i w:val="false"/>
          <w:color w:val="000000"/>
          <w:sz w:val="28"/>
        </w:rPr>
        <w:t>
      13. Бір спорт түрінен әр жас топтағы жаттықтырушылар құрамы 4 бірліктен аспауы тиіс.</w:t>
      </w:r>
    </w:p>
    <w:bookmarkEnd w:id="446"/>
    <w:bookmarkStart w:name="z522" w:id="447"/>
    <w:p>
      <w:pPr>
        <w:spacing w:after="0"/>
        <w:ind w:left="0"/>
        <w:jc w:val="both"/>
      </w:pPr>
      <w:r>
        <w:rPr>
          <w:rFonts w:ascii="Times New Roman"/>
          <w:b w:val="false"/>
          <w:i w:val="false"/>
          <w:color w:val="000000"/>
          <w:sz w:val="28"/>
        </w:rPr>
        <w:t>
      14. Мүгедектігі бар спортшылардың, жаттықтырушылардың (спорт түрлері бөлімшелер бойынша) құрамы, спорттық-бұқаралық іс-шаралардың бірыңғай күнтізбесі дене шынықтыру және спорт саласындағы уәкілетті органның (бұдан әрі – уәкілетті орган) келісімі бойынша Орталық басшысымен жыл сайын жазғы Паралимпиадалық, Сурдлимпиадалық спорт түрлері бойынша 20 қаңтарға дейін, қысқы Паралимпиадалық, Сурдлимпиадалық спорт түрлері бойынша 20 мамырға дейін бекітеледі.</w:t>
      </w:r>
    </w:p>
    <w:bookmarkEnd w:id="447"/>
    <w:bookmarkStart w:name="z523" w:id="448"/>
    <w:p>
      <w:pPr>
        <w:spacing w:after="0"/>
        <w:ind w:left="0"/>
        <w:jc w:val="both"/>
      </w:pPr>
      <w:r>
        <w:rPr>
          <w:rFonts w:ascii="Times New Roman"/>
          <w:b w:val="false"/>
          <w:i w:val="false"/>
          <w:color w:val="000000"/>
          <w:sz w:val="28"/>
        </w:rPr>
        <w:t>
      15. Орталық директоры уәкілетті органның келісімімен бір спорт түрінен барлық жас санаты бойынша (жасөспірімдер, жеткіншектер, жастар және ересектер) жасөспірімдер, жеткіншектер, жастар және ересектер санаты бойынша Қазақстан Республикасының бір аға жаттықтырушысын тағайындайды.</w:t>
      </w:r>
    </w:p>
    <w:bookmarkEnd w:id="448"/>
    <w:bookmarkStart w:name="z524" w:id="449"/>
    <w:p>
      <w:pPr>
        <w:spacing w:after="0"/>
        <w:ind w:left="0"/>
        <w:jc w:val="both"/>
      </w:pPr>
      <w:r>
        <w:rPr>
          <w:rFonts w:ascii="Times New Roman"/>
          <w:b w:val="false"/>
          <w:i w:val="false"/>
          <w:color w:val="000000"/>
          <w:sz w:val="28"/>
        </w:rPr>
        <w:t>
      16. Осы Қағидалардың 19-тармағының 2) және 3) тармақшаларында көрсетілген жағдайлардан басқа, спорт түрінен әр бөлімдегі мүгедектігі бар спортшылардың және жаттықтырушылардың құрамы уәкілетті органның келісімі бойынша, Орталықтың шешімімен жаттығу және жарыс кезеңі аяқталғаннан кейін қайта қаралады, бірақ жылына екі реттен аспауы тиіс.</w:t>
      </w:r>
    </w:p>
    <w:bookmarkEnd w:id="449"/>
    <w:bookmarkStart w:name="z525" w:id="450"/>
    <w:p>
      <w:pPr>
        <w:spacing w:after="0"/>
        <w:ind w:left="0"/>
        <w:jc w:val="both"/>
      </w:pPr>
      <w:r>
        <w:rPr>
          <w:rFonts w:ascii="Times New Roman"/>
          <w:b w:val="false"/>
          <w:i w:val="false"/>
          <w:color w:val="000000"/>
          <w:sz w:val="28"/>
        </w:rPr>
        <w:t>
      17. Орталықта орталықтандырылған дайындыққа тартылатын мүгедектігі бар спортшылар келесі құжаттарды ұсынады:</w:t>
      </w:r>
    </w:p>
    <w:bookmarkEnd w:id="450"/>
    <w:bookmarkStart w:name="z526" w:id="451"/>
    <w:p>
      <w:pPr>
        <w:spacing w:after="0"/>
        <w:ind w:left="0"/>
        <w:jc w:val="both"/>
      </w:pPr>
      <w:r>
        <w:rPr>
          <w:rFonts w:ascii="Times New Roman"/>
          <w:b w:val="false"/>
          <w:i w:val="false"/>
          <w:color w:val="000000"/>
          <w:sz w:val="28"/>
        </w:rPr>
        <w:t>
      1) жеке басын куәландыратын құжаттың көшірмесін;</w:t>
      </w:r>
    </w:p>
    <w:bookmarkEnd w:id="451"/>
    <w:bookmarkStart w:name="z527" w:id="452"/>
    <w:p>
      <w:pPr>
        <w:spacing w:after="0"/>
        <w:ind w:left="0"/>
        <w:jc w:val="both"/>
      </w:pPr>
      <w:r>
        <w:rPr>
          <w:rFonts w:ascii="Times New Roman"/>
          <w:b w:val="false"/>
          <w:i w:val="false"/>
          <w:color w:val="000000"/>
          <w:sz w:val="28"/>
        </w:rPr>
        <w:t xml:space="preserve">
      2)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8"/>
        </w:rPr>
        <w:t>бұйрығымен</w:t>
      </w:r>
      <w:r>
        <w:rPr>
          <w:rFonts w:ascii="Times New Roman"/>
          <w:b w:val="false"/>
          <w:i w:val="false"/>
          <w:color w:val="000000"/>
          <w:sz w:val="28"/>
        </w:rPr>
        <w:t xml:space="preserve"> бекітілген Спорттық атақтар, разрядтар және біліктілік санаттарын беру және олардан айыру, омырауға тағатын белгілерді беру қағидалары, сондай-ақ олардың сипаттамасына 4-қосымшасына сәйкес нысан бойынша спорттық атақ беру туралы куәліктің көшірмесі (Нормативтік құқықтық актілерді мемлекеттік тіркеу тізілімінде № 9675 болып тіркелген);</w:t>
      </w:r>
    </w:p>
    <w:bookmarkEnd w:id="452"/>
    <w:bookmarkStart w:name="z528" w:id="453"/>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Медициналық-әлеуметтік сараптама жүргізу қағидаларына 15-қосымшасына сәйкес нысан бойынша Мүгедектік туралы анықтама (Нормативтік құқықтық актілерді мемлекеттік тіркеу тізілімінде № 10589 болып тіркелген);</w:t>
      </w:r>
    </w:p>
    <w:bookmarkEnd w:id="453"/>
    <w:bookmarkStart w:name="z529" w:id="454"/>
    <w:p>
      <w:pPr>
        <w:spacing w:after="0"/>
        <w:ind w:left="0"/>
        <w:jc w:val="both"/>
      </w:pPr>
      <w:r>
        <w:rPr>
          <w:rFonts w:ascii="Times New Roman"/>
          <w:b w:val="false"/>
          <w:i w:val="false"/>
          <w:color w:val="000000"/>
          <w:sz w:val="28"/>
        </w:rPr>
        <w:t>
      4) республикалық Спорттық медицина және оңалту орталығының немесе дәрігерлік-дене шынықтыру диспансерінің спортшының денсаулығы және оның осы спорт түрімен келешекте одан әрі шұғылдануы туралы қорытындысының (еркін нысанда) көшірмесін;</w:t>
      </w:r>
    </w:p>
    <w:bookmarkEnd w:id="454"/>
    <w:bookmarkStart w:name="z530" w:id="455"/>
    <w:p>
      <w:pPr>
        <w:spacing w:after="0"/>
        <w:ind w:left="0"/>
        <w:jc w:val="both"/>
      </w:pPr>
      <w:r>
        <w:rPr>
          <w:rFonts w:ascii="Times New Roman"/>
          <w:b w:val="false"/>
          <w:i w:val="false"/>
          <w:color w:val="000000"/>
          <w:sz w:val="28"/>
        </w:rPr>
        <w:t>
      5) осы Қағидаларға қосымшаға сәйкес нысан бойынша мүгедектігі бар спортшының жеке картасын;</w:t>
      </w:r>
    </w:p>
    <w:bookmarkEnd w:id="455"/>
    <w:bookmarkStart w:name="z531" w:id="456"/>
    <w:p>
      <w:pPr>
        <w:spacing w:after="0"/>
        <w:ind w:left="0"/>
        <w:jc w:val="both"/>
      </w:pPr>
      <w:r>
        <w:rPr>
          <w:rFonts w:ascii="Times New Roman"/>
          <w:b w:val="false"/>
          <w:i w:val="false"/>
          <w:color w:val="000000"/>
          <w:sz w:val="28"/>
        </w:rPr>
        <w:t>
      6) спорттық нәтижелердің растамаларын (жарыс хаттамаларының көшірмесін).</w:t>
      </w:r>
    </w:p>
    <w:bookmarkEnd w:id="456"/>
    <w:bookmarkStart w:name="z532" w:id="457"/>
    <w:p>
      <w:pPr>
        <w:spacing w:after="0"/>
        <w:ind w:left="0"/>
        <w:jc w:val="both"/>
      </w:pPr>
      <w:r>
        <w:rPr>
          <w:rFonts w:ascii="Times New Roman"/>
          <w:b w:val="false"/>
          <w:i w:val="false"/>
          <w:color w:val="000000"/>
          <w:sz w:val="28"/>
        </w:rPr>
        <w:t>
      18. Орталықта мүгедектігі бар спортшыны дайындауға тартылатын жаттықтырушылар келесі құжаттарды ұсынады:</w:t>
      </w:r>
    </w:p>
    <w:bookmarkEnd w:id="457"/>
    <w:bookmarkStart w:name="z533" w:id="458"/>
    <w:p>
      <w:pPr>
        <w:spacing w:after="0"/>
        <w:ind w:left="0"/>
        <w:jc w:val="both"/>
      </w:pPr>
      <w:r>
        <w:rPr>
          <w:rFonts w:ascii="Times New Roman"/>
          <w:b w:val="false"/>
          <w:i w:val="false"/>
          <w:color w:val="000000"/>
          <w:sz w:val="28"/>
        </w:rPr>
        <w:t>
      1) жеке басын куәландыратын құжаттың көшірмесін;</w:t>
      </w:r>
    </w:p>
    <w:bookmarkEnd w:id="458"/>
    <w:bookmarkStart w:name="z534" w:id="459"/>
    <w:p>
      <w:pPr>
        <w:spacing w:after="0"/>
        <w:ind w:left="0"/>
        <w:jc w:val="both"/>
      </w:pPr>
      <w:r>
        <w:rPr>
          <w:rFonts w:ascii="Times New Roman"/>
          <w:b w:val="false"/>
          <w:i w:val="false"/>
          <w:color w:val="000000"/>
          <w:sz w:val="28"/>
        </w:rPr>
        <w:t>
      2) біліктілік санатын беру туралы бұйрықтың көшірмесін;</w:t>
      </w:r>
    </w:p>
    <w:bookmarkEnd w:id="459"/>
    <w:bookmarkStart w:name="z535" w:id="460"/>
    <w:p>
      <w:pPr>
        <w:spacing w:after="0"/>
        <w:ind w:left="0"/>
        <w:jc w:val="both"/>
      </w:pPr>
      <w:r>
        <w:rPr>
          <w:rFonts w:ascii="Times New Roman"/>
          <w:b w:val="false"/>
          <w:i w:val="false"/>
          <w:color w:val="000000"/>
          <w:sz w:val="28"/>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075/е нысан бойынша таңдаған спорт түрі бойынша сабақтарға жіберілгені туралы учаскелік дәрігер берген медициналық анықтама.</w:t>
      </w:r>
    </w:p>
    <w:bookmarkEnd w:id="460"/>
    <w:bookmarkStart w:name="z536" w:id="461"/>
    <w:p>
      <w:pPr>
        <w:spacing w:after="0"/>
        <w:ind w:left="0"/>
        <w:jc w:val="both"/>
      </w:pPr>
      <w:r>
        <w:rPr>
          <w:rFonts w:ascii="Times New Roman"/>
          <w:b w:val="false"/>
          <w:i w:val="false"/>
          <w:color w:val="000000"/>
          <w:sz w:val="28"/>
        </w:rPr>
        <w:t>
      19. Мүгедектігі бар спортшы Орталықтан келесі негіздер бойынша шығарылады:</w:t>
      </w:r>
    </w:p>
    <w:bookmarkEnd w:id="461"/>
    <w:bookmarkStart w:name="z537" w:id="462"/>
    <w:p>
      <w:pPr>
        <w:spacing w:after="0"/>
        <w:ind w:left="0"/>
        <w:jc w:val="both"/>
      </w:pPr>
      <w:r>
        <w:rPr>
          <w:rFonts w:ascii="Times New Roman"/>
          <w:b w:val="false"/>
          <w:i w:val="false"/>
          <w:color w:val="000000"/>
          <w:sz w:val="28"/>
        </w:rPr>
        <w:t>
      1) жеке жоспарына сәйкес жарыстарда медальдар және орындар иелену бөлігінде спорттық нәтижелерінің төмендеуі;</w:t>
      </w:r>
    </w:p>
    <w:bookmarkEnd w:id="462"/>
    <w:bookmarkStart w:name="z538" w:id="463"/>
    <w:p>
      <w:pPr>
        <w:spacing w:after="0"/>
        <w:ind w:left="0"/>
        <w:jc w:val="both"/>
      </w:pPr>
      <w:r>
        <w:rPr>
          <w:rFonts w:ascii="Times New Roman"/>
          <w:b w:val="false"/>
          <w:i w:val="false"/>
          <w:color w:val="000000"/>
          <w:sz w:val="28"/>
        </w:rPr>
        <w:t>
      2) медициналық қортынды негізінде денсаулық жағдайына;</w:t>
      </w:r>
    </w:p>
    <w:bookmarkEnd w:id="463"/>
    <w:bookmarkStart w:name="z539" w:id="464"/>
    <w:p>
      <w:pPr>
        <w:spacing w:after="0"/>
        <w:ind w:left="0"/>
        <w:jc w:val="both"/>
      </w:pPr>
      <w:r>
        <w:rPr>
          <w:rFonts w:ascii="Times New Roman"/>
          <w:b w:val="false"/>
          <w:i w:val="false"/>
          <w:color w:val="000000"/>
          <w:sz w:val="28"/>
        </w:rPr>
        <w:t>
      3) тыйым салынған субстанциялар мен әдістер құралдарды қолдануына;</w:t>
      </w:r>
    </w:p>
    <w:bookmarkEnd w:id="464"/>
    <w:bookmarkStart w:name="z540" w:id="465"/>
    <w:p>
      <w:pPr>
        <w:spacing w:after="0"/>
        <w:ind w:left="0"/>
        <w:jc w:val="both"/>
      </w:pPr>
      <w:r>
        <w:rPr>
          <w:rFonts w:ascii="Times New Roman"/>
          <w:b w:val="false"/>
          <w:i w:val="false"/>
          <w:color w:val="000000"/>
          <w:sz w:val="28"/>
        </w:rPr>
        <w:t>
      4) Орталықтың еңбек тәртібін бұзуына байланысты.</w:t>
      </w:r>
    </w:p>
    <w:bookmarkEnd w:id="465"/>
    <w:bookmarkStart w:name="z541" w:id="466"/>
    <w:p>
      <w:pPr>
        <w:spacing w:after="0"/>
        <w:ind w:left="0"/>
        <w:jc w:val="both"/>
      </w:pPr>
      <w:r>
        <w:rPr>
          <w:rFonts w:ascii="Times New Roman"/>
          <w:b w:val="false"/>
          <w:i w:val="false"/>
          <w:color w:val="000000"/>
          <w:sz w:val="28"/>
        </w:rPr>
        <w:t>
      20. Орталықтың спорт түрлерінен бөлімдерінде әр спорт түрі бойынша төрағасынан және мүшелерінен тұратын жаттықтырушылар кеңесі құрылады. Жаттықтырушылар кеңесінің мүшелері жаттықтырушылардан тағайындалады. Орталықтың спорт түрі бойынша аға жаттықтырушысы Жаттықтырушылар кеңесінің төрағасы болып тағайындалады.</w:t>
      </w:r>
    </w:p>
    <w:bookmarkEnd w:id="466"/>
    <w:bookmarkStart w:name="z542" w:id="467"/>
    <w:p>
      <w:pPr>
        <w:spacing w:after="0"/>
        <w:ind w:left="0"/>
        <w:jc w:val="both"/>
      </w:pPr>
      <w:r>
        <w:rPr>
          <w:rFonts w:ascii="Times New Roman"/>
          <w:b w:val="false"/>
          <w:i w:val="false"/>
          <w:color w:val="000000"/>
          <w:sz w:val="28"/>
        </w:rPr>
        <w:t>
      Жаттықтырушылар кеңесінің отырысына қатысу үшін Орталықтың мүдделі мамандары және мүдделі ұйымдар тартылады.</w:t>
      </w:r>
    </w:p>
    <w:bookmarkEnd w:id="467"/>
    <w:bookmarkStart w:name="z543" w:id="468"/>
    <w:p>
      <w:pPr>
        <w:spacing w:after="0"/>
        <w:ind w:left="0"/>
        <w:jc w:val="both"/>
      </w:pPr>
      <w:r>
        <w:rPr>
          <w:rFonts w:ascii="Times New Roman"/>
          <w:b w:val="false"/>
          <w:i w:val="false"/>
          <w:color w:val="000000"/>
          <w:sz w:val="28"/>
        </w:rPr>
        <w:t>
      21. Жаттықтырушылар кеңесі Орталықтың мүгедектігі бар спортшыларының, жаттықтырушыларының және басқа мамандарының спорттық жарыстарға дайындалуы мен қатысуына қатысты мәселелерді қарастырады.</w:t>
      </w:r>
    </w:p>
    <w:bookmarkEnd w:id="468"/>
    <w:bookmarkStart w:name="z544" w:id="469"/>
    <w:p>
      <w:pPr>
        <w:spacing w:after="0"/>
        <w:ind w:left="0"/>
        <w:jc w:val="both"/>
      </w:pPr>
      <w:r>
        <w:rPr>
          <w:rFonts w:ascii="Times New Roman"/>
          <w:b w:val="false"/>
          <w:i w:val="false"/>
          <w:color w:val="000000"/>
          <w:sz w:val="28"/>
        </w:rPr>
        <w:t>
      22. Жаттықтырушылар кеңесінің отырысы жаттықтырушылар кеңесі мүшелерінің жалпы саны 2/3-ден кем болмаған жағдайда өткізіледі.</w:t>
      </w:r>
    </w:p>
    <w:bookmarkEnd w:id="469"/>
    <w:bookmarkStart w:name="z545" w:id="470"/>
    <w:p>
      <w:pPr>
        <w:spacing w:after="0"/>
        <w:ind w:left="0"/>
        <w:jc w:val="both"/>
      </w:pPr>
      <w:r>
        <w:rPr>
          <w:rFonts w:ascii="Times New Roman"/>
          <w:b w:val="false"/>
          <w:i w:val="false"/>
          <w:color w:val="000000"/>
          <w:sz w:val="28"/>
        </w:rPr>
        <w:t>
      23. Жаттықтырушылар кеңесінің шешімі оның мүшелерінің көпшілік даусымен қабылданады. Жаттықтырушылар кеңесінің шешімі хаттамамен ресімделеді және оған жаттықтырушылар кеңесінің төрағасы мен мүшелері қол қояды. Жаттықтырушылар кеңесінің төрағасының даусы шешуші болып табылады.</w:t>
      </w:r>
    </w:p>
    <w:bookmarkEnd w:id="470"/>
    <w:bookmarkStart w:name="z546" w:id="471"/>
    <w:p>
      <w:pPr>
        <w:spacing w:after="0"/>
        <w:ind w:left="0"/>
        <w:jc w:val="both"/>
      </w:pPr>
      <w:r>
        <w:rPr>
          <w:rFonts w:ascii="Times New Roman"/>
          <w:b w:val="false"/>
          <w:i w:val="false"/>
          <w:color w:val="000000"/>
          <w:sz w:val="28"/>
        </w:rPr>
        <w:t>
      24. Мүгедектігі бар спортшыларды медициналық бақылау және олардың функционалдық дайындығын диагностикалау үшін Орталықтың алдын-алу іс-шараларын өткізу және қалпына келтіру процесін оңтайландыруға бөлінген қаражат шегінде қажетті медициналық үй-жаймен, жабықтармен, қажетті дәрі-дәрмекпен және медициналық мақсаттағы құралдармен қамтамасыз етіледі.</w:t>
      </w:r>
    </w:p>
    <w:bookmarkEnd w:id="471"/>
    <w:bookmarkStart w:name="z547" w:id="472"/>
    <w:p>
      <w:pPr>
        <w:spacing w:after="0"/>
        <w:ind w:left="0"/>
        <w:jc w:val="both"/>
      </w:pPr>
      <w:r>
        <w:rPr>
          <w:rFonts w:ascii="Times New Roman"/>
          <w:b w:val="false"/>
          <w:i w:val="false"/>
          <w:color w:val="000000"/>
          <w:sz w:val="28"/>
        </w:rPr>
        <w:t>
      25. Спорт дәрігерлері Орталықтың жаттықтырушыларымен бірлесіп, оқу-жаттығу жиыны мен жарыстар кезінде мүгедектігі бар спортшыларға дәрігерлік бақылауды жүзеге асырады. Дәрігерлік бақылаудың нәтижелерін жаттықтырушылар мүгедектігі бар адамдар-спортшылардың жеке дайындық жоспарларын түзету үшін пайдаланады.</w:t>
      </w:r>
    </w:p>
    <w:bookmarkEnd w:id="472"/>
    <w:bookmarkStart w:name="z548" w:id="473"/>
    <w:p>
      <w:pPr>
        <w:spacing w:after="0"/>
        <w:ind w:left="0"/>
        <w:jc w:val="both"/>
      </w:pPr>
      <w:r>
        <w:rPr>
          <w:rFonts w:ascii="Times New Roman"/>
          <w:b w:val="false"/>
          <w:i w:val="false"/>
          <w:color w:val="000000"/>
          <w:sz w:val="28"/>
        </w:rPr>
        <w:t>
      26. Орталықтың мүгедектігі бар спортшылары жылына екі рет Республикалық спорттық медицина және оңалту орталығында және медициналық ұйымдарда тереңдетілген медициналық тексеруден өтеді.</w:t>
      </w:r>
    </w:p>
    <w:bookmarkEnd w:id="473"/>
    <w:bookmarkStart w:name="z549" w:id="474"/>
    <w:p>
      <w:pPr>
        <w:spacing w:after="0"/>
        <w:ind w:left="0"/>
        <w:jc w:val="both"/>
      </w:pPr>
      <w:r>
        <w:rPr>
          <w:rFonts w:ascii="Times New Roman"/>
          <w:b w:val="false"/>
          <w:i w:val="false"/>
          <w:color w:val="000000"/>
          <w:sz w:val="28"/>
        </w:rPr>
        <w:t>
      27. Орталықтың оқу-жаттығу жұмысын ұйымдастыру үшін келесі құжаттамалары болады:</w:t>
      </w:r>
    </w:p>
    <w:bookmarkEnd w:id="474"/>
    <w:bookmarkStart w:name="z550" w:id="475"/>
    <w:p>
      <w:pPr>
        <w:spacing w:after="0"/>
        <w:ind w:left="0"/>
        <w:jc w:val="both"/>
      </w:pPr>
      <w:r>
        <w:rPr>
          <w:rFonts w:ascii="Times New Roman"/>
          <w:b w:val="false"/>
          <w:i w:val="false"/>
          <w:color w:val="000000"/>
          <w:sz w:val="28"/>
        </w:rPr>
        <w:t>
      1) Орталықтың жылдық жоспары;</w:t>
      </w:r>
    </w:p>
    <w:bookmarkEnd w:id="475"/>
    <w:bookmarkStart w:name="z551" w:id="476"/>
    <w:p>
      <w:pPr>
        <w:spacing w:after="0"/>
        <w:ind w:left="0"/>
        <w:jc w:val="both"/>
      </w:pPr>
      <w:r>
        <w:rPr>
          <w:rFonts w:ascii="Times New Roman"/>
          <w:b w:val="false"/>
          <w:i w:val="false"/>
          <w:color w:val="000000"/>
          <w:sz w:val="28"/>
        </w:rPr>
        <w:t>
      2) жылдық спорттық-бұқаралық іс-шаралардың бірыңғай күнтізбесі;</w:t>
      </w:r>
    </w:p>
    <w:bookmarkEnd w:id="476"/>
    <w:bookmarkStart w:name="z552" w:id="477"/>
    <w:p>
      <w:pPr>
        <w:spacing w:after="0"/>
        <w:ind w:left="0"/>
        <w:jc w:val="both"/>
      </w:pPr>
      <w:r>
        <w:rPr>
          <w:rFonts w:ascii="Times New Roman"/>
          <w:b w:val="false"/>
          <w:i w:val="false"/>
          <w:color w:val="000000"/>
          <w:sz w:val="28"/>
        </w:rPr>
        <w:t>
      3) жарыс хаттамалары мен Орталық мүгедектігі бар спортшыларының қатысуының талдамалары;</w:t>
      </w:r>
    </w:p>
    <w:bookmarkEnd w:id="477"/>
    <w:bookmarkStart w:name="z553" w:id="478"/>
    <w:p>
      <w:pPr>
        <w:spacing w:after="0"/>
        <w:ind w:left="0"/>
        <w:jc w:val="both"/>
      </w:pPr>
      <w:r>
        <w:rPr>
          <w:rFonts w:ascii="Times New Roman"/>
          <w:b w:val="false"/>
          <w:i w:val="false"/>
          <w:color w:val="000000"/>
          <w:sz w:val="28"/>
        </w:rPr>
        <w:t>
      4) мүгедектігі бар спортшыларды даярлаудың жеке жоспарлары;</w:t>
      </w:r>
    </w:p>
    <w:bookmarkEnd w:id="478"/>
    <w:bookmarkStart w:name="z554" w:id="479"/>
    <w:p>
      <w:pPr>
        <w:spacing w:after="0"/>
        <w:ind w:left="0"/>
        <w:jc w:val="both"/>
      </w:pPr>
      <w:r>
        <w:rPr>
          <w:rFonts w:ascii="Times New Roman"/>
          <w:b w:val="false"/>
          <w:i w:val="false"/>
          <w:color w:val="000000"/>
          <w:sz w:val="28"/>
        </w:rPr>
        <w:t>
      5) мүгедектігі бар спортшының, жаттықтырушының жеке карточкалары;</w:t>
      </w:r>
    </w:p>
    <w:bookmarkEnd w:id="479"/>
    <w:bookmarkStart w:name="z555" w:id="480"/>
    <w:p>
      <w:pPr>
        <w:spacing w:after="0"/>
        <w:ind w:left="0"/>
        <w:jc w:val="both"/>
      </w:pPr>
      <w:r>
        <w:rPr>
          <w:rFonts w:ascii="Times New Roman"/>
          <w:b w:val="false"/>
          <w:i w:val="false"/>
          <w:color w:val="000000"/>
          <w:sz w:val="28"/>
        </w:rPr>
        <w:t>
      6) мүгедектігі бар спортшылар мен жаттықтырушылардың тізімі;</w:t>
      </w:r>
    </w:p>
    <w:bookmarkEnd w:id="480"/>
    <w:bookmarkStart w:name="z556" w:id="481"/>
    <w:p>
      <w:pPr>
        <w:spacing w:after="0"/>
        <w:ind w:left="0"/>
        <w:jc w:val="both"/>
      </w:pPr>
      <w:r>
        <w:rPr>
          <w:rFonts w:ascii="Times New Roman"/>
          <w:b w:val="false"/>
          <w:i w:val="false"/>
          <w:color w:val="000000"/>
          <w:sz w:val="28"/>
        </w:rPr>
        <w:t>
      7) статистикалық деректердің міндетті нысандары.</w:t>
      </w:r>
    </w:p>
    <w:bookmarkEnd w:id="4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мүгедектігі бар</w:t>
            </w:r>
            <w:r>
              <w:br/>
            </w:r>
            <w:r>
              <w:rPr>
                <w:rFonts w:ascii="Times New Roman"/>
                <w:b w:val="false"/>
                <w:i w:val="false"/>
                <w:color w:val="000000"/>
                <w:sz w:val="20"/>
              </w:rPr>
              <w:t>спортшыларды даярлау</w:t>
            </w:r>
            <w:r>
              <w:br/>
            </w:r>
            <w:r>
              <w:rPr>
                <w:rFonts w:ascii="Times New Roman"/>
                <w:b w:val="false"/>
                <w:i w:val="false"/>
                <w:color w:val="000000"/>
                <w:sz w:val="20"/>
              </w:rPr>
              <w:t>жөніндегі оқу-жаттығу процесін</w:t>
            </w:r>
            <w:r>
              <w:br/>
            </w:r>
            <w:r>
              <w:rPr>
                <w:rFonts w:ascii="Times New Roman"/>
                <w:b w:val="false"/>
                <w:i w:val="false"/>
                <w:color w:val="000000"/>
                <w:sz w:val="20"/>
              </w:rPr>
              <w:t>жүзеге асырылатын дене</w:t>
            </w:r>
            <w:r>
              <w:br/>
            </w:r>
            <w:r>
              <w:rPr>
                <w:rFonts w:ascii="Times New Roman"/>
                <w:b w:val="false"/>
                <w:i w:val="false"/>
                <w:color w:val="000000"/>
                <w:sz w:val="20"/>
              </w:rPr>
              <w:t>мүмкіндіктері шектеулі</w:t>
            </w:r>
            <w:r>
              <w:br/>
            </w:r>
            <w:r>
              <w:rPr>
                <w:rFonts w:ascii="Times New Roman"/>
                <w:b w:val="false"/>
                <w:i w:val="false"/>
                <w:color w:val="000000"/>
                <w:sz w:val="20"/>
              </w:rPr>
              <w:t>тұлғаларға арналған спорттық</w:t>
            </w:r>
            <w:r>
              <w:br/>
            </w:r>
            <w:r>
              <w:rPr>
                <w:rFonts w:ascii="Times New Roman"/>
                <w:b w:val="false"/>
                <w:i w:val="false"/>
                <w:color w:val="000000"/>
                <w:sz w:val="20"/>
              </w:rPr>
              <w:t>даярлау орталығының қызметі</w:t>
            </w:r>
            <w:r>
              <w:br/>
            </w:r>
            <w:r>
              <w:rPr>
                <w:rFonts w:ascii="Times New Roman"/>
                <w:b w:val="false"/>
                <w:i w:val="false"/>
                <w:color w:val="000000"/>
                <w:sz w:val="20"/>
              </w:rPr>
              <w:t>қағидаларына қосымша</w:t>
            </w:r>
            <w:r>
              <w:br/>
            </w:r>
            <w:r>
              <w:rPr>
                <w:rFonts w:ascii="Times New Roman"/>
                <w:b w:val="false"/>
                <w:i w:val="false"/>
                <w:color w:val="000000"/>
                <w:sz w:val="20"/>
              </w:rPr>
              <w:t>Нысан</w:t>
            </w:r>
          </w:p>
        </w:tc>
      </w:tr>
    </w:tbl>
    <w:bookmarkStart w:name="z558" w:id="482"/>
    <w:p>
      <w:pPr>
        <w:spacing w:after="0"/>
        <w:ind w:left="0"/>
        <w:jc w:val="left"/>
      </w:pPr>
      <w:r>
        <w:rPr>
          <w:rFonts w:ascii="Times New Roman"/>
          <w:b/>
          <w:i w:val="false"/>
          <w:color w:val="000000"/>
        </w:rPr>
        <w:t xml:space="preserve"> СПОРТШЫНЫҢ ЖЕКЕ КАРТОЧКАСЫ</w:t>
      </w:r>
    </w:p>
    <w:bookmarkEnd w:id="482"/>
    <w:p>
      <w:pPr>
        <w:spacing w:after="0"/>
        <w:ind w:left="0"/>
        <w:jc w:val="both"/>
      </w:pPr>
      <w:r>
        <w:rPr>
          <w:rFonts w:ascii="Times New Roman"/>
          <w:b w:val="false"/>
          <w:i w:val="false"/>
          <w:color w:val="000000"/>
          <w:sz w:val="28"/>
        </w:rPr>
        <w:t>
      Фото</w:t>
      </w:r>
    </w:p>
    <w:p>
      <w:pPr>
        <w:spacing w:after="0"/>
        <w:ind w:left="0"/>
        <w:jc w:val="both"/>
      </w:pPr>
      <w:r>
        <w:rPr>
          <w:rFonts w:ascii="Times New Roman"/>
          <w:b w:val="false"/>
          <w:i w:val="false"/>
          <w:color w:val="000000"/>
          <w:sz w:val="28"/>
        </w:rPr>
        <w:t>
      1. Тегі _____________________________________________________</w:t>
      </w:r>
    </w:p>
    <w:p>
      <w:pPr>
        <w:spacing w:after="0"/>
        <w:ind w:left="0"/>
        <w:jc w:val="both"/>
      </w:pPr>
      <w:r>
        <w:rPr>
          <w:rFonts w:ascii="Times New Roman"/>
          <w:b w:val="false"/>
          <w:i w:val="false"/>
          <w:color w:val="000000"/>
          <w:sz w:val="28"/>
        </w:rPr>
        <w:t>
      2. Аты_____________________________________________________</w:t>
      </w:r>
    </w:p>
    <w:p>
      <w:pPr>
        <w:spacing w:after="0"/>
        <w:ind w:left="0"/>
        <w:jc w:val="both"/>
      </w:pPr>
      <w:r>
        <w:rPr>
          <w:rFonts w:ascii="Times New Roman"/>
          <w:b w:val="false"/>
          <w:i w:val="false"/>
          <w:color w:val="000000"/>
          <w:sz w:val="28"/>
        </w:rPr>
        <w:t>
      3. Әкесінің аты (ол болған кезде) ______________________________</w:t>
      </w:r>
    </w:p>
    <w:p>
      <w:pPr>
        <w:spacing w:after="0"/>
        <w:ind w:left="0"/>
        <w:jc w:val="both"/>
      </w:pPr>
      <w:r>
        <w:rPr>
          <w:rFonts w:ascii="Times New Roman"/>
          <w:b w:val="false"/>
          <w:i w:val="false"/>
          <w:color w:val="000000"/>
          <w:sz w:val="28"/>
        </w:rPr>
        <w:t>
      4. Туған күні________________________________________________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5. Туған жері________________________________________________</w:t>
      </w:r>
    </w:p>
    <w:p>
      <w:pPr>
        <w:spacing w:after="0"/>
        <w:ind w:left="0"/>
        <w:jc w:val="both"/>
      </w:pPr>
      <w:r>
        <w:rPr>
          <w:rFonts w:ascii="Times New Roman"/>
          <w:b w:val="false"/>
          <w:i w:val="false"/>
          <w:color w:val="000000"/>
          <w:sz w:val="28"/>
        </w:rPr>
        <w:t>
                                                           (облыс, қала)</w:t>
      </w:r>
    </w:p>
    <w:p>
      <w:pPr>
        <w:spacing w:after="0"/>
        <w:ind w:left="0"/>
        <w:jc w:val="both"/>
      </w:pPr>
      <w:r>
        <w:rPr>
          <w:rFonts w:ascii="Times New Roman"/>
          <w:b w:val="false"/>
          <w:i w:val="false"/>
          <w:color w:val="000000"/>
          <w:sz w:val="28"/>
        </w:rPr>
        <w:t>
      6. Білімі____________________________________________________</w:t>
      </w:r>
    </w:p>
    <w:p>
      <w:pPr>
        <w:spacing w:after="0"/>
        <w:ind w:left="0"/>
        <w:jc w:val="both"/>
      </w:pPr>
      <w:r>
        <w:rPr>
          <w:rFonts w:ascii="Times New Roman"/>
          <w:b w:val="false"/>
          <w:i w:val="false"/>
          <w:color w:val="000000"/>
          <w:sz w:val="28"/>
        </w:rPr>
        <w:t>
                                                 (білім деңгейі, оқу орнының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 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Спортшының антропометрлік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Бойы___сантиметр, салмағы __ килограмм</w:t>
            </w:r>
          </w:p>
          <w:p>
            <w:pPr>
              <w:spacing w:after="20"/>
              <w:ind w:left="20"/>
              <w:jc w:val="both"/>
            </w:pPr>
            <w:r>
              <w:rPr>
                <w:rFonts w:ascii="Times New Roman"/>
                <w:b w:val="false"/>
                <w:i w:val="false"/>
                <w:color w:val="000000"/>
                <w:sz w:val="20"/>
              </w:rPr>
              <w:t>
Спорттық санаты_________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Костюмінің мөлшері 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атағы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киімінің мөлшері 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жаттықтырушысы ___________________</w:t>
            </w:r>
          </w:p>
          <w:p>
            <w:pPr>
              <w:spacing w:after="20"/>
              <w:ind w:left="20"/>
              <w:jc w:val="both"/>
            </w:pPr>
            <w:r>
              <w:rPr>
                <w:rFonts w:ascii="Times New Roman"/>
                <w:b w:val="false"/>
                <w:i w:val="false"/>
                <w:color w:val="000000"/>
                <w:sz w:val="20"/>
              </w:rPr>
              <w:t>
(тегі,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киімінің мөлшері 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меңгеруі 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 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 ___________________</w:t>
            </w:r>
          </w:p>
        </w:tc>
      </w:tr>
    </w:tbl>
    <w:p>
      <w:pPr>
        <w:spacing w:after="0"/>
        <w:ind w:left="0"/>
        <w:jc w:val="both"/>
      </w:pPr>
      <w:r>
        <w:rPr>
          <w:rFonts w:ascii="Times New Roman"/>
          <w:b w:val="false"/>
          <w:i w:val="false"/>
          <w:color w:val="000000"/>
          <w:sz w:val="28"/>
        </w:rPr>
        <w:t>
      Республикалық және халықаралық спорттық жарыстарға қатысуы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 мен орны (хронолия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p>
            <w:pPr>
              <w:spacing w:after="20"/>
              <w:ind w:left="20"/>
              <w:jc w:val="both"/>
            </w:pPr>
            <w:r>
              <w:rPr>
                <w:rFonts w:ascii="Times New Roman"/>
                <w:b w:val="false"/>
                <w:i w:val="false"/>
                <w:color w:val="000000"/>
                <w:sz w:val="20"/>
              </w:rPr>
              <w:t>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Көрсеткен нәтижесі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Спортшының жеке қолы ____________ </w:t>
      </w:r>
    </w:p>
    <w:p>
      <w:pPr>
        <w:spacing w:after="0"/>
        <w:ind w:left="0"/>
        <w:jc w:val="both"/>
      </w:pPr>
      <w:r>
        <w:rPr>
          <w:rFonts w:ascii="Times New Roman"/>
          <w:b w:val="false"/>
          <w:i w:val="false"/>
          <w:color w:val="000000"/>
          <w:sz w:val="28"/>
        </w:rPr>
        <w:t>
      Жаттықтырушының қолы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дене шынықтыру</w:t>
            </w:r>
            <w:r>
              <w:br/>
            </w:r>
            <w:r>
              <w:rPr>
                <w:rFonts w:ascii="Times New Roman"/>
                <w:b w:val="false"/>
                <w:i w:val="false"/>
                <w:color w:val="000000"/>
                <w:sz w:val="20"/>
              </w:rPr>
              <w:t>және спорт салаларындағы</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2014 жылғы 26 қарашадағы</w:t>
            </w:r>
            <w:r>
              <w:br/>
            </w:r>
            <w:r>
              <w:rPr>
                <w:rFonts w:ascii="Times New Roman"/>
                <w:b w:val="false"/>
                <w:i w:val="false"/>
                <w:color w:val="000000"/>
                <w:sz w:val="20"/>
              </w:rPr>
              <w:t>№ 111 бұйрығымен</w:t>
            </w:r>
            <w:r>
              <w:br/>
            </w:r>
            <w:r>
              <w:rPr>
                <w:rFonts w:ascii="Times New Roman"/>
                <w:b w:val="false"/>
                <w:i w:val="false"/>
                <w:color w:val="000000"/>
                <w:sz w:val="20"/>
              </w:rPr>
              <w:t>бекітілген</w:t>
            </w:r>
          </w:p>
        </w:tc>
      </w:tr>
    </w:tbl>
    <w:bookmarkStart w:name="z560" w:id="483"/>
    <w:p>
      <w:pPr>
        <w:spacing w:after="0"/>
        <w:ind w:left="0"/>
        <w:jc w:val="left"/>
      </w:pPr>
      <w:r>
        <w:rPr>
          <w:rFonts w:ascii="Times New Roman"/>
          <w:b/>
          <w:i w:val="false"/>
          <w:color w:val="000000"/>
        </w:rPr>
        <w:t xml:space="preserve"> Мүгедектігі бар спортшыларға сыныптау жүргізудің қағидалары</w:t>
      </w:r>
    </w:p>
    <w:bookmarkEnd w:id="483"/>
    <w:bookmarkStart w:name="z561" w:id="484"/>
    <w:p>
      <w:pPr>
        <w:spacing w:after="0"/>
        <w:ind w:left="0"/>
        <w:jc w:val="left"/>
      </w:pPr>
      <w:r>
        <w:rPr>
          <w:rFonts w:ascii="Times New Roman"/>
          <w:b/>
          <w:i w:val="false"/>
          <w:color w:val="000000"/>
        </w:rPr>
        <w:t xml:space="preserve"> 1-тарау. Жалпы ережелер</w:t>
      </w:r>
    </w:p>
    <w:bookmarkEnd w:id="484"/>
    <w:bookmarkStart w:name="z562" w:id="485"/>
    <w:p>
      <w:pPr>
        <w:spacing w:after="0"/>
        <w:ind w:left="0"/>
        <w:jc w:val="both"/>
      </w:pPr>
      <w:r>
        <w:rPr>
          <w:rFonts w:ascii="Times New Roman"/>
          <w:b w:val="false"/>
          <w:i w:val="false"/>
          <w:color w:val="000000"/>
          <w:sz w:val="28"/>
        </w:rPr>
        <w:t>
      1. Осы Мүгедектігі бар спортшыларға сыныптау жүргізудің қағидалары (бұдан әрі – Қағида) мүгедектігі бар спортшыларға сыныптау жүргізудің тәртібін, шарттарын анықтайды.</w:t>
      </w:r>
    </w:p>
    <w:bookmarkEnd w:id="485"/>
    <w:bookmarkStart w:name="z563" w:id="486"/>
    <w:p>
      <w:pPr>
        <w:spacing w:after="0"/>
        <w:ind w:left="0"/>
        <w:jc w:val="both"/>
      </w:pPr>
      <w:r>
        <w:rPr>
          <w:rFonts w:ascii="Times New Roman"/>
          <w:b w:val="false"/>
          <w:i w:val="false"/>
          <w:color w:val="000000"/>
          <w:sz w:val="28"/>
        </w:rPr>
        <w:t>
      2. Осы Қағидада мынадай ұғымдар пайдаланылады:</w:t>
      </w:r>
    </w:p>
    <w:bookmarkEnd w:id="486"/>
    <w:bookmarkStart w:name="z564" w:id="487"/>
    <w:p>
      <w:pPr>
        <w:spacing w:after="0"/>
        <w:ind w:left="0"/>
        <w:jc w:val="both"/>
      </w:pPr>
      <w:r>
        <w:rPr>
          <w:rFonts w:ascii="Times New Roman"/>
          <w:b w:val="false"/>
          <w:i w:val="false"/>
          <w:color w:val="000000"/>
          <w:sz w:val="28"/>
        </w:rPr>
        <w:t>
      1) аға сыныптаушы – мүгедектігі бар спортшыны бағалаудың халықаралық стандарттары мен Наразылықтар мен апелляциялар бойынша халықаралық стандарттарға сәйкес нақты жарыс кезінде аталған спорт түрінде сыныптау мәселелеріне басшылықты және үйлестіруді жүзеге асыратын жеке тұлға;</w:t>
      </w:r>
    </w:p>
    <w:bookmarkEnd w:id="487"/>
    <w:bookmarkStart w:name="z565" w:id="488"/>
    <w:p>
      <w:pPr>
        <w:spacing w:after="0"/>
        <w:ind w:left="0"/>
        <w:jc w:val="both"/>
      </w:pPr>
      <w:r>
        <w:rPr>
          <w:rFonts w:ascii="Times New Roman"/>
          <w:b w:val="false"/>
          <w:i w:val="false"/>
          <w:color w:val="000000"/>
          <w:sz w:val="28"/>
        </w:rPr>
        <w:t>
      2) жаттықтырушы – спорттық кәсіпби білімі бар, спорттық нәтижелерге қол жеткізуі үшін спортшыны даярлаудың оқу-жаттығу процесін және оның жарыстастық қызметіне басшылықты жүзеге асыратын жеке тұлға;</w:t>
      </w:r>
    </w:p>
    <w:bookmarkEnd w:id="488"/>
    <w:bookmarkStart w:name="z566" w:id="489"/>
    <w:p>
      <w:pPr>
        <w:spacing w:after="0"/>
        <w:ind w:left="0"/>
        <w:jc w:val="both"/>
      </w:pPr>
      <w:r>
        <w:rPr>
          <w:rFonts w:ascii="Times New Roman"/>
          <w:b w:val="false"/>
          <w:i w:val="false"/>
          <w:color w:val="000000"/>
          <w:sz w:val="28"/>
        </w:rPr>
        <w:t>
      3) мүгедектігі бар спортшы – тыныс-тiршiлiгінің шектелуiне әкеп соқтыратын аурулардан, жарақаттардан, олардың салдарларынан, кемiстiктерден ағза функциялары үнемі бұзылып, денсаулығы нашарлаған және спорттың қолжетімді түрімен (қолжетімді түрлерімен) айналысатын жеке тұлға;</w:t>
      </w:r>
    </w:p>
    <w:bookmarkEnd w:id="489"/>
    <w:bookmarkStart w:name="z567" w:id="490"/>
    <w:p>
      <w:pPr>
        <w:spacing w:after="0"/>
        <w:ind w:left="0"/>
        <w:jc w:val="both"/>
      </w:pPr>
      <w:r>
        <w:rPr>
          <w:rFonts w:ascii="Times New Roman"/>
          <w:b w:val="false"/>
          <w:i w:val="false"/>
          <w:color w:val="000000"/>
          <w:sz w:val="28"/>
        </w:rPr>
        <w:t>
      4) мүгедектігі бар спортшыларды сыныптау – мүгедектігі бар спортшылардың функционалдық мүмкіндіктері ұқсас деңгейдегі басқа спортшылармен бірдей шарттарда жарысқа түсуіне мүмкіндік жасау мақсатында мүгедектігі бар спортшылардың сыныбын (сыныптау санатын) сыныптаушының немесе сыныптаушылар тобының анықтау үдерісі;</w:t>
      </w:r>
    </w:p>
    <w:bookmarkEnd w:id="490"/>
    <w:bookmarkStart w:name="z568" w:id="491"/>
    <w:p>
      <w:pPr>
        <w:spacing w:after="0"/>
        <w:ind w:left="0"/>
        <w:jc w:val="both"/>
      </w:pPr>
      <w:r>
        <w:rPr>
          <w:rFonts w:ascii="Times New Roman"/>
          <w:b w:val="false"/>
          <w:i w:val="false"/>
          <w:color w:val="000000"/>
          <w:sz w:val="28"/>
        </w:rPr>
        <w:t>
      5) сынып (сыныптау санаты) – мүгедектігі бар спортшының алған зақымының нәтижесінде оның белсенділігінің шектелу деңгейін анықтайтын санат (бұдан әрі - сынып);</w:t>
      </w:r>
    </w:p>
    <w:bookmarkEnd w:id="491"/>
    <w:bookmarkStart w:name="z569" w:id="492"/>
    <w:p>
      <w:pPr>
        <w:spacing w:after="0"/>
        <w:ind w:left="0"/>
        <w:jc w:val="both"/>
      </w:pPr>
      <w:r>
        <w:rPr>
          <w:rFonts w:ascii="Times New Roman"/>
          <w:b w:val="false"/>
          <w:i w:val="false"/>
          <w:color w:val="000000"/>
          <w:sz w:val="28"/>
        </w:rPr>
        <w:t>
      6) сыныптаушы – функционалдық мүмкіндіктерінің деңгейі бойынша мүгедектігі бар спортшыларға сыныптау жүргізуді жүзеге асыратын, бұған жарыстарды ұйымдастырушылар уәкілеттік берген және тиісті құжатпен расталған арнайы дайындықтан өткен жеке тұлға;</w:t>
      </w:r>
    </w:p>
    <w:bookmarkEnd w:id="492"/>
    <w:bookmarkStart w:name="z570" w:id="493"/>
    <w:p>
      <w:pPr>
        <w:spacing w:after="0"/>
        <w:ind w:left="0"/>
        <w:jc w:val="both"/>
      </w:pPr>
      <w:r>
        <w:rPr>
          <w:rFonts w:ascii="Times New Roman"/>
          <w:b w:val="false"/>
          <w:i w:val="false"/>
          <w:color w:val="000000"/>
          <w:sz w:val="28"/>
        </w:rPr>
        <w:t>
      7) сыныптаушылар тобы – сыныпты анықтауда қиындықтар туындаған жағдайда аға сыныптаушы тобына біріктірілген бірнеше сыныптаушылар; спортшылардың спорттық сыныбы мен спорттық сынып дәрежесін анықтайтын сыныптаушылар тобы.</w:t>
      </w:r>
    </w:p>
    <w:bookmarkEnd w:id="493"/>
    <w:bookmarkStart w:name="z571" w:id="494"/>
    <w:p>
      <w:pPr>
        <w:spacing w:after="0"/>
        <w:ind w:left="0"/>
        <w:jc w:val="left"/>
      </w:pPr>
      <w:r>
        <w:rPr>
          <w:rFonts w:ascii="Times New Roman"/>
          <w:b/>
          <w:i w:val="false"/>
          <w:color w:val="000000"/>
        </w:rPr>
        <w:t xml:space="preserve"> 2-тарау. Сыныптау жүргізудің тәртібі</w:t>
      </w:r>
    </w:p>
    <w:bookmarkEnd w:id="494"/>
    <w:bookmarkStart w:name="z572" w:id="495"/>
    <w:p>
      <w:pPr>
        <w:spacing w:after="0"/>
        <w:ind w:left="0"/>
        <w:jc w:val="both"/>
      </w:pPr>
      <w:r>
        <w:rPr>
          <w:rFonts w:ascii="Times New Roman"/>
          <w:b w:val="false"/>
          <w:i w:val="false"/>
          <w:color w:val="000000"/>
          <w:sz w:val="28"/>
        </w:rPr>
        <w:t>
      3. Сыныптауды жүргізу параолимпиадалық, сурдоолимпиадалық және арнайы олимпиадалық спорт түрлері жөніндегі республикалық қоғамдық бірлестіктер берген тиісті құжаты бар сыныптаушы жүзеге асырады.</w:t>
      </w:r>
    </w:p>
    <w:bookmarkEnd w:id="495"/>
    <w:bookmarkStart w:name="z573" w:id="496"/>
    <w:p>
      <w:pPr>
        <w:spacing w:after="0"/>
        <w:ind w:left="0"/>
        <w:jc w:val="both"/>
      </w:pPr>
      <w:r>
        <w:rPr>
          <w:rFonts w:ascii="Times New Roman"/>
          <w:b w:val="false"/>
          <w:i w:val="false"/>
          <w:color w:val="000000"/>
          <w:sz w:val="28"/>
        </w:rPr>
        <w:t>
      4. Сыныптау келесі рәсімдерді қамтиды:</w:t>
      </w:r>
    </w:p>
    <w:bookmarkEnd w:id="496"/>
    <w:bookmarkStart w:name="z574" w:id="497"/>
    <w:p>
      <w:pPr>
        <w:spacing w:after="0"/>
        <w:ind w:left="0"/>
        <w:jc w:val="both"/>
      </w:pPr>
      <w:r>
        <w:rPr>
          <w:rFonts w:ascii="Times New Roman"/>
          <w:b w:val="false"/>
          <w:i w:val="false"/>
          <w:color w:val="000000"/>
          <w:sz w:val="28"/>
        </w:rPr>
        <w:t>
      1) сыныптауға дайындалу;</w:t>
      </w:r>
    </w:p>
    <w:bookmarkEnd w:id="497"/>
    <w:bookmarkStart w:name="z575" w:id="498"/>
    <w:p>
      <w:pPr>
        <w:spacing w:after="0"/>
        <w:ind w:left="0"/>
        <w:jc w:val="both"/>
      </w:pPr>
      <w:r>
        <w:rPr>
          <w:rFonts w:ascii="Times New Roman"/>
          <w:b w:val="false"/>
          <w:i w:val="false"/>
          <w:color w:val="000000"/>
          <w:sz w:val="28"/>
        </w:rPr>
        <w:t>
      2) тестілеу жүргізу;</w:t>
      </w:r>
    </w:p>
    <w:bookmarkEnd w:id="498"/>
    <w:bookmarkStart w:name="z576" w:id="499"/>
    <w:p>
      <w:pPr>
        <w:spacing w:after="0"/>
        <w:ind w:left="0"/>
        <w:jc w:val="both"/>
      </w:pPr>
      <w:r>
        <w:rPr>
          <w:rFonts w:ascii="Times New Roman"/>
          <w:b w:val="false"/>
          <w:i w:val="false"/>
          <w:color w:val="000000"/>
          <w:sz w:val="28"/>
        </w:rPr>
        <w:t>
      3) сыныптау туралы есеп жасау және оған қол қою.</w:t>
      </w:r>
    </w:p>
    <w:bookmarkEnd w:id="499"/>
    <w:bookmarkStart w:name="z577" w:id="500"/>
    <w:p>
      <w:pPr>
        <w:spacing w:after="0"/>
        <w:ind w:left="0"/>
        <w:jc w:val="both"/>
      </w:pPr>
      <w:r>
        <w:rPr>
          <w:rFonts w:ascii="Times New Roman"/>
          <w:b w:val="false"/>
          <w:i w:val="false"/>
          <w:color w:val="000000"/>
          <w:sz w:val="28"/>
        </w:rPr>
        <w:t>
      5. Мүгедектігі бар спортшыларда сыныптаудан өту кезінде мыналар болу керек:</w:t>
      </w:r>
    </w:p>
    <w:bookmarkEnd w:id="500"/>
    <w:bookmarkStart w:name="z578" w:id="501"/>
    <w:p>
      <w:pPr>
        <w:spacing w:after="0"/>
        <w:ind w:left="0"/>
        <w:jc w:val="both"/>
      </w:pPr>
      <w:r>
        <w:rPr>
          <w:rFonts w:ascii="Times New Roman"/>
          <w:b w:val="false"/>
          <w:i w:val="false"/>
          <w:color w:val="000000"/>
          <w:sz w:val="28"/>
        </w:rPr>
        <w:t>
      1) тиісті спорттық киім;</w:t>
      </w:r>
    </w:p>
    <w:bookmarkEnd w:id="501"/>
    <w:bookmarkStart w:name="z579" w:id="502"/>
    <w:p>
      <w:pPr>
        <w:spacing w:after="0"/>
        <w:ind w:left="0"/>
        <w:jc w:val="both"/>
      </w:pPr>
      <w:r>
        <w:rPr>
          <w:rFonts w:ascii="Times New Roman"/>
          <w:b w:val="false"/>
          <w:i w:val="false"/>
          <w:color w:val="000000"/>
          <w:sz w:val="28"/>
        </w:rPr>
        <w:t>
      2) науқасы (диагнозы) туралы тиісті ақпарат;</w:t>
      </w:r>
    </w:p>
    <w:bookmarkEnd w:id="502"/>
    <w:bookmarkStart w:name="z580" w:id="503"/>
    <w:p>
      <w:pPr>
        <w:spacing w:after="0"/>
        <w:ind w:left="0"/>
        <w:jc w:val="both"/>
      </w:pPr>
      <w:r>
        <w:rPr>
          <w:rFonts w:ascii="Times New Roman"/>
          <w:b w:val="false"/>
          <w:i w:val="false"/>
          <w:color w:val="000000"/>
          <w:sz w:val="28"/>
        </w:rPr>
        <w:t>
      3) рентгенограмма;</w:t>
      </w:r>
    </w:p>
    <w:bookmarkEnd w:id="503"/>
    <w:bookmarkStart w:name="z581" w:id="504"/>
    <w:p>
      <w:pPr>
        <w:spacing w:after="0"/>
        <w:ind w:left="0"/>
        <w:jc w:val="both"/>
      </w:pPr>
      <w:r>
        <w:rPr>
          <w:rFonts w:ascii="Times New Roman"/>
          <w:b w:val="false"/>
          <w:i w:val="false"/>
          <w:color w:val="000000"/>
          <w:sz w:val="28"/>
        </w:rPr>
        <w:t>
      4) жарыс уақытында пайдаланылатын құралдар (техникалық қосымша (компенсаторлық) құралдар; жарыстарға немесе күнделікті пайдалануға арналған арба; жарыстарға және/немесе күнделікті пайдалануға арналған протездер мен ортопедиялық аппараттар; көру қабілеттерін түзету үшін пайдаланатын көзілдіріктер немесе жанама линзалары және басқалар);</w:t>
      </w:r>
    </w:p>
    <w:bookmarkEnd w:id="504"/>
    <w:bookmarkStart w:name="z582" w:id="505"/>
    <w:p>
      <w:pPr>
        <w:spacing w:after="0"/>
        <w:ind w:left="0"/>
        <w:jc w:val="both"/>
      </w:pPr>
      <w:r>
        <w:rPr>
          <w:rFonts w:ascii="Times New Roman"/>
          <w:b w:val="false"/>
          <w:i w:val="false"/>
          <w:color w:val="000000"/>
          <w:sz w:val="28"/>
        </w:rPr>
        <w:t>
      6. Сыныптауға дайындалу келесіні қамтиды:</w:t>
      </w:r>
    </w:p>
    <w:bookmarkEnd w:id="505"/>
    <w:bookmarkStart w:name="z583" w:id="506"/>
    <w:p>
      <w:pPr>
        <w:spacing w:after="0"/>
        <w:ind w:left="0"/>
        <w:jc w:val="both"/>
      </w:pPr>
      <w:r>
        <w:rPr>
          <w:rFonts w:ascii="Times New Roman"/>
          <w:b w:val="false"/>
          <w:i w:val="false"/>
          <w:color w:val="000000"/>
          <w:sz w:val="28"/>
        </w:rPr>
        <w:t>
      1) аға сыныптаушының спорт түрі бойынша сыныптаушыны бекітуі;</w:t>
      </w:r>
    </w:p>
    <w:bookmarkEnd w:id="506"/>
    <w:bookmarkStart w:name="z584" w:id="507"/>
    <w:p>
      <w:pPr>
        <w:spacing w:after="0"/>
        <w:ind w:left="0"/>
        <w:jc w:val="both"/>
      </w:pPr>
      <w:r>
        <w:rPr>
          <w:rFonts w:ascii="Times New Roman"/>
          <w:b w:val="false"/>
          <w:i w:val="false"/>
          <w:color w:val="000000"/>
          <w:sz w:val="28"/>
        </w:rPr>
        <w:t>
      2) мүгедектігі бар спортшы туралы ақпаратты жинау және сақтау;</w:t>
      </w:r>
    </w:p>
    <w:bookmarkEnd w:id="507"/>
    <w:bookmarkStart w:name="z585" w:id="508"/>
    <w:p>
      <w:pPr>
        <w:spacing w:after="0"/>
        <w:ind w:left="0"/>
        <w:jc w:val="both"/>
      </w:pPr>
      <w:r>
        <w:rPr>
          <w:rFonts w:ascii="Times New Roman"/>
          <w:b w:val="false"/>
          <w:i w:val="false"/>
          <w:color w:val="000000"/>
          <w:sz w:val="28"/>
        </w:rPr>
        <w:t>
      3) мүгедектігі бар спортшының жеке мәліметтері және функционалды мүмкіндіктерін зерттеу;</w:t>
      </w:r>
    </w:p>
    <w:bookmarkEnd w:id="508"/>
    <w:bookmarkStart w:name="z586" w:id="509"/>
    <w:p>
      <w:pPr>
        <w:spacing w:after="0"/>
        <w:ind w:left="0"/>
        <w:jc w:val="both"/>
      </w:pPr>
      <w:r>
        <w:rPr>
          <w:rFonts w:ascii="Times New Roman"/>
          <w:b w:val="false"/>
          <w:i w:val="false"/>
          <w:color w:val="000000"/>
          <w:sz w:val="28"/>
        </w:rPr>
        <w:t>
      4) мүгедектігі бар спортшыны оған мәртебе бере отырып сыныптау жүргізу қажеттігін анықтау;</w:t>
      </w:r>
    </w:p>
    <w:bookmarkEnd w:id="509"/>
    <w:bookmarkStart w:name="z587" w:id="510"/>
    <w:p>
      <w:pPr>
        <w:spacing w:after="0"/>
        <w:ind w:left="0"/>
        <w:jc w:val="both"/>
      </w:pPr>
      <w:r>
        <w:rPr>
          <w:rFonts w:ascii="Times New Roman"/>
          <w:b w:val="false"/>
          <w:i w:val="false"/>
          <w:color w:val="000000"/>
          <w:sz w:val="28"/>
        </w:rPr>
        <w:t>
      5) мүгедектігі бар спортшыға тестілеу жүргізу күнін, уақытын анықтау және бұл туралы жарыс басталғанға дейін мүгедектігі бар спортшыға хабарлау.</w:t>
      </w:r>
    </w:p>
    <w:bookmarkEnd w:id="510"/>
    <w:bookmarkStart w:name="z588" w:id="511"/>
    <w:p>
      <w:pPr>
        <w:spacing w:after="0"/>
        <w:ind w:left="0"/>
        <w:jc w:val="both"/>
      </w:pPr>
      <w:r>
        <w:rPr>
          <w:rFonts w:ascii="Times New Roman"/>
          <w:b w:val="false"/>
          <w:i w:val="false"/>
          <w:color w:val="000000"/>
          <w:sz w:val="28"/>
        </w:rPr>
        <w:t>
      7. Сыныптаудан өту қажеттілігін анықтау үшін келесілер анықталады:</w:t>
      </w:r>
    </w:p>
    <w:bookmarkEnd w:id="511"/>
    <w:bookmarkStart w:name="z589" w:id="512"/>
    <w:p>
      <w:pPr>
        <w:spacing w:after="0"/>
        <w:ind w:left="0"/>
        <w:jc w:val="both"/>
      </w:pPr>
      <w:r>
        <w:rPr>
          <w:rFonts w:ascii="Times New Roman"/>
          <w:b w:val="false"/>
          <w:i w:val="false"/>
          <w:color w:val="000000"/>
          <w:sz w:val="28"/>
        </w:rPr>
        <w:t>
      1) мүгедектігі бар спортшының сыныптаудан өткен-өтпегендігі;</w:t>
      </w:r>
    </w:p>
    <w:bookmarkEnd w:id="512"/>
    <w:bookmarkStart w:name="z590" w:id="513"/>
    <w:p>
      <w:pPr>
        <w:spacing w:after="0"/>
        <w:ind w:left="0"/>
        <w:jc w:val="both"/>
      </w:pPr>
      <w:r>
        <w:rPr>
          <w:rFonts w:ascii="Times New Roman"/>
          <w:b w:val="false"/>
          <w:i w:val="false"/>
          <w:color w:val="000000"/>
          <w:sz w:val="28"/>
        </w:rPr>
        <w:t>
      2) денсаулық жағдайының өзгеруіне байланысты уақытша анықталған сыныбының болуы;</w:t>
      </w:r>
    </w:p>
    <w:bookmarkEnd w:id="513"/>
    <w:bookmarkStart w:name="z591" w:id="514"/>
    <w:p>
      <w:pPr>
        <w:spacing w:after="0"/>
        <w:ind w:left="0"/>
        <w:jc w:val="both"/>
      </w:pPr>
      <w:r>
        <w:rPr>
          <w:rFonts w:ascii="Times New Roman"/>
          <w:b w:val="false"/>
          <w:i w:val="false"/>
          <w:color w:val="000000"/>
          <w:sz w:val="28"/>
        </w:rPr>
        <w:t>
      3) тұрақты анықталған сыныбының болуы.</w:t>
      </w:r>
    </w:p>
    <w:bookmarkEnd w:id="514"/>
    <w:bookmarkStart w:name="z592" w:id="515"/>
    <w:p>
      <w:pPr>
        <w:spacing w:after="0"/>
        <w:ind w:left="0"/>
        <w:jc w:val="both"/>
      </w:pPr>
      <w:r>
        <w:rPr>
          <w:rFonts w:ascii="Times New Roman"/>
          <w:b w:val="false"/>
          <w:i w:val="false"/>
          <w:color w:val="000000"/>
          <w:sz w:val="28"/>
        </w:rPr>
        <w:t>
      Мүгедектігі бар спортшы сыныптаудан өтпеген жағдайда оған жаңа "N" сыныбы мәртебесі беріледі.</w:t>
      </w:r>
    </w:p>
    <w:bookmarkEnd w:id="515"/>
    <w:bookmarkStart w:name="z593" w:id="516"/>
    <w:p>
      <w:pPr>
        <w:spacing w:after="0"/>
        <w:ind w:left="0"/>
        <w:jc w:val="both"/>
      </w:pPr>
      <w:r>
        <w:rPr>
          <w:rFonts w:ascii="Times New Roman"/>
          <w:b w:val="false"/>
          <w:i w:val="false"/>
          <w:color w:val="000000"/>
          <w:sz w:val="28"/>
        </w:rPr>
        <w:t>
      Уақытша анықталған сыныбы бар болған жағдайда мүгедектігі бар спортшыларға "R" спорттық сыныбы мәртебесі беріледі.</w:t>
      </w:r>
    </w:p>
    <w:bookmarkEnd w:id="516"/>
    <w:bookmarkStart w:name="z594" w:id="517"/>
    <w:p>
      <w:pPr>
        <w:spacing w:after="0"/>
        <w:ind w:left="0"/>
        <w:jc w:val="both"/>
      </w:pPr>
      <w:r>
        <w:rPr>
          <w:rFonts w:ascii="Times New Roman"/>
          <w:b w:val="false"/>
          <w:i w:val="false"/>
          <w:color w:val="000000"/>
          <w:sz w:val="28"/>
        </w:rPr>
        <w:t>
      Тұрақты анықталған сыныбының бар болған жағдайда мүгедектігі бар спортшыларға "C" сыныбы мәртебесі беріледі.</w:t>
      </w:r>
    </w:p>
    <w:bookmarkEnd w:id="517"/>
    <w:bookmarkStart w:name="z595" w:id="518"/>
    <w:p>
      <w:pPr>
        <w:spacing w:after="0"/>
        <w:ind w:left="0"/>
        <w:jc w:val="both"/>
      </w:pPr>
      <w:r>
        <w:rPr>
          <w:rFonts w:ascii="Times New Roman"/>
          <w:b w:val="false"/>
          <w:i w:val="false"/>
          <w:color w:val="000000"/>
          <w:sz w:val="28"/>
        </w:rPr>
        <w:t>
      8. Тестілеу Қағидаға қосымшаға сәйкес имитациялық спорттық жарыстық іс-әрекеттерді орындау процесінде мүгедектігі бар спортшыны бақылауды және спорт түрлері бойынша жарыстарға қатысу үшін сыныптарын (сыныптау санаттарын) анықтауды қамтиды. Имитациялық спорттық жарыстық іс-әрекеттерді сыныптаушы жасайды.</w:t>
      </w:r>
    </w:p>
    <w:bookmarkEnd w:id="518"/>
    <w:bookmarkStart w:name="z596" w:id="519"/>
    <w:p>
      <w:pPr>
        <w:spacing w:after="0"/>
        <w:ind w:left="0"/>
        <w:jc w:val="both"/>
      </w:pPr>
      <w:r>
        <w:rPr>
          <w:rFonts w:ascii="Times New Roman"/>
          <w:b w:val="false"/>
          <w:i w:val="false"/>
          <w:color w:val="000000"/>
          <w:sz w:val="28"/>
        </w:rPr>
        <w:t>
      Мүгедектігі бар спортшыны тестілеу басталмас бұрын сыныптаушы мүгедектігі бар спортшы мен оның жаттықтырушысын сыныптаудан өту тәртібімен таныстырады.</w:t>
      </w:r>
    </w:p>
    <w:bookmarkEnd w:id="519"/>
    <w:bookmarkStart w:name="z597" w:id="520"/>
    <w:p>
      <w:pPr>
        <w:spacing w:after="0"/>
        <w:ind w:left="0"/>
        <w:jc w:val="both"/>
      </w:pPr>
      <w:r>
        <w:rPr>
          <w:rFonts w:ascii="Times New Roman"/>
          <w:b w:val="false"/>
          <w:i w:val="false"/>
          <w:color w:val="000000"/>
          <w:sz w:val="28"/>
        </w:rPr>
        <w:t>
      Тестілеуді сыныптаушы немесе сыныптаушылар тобы өткізеді.</w:t>
      </w:r>
    </w:p>
    <w:bookmarkEnd w:id="520"/>
    <w:bookmarkStart w:name="z598" w:id="521"/>
    <w:p>
      <w:pPr>
        <w:spacing w:after="0"/>
        <w:ind w:left="0"/>
        <w:jc w:val="both"/>
      </w:pPr>
      <w:r>
        <w:rPr>
          <w:rFonts w:ascii="Times New Roman"/>
          <w:b w:val="false"/>
          <w:i w:val="false"/>
          <w:color w:val="000000"/>
          <w:sz w:val="28"/>
        </w:rPr>
        <w:t>
      9. Тестілеу нәтижелері бойынша тиісті сынып анықталады. Нәтижелері мүгедектігі бар спортшыны тестілеу жөніндегі хаттамамен рәсімделеді, оған сыныптаушы немесе сыныптаушылар тобы қол қояды.</w:t>
      </w:r>
    </w:p>
    <w:bookmarkEnd w:id="521"/>
    <w:bookmarkStart w:name="z599" w:id="522"/>
    <w:p>
      <w:pPr>
        <w:spacing w:after="0"/>
        <w:ind w:left="0"/>
        <w:jc w:val="both"/>
      </w:pPr>
      <w:r>
        <w:rPr>
          <w:rFonts w:ascii="Times New Roman"/>
          <w:b w:val="false"/>
          <w:i w:val="false"/>
          <w:color w:val="000000"/>
          <w:sz w:val="28"/>
        </w:rPr>
        <w:t>
      10. Мүгедектігі бар спортшы тестілеуге, сыныптаудан өту кезінде фото- және видео түсірілімдерді пайдалануға сыныптаушымен ынтымақтастық жазбаша келісім береді.</w:t>
      </w:r>
    </w:p>
    <w:bookmarkEnd w:id="522"/>
    <w:bookmarkStart w:name="z600" w:id="523"/>
    <w:p>
      <w:pPr>
        <w:spacing w:after="0"/>
        <w:ind w:left="0"/>
        <w:jc w:val="both"/>
      </w:pPr>
      <w:r>
        <w:rPr>
          <w:rFonts w:ascii="Times New Roman"/>
          <w:b w:val="false"/>
          <w:i w:val="false"/>
          <w:color w:val="000000"/>
          <w:sz w:val="28"/>
        </w:rPr>
        <w:t>
      11. Егер мүгедектігі бар спортшы тестілеуден өтуге кедергі келтіретін ауырлық сезінсе, ерікті түрде тестілеуді өткізуді ауыстыру туралы өтініш береді. Аға сыныптаушы өтінішті қарайды және мүгедектігі бар спортшының денсаулық жағдайына қарай тестілеуді басқа уақытқа тағайындайды.</w:t>
      </w:r>
    </w:p>
    <w:bookmarkEnd w:id="523"/>
    <w:bookmarkStart w:name="z601" w:id="524"/>
    <w:p>
      <w:pPr>
        <w:spacing w:after="0"/>
        <w:ind w:left="0"/>
        <w:jc w:val="both"/>
      </w:pPr>
      <w:r>
        <w:rPr>
          <w:rFonts w:ascii="Times New Roman"/>
          <w:b w:val="false"/>
          <w:i w:val="false"/>
          <w:color w:val="000000"/>
          <w:sz w:val="28"/>
        </w:rPr>
        <w:t>
      12. Сыныптау кезінде бұған мүгедектігі бар спортшының жазбаша келісімі болған жағдайда мүгедектігі бар спортшының дербес деректерін қамтитын электронды ақпараттық ресурстар пайдаланылады.</w:t>
      </w:r>
    </w:p>
    <w:bookmarkEnd w:id="524"/>
    <w:bookmarkStart w:name="z602" w:id="525"/>
    <w:p>
      <w:pPr>
        <w:spacing w:after="0"/>
        <w:ind w:left="0"/>
        <w:jc w:val="both"/>
      </w:pPr>
      <w:r>
        <w:rPr>
          <w:rFonts w:ascii="Times New Roman"/>
          <w:b w:val="false"/>
          <w:i w:val="false"/>
          <w:color w:val="000000"/>
          <w:sz w:val="28"/>
        </w:rPr>
        <w:t>
      13. Сыныптау туралы есепті сыныптаушы немесе сыныптаушылар тобы жасайды және оған аға сыныптаушы қол қояды.</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спортшыларға</w:t>
            </w:r>
            <w:r>
              <w:br/>
            </w:r>
            <w:r>
              <w:rPr>
                <w:rFonts w:ascii="Times New Roman"/>
                <w:b w:val="false"/>
                <w:i w:val="false"/>
                <w:color w:val="000000"/>
                <w:sz w:val="20"/>
              </w:rPr>
              <w:t>сыныптау жүргізудің</w:t>
            </w:r>
            <w:r>
              <w:br/>
            </w:r>
            <w:r>
              <w:rPr>
                <w:rFonts w:ascii="Times New Roman"/>
                <w:b w:val="false"/>
                <w:i w:val="false"/>
                <w:color w:val="000000"/>
                <w:sz w:val="20"/>
              </w:rPr>
              <w:t>қағидаларына қосымша</w:t>
            </w:r>
          </w:p>
        </w:tc>
      </w:tr>
    </w:tbl>
    <w:bookmarkStart w:name="z604" w:id="526"/>
    <w:p>
      <w:pPr>
        <w:spacing w:after="0"/>
        <w:ind w:left="0"/>
        <w:jc w:val="left"/>
      </w:pPr>
      <w:r>
        <w:rPr>
          <w:rFonts w:ascii="Times New Roman"/>
          <w:b/>
          <w:i w:val="false"/>
          <w:color w:val="000000"/>
        </w:rPr>
        <w:t xml:space="preserve"> Сыныптар (сыныптау санаттары)</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мәліметтері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мүмкіндіктер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(сыныптау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қабылеті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болғанына дейін әрбір көзде жарықты сезінудің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спорт түрлеріне әмбебап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қабылеті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(0,03) көру қабілетінің өткірлігіне дейін және/немесе 5 градустан кем көру өрісіне дейін қолдың кескінін айыру қабілетінің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спорт түрлеріне әмбебап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қабылеті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2/60 (0,03) аса 6/60 (0,1) дейін өткірлігінің болмауы немесе 5 градустан аса және кем дегенде 20 градус көру өрісінің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спорт түрлеріне әмбебап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(тұра алатын мүгедектігі бар -спортшылардың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Тізеден жоғары екі жақты ампутация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(тұра алатын мүгедектігі бар спортшылардың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Тізеден жоғары бір жақты ампутация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(тұра алатын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Тізеден төмен екі жақты ампутация немесе церебальді сал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(тұра алатын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Тізеден төмен бір жақты ампутация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(тұра алатын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екі жақты ампутациясы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(тұра алатын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ампутациясы немесе басқа да зақымдар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(тұра алатын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 және бір аяқ басының зақымы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(отыратын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қалыпта функционалдық тепе-теңдіктің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(отыратын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Аяғының (аяқтарының) бастары мен денесі зақымданған. Спортшының құрсақ тығыршығы мен бүгілетін жерлерінің жоғары бұлшық еттері зақымданған, немесе омыртқаларының (сколиоз) зақымы болғандықтан, қозғалыс қызметтері аздап зақымданған, немесе жұлыны толық зақымданбай аталған сыныптың бағамдарына жауап беретін омыртқалары жоғары деңгейде зақымданған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(отыратын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Аяғының/аяқтарының бастары зақымданған, жамбас бұлшық еттерімен байланысқанда құрсақ тығыршығы мен бүгілетін жерлерінің бұлшық еттері зақымданған спортшылар. Сан бұлшық еттерінің қызметі бұзылған, бөксе сезімталдығы жоқ. Спортшы көлбеу орындықта қолдарының сүйемелдеуінсіз тиісті белбеумен бекітіліп отыра алады және сынақтың кейбір түрлерін орындай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(отыратын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Аяғының/аяқтарының бастары зақымданған, дене бұлшық еттерінің қызметі қалыптыға жақын, бөксе сезімталдығы мен санның жамбас бөлігі (бөліктері) сезімталдығынан айырылған санның бүгілу қызметі бұзылған спортшылар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(отыратын мүгедектігі бар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қалыптағы жақсы тепе-теңдік, жарым-жарты параплегия немесе аяқ басының немесе бастарының ампутациясы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спорты, шаңғы жарысы және биатлон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(жүре алатын мүгедектігі бар спортшылар), көру қабылеті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Шеңберлері зақымданған және/немесе көру қабылеті төмен мүгедектігі бар спортшылар, жүгіру түрлерінде, лақтыру мен секіру тәртіпте қатысатын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 T43, T44, T45, T46, LAT3 және LAT4, T35, T36, T37, T38, T11, TI2, TI3, T20, F40, F42, F43, F44, F45, F46, LAF4, LAF5 және LAF6, F58 тұрып, F35, F36, F37, F38, F11, F12, F13, F20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(арбада отыратын), көру қабылеті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Шеңберлері зақымданған және/немесе көру қабылеті төмен мүгедектігі бар спортшылар, арбамен жарысқан кезде пайдаланылатын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T51, T52, T53, T54, LAT1 және LAT2, T32, T33, T34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(арбада отыратын), көру қабылеті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Шеңберлері зақымданған және/немесе көру қабылеті төмен мүгедектігі бар спортшылар лақтыру кезінде пайдаланатын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F51, F52, F53, F54, F55, F56, F57, F58 және LAF1, LAF2, LAF3, F32, F33, F34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 көру қабылеті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Аяқтарының/қолдарының бастарынан айырылған, церебальді сал болған (үйлестіру және қимыл-қозғалысты шектеу), омыртқаның жарақаты бар (әлсіздік немесе аяқ-қолдардың басына әсер ететін сал), ергежейлілер мүгедектігі бар спортшылар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 – S13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Арбасымен қозғалатын тетраплегиялы бар мүгедектігі бар спортшылар жатады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Садақ 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Арбасымен қозғалатын сал болған бар мүгедектігі бар спортшылар жатады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Садақ 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сыныпқа тұра алатын немесе орындықта отырып ата алатын мүгедектігі бар спортшылар жатады. ARST-C сыныбы ARST сыныбының шеңберіндегі қолдарының бастары айтарлықтай зақымданған спортшылар ARST-C төменгі сыныбында белгіленуі мүмкін, оларға жеңілдетілген шарттарда жарыстарға қатысуға рұқсат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ARST (ARST-C төменгі сыныбымен)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Садақ 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 алатын және дене бітімінің қызметі қалыпты арбада отырған мүгедектігі бар спортшылар. Атуға арналған арбада арқалықтың болуына рұқсат етілмейді. Бұл спортшылар қалауы бойынша тұрып та жарысқа түсе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SH1A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Оқпен 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Аяқтарының бастары семіп қалған, немесе аяқтарының бастары айтарлықтай зақымданған, бірақ жамбаспен жақсы басқара алатын арбада отырған мүгедектігі бар спортшылар. Атуға арналған арбада төмен арқалықтың болуына рұқсат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SH1B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Оқпен 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Аяқтарының бастары семіп қалған, немесе аяқтарының бастары айтарлықтай зақымданған және/немесе әлсіз денесін басқара алмайтын арбада отырған мүгедектігі бар спортшылар. Атуға арналған орындықта арқалықтың болуына рұқсат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SH1C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Оқпен 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қолының басы семіп қалған немесе қолдарының бастары айтарлықтай зақымданған, бірақ дене бітімі қалыпты арбада отырған мүгедектігі бар спортшылар. Атуға арналған арбада арқалықтың болуына рұқсат етілмейді. Бұл мүгедектігі бар спортшылар қалаулары бойынша түрегеп тұрып жарысқа түсе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SH2A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Оқпен 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Аяқтарының бастары семіп қалған немесе аяқтарының бастары айтарлықтай зақымданған, бірақ жамбаспен басқару функциясы жақсы арбада отырған мүгедектігі бар спортшылар. Атуға арналған арбада төмен арқалықтың болуына рұқсат 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SH2B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Оқпен 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Аяқтарының бастары семіп қалған немесе аяқтарының басы айтарлықтай зақымданған, денелерін әлсіз басқаратын/басқара алмайтын арбада отырған мүгедектігі бар спортшылар. Атуға арналған арбада жоғары арқалықтың болуына рұқсат 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SH2C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Оқпен 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спортшылар еркектер мен әйелдер үшін жеке анықталатын он салмақ санаттары бойынша жарысады. Әрбір тобық ампутациясына барлық салмақ санаттары үшін кг;</w:t>
            </w:r>
          </w:p>
          <w:p>
            <w:pPr>
              <w:spacing w:after="20"/>
              <w:ind w:left="20"/>
              <w:jc w:val="both"/>
            </w:pPr>
            <w:r>
              <w:rPr>
                <w:rFonts w:ascii="Times New Roman"/>
                <w:b w:val="false"/>
                <w:i w:val="false"/>
                <w:color w:val="000000"/>
                <w:sz w:val="20"/>
              </w:rPr>
              <w:t>
Әрбір тізеден төмен ампутацияға 67 кг-ға дейін 1 кг, 67.01 кг және одан артық салмақ үшін 1 кг; Әрбір тізеден жоғары ампутацияға 67 кг-ға дейін 1 кг, 67.01 кг және одан артық салмақ үшін 2 кг; Әрбір жамбас буыны деңгейінде оның толығымен экзартикуляцияланып ампутациясына 67 кг-ға дейін 2 кг, 67.01 кг және одан артық салмақ үшін 3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Пауэрлифтинг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спортшы жамбас буынында қимыл-қозғалыстың азаюына байланысты денесін тік ұстап отыра алмайды. Жамбас буынының дисплазиясы кейбір жағдайларда бұлшықет күші азайған кезде D ретінде жіктеле ала алмайды.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ойнау волейбол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буындарының қызметі 90 градустан аспай буынды бұрғанда отырған қалыпта артады. Диагноздар коксартроз, дисплазия, жамбас буынының эндопротезі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ойнау волейбол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дене шынықтыру</w:t>
            </w:r>
            <w:r>
              <w:br/>
            </w:r>
            <w:r>
              <w:rPr>
                <w:rFonts w:ascii="Times New Roman"/>
                <w:b w:val="false"/>
                <w:i w:val="false"/>
                <w:color w:val="000000"/>
                <w:sz w:val="20"/>
              </w:rPr>
              <w:t>және спорт салаларындағы</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258 бұйрығымен</w:t>
            </w:r>
            <w:r>
              <w:br/>
            </w:r>
            <w:r>
              <w:rPr>
                <w:rFonts w:ascii="Times New Roman"/>
                <w:b w:val="false"/>
                <w:i w:val="false"/>
                <w:color w:val="000000"/>
                <w:sz w:val="20"/>
              </w:rPr>
              <w:t>бекітілген</w:t>
            </w:r>
          </w:p>
        </w:tc>
      </w:tr>
    </w:tbl>
    <w:bookmarkStart w:name="z606" w:id="527"/>
    <w:p>
      <w:pPr>
        <w:spacing w:after="0"/>
        <w:ind w:left="0"/>
        <w:jc w:val="left"/>
      </w:pPr>
      <w:r>
        <w:rPr>
          <w:rFonts w:ascii="Times New Roman"/>
          <w:b/>
          <w:i w:val="false"/>
          <w:color w:val="000000"/>
        </w:rPr>
        <w:t xml:space="preserve"> "Мемлекеттік меншіктегі спорт ғимараттарының қолжетімді болуын қамтамасыз ету" ең төмен әлеуметтік стандарты</w:t>
      </w:r>
    </w:p>
    <w:bookmarkEnd w:id="527"/>
    <w:bookmarkStart w:name="z607" w:id="528"/>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bookmarkEnd w:id="528"/>
    <w:bookmarkStart w:name="z608" w:id="529"/>
    <w:p>
      <w:pPr>
        <w:spacing w:after="0"/>
        <w:ind w:left="0"/>
        <w:jc w:val="both"/>
      </w:pPr>
      <w:r>
        <w:rPr>
          <w:rFonts w:ascii="Times New Roman"/>
          <w:b w:val="false"/>
          <w:i w:val="false"/>
          <w:color w:val="000000"/>
          <w:sz w:val="28"/>
        </w:rPr>
        <w:t>
      Қазақстан Республикасының Мәдениет және спорт министрлігі.</w:t>
      </w:r>
    </w:p>
    <w:bookmarkEnd w:id="529"/>
    <w:bookmarkStart w:name="z609" w:id="530"/>
    <w:p>
      <w:pPr>
        <w:spacing w:after="0"/>
        <w:ind w:left="0"/>
        <w:jc w:val="both"/>
      </w:pPr>
      <w:r>
        <w:rPr>
          <w:rFonts w:ascii="Times New Roman"/>
          <w:b w:val="false"/>
          <w:i w:val="false"/>
          <w:color w:val="000000"/>
          <w:sz w:val="28"/>
        </w:rPr>
        <w:t>
      2. Нормалар/нормативтер бойынша ең төмен әлеуметтік стандартқа құқығы бар тұлғалардың санаттары:</w:t>
      </w:r>
    </w:p>
    <w:bookmarkEnd w:id="530"/>
    <w:bookmarkStart w:name="z610" w:id="531"/>
    <w:p>
      <w:pPr>
        <w:spacing w:after="0"/>
        <w:ind w:left="0"/>
        <w:jc w:val="both"/>
      </w:pPr>
      <w:r>
        <w:rPr>
          <w:rFonts w:ascii="Times New Roman"/>
          <w:b w:val="false"/>
          <w:i w:val="false"/>
          <w:color w:val="000000"/>
          <w:sz w:val="28"/>
        </w:rPr>
        <w:t>
      Бірінші, екінші, үшінші топ мүгедектігі бар адамдар, он сегіз жасқа дейінгі мүгедектігі бар балалар.</w:t>
      </w:r>
    </w:p>
    <w:bookmarkEnd w:id="531"/>
    <w:bookmarkStart w:name="z611" w:id="532"/>
    <w:p>
      <w:pPr>
        <w:spacing w:after="0"/>
        <w:ind w:left="0"/>
        <w:jc w:val="both"/>
      </w:pPr>
      <w:r>
        <w:rPr>
          <w:rFonts w:ascii="Times New Roman"/>
          <w:b w:val="false"/>
          <w:i w:val="false"/>
          <w:color w:val="000000"/>
          <w:sz w:val="28"/>
        </w:rPr>
        <w:t>
      3. Ең төмен әлеуметтік стандарттың нормалары мен нормативтері:</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 нормативті реттейтін нормативтiк құқықтық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спорт ғимараттарына бара алуын қамтамасыз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 </w:t>
            </w:r>
            <w:r>
              <w:rPr>
                <w:rFonts w:ascii="Times New Roman"/>
                <w:b w:val="false"/>
                <w:i w:val="false"/>
                <w:color w:val="000000"/>
                <w:sz w:val="20"/>
              </w:rPr>
              <w:t>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спорттық және дене шынықтыру-сауықтыру қызметтері құнынан 50% мөлшердегі жеңілдік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саласындағы жеңілдікпен көрсетілетін қызметтер (дене шынықтыру-сауықтыру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"Мүгедектігі бар адамдарды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бекіту туралы" Қазақстан Республикасы Мәдениет және спорт министрінің 2015 жылғы 14 мамырдағы № 178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11322 болып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спорттық және дене шынықтыру-сауықтыру қызметтері құнынан 50% мөлшердегі жеңілдік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дене шынықтыру</w:t>
            </w:r>
            <w:r>
              <w:br/>
            </w:r>
            <w:r>
              <w:rPr>
                <w:rFonts w:ascii="Times New Roman"/>
                <w:b w:val="false"/>
                <w:i w:val="false"/>
                <w:color w:val="000000"/>
                <w:sz w:val="20"/>
              </w:rPr>
              <w:t>және спорт салаларындағы</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259 бұйрығымен</w:t>
            </w:r>
            <w:r>
              <w:br/>
            </w:r>
            <w:r>
              <w:rPr>
                <w:rFonts w:ascii="Times New Roman"/>
                <w:b w:val="false"/>
                <w:i w:val="false"/>
                <w:color w:val="000000"/>
                <w:sz w:val="20"/>
              </w:rPr>
              <w:t>бекітілген</w:t>
            </w:r>
          </w:p>
        </w:tc>
      </w:tr>
    </w:tbl>
    <w:bookmarkStart w:name="z613" w:id="533"/>
    <w:p>
      <w:pPr>
        <w:spacing w:after="0"/>
        <w:ind w:left="0"/>
        <w:jc w:val="left"/>
      </w:pPr>
      <w:r>
        <w:rPr>
          <w:rFonts w:ascii="Times New Roman"/>
          <w:b/>
          <w:i w:val="false"/>
          <w:color w:val="000000"/>
        </w:rPr>
        <w:t xml:space="preserve">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w:t>
      </w:r>
    </w:p>
    <w:bookmarkEnd w:id="533"/>
    <w:bookmarkStart w:name="z614" w:id="534"/>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bookmarkEnd w:id="534"/>
    <w:bookmarkStart w:name="z615" w:id="535"/>
    <w:p>
      <w:pPr>
        <w:spacing w:after="0"/>
        <w:ind w:left="0"/>
        <w:jc w:val="both"/>
      </w:pPr>
      <w:r>
        <w:rPr>
          <w:rFonts w:ascii="Times New Roman"/>
          <w:b w:val="false"/>
          <w:i w:val="false"/>
          <w:color w:val="000000"/>
          <w:sz w:val="28"/>
        </w:rPr>
        <w:t>
      Қазақстан Республикасының Мәдениет және спорт министрлігі.</w:t>
      </w:r>
    </w:p>
    <w:bookmarkEnd w:id="535"/>
    <w:bookmarkStart w:name="z616" w:id="536"/>
    <w:p>
      <w:pPr>
        <w:spacing w:after="0"/>
        <w:ind w:left="0"/>
        <w:jc w:val="both"/>
      </w:pPr>
      <w:r>
        <w:rPr>
          <w:rFonts w:ascii="Times New Roman"/>
          <w:b w:val="false"/>
          <w:i w:val="false"/>
          <w:color w:val="000000"/>
          <w:sz w:val="28"/>
        </w:rPr>
        <w:t>
      2. Нормалар/нормативтер бойынша ең төмен әлеуметтік стандартқа құқығы бар тұлғалардың санаттары:</w:t>
      </w:r>
    </w:p>
    <w:bookmarkEnd w:id="536"/>
    <w:bookmarkStart w:name="z617" w:id="537"/>
    <w:p>
      <w:pPr>
        <w:spacing w:after="0"/>
        <w:ind w:left="0"/>
        <w:jc w:val="both"/>
      </w:pPr>
      <w:r>
        <w:rPr>
          <w:rFonts w:ascii="Times New Roman"/>
          <w:b w:val="false"/>
          <w:i w:val="false"/>
          <w:color w:val="000000"/>
          <w:sz w:val="28"/>
        </w:rPr>
        <w:t>
      Бірінші, екінші, үшінші топ мүгедектігі бар адамдар, он сегіз жасқа дейінгі мүгедектігі бар балалар.</w:t>
      </w:r>
    </w:p>
    <w:bookmarkEnd w:id="537"/>
    <w:bookmarkStart w:name="z618" w:id="538"/>
    <w:p>
      <w:pPr>
        <w:spacing w:after="0"/>
        <w:ind w:left="0"/>
        <w:jc w:val="both"/>
      </w:pPr>
      <w:r>
        <w:rPr>
          <w:rFonts w:ascii="Times New Roman"/>
          <w:b w:val="false"/>
          <w:i w:val="false"/>
          <w:color w:val="000000"/>
          <w:sz w:val="28"/>
        </w:rPr>
        <w:t>
      3. Ең төмен әлеуметтік стандарттың нормалары мен нормативтері:</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Норманың/ нормативтің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Норманы/ нормативті реттейтін нормативтiк құқықтық акт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Норманың/нормативтің мөлшері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есебінен өткізетін концерттік мекемелерге қол жетімділікті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"Мәдениет туралы" Қазақстан Республикасының </w:t>
            </w:r>
            <w:r>
              <w:rPr>
                <w:rFonts w:ascii="Times New Roman"/>
                <w:b w:val="false"/>
                <w:i w:val="false"/>
                <w:color w:val="000000"/>
                <w:sz w:val="20"/>
              </w:rPr>
              <w:t>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 ал үшінші топ мүгедектігі бар адамдар көрсетілетін қызметтердің – 50 пайызын төлейді.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өткізетін театрларға қол 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"Мәдениет туралы" Қазақстан Республикасының </w:t>
            </w:r>
            <w:r>
              <w:rPr>
                <w:rFonts w:ascii="Times New Roman"/>
                <w:b w:val="false"/>
                <w:i w:val="false"/>
                <w:color w:val="000000"/>
                <w:sz w:val="20"/>
              </w:rPr>
              <w:t>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 ал үшінші топ мүгедектігі бар адамдар көрсетілетін қызметтердің – 50 пайызын төлейді.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қаржыландырылатын мәдени-ойын-сауық мекемелеріне қол 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"Мәдениет туралы" Қазақстан Республикасының </w:t>
            </w:r>
            <w:r>
              <w:rPr>
                <w:rFonts w:ascii="Times New Roman"/>
                <w:b w:val="false"/>
                <w:i w:val="false"/>
                <w:color w:val="000000"/>
                <w:sz w:val="20"/>
              </w:rPr>
              <w:t>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 ал үшінші топ мүгедектігі бар адамдар көрсетілетін қызметтердің – 50 пайызын төлейді.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қаржыландырылатын кітапханаларға қол 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"Мәдениет туралы" Қазақстан Республикасының </w:t>
            </w:r>
            <w:r>
              <w:rPr>
                <w:rFonts w:ascii="Times New Roman"/>
                <w:b w:val="false"/>
                <w:i w:val="false"/>
                <w:color w:val="000000"/>
                <w:sz w:val="20"/>
              </w:rPr>
              <w:t>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 ал үшінші топ мүгедектігі бар адамдар көрсетілетін қызметтердің – 50 пайызын төлейді.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қаржыландырылатын музейлер және қорық-музейлерге қол 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"Мәдениет туралы" Қазақстан Республикасының </w:t>
            </w:r>
            <w:r>
              <w:rPr>
                <w:rFonts w:ascii="Times New Roman"/>
                <w:b w:val="false"/>
                <w:i w:val="false"/>
                <w:color w:val="000000"/>
                <w:sz w:val="20"/>
              </w:rPr>
              <w:t>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 ал үшінші топ мүгедектігі бар адамдар көрсетілетін қызметтердің – 50 пайызын төлейді.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өткізетін цирктердің қойылымдарына қол 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"Мәдениет туралы" желтоқсандағы Қазақстан Республикасының </w:t>
            </w:r>
            <w:r>
              <w:rPr>
                <w:rFonts w:ascii="Times New Roman"/>
                <w:b w:val="false"/>
                <w:i w:val="false"/>
                <w:color w:val="000000"/>
                <w:sz w:val="20"/>
              </w:rPr>
              <w:t>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топ мүгедектігі бар адамдар мен он сегіз жасқа дейінгі мүгедектігі бар балалар көрсетілетін қызметтерді бюджет қаражаты есебінен қолданады, ал үшінші топ мүгедектігі бар адамдар көрсетілетін қызметтердің – 50 пайызын төлейді.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