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6a5b0" w14:textId="356a5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кейбір қаулыларына көрсетілетін төлем қызметтері, төлемдер және (немесе) ақша аударымдары туралы мәліметтер беру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2022 жылғы 21 қарашадағы № 96 қаулысы. Қазақстан Республикасының Әділет министрлігінде 2022 жылғы 2 желтоқсанда № 30917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01.04.2023 ж. бастап қолданысқа енгізіледі.</w:t>
      </w:r>
    </w:p>
    <w:bookmarkStart w:name="z4" w:id="0"/>
    <w:p>
      <w:pPr>
        <w:spacing w:after="0"/>
        <w:ind w:left="0"/>
        <w:jc w:val="both"/>
      </w:pPr>
      <w:r>
        <w:rPr>
          <w:rFonts w:ascii="Times New Roman"/>
          <w:b w:val="false"/>
          <w:i w:val="false"/>
          <w:color w:val="000000"/>
          <w:sz w:val="28"/>
        </w:rPr>
        <w:t>
      Қазақстан Республикасы Ұлттық Банкінің Басқармасы ҚАУЛЫ ЕТЕДІ:</w:t>
      </w:r>
    </w:p>
    <w:bookmarkEnd w:id="0"/>
    <w:bookmarkStart w:name="z5"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Ұлттық Банкі Басқармасының көрсетілетін төлем қызметтері, төлемдер және (немесе) ақша аударымдары туралы мәліметтер беру мәселелері бойынша өзгерістер енгізілетін кейбір қаулыларының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Төлем жүйелері департаменті (Е.Т. Ашықбеков)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Заң департаментімен (А.С. Қасенов) бірлесіп осы қаулыны Қазақстан Республикасының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4"/>
    <w:bookmarkStart w:name="z9"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Б.Ш. Шолпанқұловқа жүктелсін.</w:t>
      </w:r>
    </w:p>
    <w:bookmarkEnd w:id="6"/>
    <w:bookmarkStart w:name="z11" w:id="7"/>
    <w:p>
      <w:pPr>
        <w:spacing w:after="0"/>
        <w:ind w:left="0"/>
        <w:jc w:val="both"/>
      </w:pPr>
      <w:r>
        <w:rPr>
          <w:rFonts w:ascii="Times New Roman"/>
          <w:b w:val="false"/>
          <w:i w:val="false"/>
          <w:color w:val="000000"/>
          <w:sz w:val="28"/>
        </w:rPr>
        <w:t>
      4. Осы қаулы ресми жариялануға жатады және 2023 жылғы 1 сәуірден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Ұлттық</w:t>
            </w:r>
          </w:p>
          <w:p>
            <w:pPr>
              <w:spacing w:after="20"/>
              <w:ind w:left="20"/>
              <w:jc w:val="both"/>
            </w:pPr>
          </w:p>
          <w:p>
            <w:pPr>
              <w:spacing w:after="0"/>
              <w:ind w:left="0"/>
              <w:jc w:val="left"/>
            </w:pPr>
          </w:p>
          <w:p>
            <w:pPr>
              <w:spacing w:after="20"/>
              <w:ind w:left="20"/>
              <w:jc w:val="both"/>
            </w:pPr>
            <w:r>
              <w:rPr>
                <w:rFonts w:ascii="Times New Roman"/>
                <w:b w:val="false"/>
                <w:i/>
                <w:color w:val="000000"/>
                <w:sz w:val="20"/>
              </w:rPr>
              <w:t>Банкінің Төрғасы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w:t>
      </w:r>
    </w:p>
    <w:bookmarkEnd w:id="9"/>
    <w:bookmarkStart w:name="z15" w:id="10"/>
    <w:p>
      <w:pPr>
        <w:spacing w:after="0"/>
        <w:ind w:left="0"/>
        <w:jc w:val="both"/>
      </w:pPr>
      <w:r>
        <w:rPr>
          <w:rFonts w:ascii="Times New Roman"/>
          <w:b w:val="false"/>
          <w:i w:val="false"/>
          <w:color w:val="000000"/>
          <w:sz w:val="28"/>
        </w:rPr>
        <w:t>
      Стратегиялық жоспарлау</w:t>
      </w:r>
    </w:p>
    <w:bookmarkEnd w:id="10"/>
    <w:bookmarkStart w:name="z16" w:id="11"/>
    <w:p>
      <w:pPr>
        <w:spacing w:after="0"/>
        <w:ind w:left="0"/>
        <w:jc w:val="both"/>
      </w:pPr>
      <w:r>
        <w:rPr>
          <w:rFonts w:ascii="Times New Roman"/>
          <w:b w:val="false"/>
          <w:i w:val="false"/>
          <w:color w:val="000000"/>
          <w:sz w:val="28"/>
        </w:rPr>
        <w:t>
      және реформалар агенттігінің</w:t>
      </w:r>
    </w:p>
    <w:bookmarkEnd w:id="11"/>
    <w:bookmarkStart w:name="z17" w:id="12"/>
    <w:p>
      <w:pPr>
        <w:spacing w:after="0"/>
        <w:ind w:left="0"/>
        <w:jc w:val="both"/>
      </w:pPr>
      <w:r>
        <w:rPr>
          <w:rFonts w:ascii="Times New Roman"/>
          <w:b w:val="false"/>
          <w:i w:val="false"/>
          <w:color w:val="000000"/>
          <w:sz w:val="28"/>
        </w:rPr>
        <w:t>
      Ұлттық статистика бюросы</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Ұлттық</w:t>
            </w:r>
            <w:r>
              <w:br/>
            </w:r>
            <w:r>
              <w:rPr>
                <w:rFonts w:ascii="Times New Roman"/>
                <w:b w:val="false"/>
                <w:i w:val="false"/>
                <w:color w:val="000000"/>
                <w:sz w:val="20"/>
              </w:rPr>
              <w:t>Банкінің Төрғасы</w:t>
            </w:r>
            <w:r>
              <w:br/>
            </w:r>
            <w:r>
              <w:rPr>
                <w:rFonts w:ascii="Times New Roman"/>
                <w:b w:val="false"/>
                <w:i w:val="false"/>
                <w:color w:val="000000"/>
                <w:sz w:val="20"/>
              </w:rPr>
              <w:t>2022 жылғы 21 қарашадағы</w:t>
            </w:r>
            <w:r>
              <w:br/>
            </w:r>
            <w:r>
              <w:rPr>
                <w:rFonts w:ascii="Times New Roman"/>
                <w:b w:val="false"/>
                <w:i w:val="false"/>
                <w:color w:val="000000"/>
                <w:sz w:val="20"/>
              </w:rPr>
              <w:t>№ 96 Қаулыға</w:t>
            </w:r>
            <w:r>
              <w:br/>
            </w:r>
            <w:r>
              <w:rPr>
                <w:rFonts w:ascii="Times New Roman"/>
                <w:b w:val="false"/>
                <w:i w:val="false"/>
                <w:color w:val="000000"/>
                <w:sz w:val="20"/>
              </w:rPr>
              <w:t>қосымша</w:t>
            </w:r>
          </w:p>
        </w:tc>
      </w:tr>
    </w:tbl>
    <w:bookmarkStart w:name="z19" w:id="13"/>
    <w:p>
      <w:pPr>
        <w:spacing w:after="0"/>
        <w:ind w:left="0"/>
        <w:jc w:val="left"/>
      </w:pPr>
      <w:r>
        <w:rPr>
          <w:rFonts w:ascii="Times New Roman"/>
          <w:b/>
          <w:i w:val="false"/>
          <w:color w:val="000000"/>
        </w:rPr>
        <w:t xml:space="preserve"> Қазақстан Республикасы Ұлттық Банкі Басқармасының көрсетілетін төлем қызметтері, төлемдер және (немесе) ақша аударымдары туралы мәліметтер беру мәселелері бойынша өзгерістер енгізілетін кейбір қаулыларының тізбесі</w:t>
      </w:r>
    </w:p>
    <w:bookmarkEnd w:id="13"/>
    <w:bookmarkStart w:name="z20" w:id="14"/>
    <w:p>
      <w:pPr>
        <w:spacing w:after="0"/>
        <w:ind w:left="0"/>
        <w:jc w:val="both"/>
      </w:pPr>
      <w:r>
        <w:rPr>
          <w:rFonts w:ascii="Times New Roman"/>
          <w:b w:val="false"/>
          <w:i w:val="false"/>
          <w:color w:val="000000"/>
          <w:sz w:val="28"/>
        </w:rPr>
        <w:t xml:space="preserve">
      1.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14339 болып тіркелген) мынадай өзгерістер енгізілсін: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"Мемлекеттік статистика туралы" Қазақстан Республикасы Заңының 16-бабы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және "Төлемдер және төлем жүйелері туралы"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15"/>
    <w:bookmarkStart w:name="z23" w:id="16"/>
    <w:p>
      <w:pPr>
        <w:spacing w:after="0"/>
        <w:ind w:left="0"/>
        <w:jc w:val="both"/>
      </w:pPr>
      <w:r>
        <w:rPr>
          <w:rFonts w:ascii="Times New Roman"/>
          <w:b w:val="false"/>
          <w:i w:val="false"/>
          <w:color w:val="000000"/>
          <w:sz w:val="28"/>
        </w:rPr>
        <w:t xml:space="preserve">
      көрсетілген қаулымен бекітілген Көрсетілетін төлем қызметтері туралы мәліметтер беру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5" w:id="17"/>
    <w:p>
      <w:pPr>
        <w:spacing w:after="0"/>
        <w:ind w:left="0"/>
        <w:jc w:val="both"/>
      </w:pPr>
      <w:r>
        <w:rPr>
          <w:rFonts w:ascii="Times New Roman"/>
          <w:b w:val="false"/>
          <w:i w:val="false"/>
          <w:color w:val="000000"/>
          <w:sz w:val="28"/>
        </w:rPr>
        <w:t>
      "1. Осы Көрсетілетін төлем қызметтері туралы мәліметтер беру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Қылмыстық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8"/>
        </w:rPr>
        <w:t>" және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(бұдан әрі – Төлемдер және төлем жүйелері туралы заң) Қазақстан Республикасының заңдарына сәйкес әзірленді.";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27" w:id="18"/>
    <w:p>
      <w:pPr>
        <w:spacing w:after="0"/>
        <w:ind w:left="0"/>
        <w:jc w:val="both"/>
      </w:pPr>
      <w:r>
        <w:rPr>
          <w:rFonts w:ascii="Times New Roman"/>
          <w:b w:val="false"/>
          <w:i w:val="false"/>
          <w:color w:val="000000"/>
          <w:sz w:val="28"/>
        </w:rPr>
        <w:t>
      "3. Қағидаларда "</w:t>
      </w:r>
      <w:r>
        <w:rPr>
          <w:rFonts w:ascii="Times New Roman"/>
          <w:b w:val="false"/>
          <w:i w:val="false"/>
          <w:color w:val="000000"/>
          <w:sz w:val="28"/>
        </w:rPr>
        <w:t>Қылмыстық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8"/>
        </w:rPr>
        <w:t>", "</w:t>
      </w:r>
      <w:r>
        <w:rPr>
          <w:rFonts w:ascii="Times New Roman"/>
          <w:b w:val="false"/>
          <w:i w:val="false"/>
          <w:color w:val="000000"/>
          <w:sz w:val="28"/>
        </w:rPr>
        <w:t>Ақпараттандыру туралы</w:t>
      </w:r>
      <w:r>
        <w:rPr>
          <w:rFonts w:ascii="Times New Roman"/>
          <w:b w:val="false"/>
          <w:i w:val="false"/>
          <w:color w:val="000000"/>
          <w:sz w:val="28"/>
        </w:rPr>
        <w:t xml:space="preserve">" Қазақстан Республикасының заңдарында, Төлемдер және төлем жүйелері туралы заңда, Нормативтік құқықтық актілерді мемлекеттік тіркеу тізілімінде № 14299 болып тіркелген "Төлем карточкаларын шығару қағидаларын, сондай-ақ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 Қазақстан Республикасы Ұлттық Банкі Басқармасының 2016 жылғы 31 тамыздағы № 205 </w:t>
      </w:r>
      <w:r>
        <w:rPr>
          <w:rFonts w:ascii="Times New Roman"/>
          <w:b w:val="false"/>
          <w:i w:val="false"/>
          <w:color w:val="000000"/>
          <w:sz w:val="28"/>
        </w:rPr>
        <w:t>қаулысымен</w:t>
      </w:r>
      <w:r>
        <w:rPr>
          <w:rFonts w:ascii="Times New Roman"/>
          <w:b w:val="false"/>
          <w:i w:val="false"/>
          <w:color w:val="000000"/>
          <w:sz w:val="28"/>
        </w:rPr>
        <w:t xml:space="preserve"> бекітілген Төлем карточкаларын шығару қағидаларында, сондай-ақ Қазақстан Республикасының аумағында оларды пайдалана отырып жүргізілген операцияларға қызмет көрсету бойынша қызметке қойылатын талаптарда көзделген ұғымдар, сондай-ақ мынадай ұғымдар пайдаланылады:</w:t>
      </w:r>
    </w:p>
    <w:bookmarkEnd w:id="18"/>
    <w:bookmarkStart w:name="z28" w:id="19"/>
    <w:p>
      <w:pPr>
        <w:spacing w:after="0"/>
        <w:ind w:left="0"/>
        <w:jc w:val="both"/>
      </w:pPr>
      <w:r>
        <w:rPr>
          <w:rFonts w:ascii="Times New Roman"/>
          <w:b w:val="false"/>
          <w:i w:val="false"/>
          <w:color w:val="000000"/>
          <w:sz w:val="28"/>
        </w:rPr>
        <w:t>
      1) алаяқтық операциялар – электрондық терминалдар, қашықтан қол жеткізу жүйелері, ақша аударымдары жүйелері арқылы, банктің, Қазақстан Республикасының бейрезидент банкі филиалының үй-жайларында, оның ішінде төлем карточкасын және (немесе) оның деректемелерін пайдалана отырып жүзеге асырылған заңсыз қолма-қол ақшасыз төлемдер, ақша аударымдары және (немесе) қолма-қол ақша беру бойынша операциялар;</w:t>
      </w:r>
    </w:p>
    <w:bookmarkEnd w:id="19"/>
    <w:bookmarkStart w:name="z29" w:id="20"/>
    <w:p>
      <w:pPr>
        <w:spacing w:after="0"/>
        <w:ind w:left="0"/>
        <w:jc w:val="both"/>
      </w:pPr>
      <w:r>
        <w:rPr>
          <w:rFonts w:ascii="Times New Roman"/>
          <w:b w:val="false"/>
          <w:i w:val="false"/>
          <w:color w:val="000000"/>
          <w:sz w:val="28"/>
        </w:rPr>
        <w:t>
      2) банктік киоск – банктің, Қазақстан Республикасының бейрезидент банкі филиалының, банк операцияларының жекелеген түрлерін жүзеге асыратын ұйымның ақпараттық жүйесіне қосылу арқылы немесе интернет-ресурсына кіру арқылы өзіне өзі қызмет көрсету режимінде электрондық банктік қызметті (оның ішінде төлем карточкаларын пайдалана отырып, қолма-қол ақша беру (қабылдау) операцияларын, төлемдерді және (немесе) ақша аударымдарын, валюталарды конвертациялауды және банк операцияларының өзге түрлерін жүргізуді қоса алғанда) алуға, сондай-ақ тиісті операцияларды жүргізу фактісін растайтын құжаттарды жасауға арналған электрондық-механикалық құрылғы;</w:t>
      </w:r>
    </w:p>
    <w:bookmarkEnd w:id="20"/>
    <w:bookmarkStart w:name="z30" w:id="21"/>
    <w:p>
      <w:pPr>
        <w:spacing w:after="0"/>
        <w:ind w:left="0"/>
        <w:jc w:val="both"/>
      </w:pPr>
      <w:r>
        <w:rPr>
          <w:rFonts w:ascii="Times New Roman"/>
          <w:b w:val="false"/>
          <w:i w:val="false"/>
          <w:color w:val="000000"/>
          <w:sz w:val="28"/>
        </w:rPr>
        <w:t>
      3) басқа банктің қызмет көрсету желісі – кез келген басқа банктің, Қазақстан Республикасының бейрезидент банкі филиалының, кез келген басқа банк операцияларының жекелеген түрлерін жүзеге асыратын ұйымның иелігіндегі және электрондық банктік қызметтерді көрсету кезінде пайдаланылатын электрондық-механикалық құрылғылардың жиынтығы;</w:t>
      </w:r>
    </w:p>
    <w:bookmarkEnd w:id="21"/>
    <w:bookmarkStart w:name="z31" w:id="22"/>
    <w:p>
      <w:pPr>
        <w:spacing w:after="0"/>
        <w:ind w:left="0"/>
        <w:jc w:val="both"/>
      </w:pPr>
      <w:r>
        <w:rPr>
          <w:rFonts w:ascii="Times New Roman"/>
          <w:b w:val="false"/>
          <w:i w:val="false"/>
          <w:color w:val="000000"/>
          <w:sz w:val="28"/>
        </w:rPr>
        <w:t>
      4) виртуалдық төлем карточкасы – электрондық түрде шығарылатын және төлем карточкасының деректемелерінен тұратын, оны ұстаушыға төлемдерді интернет желісі арқылы жүзеге асыруға мүмкіндік беретін төлем карточкасы;</w:t>
      </w:r>
    </w:p>
    <w:bookmarkEnd w:id="22"/>
    <w:bookmarkStart w:name="z32" w:id="23"/>
    <w:p>
      <w:pPr>
        <w:spacing w:after="0"/>
        <w:ind w:left="0"/>
        <w:jc w:val="both"/>
      </w:pPr>
      <w:r>
        <w:rPr>
          <w:rFonts w:ascii="Times New Roman"/>
          <w:b w:val="false"/>
          <w:i w:val="false"/>
          <w:color w:val="000000"/>
          <w:sz w:val="28"/>
        </w:rPr>
        <w:t>
      5) интернет-банкинг – КьюР-нұсқаулар (QR-нұсқаулар) арқылы жүргізілген төлемдерді қоспағанда, банктің веб-интерфейсі арқылы жүргізілген төлемдер мен ақша аударымдары;</w:t>
      </w:r>
    </w:p>
    <w:bookmarkEnd w:id="23"/>
    <w:bookmarkStart w:name="z33" w:id="24"/>
    <w:p>
      <w:pPr>
        <w:spacing w:after="0"/>
        <w:ind w:left="0"/>
        <w:jc w:val="both"/>
      </w:pPr>
      <w:r>
        <w:rPr>
          <w:rFonts w:ascii="Times New Roman"/>
          <w:b w:val="false"/>
          <w:i w:val="false"/>
          <w:color w:val="000000"/>
          <w:sz w:val="28"/>
        </w:rPr>
        <w:t>
      6) интернет-эквайеринг – интернет желісі арқылы төлем карточкасын пайдалана отырып, төлемді қабылдауды және (немесе) ақша аударымын жүзеге асыруға байланысты эквайердің қызметі;</w:t>
      </w:r>
    </w:p>
    <w:bookmarkEnd w:id="24"/>
    <w:bookmarkStart w:name="z34" w:id="25"/>
    <w:p>
      <w:pPr>
        <w:spacing w:after="0"/>
        <w:ind w:left="0"/>
        <w:jc w:val="both"/>
      </w:pPr>
      <w:r>
        <w:rPr>
          <w:rFonts w:ascii="Times New Roman"/>
          <w:b w:val="false"/>
          <w:i w:val="false"/>
          <w:color w:val="000000"/>
          <w:sz w:val="28"/>
        </w:rPr>
        <w:t>
      7) кредиттік лимиті бар дебеттік төлем карточкасы – төлем карточкасын беру және қызмет көрсету шартына сәйкес не төлем карточкасын ұстаушының өтініші бойынша эмитент берген қарыз сомасы шегінде төлемдерді жүзеге асыру мүмкіндігі берілетін дебеттік төлем карточкасы;</w:t>
      </w:r>
    </w:p>
    <w:bookmarkEnd w:id="25"/>
    <w:bookmarkStart w:name="z35" w:id="26"/>
    <w:p>
      <w:pPr>
        <w:spacing w:after="0"/>
        <w:ind w:left="0"/>
        <w:jc w:val="both"/>
      </w:pPr>
      <w:r>
        <w:rPr>
          <w:rFonts w:ascii="Times New Roman"/>
          <w:b w:val="false"/>
          <w:i w:val="false"/>
          <w:color w:val="000000"/>
          <w:sz w:val="28"/>
        </w:rPr>
        <w:t xml:space="preserve">
      8) корпоративтік төлем карточкасы – заңды тұлғаның шотына байланыстырылған және компанияның негізгі қызметіне байланысты шығыстарды, оның ішінде жүкқұжаттарды, өкілдік, көлік және іссапар шығыстарын төлеуге арналған банк картасы; </w:t>
      </w:r>
    </w:p>
    <w:bookmarkEnd w:id="26"/>
    <w:bookmarkStart w:name="z36" w:id="27"/>
    <w:p>
      <w:pPr>
        <w:spacing w:after="0"/>
        <w:ind w:left="0"/>
        <w:jc w:val="both"/>
      </w:pPr>
      <w:r>
        <w:rPr>
          <w:rFonts w:ascii="Times New Roman"/>
          <w:b w:val="false"/>
          <w:i w:val="false"/>
          <w:color w:val="000000"/>
          <w:sz w:val="28"/>
        </w:rPr>
        <w:t>
      9) КьюР-нұсқау (QR-нұсқау) – төлемдерді және (немесе) ақша аударымдарын жүзеге асыру үшін төлем қызметтерін беруші немесе төлем жүйесінің операторы беретін штрих код (технология);</w:t>
      </w:r>
    </w:p>
    <w:bookmarkEnd w:id="27"/>
    <w:bookmarkStart w:name="z37" w:id="28"/>
    <w:p>
      <w:pPr>
        <w:spacing w:after="0"/>
        <w:ind w:left="0"/>
        <w:jc w:val="both"/>
      </w:pPr>
      <w:r>
        <w:rPr>
          <w:rFonts w:ascii="Times New Roman"/>
          <w:b w:val="false"/>
          <w:i w:val="false"/>
          <w:color w:val="000000"/>
          <w:sz w:val="28"/>
        </w:rPr>
        <w:t>
      10) қосымша төлем карточкасы – клиенттің сенім білдірілген адамының атына эмиссияланған төлем карточкасы;</w:t>
      </w:r>
    </w:p>
    <w:bookmarkEnd w:id="28"/>
    <w:bookmarkStart w:name="z38" w:id="29"/>
    <w:p>
      <w:pPr>
        <w:spacing w:after="0"/>
        <w:ind w:left="0"/>
        <w:jc w:val="both"/>
      </w:pPr>
      <w:r>
        <w:rPr>
          <w:rFonts w:ascii="Times New Roman"/>
          <w:b w:val="false"/>
          <w:i w:val="false"/>
          <w:color w:val="000000"/>
          <w:sz w:val="28"/>
        </w:rPr>
        <w:t>
      11) меншікті қызмет көрсету желісі – банктің, Қазақстан Республикасының бейрезидент банкі филиалының, банк операцияларының жекелеген түрлерін жүзеге асыратын ұйымның иелігіндегі және электрондық банктік қызметтерді көрсету кезінде пайдаланылатын электрондық-механикалық құрылғылардың жиынтығы;</w:t>
      </w:r>
    </w:p>
    <w:bookmarkEnd w:id="29"/>
    <w:bookmarkStart w:name="z39" w:id="30"/>
    <w:p>
      <w:pPr>
        <w:spacing w:after="0"/>
        <w:ind w:left="0"/>
        <w:jc w:val="both"/>
      </w:pPr>
      <w:r>
        <w:rPr>
          <w:rFonts w:ascii="Times New Roman"/>
          <w:b w:val="false"/>
          <w:i w:val="false"/>
          <w:color w:val="000000"/>
          <w:sz w:val="28"/>
        </w:rPr>
        <w:t>
      12) мобильді ПОС-терминал (POS-терминал) – төлем карточкасын пайдалана отырып төлемдерді қабылдауға арналған, мобильді құрылғыда орнатылған бағдарламалық қамтамасыз ету және (немесе) мобильді құрылғыға қосылатын қосымша құрылғы;</w:t>
      </w:r>
    </w:p>
    <w:bookmarkEnd w:id="30"/>
    <w:bookmarkStart w:name="z40" w:id="31"/>
    <w:p>
      <w:pPr>
        <w:spacing w:after="0"/>
        <w:ind w:left="0"/>
        <w:jc w:val="both"/>
      </w:pPr>
      <w:r>
        <w:rPr>
          <w:rFonts w:ascii="Times New Roman"/>
          <w:b w:val="false"/>
          <w:i w:val="false"/>
          <w:color w:val="000000"/>
          <w:sz w:val="28"/>
        </w:rPr>
        <w:t>
      13) негізгі төлем карточкасы – ұстаушысы клиент болып табылатын төлем карточкасы;</w:t>
      </w:r>
    </w:p>
    <w:bookmarkEnd w:id="31"/>
    <w:bookmarkStart w:name="z41" w:id="32"/>
    <w:p>
      <w:pPr>
        <w:spacing w:after="0"/>
        <w:ind w:left="0"/>
        <w:jc w:val="both"/>
      </w:pPr>
      <w:r>
        <w:rPr>
          <w:rFonts w:ascii="Times New Roman"/>
          <w:b w:val="false"/>
          <w:i w:val="false"/>
          <w:color w:val="000000"/>
          <w:sz w:val="28"/>
        </w:rPr>
        <w:t>
      14) ПОС-терминал (POS-терминал) – төлем карточкаларын пайдалану және банктің, Қазақстан Республикасының бейрезидент банкі филиалының, банк операцияларының жекелеген түрлерін жүзеге асыратын ұйымның ақпараттық жүйесімен қосылу арқылы тауарлар немесе қызмет көрсету үшін ақы төлеу, оның ішінде ПОС-терминал (POS-терминал) орнатылған банкке, Қазақстан Республикасы бейрезидент банкінің филиалына, банк операцияларының жекелеген түрлерін жүзеге асыратын ұйымға төлеу, сондай-ақ қолма-қол ақша беру жүзеге асырылатын электрондық-механикалық құрылғы немесе бағдарламалық қамтылым;</w:t>
      </w:r>
    </w:p>
    <w:bookmarkEnd w:id="32"/>
    <w:bookmarkStart w:name="z42" w:id="33"/>
    <w:p>
      <w:pPr>
        <w:spacing w:after="0"/>
        <w:ind w:left="0"/>
        <w:jc w:val="both"/>
      </w:pPr>
      <w:r>
        <w:rPr>
          <w:rFonts w:ascii="Times New Roman"/>
          <w:b w:val="false"/>
          <w:i w:val="false"/>
          <w:color w:val="000000"/>
          <w:sz w:val="28"/>
        </w:rPr>
        <w:t>
      15) процессинг орталығы – төлем карточкаларымен операциялар бойынша процессингті және төлем карточкалары жүйесінің қатысушыларымен жасалған шарттарда көзделген өзге функцияларды жүзеге асыратын оператор;</w:t>
      </w:r>
    </w:p>
    <w:bookmarkEnd w:id="33"/>
    <w:bookmarkStart w:name="z43" w:id="34"/>
    <w:p>
      <w:pPr>
        <w:spacing w:after="0"/>
        <w:ind w:left="0"/>
        <w:jc w:val="both"/>
      </w:pPr>
      <w:r>
        <w:rPr>
          <w:rFonts w:ascii="Times New Roman"/>
          <w:b w:val="false"/>
          <w:i w:val="false"/>
          <w:color w:val="000000"/>
          <w:sz w:val="28"/>
        </w:rPr>
        <w:t>
      16) сауда нүктесі – тауарлар және (немесе) қызмет көрсету үшін қолма-қол ақшасыз ақы төлеуді жүзеге асыру үшін орнатылған ПОС-терминалдың (POS-терминалдың) және (немесе) өзге құрылғының орналасқан жері;</w:t>
      </w:r>
    </w:p>
    <w:bookmarkEnd w:id="34"/>
    <w:bookmarkStart w:name="z44" w:id="35"/>
    <w:p>
      <w:pPr>
        <w:spacing w:after="0"/>
        <w:ind w:left="0"/>
        <w:jc w:val="both"/>
      </w:pPr>
      <w:r>
        <w:rPr>
          <w:rFonts w:ascii="Times New Roman"/>
          <w:b w:val="false"/>
          <w:i w:val="false"/>
          <w:color w:val="000000"/>
          <w:sz w:val="28"/>
        </w:rPr>
        <w:t>
      17) стационарлық ПОС-терминал (POS – терминал) – төлем карточкаларын пайдалана отырып төлемдерді қабылдауға арналған және тауарлар мен қызмет көрсету үшін ақы төлеуді қабылдау үшін сауда және сервис кәсіпорындарында (дара кәсіпкерлер немесе заңды тұлғалар), сондай-ақ төлемдерді қабылдау және қолма-қол ақша беру үшін банкте, Қазақстан Республикасының бейрезидент банкінің филиалында және банк операцияларының жекелеген түрлерін жүзеге асыратын ұйымда орнатылған физикалық жабдық (құрылғы);</w:t>
      </w:r>
    </w:p>
    <w:bookmarkEnd w:id="35"/>
    <w:bookmarkStart w:name="z45" w:id="36"/>
    <w:p>
      <w:pPr>
        <w:spacing w:after="0"/>
        <w:ind w:left="0"/>
        <w:jc w:val="both"/>
      </w:pPr>
      <w:r>
        <w:rPr>
          <w:rFonts w:ascii="Times New Roman"/>
          <w:b w:val="false"/>
          <w:i w:val="false"/>
          <w:color w:val="000000"/>
          <w:sz w:val="28"/>
        </w:rPr>
        <w:t>
      18) төлем терминалы – төлемдер жүргізуге және қолма-қол ақша енгізу арқылы банктік шотқа ақшаны есепке алуға, өзіне өзі қызмет көрсету режимінде ақпараттық банктік қызметтерді алуға, сондай-ақ тиісті операцияларды жүргізу фактісін растайтын құжаттарды жасауға арналған электрондық-механикалық құрылғы.</w:t>
      </w:r>
    </w:p>
    <w:bookmarkEnd w:id="36"/>
    <w:bookmarkStart w:name="z46" w:id="37"/>
    <w:p>
      <w:pPr>
        <w:spacing w:after="0"/>
        <w:ind w:left="0"/>
        <w:jc w:val="both"/>
      </w:pPr>
      <w:r>
        <w:rPr>
          <w:rFonts w:ascii="Times New Roman"/>
          <w:b w:val="false"/>
          <w:i w:val="false"/>
          <w:color w:val="000000"/>
          <w:sz w:val="28"/>
        </w:rPr>
        <w:t>
      4. Мәліметтер Ұлттық Банкке электрондық тәсілмен Ұлттық Банк белгілеген ақпарат беру форматтарымен ұсынылады.</w:t>
      </w:r>
    </w:p>
    <w:bookmarkEnd w:id="37"/>
    <w:bookmarkStart w:name="z47" w:id="38"/>
    <w:p>
      <w:pPr>
        <w:spacing w:after="0"/>
        <w:ind w:left="0"/>
        <w:jc w:val="both"/>
      </w:pPr>
      <w:r>
        <w:rPr>
          <w:rFonts w:ascii="Times New Roman"/>
          <w:b w:val="false"/>
          <w:i w:val="false"/>
          <w:color w:val="000000"/>
          <w:sz w:val="28"/>
        </w:rPr>
        <w:t>
      Төлем ұйымдары Қағидалардың 7, 13, 21 және 22-тармақтарыңда көзделген мәліметтерді Ұлттық Банкке электрондық тәсілмен ұсынады.";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 мынадай редакцияда жазылсын:</w:t>
      </w:r>
    </w:p>
    <w:bookmarkStart w:name="z49" w:id="39"/>
    <w:p>
      <w:pPr>
        <w:spacing w:after="0"/>
        <w:ind w:left="0"/>
        <w:jc w:val="both"/>
      </w:pPr>
      <w:r>
        <w:rPr>
          <w:rFonts w:ascii="Times New Roman"/>
          <w:b w:val="false"/>
          <w:i w:val="false"/>
          <w:color w:val="000000"/>
          <w:sz w:val="28"/>
        </w:rPr>
        <w:t xml:space="preserve">
      "1) екінші деңгейдегі банктер, Қазақстан Республикасы бейрезидент банктерінің филиалдары және "Қазақстанның Даму Банкі" акционерлік қоғамы, бас банктің төлемдер мен ақша аударымдарын, оның ішінде еншілес банктің корреспонденттік шотын пайдалана отырып депозиторлардың бас банкке "Қазақстан Республикасындағы банктер және банк қызметі туралы" Қазақстан Республикасы Заңының (бұдан әрі – Банктер және банк қызметі туралы заң) </w:t>
      </w:r>
      <w:r>
        <w:rPr>
          <w:rFonts w:ascii="Times New Roman"/>
          <w:b w:val="false"/>
          <w:i w:val="false"/>
          <w:color w:val="000000"/>
          <w:sz w:val="28"/>
        </w:rPr>
        <w:t>61-4-бабына</w:t>
      </w:r>
      <w:r>
        <w:rPr>
          <w:rFonts w:ascii="Times New Roman"/>
          <w:b w:val="false"/>
          <w:i w:val="false"/>
          <w:color w:val="000000"/>
          <w:sz w:val="28"/>
        </w:rPr>
        <w:t xml:space="preserve"> сәйкес берілген банктік шоттар бойынша жүзеге асыруымен байланысты аударым операцияларын Ұлттық Банктің лицензиясынсыз жүзеге асыратын, бұрын еншілес банк болған заңды тұлға, бас банк және Банктер және банк қызметі туралы заңның </w:t>
      </w:r>
      <w:r>
        <w:rPr>
          <w:rFonts w:ascii="Times New Roman"/>
          <w:b w:val="false"/>
          <w:i w:val="false"/>
          <w:color w:val="000000"/>
          <w:sz w:val="28"/>
        </w:rPr>
        <w:t>61-2</w:t>
      </w:r>
      <w:r>
        <w:rPr>
          <w:rFonts w:ascii="Times New Roman"/>
          <w:b w:val="false"/>
          <w:i w:val="false"/>
          <w:color w:val="000000"/>
          <w:sz w:val="28"/>
        </w:rPr>
        <w:t xml:space="preserve"> және </w:t>
      </w:r>
      <w:r>
        <w:rPr>
          <w:rFonts w:ascii="Times New Roman"/>
          <w:b w:val="false"/>
          <w:i w:val="false"/>
          <w:color w:val="000000"/>
          <w:sz w:val="28"/>
        </w:rPr>
        <w:t>61-4-баптарына</w:t>
      </w:r>
      <w:r>
        <w:rPr>
          <w:rFonts w:ascii="Times New Roman"/>
          <w:b w:val="false"/>
          <w:i w:val="false"/>
          <w:color w:val="000000"/>
          <w:sz w:val="28"/>
        </w:rPr>
        <w:t xml:space="preserve"> сәйкес оған қатысты қайта құрылымдау жүргізілген еншілес банк, қосылатын банк, сондай-ақ Банктер және банк қызметі туралы заңға сәйкес оған қосылу жүзеге асырылатын банк (бұдан әрі – банктер);";</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52" w:id="40"/>
    <w:p>
      <w:pPr>
        <w:spacing w:after="0"/>
        <w:ind w:left="0"/>
        <w:jc w:val="both"/>
      </w:pPr>
      <w:r>
        <w:rPr>
          <w:rFonts w:ascii="Times New Roman"/>
          <w:b w:val="false"/>
          <w:i w:val="false"/>
          <w:color w:val="000000"/>
          <w:sz w:val="28"/>
        </w:rPr>
        <w:t xml:space="preserve">
      "10.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әкімшілік деректерді жинауға арналған "Төлем карточкаларын пайдалана отырып жасалған операциялардың саны мен көлемі туралы мәліметтер" нысаны ай сайын, есепті айдан кейінгі айдың оныншы (қоса алғанда) күнінен кешіктірмей мына тұлғалар ұсынады:</w:t>
      </w:r>
    </w:p>
    <w:bookmarkEnd w:id="40"/>
    <w:bookmarkStart w:name="z53" w:id="41"/>
    <w:p>
      <w:pPr>
        <w:spacing w:after="0"/>
        <w:ind w:left="0"/>
        <w:jc w:val="both"/>
      </w:pPr>
      <w:r>
        <w:rPr>
          <w:rFonts w:ascii="Times New Roman"/>
          <w:b w:val="false"/>
          <w:i w:val="false"/>
          <w:color w:val="000000"/>
          <w:sz w:val="28"/>
        </w:rPr>
        <w:t>
      1) банктер;</w:t>
      </w:r>
    </w:p>
    <w:bookmarkEnd w:id="41"/>
    <w:bookmarkStart w:name="z54" w:id="42"/>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42"/>
    <w:bookmarkStart w:name="z55" w:id="43"/>
    <w:p>
      <w:pPr>
        <w:spacing w:after="0"/>
        <w:ind w:left="0"/>
        <w:jc w:val="both"/>
      </w:pPr>
      <w:r>
        <w:rPr>
          <w:rFonts w:ascii="Times New Roman"/>
          <w:b w:val="false"/>
          <w:i w:val="false"/>
          <w:color w:val="000000"/>
          <w:sz w:val="28"/>
        </w:rPr>
        <w:t>
      3) Қазақстан Республикасы бейрезидент банктерінің филиалдары.</w:t>
      </w:r>
    </w:p>
    <w:bookmarkEnd w:id="43"/>
    <w:bookmarkStart w:name="z56" w:id="44"/>
    <w:p>
      <w:pPr>
        <w:spacing w:after="0"/>
        <w:ind w:left="0"/>
        <w:jc w:val="both"/>
      </w:pPr>
      <w:r>
        <w:rPr>
          <w:rFonts w:ascii="Times New Roman"/>
          <w:b w:val="false"/>
          <w:i w:val="false"/>
          <w:color w:val="000000"/>
          <w:sz w:val="28"/>
        </w:rPr>
        <w:t xml:space="preserve">
      11.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әкімшілік деректерді жинауға арналған "Өңірлер бөлігінде төлем карточкаларын пайдалана отырып жасалған операциялардың саны мен көлемі туралы мәліметтер" нысаны ай сайын, есепті айдан кейінгі айдың оныншы (қоса алғанда) күнінен кешіктірмей мына тұлғалар ұсынады:</w:t>
      </w:r>
    </w:p>
    <w:bookmarkEnd w:id="44"/>
    <w:bookmarkStart w:name="z57" w:id="45"/>
    <w:p>
      <w:pPr>
        <w:spacing w:after="0"/>
        <w:ind w:left="0"/>
        <w:jc w:val="both"/>
      </w:pPr>
      <w:r>
        <w:rPr>
          <w:rFonts w:ascii="Times New Roman"/>
          <w:b w:val="false"/>
          <w:i w:val="false"/>
          <w:color w:val="000000"/>
          <w:sz w:val="28"/>
        </w:rPr>
        <w:t>
      1) банктер;</w:t>
      </w:r>
    </w:p>
    <w:bookmarkEnd w:id="45"/>
    <w:bookmarkStart w:name="z58" w:id="46"/>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46"/>
    <w:bookmarkStart w:name="z59" w:id="47"/>
    <w:p>
      <w:pPr>
        <w:spacing w:after="0"/>
        <w:ind w:left="0"/>
        <w:jc w:val="both"/>
      </w:pPr>
      <w:r>
        <w:rPr>
          <w:rFonts w:ascii="Times New Roman"/>
          <w:b w:val="false"/>
          <w:i w:val="false"/>
          <w:color w:val="000000"/>
          <w:sz w:val="28"/>
        </w:rPr>
        <w:t>
      3) Қазақстан Республикасы бейрезидент банктерінің филиалдары.";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Қазақстан Республикасы Ұлттық Банкі Басқармасының көрсетілетін төлем қызметтері, төлемдер және (немесе) ақша аударымдары туралы мәліметтер беру мәселелері бойынша өзгерістер енгізілетін кейбір қаулыларының тізбесіне (бұдан әрі – Тізбе)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Тізбеге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13-қосымшада</w:t>
      </w:r>
      <w:r>
        <w:rPr>
          <w:rFonts w:ascii="Times New Roman"/>
          <w:b w:val="false"/>
          <w:i w:val="false"/>
          <w:color w:val="000000"/>
          <w:sz w:val="28"/>
        </w:rPr>
        <w:t>:</w:t>
      </w:r>
    </w:p>
    <w:bookmarkStart w:name="z64" w:id="48"/>
    <w:p>
      <w:pPr>
        <w:spacing w:after="0"/>
        <w:ind w:left="0"/>
        <w:jc w:val="both"/>
      </w:pPr>
      <w:r>
        <w:rPr>
          <w:rFonts w:ascii="Times New Roman"/>
          <w:b w:val="false"/>
          <w:i w:val="false"/>
          <w:color w:val="000000"/>
          <w:sz w:val="28"/>
        </w:rPr>
        <w:t>
      "Банк шотын пайдалана отырып және пайдаланбай төлемдерді және (немесе) ақша аударымдарын қабылдау мен жүзеге асыру жөніндегі мәліметтер" әкімшілік деректер нысанын толтыру бойынша түсіндірменің 9-тармағы мынадай редакцияда жазылсын:</w:t>
      </w:r>
    </w:p>
    <w:bookmarkEnd w:id="48"/>
    <w:bookmarkStart w:name="z65" w:id="49"/>
    <w:p>
      <w:pPr>
        <w:spacing w:after="0"/>
        <w:ind w:left="0"/>
        <w:jc w:val="both"/>
      </w:pPr>
      <w:r>
        <w:rPr>
          <w:rFonts w:ascii="Times New Roman"/>
          <w:b w:val="false"/>
          <w:i w:val="false"/>
          <w:color w:val="000000"/>
          <w:sz w:val="28"/>
        </w:rPr>
        <w:t>
      "9. Төлем құралының мынадай белгілері қолданылады:</w:t>
      </w:r>
    </w:p>
    <w:bookmarkEnd w:id="49"/>
    <w:bookmarkStart w:name="z66" w:id="50"/>
    <w:p>
      <w:pPr>
        <w:spacing w:after="0"/>
        <w:ind w:left="0"/>
        <w:jc w:val="both"/>
      </w:pPr>
      <w:r>
        <w:rPr>
          <w:rFonts w:ascii="Times New Roman"/>
          <w:b w:val="false"/>
          <w:i w:val="false"/>
          <w:color w:val="000000"/>
          <w:sz w:val="28"/>
        </w:rPr>
        <w:t>
      01 – төлем тапсырмасын ұсыну;</w:t>
      </w:r>
    </w:p>
    <w:bookmarkEnd w:id="50"/>
    <w:bookmarkStart w:name="z67" w:id="51"/>
    <w:p>
      <w:pPr>
        <w:spacing w:after="0"/>
        <w:ind w:left="0"/>
        <w:jc w:val="both"/>
      </w:pPr>
      <w:r>
        <w:rPr>
          <w:rFonts w:ascii="Times New Roman"/>
          <w:b w:val="false"/>
          <w:i w:val="false"/>
          <w:color w:val="000000"/>
          <w:sz w:val="28"/>
        </w:rPr>
        <w:t>
      02 – төлем талабын ұсыну;</w:t>
      </w:r>
    </w:p>
    <w:bookmarkEnd w:id="51"/>
    <w:bookmarkStart w:name="z68" w:id="52"/>
    <w:p>
      <w:pPr>
        <w:spacing w:after="0"/>
        <w:ind w:left="0"/>
        <w:jc w:val="both"/>
      </w:pPr>
      <w:r>
        <w:rPr>
          <w:rFonts w:ascii="Times New Roman"/>
          <w:b w:val="false"/>
          <w:i w:val="false"/>
          <w:color w:val="000000"/>
          <w:sz w:val="28"/>
        </w:rPr>
        <w:t>
      03 – бюджетке берешегі бар салық төлеушінің банктік шотына қойылған салық органының инкассолық өкімін ұсыну;</w:t>
      </w:r>
    </w:p>
    <w:bookmarkEnd w:id="52"/>
    <w:bookmarkStart w:name="z69" w:id="53"/>
    <w:p>
      <w:pPr>
        <w:spacing w:after="0"/>
        <w:ind w:left="0"/>
        <w:jc w:val="both"/>
      </w:pPr>
      <w:r>
        <w:rPr>
          <w:rFonts w:ascii="Times New Roman"/>
          <w:b w:val="false"/>
          <w:i w:val="false"/>
          <w:color w:val="000000"/>
          <w:sz w:val="28"/>
        </w:rPr>
        <w:t>
      04 – дебитордың банктік шотына қойылған салық органының инкассолық өкімін ұсыну;</w:t>
      </w:r>
    </w:p>
    <w:bookmarkEnd w:id="53"/>
    <w:bookmarkStart w:name="z70" w:id="54"/>
    <w:p>
      <w:pPr>
        <w:spacing w:after="0"/>
        <w:ind w:left="0"/>
        <w:jc w:val="both"/>
      </w:pPr>
      <w:r>
        <w:rPr>
          <w:rFonts w:ascii="Times New Roman"/>
          <w:b w:val="false"/>
          <w:i w:val="false"/>
          <w:color w:val="000000"/>
          <w:sz w:val="28"/>
        </w:rPr>
        <w:t>
      05 – бюджетке берешегі бар салық төлеушінің банктік шотына қойылған кеден органының инкассолық өкімін ұсыну;</w:t>
      </w:r>
    </w:p>
    <w:bookmarkEnd w:id="54"/>
    <w:bookmarkStart w:name="z71" w:id="55"/>
    <w:p>
      <w:pPr>
        <w:spacing w:after="0"/>
        <w:ind w:left="0"/>
        <w:jc w:val="both"/>
      </w:pPr>
      <w:r>
        <w:rPr>
          <w:rFonts w:ascii="Times New Roman"/>
          <w:b w:val="false"/>
          <w:i w:val="false"/>
          <w:color w:val="000000"/>
          <w:sz w:val="28"/>
        </w:rPr>
        <w:t>
      06 – тауарлар мен қызметтер үшін чектер, жол чектерін беру;</w:t>
      </w:r>
    </w:p>
    <w:bookmarkEnd w:id="55"/>
    <w:bookmarkStart w:name="z72" w:id="56"/>
    <w:p>
      <w:pPr>
        <w:spacing w:after="0"/>
        <w:ind w:left="0"/>
        <w:jc w:val="both"/>
      </w:pPr>
      <w:r>
        <w:rPr>
          <w:rFonts w:ascii="Times New Roman"/>
          <w:b w:val="false"/>
          <w:i w:val="false"/>
          <w:color w:val="000000"/>
          <w:sz w:val="28"/>
        </w:rPr>
        <w:t>
      07 – міндетті зейнетақы жарналары бойынша берешегі бар агенттің банктік шотына қойылған салық органының инкассолық өкімін ұсыну;</w:t>
      </w:r>
    </w:p>
    <w:bookmarkEnd w:id="56"/>
    <w:bookmarkStart w:name="z73" w:id="57"/>
    <w:p>
      <w:pPr>
        <w:spacing w:after="0"/>
        <w:ind w:left="0"/>
        <w:jc w:val="both"/>
      </w:pPr>
      <w:r>
        <w:rPr>
          <w:rFonts w:ascii="Times New Roman"/>
          <w:b w:val="false"/>
          <w:i w:val="false"/>
          <w:color w:val="000000"/>
          <w:sz w:val="28"/>
        </w:rPr>
        <w:t>
      08 – төлем хабарламасын ұсыну;</w:t>
      </w:r>
    </w:p>
    <w:bookmarkEnd w:id="57"/>
    <w:bookmarkStart w:name="z74" w:id="58"/>
    <w:p>
      <w:pPr>
        <w:spacing w:after="0"/>
        <w:ind w:left="0"/>
        <w:jc w:val="both"/>
      </w:pPr>
      <w:r>
        <w:rPr>
          <w:rFonts w:ascii="Times New Roman"/>
          <w:b w:val="false"/>
          <w:i w:val="false"/>
          <w:color w:val="000000"/>
          <w:sz w:val="28"/>
        </w:rPr>
        <w:t>
      09 – әлеуметтік аударымдар бойынша берешегі бар төлеушінің банктік шотына қойылған салық органының инкассолық өкімін ұсыну;</w:t>
      </w:r>
    </w:p>
    <w:bookmarkEnd w:id="58"/>
    <w:bookmarkStart w:name="z75" w:id="59"/>
    <w:p>
      <w:pPr>
        <w:spacing w:after="0"/>
        <w:ind w:left="0"/>
        <w:jc w:val="both"/>
      </w:pPr>
      <w:r>
        <w:rPr>
          <w:rFonts w:ascii="Times New Roman"/>
          <w:b w:val="false"/>
          <w:i w:val="false"/>
          <w:color w:val="000000"/>
          <w:sz w:val="28"/>
        </w:rPr>
        <w:t>
      10 – атқару парақтары негізінде инкассолық өкімді ұсыну;</w:t>
      </w:r>
    </w:p>
    <w:bookmarkEnd w:id="59"/>
    <w:bookmarkStart w:name="z76" w:id="60"/>
    <w:p>
      <w:pPr>
        <w:spacing w:after="0"/>
        <w:ind w:left="0"/>
        <w:jc w:val="both"/>
      </w:pPr>
      <w:r>
        <w:rPr>
          <w:rFonts w:ascii="Times New Roman"/>
          <w:b w:val="false"/>
          <w:i w:val="false"/>
          <w:color w:val="000000"/>
          <w:sz w:val="28"/>
        </w:rPr>
        <w:t>
      11 – банктік шотты тікелей дебеттеу;</w:t>
      </w:r>
    </w:p>
    <w:bookmarkEnd w:id="60"/>
    <w:bookmarkStart w:name="z77" w:id="61"/>
    <w:p>
      <w:pPr>
        <w:spacing w:after="0"/>
        <w:ind w:left="0"/>
        <w:jc w:val="both"/>
      </w:pPr>
      <w:r>
        <w:rPr>
          <w:rFonts w:ascii="Times New Roman"/>
          <w:b w:val="false"/>
          <w:i w:val="false"/>
          <w:color w:val="000000"/>
          <w:sz w:val="28"/>
        </w:rPr>
        <w:t>
      12 – төлем ордерін ұсыну;</w:t>
      </w:r>
    </w:p>
    <w:bookmarkEnd w:id="61"/>
    <w:bookmarkStart w:name="z78" w:id="62"/>
    <w:p>
      <w:pPr>
        <w:spacing w:after="0"/>
        <w:ind w:left="0"/>
        <w:jc w:val="both"/>
      </w:pPr>
      <w:r>
        <w:rPr>
          <w:rFonts w:ascii="Times New Roman"/>
          <w:b w:val="false"/>
          <w:i w:val="false"/>
          <w:color w:val="000000"/>
          <w:sz w:val="28"/>
        </w:rPr>
        <w:t>
      17 – пошталық ақша аударымы;</w:t>
      </w:r>
    </w:p>
    <w:bookmarkEnd w:id="62"/>
    <w:bookmarkStart w:name="z79" w:id="63"/>
    <w:p>
      <w:pPr>
        <w:spacing w:after="0"/>
        <w:ind w:left="0"/>
        <w:jc w:val="both"/>
      </w:pPr>
      <w:r>
        <w:rPr>
          <w:rFonts w:ascii="Times New Roman"/>
          <w:b w:val="false"/>
          <w:i w:val="false"/>
          <w:color w:val="000000"/>
          <w:sz w:val="28"/>
        </w:rPr>
        <w:t>
      18 – банкоматтар арқылы салық және бюджетке төленетін басқа да міндетті төлемдерді төлеу;</w:t>
      </w:r>
    </w:p>
    <w:bookmarkEnd w:id="63"/>
    <w:bookmarkStart w:name="z80" w:id="64"/>
    <w:p>
      <w:pPr>
        <w:spacing w:after="0"/>
        <w:ind w:left="0"/>
        <w:jc w:val="both"/>
      </w:pPr>
      <w:r>
        <w:rPr>
          <w:rFonts w:ascii="Times New Roman"/>
          <w:b w:val="false"/>
          <w:i w:val="false"/>
          <w:color w:val="000000"/>
          <w:sz w:val="28"/>
        </w:rPr>
        <w:t>
      19 – төлемдер мен ақша аударымдарын жүзеге асырудың басқа да тәсілдері;</w:t>
      </w:r>
    </w:p>
    <w:bookmarkEnd w:id="64"/>
    <w:bookmarkStart w:name="z81" w:id="65"/>
    <w:p>
      <w:pPr>
        <w:spacing w:after="0"/>
        <w:ind w:left="0"/>
        <w:jc w:val="both"/>
      </w:pPr>
      <w:r>
        <w:rPr>
          <w:rFonts w:ascii="Times New Roman"/>
          <w:b w:val="false"/>
          <w:i w:val="false"/>
          <w:color w:val="000000"/>
          <w:sz w:val="28"/>
        </w:rPr>
        <w:t>
      20 – алынған төлемдер.".</w:t>
      </w:r>
    </w:p>
    <w:bookmarkEnd w:id="65"/>
    <w:bookmarkStart w:name="z82" w:id="66"/>
    <w:p>
      <w:pPr>
        <w:spacing w:after="0"/>
        <w:ind w:left="0"/>
        <w:jc w:val="both"/>
      </w:pPr>
      <w:r>
        <w:rPr>
          <w:rFonts w:ascii="Times New Roman"/>
          <w:b w:val="false"/>
          <w:i w:val="false"/>
          <w:color w:val="000000"/>
          <w:sz w:val="28"/>
        </w:rPr>
        <w:t xml:space="preserve">
      2.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қағидаларын бекіту туралы" Қазақстан Республикасы Ұлттық Банкі Басқармасының 2016 жылғы 31 тамыздағы № 214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14334 болып тіркелген) мынадай өзгеріс енгізілсін:</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84" w:id="67"/>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"Мемлекеттік статистика туралы" Қазақстан Республикасы Заңының 16-бабы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және "Төлемдер және төлем жүйелері туралы" Қазақстан Республикасы Заңының 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67"/>
    <w:bookmarkStart w:name="z85" w:id="68"/>
    <w:p>
      <w:pPr>
        <w:spacing w:after="0"/>
        <w:ind w:left="0"/>
        <w:jc w:val="both"/>
      </w:pPr>
      <w:r>
        <w:rPr>
          <w:rFonts w:ascii="Times New Roman"/>
          <w:b w:val="false"/>
          <w:i w:val="false"/>
          <w:color w:val="000000"/>
          <w:sz w:val="28"/>
        </w:rPr>
        <w:t xml:space="preserve">
      3. "Төлем жүйелерінің тізілімін жүргізу қағидаларын бекіту туралы" Қазақстан Республикасы Ұлттық Банкі Басқармасының 2016 жылғы 31 тамыздағы № 221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14297 болып тіркелген) мынадай өзгеріс енгізілсін:</w:t>
      </w:r>
    </w:p>
    <w:bookmarkEnd w:id="68"/>
    <w:bookmarkStart w:name="z86" w:id="69"/>
    <w:p>
      <w:pPr>
        <w:spacing w:after="0"/>
        <w:ind w:left="0"/>
        <w:jc w:val="both"/>
      </w:pPr>
      <w:r>
        <w:rPr>
          <w:rFonts w:ascii="Times New Roman"/>
          <w:b w:val="false"/>
          <w:i w:val="false"/>
          <w:color w:val="000000"/>
          <w:sz w:val="28"/>
        </w:rPr>
        <w:t xml:space="preserve">
      көрсетілген қаулымен бекітілген Төлем жүйелерінің тізілімін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88" w:id="70"/>
    <w:p>
      <w:pPr>
        <w:spacing w:after="0"/>
        <w:ind w:left="0"/>
        <w:jc w:val="both"/>
      </w:pPr>
      <w:r>
        <w:rPr>
          <w:rFonts w:ascii="Times New Roman"/>
          <w:b w:val="false"/>
          <w:i w:val="false"/>
          <w:color w:val="000000"/>
          <w:sz w:val="28"/>
        </w:rPr>
        <w:t>
      "16. Ұлттық Банк жазбаша өтінішті қарайды және ол Ұлттық Банкке келіп түскен күннен бастап он бес жұмыс күнінен аспайтын мерзімде ол бойынша шешім қабылдайды.".</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көрсетілетін төлем қызметтері,</w:t>
            </w:r>
            <w:r>
              <w:br/>
            </w:r>
            <w:r>
              <w:rPr>
                <w:rFonts w:ascii="Times New Roman"/>
                <w:b w:val="false"/>
                <w:i w:val="false"/>
                <w:color w:val="000000"/>
                <w:sz w:val="20"/>
              </w:rPr>
              <w:t>төлемдер және (немесе) ақша</w:t>
            </w:r>
            <w:r>
              <w:br/>
            </w:r>
            <w:r>
              <w:rPr>
                <w:rFonts w:ascii="Times New Roman"/>
                <w:b w:val="false"/>
                <w:i w:val="false"/>
                <w:color w:val="000000"/>
                <w:sz w:val="20"/>
              </w:rPr>
              <w:t>аударымдары туралы мәліметтер</w:t>
            </w:r>
            <w:r>
              <w:br/>
            </w:r>
            <w:r>
              <w:rPr>
                <w:rFonts w:ascii="Times New Roman"/>
                <w:b w:val="false"/>
                <w:i w:val="false"/>
                <w:color w:val="000000"/>
                <w:sz w:val="20"/>
              </w:rPr>
              <w:t>беру мәселелері бойынша</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1-қосымша</w:t>
            </w:r>
            <w:r>
              <w:br/>
            </w: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90" w:id="71"/>
    <w:p>
      <w:pPr>
        <w:spacing w:after="0"/>
        <w:ind w:left="0"/>
        <w:jc w:val="both"/>
      </w:pPr>
      <w:r>
        <w:rPr>
          <w:rFonts w:ascii="Times New Roman"/>
          <w:b w:val="false"/>
          <w:i w:val="false"/>
          <w:color w:val="000000"/>
          <w:sz w:val="28"/>
        </w:rPr>
        <w:t>
      Әкімшілік деректерді жинауға арналған нысан</w:t>
      </w:r>
    </w:p>
    <w:bookmarkEnd w:id="71"/>
    <w:bookmarkStart w:name="z91" w:id="72"/>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72"/>
    <w:bookmarkStart w:name="z92" w:id="73"/>
    <w:p>
      <w:pPr>
        <w:spacing w:after="0"/>
        <w:ind w:left="0"/>
        <w:jc w:val="both"/>
      </w:pPr>
      <w:r>
        <w:rPr>
          <w:rFonts w:ascii="Times New Roman"/>
          <w:b w:val="false"/>
          <w:i w:val="false"/>
          <w:color w:val="000000"/>
          <w:sz w:val="28"/>
        </w:rPr>
        <w:t>
      Әкімшілік деректердің нысаны www.natіonalbank.kz интернет-ресурсында орналастырылған</w:t>
      </w:r>
    </w:p>
    <w:bookmarkEnd w:id="73"/>
    <w:bookmarkStart w:name="z93" w:id="74"/>
    <w:p>
      <w:pPr>
        <w:spacing w:after="0"/>
        <w:ind w:left="0"/>
        <w:jc w:val="left"/>
      </w:pPr>
      <w:r>
        <w:rPr>
          <w:rFonts w:ascii="Times New Roman"/>
          <w:b/>
          <w:i w:val="false"/>
          <w:color w:val="000000"/>
        </w:rPr>
        <w:t xml:space="preserve"> Электрондық терминалдардың саны туралы мәліметтер</w:t>
      </w:r>
    </w:p>
    <w:bookmarkEnd w:id="74"/>
    <w:bookmarkStart w:name="z94" w:id="75"/>
    <w:p>
      <w:pPr>
        <w:spacing w:after="0"/>
        <w:ind w:left="0"/>
        <w:jc w:val="both"/>
      </w:pPr>
      <w:r>
        <w:rPr>
          <w:rFonts w:ascii="Times New Roman"/>
          <w:b w:val="false"/>
          <w:i w:val="false"/>
          <w:color w:val="000000"/>
          <w:sz w:val="28"/>
        </w:rPr>
        <w:t>
      Әкімшілік деректер нысанының индексі: 1-PK</w:t>
      </w:r>
    </w:p>
    <w:bookmarkEnd w:id="75"/>
    <w:bookmarkStart w:name="z95" w:id="76"/>
    <w:p>
      <w:pPr>
        <w:spacing w:after="0"/>
        <w:ind w:left="0"/>
        <w:jc w:val="both"/>
      </w:pPr>
      <w:r>
        <w:rPr>
          <w:rFonts w:ascii="Times New Roman"/>
          <w:b w:val="false"/>
          <w:i w:val="false"/>
          <w:color w:val="000000"/>
          <w:sz w:val="28"/>
        </w:rPr>
        <w:t>
      Кезеңділігі: тоқсан сайын</w:t>
      </w:r>
    </w:p>
    <w:bookmarkEnd w:id="76"/>
    <w:bookmarkStart w:name="z96" w:id="77"/>
    <w:p>
      <w:pPr>
        <w:spacing w:after="0"/>
        <w:ind w:left="0"/>
        <w:jc w:val="both"/>
      </w:pPr>
      <w:r>
        <w:rPr>
          <w:rFonts w:ascii="Times New Roman"/>
          <w:b w:val="false"/>
          <w:i w:val="false"/>
          <w:color w:val="000000"/>
          <w:sz w:val="28"/>
        </w:rPr>
        <w:t>
      Есепті кезең: 20___ жылғы "__" __________ жағдай бойынша</w:t>
      </w:r>
    </w:p>
    <w:bookmarkEnd w:id="77"/>
    <w:bookmarkStart w:name="z97" w:id="78"/>
    <w:p>
      <w:pPr>
        <w:spacing w:after="0"/>
        <w:ind w:left="0"/>
        <w:jc w:val="both"/>
      </w:pPr>
      <w:r>
        <w:rPr>
          <w:rFonts w:ascii="Times New Roman"/>
          <w:b w:val="false"/>
          <w:i w:val="false"/>
          <w:color w:val="000000"/>
          <w:sz w:val="28"/>
        </w:rPr>
        <w:t>
      Мәлімет ұсынатын тұлғалар тобы: көрсетілетін төлем қызметтерін берушілер:</w:t>
      </w:r>
    </w:p>
    <w:bookmarkEnd w:id="78"/>
    <w:bookmarkStart w:name="z98" w:id="79"/>
    <w:p>
      <w:pPr>
        <w:spacing w:after="0"/>
        <w:ind w:left="0"/>
        <w:jc w:val="both"/>
      </w:pPr>
      <w:r>
        <w:rPr>
          <w:rFonts w:ascii="Times New Roman"/>
          <w:b w:val="false"/>
          <w:i w:val="false"/>
          <w:color w:val="000000"/>
          <w:sz w:val="28"/>
        </w:rPr>
        <w:t xml:space="preserve">
      1) банктер, </w:t>
      </w:r>
    </w:p>
    <w:bookmarkEnd w:id="79"/>
    <w:bookmarkStart w:name="z99" w:id="80"/>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80"/>
    <w:bookmarkStart w:name="z100" w:id="81"/>
    <w:p>
      <w:pPr>
        <w:spacing w:after="0"/>
        <w:ind w:left="0"/>
        <w:jc w:val="both"/>
      </w:pPr>
      <w:r>
        <w:rPr>
          <w:rFonts w:ascii="Times New Roman"/>
          <w:b w:val="false"/>
          <w:i w:val="false"/>
          <w:color w:val="000000"/>
          <w:sz w:val="28"/>
        </w:rPr>
        <w:t xml:space="preserve">
      3) Қазақстан Республикасы бейрезидент банктерінің филиалдары </w:t>
      </w:r>
    </w:p>
    <w:bookmarkEnd w:id="81"/>
    <w:bookmarkStart w:name="z101" w:id="82"/>
    <w:p>
      <w:pPr>
        <w:spacing w:after="0"/>
        <w:ind w:left="0"/>
        <w:jc w:val="both"/>
      </w:pPr>
      <w:r>
        <w:rPr>
          <w:rFonts w:ascii="Times New Roman"/>
          <w:b w:val="false"/>
          <w:i w:val="false"/>
          <w:color w:val="000000"/>
          <w:sz w:val="28"/>
        </w:rPr>
        <w:t>
      4) төлем ұйымдары.</w:t>
      </w:r>
    </w:p>
    <w:bookmarkEnd w:id="82"/>
    <w:bookmarkStart w:name="z102" w:id="83"/>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4" w:id="84"/>
    <w:p>
      <w:pPr>
        <w:spacing w:after="0"/>
        <w:ind w:left="0"/>
        <w:jc w:val="left"/>
      </w:pPr>
      <w:r>
        <w:rPr>
          <w:rFonts w:ascii="Times New Roman"/>
          <w:b/>
          <w:i w:val="false"/>
          <w:color w:val="000000"/>
        </w:rPr>
        <w:t xml:space="preserve"> _______________________________________________________</w:t>
      </w:r>
    </w:p>
    <w:bookmarkEnd w:id="84"/>
    <w:bookmarkStart w:name="z105" w:id="85"/>
    <w:p>
      <w:pPr>
        <w:spacing w:after="0"/>
        <w:ind w:left="0"/>
        <w:jc w:val="left"/>
      </w:pPr>
      <w:r>
        <w:rPr>
          <w:rFonts w:ascii="Times New Roman"/>
          <w:b/>
          <w:i w:val="false"/>
          <w:color w:val="000000"/>
        </w:rPr>
        <w:t xml:space="preserve"> нысанды ұсынатын тұлғаның атауы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астананың, республикалық маңызы бар қаланың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ПОС-терминалдар (POS-терминалдар) саны (бірліктер)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Қазақстан Республикасы бейрезидент-банктерінің филиалдарындағы және банк операцияларының жекелеген түрлерін жүзеге асыратын ұйымдардағы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байланыссыз ақы төлеу функциясы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КьюР-нұсқауларды (QR-нұсқаулар) пайдаланып ақы төлеу функциясы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байланыссыз ақы төлеу функциясы бар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КьюР-нұсқауларды (QR-нұсқаулар) пайдаланып ақы төлеу функциясы бар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86"/>
    <w:p>
      <w:pPr>
        <w:spacing w:after="0"/>
        <w:ind w:left="0"/>
        <w:jc w:val="both"/>
      </w:pPr>
      <w:r>
        <w:rPr>
          <w:rFonts w:ascii="Times New Roman"/>
          <w:b w:val="false"/>
          <w:i w:val="false"/>
          <w:color w:val="000000"/>
          <w:sz w:val="28"/>
        </w:rPr>
        <w:t>
      кестенің жалғасы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Банкоматтар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терминалдарының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беру функциясы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беру және қабылдау функциясы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биометриялық сәйкестендіру функциясы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төлем қызметтерін көрсету кезінде пайдаланылатын өзге төлем терминалдарының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 w:id="87"/>
    <w:p>
      <w:pPr>
        <w:spacing w:after="0"/>
        <w:ind w:left="0"/>
        <w:jc w:val="both"/>
      </w:pPr>
      <w:r>
        <w:rPr>
          <w:rFonts w:ascii="Times New Roman"/>
          <w:b w:val="false"/>
          <w:i w:val="false"/>
          <w:color w:val="000000"/>
          <w:sz w:val="28"/>
        </w:rPr>
        <w:t>
      кестенің жалғасы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ПОС-терминалдар (POS-терминалдар) және (немесе) ақы төлеуге төлем карточкаларын қабылдауға арналған өзге жабдық орнатылған сауда нүктелерінің саны (бірлік)</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Эквайермен төлем карточкаларын ұстаушыларға қызмет көрсету шартын жасаған кәсіпкерлердің саны (бірлік)</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интернет-эквайринг қызметтерін алуға шарттар жасасқан кәсіпкерлер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Интернетті және мобильді банкингті пайдаланушылардың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тіркелгені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Интернет-банкингті пайдаланушылар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қосымшаларды пайдаланушылар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Интернетті және мобильді банкингті бірегей пайдаланушылардың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88"/>
    <w:p>
      <w:pPr>
        <w:spacing w:after="0"/>
        <w:ind w:left="0"/>
        <w:jc w:val="both"/>
      </w:pPr>
      <w:r>
        <w:rPr>
          <w:rFonts w:ascii="Times New Roman"/>
          <w:b w:val="false"/>
          <w:i w:val="false"/>
          <w:color w:val="000000"/>
          <w:sz w:val="28"/>
        </w:rPr>
        <w:t>
      Атауы ___________________ Мекенжайы ________________________</w:t>
      </w:r>
    </w:p>
    <w:bookmarkEnd w:id="88"/>
    <w:bookmarkStart w:name="z109" w:id="89"/>
    <w:p>
      <w:pPr>
        <w:spacing w:after="0"/>
        <w:ind w:left="0"/>
        <w:jc w:val="both"/>
      </w:pPr>
      <w:r>
        <w:rPr>
          <w:rFonts w:ascii="Times New Roman"/>
          <w:b w:val="false"/>
          <w:i w:val="false"/>
          <w:color w:val="000000"/>
          <w:sz w:val="28"/>
        </w:rPr>
        <w:t>
      Телефоны ______________________</w:t>
      </w:r>
    </w:p>
    <w:bookmarkEnd w:id="89"/>
    <w:bookmarkStart w:name="z110" w:id="90"/>
    <w:p>
      <w:pPr>
        <w:spacing w:after="0"/>
        <w:ind w:left="0"/>
        <w:jc w:val="both"/>
      </w:pPr>
      <w:r>
        <w:rPr>
          <w:rFonts w:ascii="Times New Roman"/>
          <w:b w:val="false"/>
          <w:i w:val="false"/>
          <w:color w:val="000000"/>
          <w:sz w:val="28"/>
        </w:rPr>
        <w:t>
      Электрондық пошта ____________________________________________</w:t>
      </w:r>
    </w:p>
    <w:bookmarkEnd w:id="90"/>
    <w:bookmarkStart w:name="z111" w:id="91"/>
    <w:p>
      <w:pPr>
        <w:spacing w:after="0"/>
        <w:ind w:left="0"/>
        <w:jc w:val="both"/>
      </w:pPr>
      <w:r>
        <w:rPr>
          <w:rFonts w:ascii="Times New Roman"/>
          <w:b w:val="false"/>
          <w:i w:val="false"/>
          <w:color w:val="000000"/>
          <w:sz w:val="28"/>
        </w:rPr>
        <w:t>
      Орындаушы ____________________________________ ______________</w:t>
      </w:r>
    </w:p>
    <w:bookmarkEnd w:id="91"/>
    <w:bookmarkStart w:name="z112" w:id="92"/>
    <w:p>
      <w:pPr>
        <w:spacing w:after="0"/>
        <w:ind w:left="0"/>
        <w:jc w:val="both"/>
      </w:pPr>
      <w:r>
        <w:rPr>
          <w:rFonts w:ascii="Times New Roman"/>
          <w:b w:val="false"/>
          <w:i w:val="false"/>
          <w:color w:val="000000"/>
          <w:sz w:val="28"/>
        </w:rPr>
        <w:t>
      тегі, аты, әкесінің аты (ол бар болса) қолы, телефоны</w:t>
      </w:r>
    </w:p>
    <w:bookmarkEnd w:id="92"/>
    <w:bookmarkStart w:name="z113" w:id="93"/>
    <w:p>
      <w:pPr>
        <w:spacing w:after="0"/>
        <w:ind w:left="0"/>
        <w:jc w:val="both"/>
      </w:pPr>
      <w:r>
        <w:rPr>
          <w:rFonts w:ascii="Times New Roman"/>
          <w:b w:val="false"/>
          <w:i w:val="false"/>
          <w:color w:val="000000"/>
          <w:sz w:val="28"/>
        </w:rPr>
        <w:t>
      Бірінші басшы немесе ол есепке қол қоюға уәкілеттік берген адам</w:t>
      </w:r>
    </w:p>
    <w:bookmarkEnd w:id="93"/>
    <w:bookmarkStart w:name="z114" w:id="94"/>
    <w:p>
      <w:pPr>
        <w:spacing w:after="0"/>
        <w:ind w:left="0"/>
        <w:jc w:val="both"/>
      </w:pPr>
      <w:r>
        <w:rPr>
          <w:rFonts w:ascii="Times New Roman"/>
          <w:b w:val="false"/>
          <w:i w:val="false"/>
          <w:color w:val="000000"/>
          <w:sz w:val="28"/>
        </w:rPr>
        <w:t>
      _______________________________________________ _______________</w:t>
      </w:r>
    </w:p>
    <w:bookmarkEnd w:id="94"/>
    <w:bookmarkStart w:name="z115" w:id="95"/>
    <w:p>
      <w:pPr>
        <w:spacing w:after="0"/>
        <w:ind w:left="0"/>
        <w:jc w:val="both"/>
      </w:pPr>
      <w:r>
        <w:rPr>
          <w:rFonts w:ascii="Times New Roman"/>
          <w:b w:val="false"/>
          <w:i w:val="false"/>
          <w:color w:val="000000"/>
          <w:sz w:val="28"/>
        </w:rPr>
        <w:t>
      тегі, аты, әкесінің аты (ол бар болса) қолы, телефоны</w:t>
      </w:r>
    </w:p>
    <w:bookmarkEnd w:id="95"/>
    <w:bookmarkStart w:name="z116" w:id="96"/>
    <w:p>
      <w:pPr>
        <w:spacing w:after="0"/>
        <w:ind w:left="0"/>
        <w:jc w:val="both"/>
      </w:pPr>
      <w:r>
        <w:rPr>
          <w:rFonts w:ascii="Times New Roman"/>
          <w:b w:val="false"/>
          <w:i w:val="false"/>
          <w:color w:val="000000"/>
          <w:sz w:val="28"/>
        </w:rPr>
        <w:t>
      Күні 20__ жылғы "____" _____________</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терминалдардың</w:t>
            </w:r>
            <w:r>
              <w:br/>
            </w:r>
            <w:r>
              <w:rPr>
                <w:rFonts w:ascii="Times New Roman"/>
                <w:b w:val="false"/>
                <w:i w:val="false"/>
                <w:color w:val="000000"/>
                <w:sz w:val="20"/>
              </w:rPr>
              <w:t>саны туралы мәліметтер</w:t>
            </w:r>
            <w:r>
              <w:br/>
            </w:r>
            <w:r>
              <w:rPr>
                <w:rFonts w:ascii="Times New Roman"/>
                <w:b w:val="false"/>
                <w:i w:val="false"/>
                <w:color w:val="000000"/>
                <w:sz w:val="20"/>
              </w:rPr>
              <w:t>нысанына қосымша</w:t>
            </w:r>
          </w:p>
        </w:tc>
      </w:tr>
    </w:tbl>
    <w:bookmarkStart w:name="z118" w:id="97"/>
    <w:p>
      <w:pPr>
        <w:spacing w:after="0"/>
        <w:ind w:left="0"/>
        <w:jc w:val="left"/>
      </w:pPr>
      <w:r>
        <w:rPr>
          <w:rFonts w:ascii="Times New Roman"/>
          <w:b/>
          <w:i w:val="false"/>
          <w:color w:val="000000"/>
        </w:rPr>
        <w:t xml:space="preserve"> Әкімшілік деректерді жинауға арналған нысанын толтыру бойынша түсіндірме</w:t>
      </w:r>
    </w:p>
    <w:bookmarkEnd w:id="97"/>
    <w:bookmarkStart w:name="z119" w:id="98"/>
    <w:p>
      <w:pPr>
        <w:spacing w:after="0"/>
        <w:ind w:left="0"/>
        <w:jc w:val="left"/>
      </w:pPr>
      <w:r>
        <w:rPr>
          <w:rFonts w:ascii="Times New Roman"/>
          <w:b/>
          <w:i w:val="false"/>
          <w:color w:val="000000"/>
        </w:rPr>
        <w:t xml:space="preserve"> Электрондық терминалдардың саны туралы мәліметтер (индексі:1-PK, кезеңділігі – тоқсан сайын)</w:t>
      </w:r>
    </w:p>
    <w:bookmarkEnd w:id="98"/>
    <w:bookmarkStart w:name="z120" w:id="99"/>
    <w:p>
      <w:pPr>
        <w:spacing w:after="0"/>
        <w:ind w:left="0"/>
        <w:jc w:val="left"/>
      </w:pPr>
      <w:r>
        <w:rPr>
          <w:rFonts w:ascii="Times New Roman"/>
          <w:b/>
          <w:i w:val="false"/>
          <w:color w:val="000000"/>
        </w:rPr>
        <w:t xml:space="preserve"> 1-тарау. Жалпы ережелер</w:t>
      </w:r>
    </w:p>
    <w:bookmarkEnd w:id="99"/>
    <w:bookmarkStart w:name="z121" w:id="100"/>
    <w:p>
      <w:pPr>
        <w:spacing w:after="0"/>
        <w:ind w:left="0"/>
        <w:jc w:val="both"/>
      </w:pPr>
      <w:r>
        <w:rPr>
          <w:rFonts w:ascii="Times New Roman"/>
          <w:b w:val="false"/>
          <w:i w:val="false"/>
          <w:color w:val="000000"/>
          <w:sz w:val="28"/>
        </w:rPr>
        <w:t>
      1. Осы түсіндірме "Электрондық терминалдардың саны туралы мәліметтер" әкімшілік деректерді жинауға арналған нысанын (бұдан әрі – Нысан) толтыру бойынша бірыңғай талаптарды айқындайды.</w:t>
      </w:r>
    </w:p>
    <w:bookmarkEnd w:id="100"/>
    <w:bookmarkStart w:name="z122" w:id="101"/>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Қазақстан Республикасы Заңының 4-бабы 1-тармағының 14) тармақшасына сәйкес әзірленді. </w:t>
      </w:r>
    </w:p>
    <w:bookmarkEnd w:id="101"/>
    <w:bookmarkStart w:name="z123" w:id="102"/>
    <w:p>
      <w:pPr>
        <w:spacing w:after="0"/>
        <w:ind w:left="0"/>
        <w:jc w:val="both"/>
      </w:pPr>
      <w:r>
        <w:rPr>
          <w:rFonts w:ascii="Times New Roman"/>
          <w:b w:val="false"/>
          <w:i w:val="false"/>
          <w:color w:val="000000"/>
          <w:sz w:val="28"/>
        </w:rPr>
        <w:t>
      3. Нысанды әр тоқсан сайын көрсетілетін төлем қызметтерін берушілер дайындайды және есепті кезеңнің соңында толтырады.</w:t>
      </w:r>
    </w:p>
    <w:bookmarkEnd w:id="102"/>
    <w:bookmarkStart w:name="z124" w:id="103"/>
    <w:p>
      <w:pPr>
        <w:spacing w:after="0"/>
        <w:ind w:left="0"/>
        <w:jc w:val="both"/>
      </w:pPr>
      <w:r>
        <w:rPr>
          <w:rFonts w:ascii="Times New Roman"/>
          <w:b w:val="false"/>
          <w:i w:val="false"/>
          <w:color w:val="000000"/>
          <w:sz w:val="28"/>
        </w:rPr>
        <w:t>
      4. Нысанға бірінші басшы немесе ол қол қоюға уәкілеттік берген адам және орындаушы қол қояды.</w:t>
      </w:r>
    </w:p>
    <w:bookmarkEnd w:id="103"/>
    <w:bookmarkStart w:name="z125" w:id="104"/>
    <w:p>
      <w:pPr>
        <w:spacing w:after="0"/>
        <w:ind w:left="0"/>
        <w:jc w:val="left"/>
      </w:pPr>
      <w:r>
        <w:rPr>
          <w:rFonts w:ascii="Times New Roman"/>
          <w:b/>
          <w:i w:val="false"/>
          <w:color w:val="000000"/>
        </w:rPr>
        <w:t xml:space="preserve"> 2-тарау. Нысанды толтыру бойынша түсіндіру</w:t>
      </w:r>
    </w:p>
    <w:bookmarkEnd w:id="104"/>
    <w:bookmarkStart w:name="z126" w:id="105"/>
    <w:p>
      <w:pPr>
        <w:spacing w:after="0"/>
        <w:ind w:left="0"/>
        <w:jc w:val="both"/>
      </w:pPr>
      <w:r>
        <w:rPr>
          <w:rFonts w:ascii="Times New Roman"/>
          <w:b w:val="false"/>
          <w:i w:val="false"/>
          <w:color w:val="000000"/>
          <w:sz w:val="28"/>
        </w:rPr>
        <w:t xml:space="preserve">
      5. Нысанның 2, 3, 4, 5, 6, 7, 8, 9, 10, 11, 12, 13, 14, 15, 16, 17, 18, 19, 20, 21, 22, 23, 24, 25, 26 және 27-бағандарында көзделген мәліметтер облыстар, республикалық маңызы бар қала және астана бойынша есепті тоқсанның соңғы күні бойынша көрсетіледі. </w:t>
      </w:r>
    </w:p>
    <w:bookmarkEnd w:id="105"/>
    <w:bookmarkStart w:name="z127" w:id="106"/>
    <w:p>
      <w:pPr>
        <w:spacing w:after="0"/>
        <w:ind w:left="0"/>
        <w:jc w:val="both"/>
      </w:pPr>
      <w:r>
        <w:rPr>
          <w:rFonts w:ascii="Times New Roman"/>
          <w:b w:val="false"/>
          <w:i w:val="false"/>
          <w:color w:val="000000"/>
          <w:sz w:val="28"/>
        </w:rPr>
        <w:t>
      6. 2, 3, 4, 5, 6, 7, 8, 9 және 10-бағандарда банктің, Қазақстан Республикасы бейрезидент-банктері филиалының және банк операцияларының жекелеген түрлерін жүзеге асыратын ұйымның немесе эквайермен төлем карточкаларын ұстаушыларға қызмет көрсету шартын жасасқан кәсіпкердің ПОС-терминалдарының (POS-терминалдарының) саны ПОС-терминалдарының (POS-терминалдарының) орналасқан жері және түрі бойынша бөліп көрсетіледі.</w:t>
      </w:r>
    </w:p>
    <w:bookmarkEnd w:id="106"/>
    <w:bookmarkStart w:name="z128" w:id="107"/>
    <w:p>
      <w:pPr>
        <w:spacing w:after="0"/>
        <w:ind w:left="0"/>
        <w:jc w:val="both"/>
      </w:pPr>
      <w:r>
        <w:rPr>
          <w:rFonts w:ascii="Times New Roman"/>
          <w:b w:val="false"/>
          <w:i w:val="false"/>
          <w:color w:val="000000"/>
          <w:sz w:val="28"/>
        </w:rPr>
        <w:t>
      7. 3, 4, 5 және 6-бағандарда стационарлық ПОС-терминалдар (POS-терминалдар) саны көрсетіледі.</w:t>
      </w:r>
    </w:p>
    <w:bookmarkEnd w:id="107"/>
    <w:bookmarkStart w:name="z129" w:id="108"/>
    <w:p>
      <w:pPr>
        <w:spacing w:after="0"/>
        <w:ind w:left="0"/>
        <w:jc w:val="both"/>
      </w:pPr>
      <w:r>
        <w:rPr>
          <w:rFonts w:ascii="Times New Roman"/>
          <w:b w:val="false"/>
          <w:i w:val="false"/>
          <w:color w:val="000000"/>
          <w:sz w:val="28"/>
        </w:rPr>
        <w:t>
      8. 7, 8, 9 және 10-бағандарда мобильді ПОС-терминалдар (POS-терминалдар) саны көрсетіледі.</w:t>
      </w:r>
    </w:p>
    <w:bookmarkEnd w:id="108"/>
    <w:bookmarkStart w:name="z130" w:id="109"/>
    <w:p>
      <w:pPr>
        <w:spacing w:after="0"/>
        <w:ind w:left="0"/>
        <w:jc w:val="both"/>
      </w:pPr>
      <w:r>
        <w:rPr>
          <w:rFonts w:ascii="Times New Roman"/>
          <w:b w:val="false"/>
          <w:i w:val="false"/>
          <w:color w:val="000000"/>
          <w:sz w:val="28"/>
        </w:rPr>
        <w:t>
      9. 4 және 8-бағандарда есепті кезеңде операцияларды жүргізу үшін пайдаланылған істеп тұрған ПОС--терминалдардың (POS-терминалдардың) саны көрсетіледі.</w:t>
      </w:r>
    </w:p>
    <w:bookmarkEnd w:id="109"/>
    <w:bookmarkStart w:name="z131" w:id="110"/>
    <w:p>
      <w:pPr>
        <w:spacing w:after="0"/>
        <w:ind w:left="0"/>
        <w:jc w:val="both"/>
      </w:pPr>
      <w:r>
        <w:rPr>
          <w:rFonts w:ascii="Times New Roman"/>
          <w:b w:val="false"/>
          <w:i w:val="false"/>
          <w:color w:val="000000"/>
          <w:sz w:val="28"/>
        </w:rPr>
        <w:t xml:space="preserve">
      10. 5 және 9-бағандарда байланыссыз НФС (NFC) технологиясын қолдайтын ПОС-терминалдардың (POS-терминалдардың) саны көрсетіледі. </w:t>
      </w:r>
    </w:p>
    <w:bookmarkEnd w:id="110"/>
    <w:bookmarkStart w:name="z132" w:id="111"/>
    <w:p>
      <w:pPr>
        <w:spacing w:after="0"/>
        <w:ind w:left="0"/>
        <w:jc w:val="both"/>
      </w:pPr>
      <w:r>
        <w:rPr>
          <w:rFonts w:ascii="Times New Roman"/>
          <w:b w:val="false"/>
          <w:i w:val="false"/>
          <w:color w:val="000000"/>
          <w:sz w:val="28"/>
        </w:rPr>
        <w:t>
      11. 6 және 10-бағандарда төлемді жүргізуге КьюР-нұсқауларды (QR-нұсқауларды) қабылдау функциясын қолдайтын ПОС-терминалдардың (POS-терминалдардың) саны көрсетіледі.</w:t>
      </w:r>
    </w:p>
    <w:bookmarkEnd w:id="111"/>
    <w:bookmarkStart w:name="z133" w:id="112"/>
    <w:p>
      <w:pPr>
        <w:spacing w:after="0"/>
        <w:ind w:left="0"/>
        <w:jc w:val="both"/>
      </w:pPr>
      <w:r>
        <w:rPr>
          <w:rFonts w:ascii="Times New Roman"/>
          <w:b w:val="false"/>
          <w:i w:val="false"/>
          <w:color w:val="000000"/>
          <w:sz w:val="28"/>
        </w:rPr>
        <w:t>
      12. 11 және 12-бағандарда функционалдық мүмкіндіктері бойынша бөлінген банкоматтар саны көрсетіледі.</w:t>
      </w:r>
    </w:p>
    <w:bookmarkEnd w:id="112"/>
    <w:bookmarkStart w:name="z134" w:id="113"/>
    <w:p>
      <w:pPr>
        <w:spacing w:after="0"/>
        <w:ind w:left="0"/>
        <w:jc w:val="both"/>
      </w:pPr>
      <w:r>
        <w:rPr>
          <w:rFonts w:ascii="Times New Roman"/>
          <w:b w:val="false"/>
          <w:i w:val="false"/>
          <w:color w:val="000000"/>
          <w:sz w:val="28"/>
        </w:rPr>
        <w:t>
      13. 13-бағанда клиентті биометриялық сәйкестендіру арқылы қызмет көрсететін банкоматтар саны көрсетіледі.</w:t>
      </w:r>
    </w:p>
    <w:bookmarkEnd w:id="113"/>
    <w:bookmarkStart w:name="z135" w:id="114"/>
    <w:p>
      <w:pPr>
        <w:spacing w:after="0"/>
        <w:ind w:left="0"/>
        <w:jc w:val="both"/>
      </w:pPr>
      <w:r>
        <w:rPr>
          <w:rFonts w:ascii="Times New Roman"/>
          <w:b w:val="false"/>
          <w:i w:val="false"/>
          <w:color w:val="000000"/>
          <w:sz w:val="28"/>
        </w:rPr>
        <w:t>
      14. 14-бағанда көрсетілетін төлем қызметтерін берушіге меншік құқығында тиесілі төлем терминалдарының саны көрсетіледі.</w:t>
      </w:r>
    </w:p>
    <w:bookmarkEnd w:id="114"/>
    <w:bookmarkStart w:name="z136" w:id="115"/>
    <w:p>
      <w:pPr>
        <w:spacing w:after="0"/>
        <w:ind w:left="0"/>
        <w:jc w:val="both"/>
      </w:pPr>
      <w:r>
        <w:rPr>
          <w:rFonts w:ascii="Times New Roman"/>
          <w:b w:val="false"/>
          <w:i w:val="false"/>
          <w:color w:val="000000"/>
          <w:sz w:val="28"/>
        </w:rPr>
        <w:t>
      15. 15-бағанда көрсетілетін төлем қызметтерін беруші жалдайтын және көрсетілетін төлем қызметтерін көрсету кезінде пайдаланылатын төлем терминалдарының саны көрсетіледі.</w:t>
      </w:r>
    </w:p>
    <w:bookmarkEnd w:id="115"/>
    <w:bookmarkStart w:name="z137" w:id="116"/>
    <w:p>
      <w:pPr>
        <w:spacing w:after="0"/>
        <w:ind w:left="0"/>
        <w:jc w:val="both"/>
      </w:pPr>
      <w:r>
        <w:rPr>
          <w:rFonts w:ascii="Times New Roman"/>
          <w:b w:val="false"/>
          <w:i w:val="false"/>
          <w:color w:val="000000"/>
          <w:sz w:val="28"/>
        </w:rPr>
        <w:t>
      16. 16-бағанда төлем карточкаларын қабылдауға арналған ПОС-терминалдар (POS-терминалдар) және (немесе) өзге жабдық орнатылған сауда нүктелерінің саны көрсетіледі</w:t>
      </w:r>
    </w:p>
    <w:bookmarkEnd w:id="116"/>
    <w:bookmarkStart w:name="z138" w:id="117"/>
    <w:p>
      <w:pPr>
        <w:spacing w:after="0"/>
        <w:ind w:left="0"/>
        <w:jc w:val="both"/>
      </w:pPr>
      <w:r>
        <w:rPr>
          <w:rFonts w:ascii="Times New Roman"/>
          <w:b w:val="false"/>
          <w:i w:val="false"/>
          <w:color w:val="000000"/>
          <w:sz w:val="28"/>
        </w:rPr>
        <w:t>
      17. 17-бағанда эквайермен төлем карточкаларын ұстаушыларға қызмет көрсету шартын жасасқан кәсіпкерлердің саны көрсетіледі.</w:t>
      </w:r>
    </w:p>
    <w:bookmarkEnd w:id="117"/>
    <w:bookmarkStart w:name="z139" w:id="118"/>
    <w:p>
      <w:pPr>
        <w:spacing w:after="0"/>
        <w:ind w:left="0"/>
        <w:jc w:val="both"/>
      </w:pPr>
      <w:r>
        <w:rPr>
          <w:rFonts w:ascii="Times New Roman"/>
          <w:b w:val="false"/>
          <w:i w:val="false"/>
          <w:color w:val="000000"/>
          <w:sz w:val="28"/>
        </w:rPr>
        <w:t>
      18. 18-бағанда интернет-эквайринг қызметтерін алуға шарт жасасқан кәсіпкерлердің саны көрсетіледі.</w:t>
      </w:r>
    </w:p>
    <w:bookmarkEnd w:id="118"/>
    <w:bookmarkStart w:name="z140" w:id="119"/>
    <w:p>
      <w:pPr>
        <w:spacing w:after="0"/>
        <w:ind w:left="0"/>
        <w:jc w:val="both"/>
      </w:pPr>
      <w:r>
        <w:rPr>
          <w:rFonts w:ascii="Times New Roman"/>
          <w:b w:val="false"/>
          <w:i w:val="false"/>
          <w:color w:val="000000"/>
          <w:sz w:val="28"/>
        </w:rPr>
        <w:t xml:space="preserve">
      19. 19 және 21-бағандарда тіркелген интернет және мобильді банкинг пайдаланушыларының саны көрсетіледі. </w:t>
      </w:r>
    </w:p>
    <w:bookmarkEnd w:id="119"/>
    <w:bookmarkStart w:name="z141" w:id="120"/>
    <w:p>
      <w:pPr>
        <w:spacing w:after="0"/>
        <w:ind w:left="0"/>
        <w:jc w:val="both"/>
      </w:pPr>
      <w:r>
        <w:rPr>
          <w:rFonts w:ascii="Times New Roman"/>
          <w:b w:val="false"/>
          <w:i w:val="false"/>
          <w:color w:val="000000"/>
          <w:sz w:val="28"/>
        </w:rPr>
        <w:t>
      20. 20 және 22-бағандарда есепті кезеңде жеке кабинетті пайдалана отырып, бір төлемнен артық ақша төлемін және (немесе) аударымын жүзеге асырған интернет және мобильді банкингті пайдаланушылардың саны көрсетіледі.</w:t>
      </w:r>
    </w:p>
    <w:bookmarkEnd w:id="120"/>
    <w:bookmarkStart w:name="z142" w:id="121"/>
    <w:p>
      <w:pPr>
        <w:spacing w:after="0"/>
        <w:ind w:left="0"/>
        <w:jc w:val="both"/>
      </w:pPr>
      <w:r>
        <w:rPr>
          <w:rFonts w:ascii="Times New Roman"/>
          <w:b w:val="false"/>
          <w:i w:val="false"/>
          <w:color w:val="000000"/>
          <w:sz w:val="28"/>
        </w:rPr>
        <w:t>
      21. 23-бағанда клиенттердің жеке сәйкестендіру нөмірі бойынша салыстырып тексеру арқылы алынған бірегей пайдаланушылардың нақты саны көрсетіледі.</w:t>
      </w:r>
    </w:p>
    <w:bookmarkEnd w:id="121"/>
    <w:bookmarkStart w:name="z143" w:id="122"/>
    <w:p>
      <w:pPr>
        <w:spacing w:after="0"/>
        <w:ind w:left="0"/>
        <w:jc w:val="both"/>
      </w:pPr>
      <w:r>
        <w:rPr>
          <w:rFonts w:ascii="Times New Roman"/>
          <w:b w:val="false"/>
          <w:i w:val="false"/>
          <w:color w:val="000000"/>
          <w:sz w:val="28"/>
        </w:rPr>
        <w:t xml:space="preserve">
      22. Өз қызметінде электронды терминалдарды пайдаланбайтын көрсетілетін төлем қызметтерін берушілер Нысанды бағандарын толтырмай жібереді. </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көрсетілетін төлем қызметтері,</w:t>
            </w:r>
            <w:r>
              <w:br/>
            </w:r>
            <w:r>
              <w:rPr>
                <w:rFonts w:ascii="Times New Roman"/>
                <w:b w:val="false"/>
                <w:i w:val="false"/>
                <w:color w:val="000000"/>
                <w:sz w:val="20"/>
              </w:rPr>
              <w:t>төлемдер және (немесе) ақша</w:t>
            </w:r>
            <w:r>
              <w:br/>
            </w:r>
            <w:r>
              <w:rPr>
                <w:rFonts w:ascii="Times New Roman"/>
                <w:b w:val="false"/>
                <w:i w:val="false"/>
                <w:color w:val="000000"/>
                <w:sz w:val="20"/>
              </w:rPr>
              <w:t>аударымдары туралы мәліметтер</w:t>
            </w:r>
            <w:r>
              <w:br/>
            </w:r>
            <w:r>
              <w:rPr>
                <w:rFonts w:ascii="Times New Roman"/>
                <w:b w:val="false"/>
                <w:i w:val="false"/>
                <w:color w:val="000000"/>
                <w:sz w:val="20"/>
              </w:rPr>
              <w:t>беру мәселелері бойынша</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2-қосымша</w:t>
            </w:r>
            <w:r>
              <w:br/>
            </w: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45" w:id="123"/>
    <w:p>
      <w:pPr>
        <w:spacing w:after="0"/>
        <w:ind w:left="0"/>
        <w:jc w:val="left"/>
      </w:pPr>
      <w:r>
        <w:rPr>
          <w:rFonts w:ascii="Times New Roman"/>
          <w:b/>
          <w:i w:val="false"/>
          <w:color w:val="000000"/>
        </w:rPr>
        <w:t xml:space="preserve"> Әкімшілік деректерді жинауға арналған нысан </w:t>
      </w:r>
    </w:p>
    <w:bookmarkEnd w:id="123"/>
    <w:bookmarkStart w:name="z146" w:id="124"/>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24"/>
    <w:bookmarkStart w:name="z147" w:id="125"/>
    <w:p>
      <w:pPr>
        <w:spacing w:after="0"/>
        <w:ind w:left="0"/>
        <w:jc w:val="both"/>
      </w:pPr>
      <w:r>
        <w:rPr>
          <w:rFonts w:ascii="Times New Roman"/>
          <w:b w:val="false"/>
          <w:i w:val="false"/>
          <w:color w:val="000000"/>
          <w:sz w:val="28"/>
        </w:rPr>
        <w:t>
      Әкімшілік деректердің нысаны www.natіonalbank.kz интернет-ресурсында орналастырылған</w:t>
      </w:r>
    </w:p>
    <w:bookmarkEnd w:id="125"/>
    <w:bookmarkStart w:name="z148" w:id="126"/>
    <w:p>
      <w:pPr>
        <w:spacing w:after="0"/>
        <w:ind w:left="0"/>
        <w:jc w:val="left"/>
      </w:pPr>
      <w:r>
        <w:rPr>
          <w:rFonts w:ascii="Times New Roman"/>
          <w:b/>
          <w:i w:val="false"/>
          <w:color w:val="000000"/>
        </w:rPr>
        <w:t xml:space="preserve"> Төлем карточкалары бойынша мәліметтер </w:t>
      </w:r>
    </w:p>
    <w:bookmarkEnd w:id="126"/>
    <w:bookmarkStart w:name="z149" w:id="127"/>
    <w:p>
      <w:pPr>
        <w:spacing w:after="0"/>
        <w:ind w:left="0"/>
        <w:jc w:val="both"/>
      </w:pPr>
      <w:r>
        <w:rPr>
          <w:rFonts w:ascii="Times New Roman"/>
          <w:b w:val="false"/>
          <w:i w:val="false"/>
          <w:color w:val="000000"/>
          <w:sz w:val="28"/>
        </w:rPr>
        <w:t xml:space="preserve">
      Әкімшілік деректер нысанының индексі: 2-PK </w:t>
      </w:r>
    </w:p>
    <w:bookmarkEnd w:id="127"/>
    <w:bookmarkStart w:name="z150" w:id="128"/>
    <w:p>
      <w:pPr>
        <w:spacing w:after="0"/>
        <w:ind w:left="0"/>
        <w:jc w:val="both"/>
      </w:pPr>
      <w:r>
        <w:rPr>
          <w:rFonts w:ascii="Times New Roman"/>
          <w:b w:val="false"/>
          <w:i w:val="false"/>
          <w:color w:val="000000"/>
          <w:sz w:val="28"/>
        </w:rPr>
        <w:t xml:space="preserve">
      Кезеңділігі: ай сайын </w:t>
      </w:r>
    </w:p>
    <w:bookmarkEnd w:id="128"/>
    <w:bookmarkStart w:name="z151" w:id="129"/>
    <w:p>
      <w:pPr>
        <w:spacing w:after="0"/>
        <w:ind w:left="0"/>
        <w:jc w:val="both"/>
      </w:pPr>
      <w:r>
        <w:rPr>
          <w:rFonts w:ascii="Times New Roman"/>
          <w:b w:val="false"/>
          <w:i w:val="false"/>
          <w:color w:val="000000"/>
          <w:sz w:val="28"/>
        </w:rPr>
        <w:t xml:space="preserve">
      Есепті кезең: 20___ жылғы ___________ жағдай бойынша </w:t>
      </w:r>
    </w:p>
    <w:bookmarkEnd w:id="129"/>
    <w:bookmarkStart w:name="z152" w:id="130"/>
    <w:p>
      <w:pPr>
        <w:spacing w:after="0"/>
        <w:ind w:left="0"/>
        <w:jc w:val="both"/>
      </w:pPr>
      <w:r>
        <w:rPr>
          <w:rFonts w:ascii="Times New Roman"/>
          <w:b w:val="false"/>
          <w:i w:val="false"/>
          <w:color w:val="000000"/>
          <w:sz w:val="28"/>
        </w:rPr>
        <w:t xml:space="preserve">
      Ұсынатын тұлғалар тобы: төлем карточкаларының эмитенттері болып табылатын көрсетілетін төлем қызметтерін берушілер: </w:t>
      </w:r>
    </w:p>
    <w:bookmarkEnd w:id="130"/>
    <w:bookmarkStart w:name="z153" w:id="131"/>
    <w:p>
      <w:pPr>
        <w:spacing w:after="0"/>
        <w:ind w:left="0"/>
        <w:jc w:val="both"/>
      </w:pPr>
      <w:r>
        <w:rPr>
          <w:rFonts w:ascii="Times New Roman"/>
          <w:b w:val="false"/>
          <w:i w:val="false"/>
          <w:color w:val="000000"/>
          <w:sz w:val="28"/>
        </w:rPr>
        <w:t>
      1) банктер;</w:t>
      </w:r>
    </w:p>
    <w:bookmarkEnd w:id="131"/>
    <w:bookmarkStart w:name="z154" w:id="132"/>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132"/>
    <w:bookmarkStart w:name="z155" w:id="133"/>
    <w:p>
      <w:pPr>
        <w:spacing w:after="0"/>
        <w:ind w:left="0"/>
        <w:jc w:val="both"/>
      </w:pPr>
      <w:r>
        <w:rPr>
          <w:rFonts w:ascii="Times New Roman"/>
          <w:b w:val="false"/>
          <w:i w:val="false"/>
          <w:color w:val="000000"/>
          <w:sz w:val="28"/>
        </w:rPr>
        <w:t>
      3) Қазақстан Республикасы бейрезидент-банктерінің филиалдары.</w:t>
      </w:r>
    </w:p>
    <w:bookmarkEnd w:id="133"/>
    <w:bookmarkStart w:name="z156" w:id="134"/>
    <w:p>
      <w:pPr>
        <w:spacing w:after="0"/>
        <w:ind w:left="0"/>
        <w:jc w:val="both"/>
      </w:pPr>
      <w:r>
        <w:rPr>
          <w:rFonts w:ascii="Times New Roman"/>
          <w:b w:val="false"/>
          <w:i w:val="false"/>
          <w:color w:val="000000"/>
          <w:sz w:val="28"/>
        </w:rPr>
        <w:t>
      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8" w:id="135"/>
    <w:p>
      <w:pPr>
        <w:spacing w:after="0"/>
        <w:ind w:left="0"/>
        <w:jc w:val="left"/>
      </w:pPr>
      <w:r>
        <w:rPr>
          <w:rFonts w:ascii="Times New Roman"/>
          <w:b/>
          <w:i w:val="false"/>
          <w:color w:val="000000"/>
        </w:rPr>
        <w:t xml:space="preserve"> __________________________________________________________</w:t>
      </w:r>
    </w:p>
    <w:bookmarkEnd w:id="135"/>
    <w:bookmarkStart w:name="z159" w:id="136"/>
    <w:p>
      <w:pPr>
        <w:spacing w:after="0"/>
        <w:ind w:left="0"/>
        <w:jc w:val="left"/>
      </w:pPr>
      <w:r>
        <w:rPr>
          <w:rFonts w:ascii="Times New Roman"/>
          <w:b/>
          <w:i w:val="false"/>
          <w:color w:val="000000"/>
        </w:rPr>
        <w:t xml:space="preserve"> нысанды ұсынатын тұлғаның атауы</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астананың, республикалық маңызы бар қаланың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 жүйесінің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төлем карточкаларының саны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Айналыстағы виртуалды карточкалардың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лимиті бар дебеттік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төленген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лимиті бар дебеттік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төленген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1" w:id="137"/>
    <w:p>
      <w:pPr>
        <w:spacing w:after="0"/>
        <w:ind w:left="0"/>
        <w:jc w:val="both"/>
      </w:pPr>
      <w:r>
        <w:rPr>
          <w:rFonts w:ascii="Times New Roman"/>
          <w:b w:val="false"/>
          <w:i w:val="false"/>
          <w:color w:val="000000"/>
          <w:sz w:val="28"/>
        </w:rPr>
        <w:t>
      кестенің жалғасы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жеке төлем карточкаларының саны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Айналыстағы пайдаланылатын виртуалды карточкалардың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 ұстаушылардың саны (адам)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лимиті бар дебеттік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төленген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лимиті бар дебеттік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төленген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төлем карточкалары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виртуалды карточкалар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астананың, республикалық маңызы бар қаланың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жүйелерінің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 ұстаушылардың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жүйелер бойынша жиынтық мән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карточкаларының бірегей ұстаушыларының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 w:id="138"/>
    <w:p>
      <w:pPr>
        <w:spacing w:after="0"/>
        <w:ind w:left="0"/>
        <w:jc w:val="both"/>
      </w:pPr>
      <w:r>
        <w:rPr>
          <w:rFonts w:ascii="Times New Roman"/>
          <w:b w:val="false"/>
          <w:i w:val="false"/>
          <w:color w:val="000000"/>
          <w:sz w:val="28"/>
        </w:rPr>
        <w:t>
      Атауы ________________ Мекенжайы ___________________________</w:t>
      </w:r>
    </w:p>
    <w:bookmarkEnd w:id="138"/>
    <w:bookmarkStart w:name="z164" w:id="139"/>
    <w:p>
      <w:pPr>
        <w:spacing w:after="0"/>
        <w:ind w:left="0"/>
        <w:jc w:val="both"/>
      </w:pPr>
      <w:r>
        <w:rPr>
          <w:rFonts w:ascii="Times New Roman"/>
          <w:b w:val="false"/>
          <w:i w:val="false"/>
          <w:color w:val="000000"/>
          <w:sz w:val="28"/>
        </w:rPr>
        <w:t>
      Телефоны _______________________________________</w:t>
      </w:r>
    </w:p>
    <w:bookmarkEnd w:id="139"/>
    <w:bookmarkStart w:name="z165" w:id="140"/>
    <w:p>
      <w:pPr>
        <w:spacing w:after="0"/>
        <w:ind w:left="0"/>
        <w:jc w:val="both"/>
      </w:pPr>
      <w:r>
        <w:rPr>
          <w:rFonts w:ascii="Times New Roman"/>
          <w:b w:val="false"/>
          <w:i w:val="false"/>
          <w:color w:val="000000"/>
          <w:sz w:val="28"/>
        </w:rPr>
        <w:t>
      Электрондық пошта мекенжайы_______________________________________</w:t>
      </w:r>
    </w:p>
    <w:bookmarkEnd w:id="140"/>
    <w:bookmarkStart w:name="z166" w:id="141"/>
    <w:p>
      <w:pPr>
        <w:spacing w:after="0"/>
        <w:ind w:left="0"/>
        <w:jc w:val="both"/>
      </w:pPr>
      <w:r>
        <w:rPr>
          <w:rFonts w:ascii="Times New Roman"/>
          <w:b w:val="false"/>
          <w:i w:val="false"/>
          <w:color w:val="000000"/>
          <w:sz w:val="28"/>
        </w:rPr>
        <w:t>
      Орындаушы ____________________________________ ______________</w:t>
      </w:r>
    </w:p>
    <w:bookmarkEnd w:id="141"/>
    <w:bookmarkStart w:name="z167" w:id="142"/>
    <w:p>
      <w:pPr>
        <w:spacing w:after="0"/>
        <w:ind w:left="0"/>
        <w:jc w:val="both"/>
      </w:pPr>
      <w:r>
        <w:rPr>
          <w:rFonts w:ascii="Times New Roman"/>
          <w:b w:val="false"/>
          <w:i w:val="false"/>
          <w:color w:val="000000"/>
          <w:sz w:val="28"/>
        </w:rPr>
        <w:t>
       тегі, аты, әкесінің аты (ол бар болса) қолы, телефоны</w:t>
      </w:r>
    </w:p>
    <w:bookmarkEnd w:id="142"/>
    <w:bookmarkStart w:name="z168" w:id="143"/>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bookmarkEnd w:id="143"/>
    <w:bookmarkStart w:name="z169" w:id="144"/>
    <w:p>
      <w:pPr>
        <w:spacing w:after="0"/>
        <w:ind w:left="0"/>
        <w:jc w:val="both"/>
      </w:pPr>
      <w:r>
        <w:rPr>
          <w:rFonts w:ascii="Times New Roman"/>
          <w:b w:val="false"/>
          <w:i w:val="false"/>
          <w:color w:val="000000"/>
          <w:sz w:val="28"/>
        </w:rPr>
        <w:t>
      ______________________________________________ _______________</w:t>
      </w:r>
    </w:p>
    <w:bookmarkEnd w:id="144"/>
    <w:bookmarkStart w:name="z170" w:id="145"/>
    <w:p>
      <w:pPr>
        <w:spacing w:after="0"/>
        <w:ind w:left="0"/>
        <w:jc w:val="both"/>
      </w:pPr>
      <w:r>
        <w:rPr>
          <w:rFonts w:ascii="Times New Roman"/>
          <w:b w:val="false"/>
          <w:i w:val="false"/>
          <w:color w:val="000000"/>
          <w:sz w:val="28"/>
        </w:rPr>
        <w:t>
      тегі, аты, әкесінің аты (ол бар болса) қолы, телефоны</w:t>
      </w:r>
    </w:p>
    <w:bookmarkEnd w:id="145"/>
    <w:bookmarkStart w:name="z171" w:id="146"/>
    <w:p>
      <w:pPr>
        <w:spacing w:after="0"/>
        <w:ind w:left="0"/>
        <w:jc w:val="both"/>
      </w:pPr>
      <w:r>
        <w:rPr>
          <w:rFonts w:ascii="Times New Roman"/>
          <w:b w:val="false"/>
          <w:i w:val="false"/>
          <w:color w:val="000000"/>
          <w:sz w:val="28"/>
        </w:rPr>
        <w:t>
      Күні 20__ жылғы "____" ______________</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карточкалары бойынша</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173" w:id="147"/>
    <w:p>
      <w:pPr>
        <w:spacing w:after="0"/>
        <w:ind w:left="0"/>
        <w:jc w:val="left"/>
      </w:pPr>
      <w:r>
        <w:rPr>
          <w:rFonts w:ascii="Times New Roman"/>
          <w:b/>
          <w:i w:val="false"/>
          <w:color w:val="000000"/>
        </w:rPr>
        <w:t xml:space="preserve"> Әкімшілік деректер нысанын толтыру бойынша түсіндірме Төлем карточкалары бойынша мәліметтер (индексі:2-PK, кезеңділігі – ай сайын)</w:t>
      </w:r>
    </w:p>
    <w:bookmarkEnd w:id="147"/>
    <w:bookmarkStart w:name="z174" w:id="148"/>
    <w:p>
      <w:pPr>
        <w:spacing w:after="0"/>
        <w:ind w:left="0"/>
        <w:jc w:val="left"/>
      </w:pPr>
      <w:r>
        <w:rPr>
          <w:rFonts w:ascii="Times New Roman"/>
          <w:b/>
          <w:i w:val="false"/>
          <w:color w:val="000000"/>
        </w:rPr>
        <w:t xml:space="preserve"> 1-тарау. Жалпы ережелер</w:t>
      </w:r>
    </w:p>
    <w:bookmarkEnd w:id="148"/>
    <w:bookmarkStart w:name="z175" w:id="149"/>
    <w:p>
      <w:pPr>
        <w:spacing w:after="0"/>
        <w:ind w:left="0"/>
        <w:jc w:val="both"/>
      </w:pPr>
      <w:r>
        <w:rPr>
          <w:rFonts w:ascii="Times New Roman"/>
          <w:b w:val="false"/>
          <w:i w:val="false"/>
          <w:color w:val="000000"/>
          <w:sz w:val="28"/>
        </w:rPr>
        <w:t>
      1. Осы түсіндірме "Төлем карточкалары бойынша мәліметтер" әкімшілік деректерді жинауға арналған нысанын (бұдан әрі – Нысан) толтыру бойынша бірыңғай талаптарды айқындайды.</w:t>
      </w:r>
    </w:p>
    <w:bookmarkEnd w:id="149"/>
    <w:bookmarkStart w:name="z176" w:id="15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150"/>
    <w:bookmarkStart w:name="z177" w:id="151"/>
    <w:p>
      <w:pPr>
        <w:spacing w:after="0"/>
        <w:ind w:left="0"/>
        <w:jc w:val="both"/>
      </w:pPr>
      <w:r>
        <w:rPr>
          <w:rFonts w:ascii="Times New Roman"/>
          <w:b w:val="false"/>
          <w:i w:val="false"/>
          <w:color w:val="000000"/>
          <w:sz w:val="28"/>
        </w:rPr>
        <w:t>
      3. Нысанды әр ай сайын төлем карточкаларының эмитенттері болып табылатын көрсетілетін төлем қызметтерін берушілер дайындайды және есепті кезеңнің соңындағы жағдай бойынша толтырады.</w:t>
      </w:r>
    </w:p>
    <w:bookmarkEnd w:id="151"/>
    <w:bookmarkStart w:name="z178" w:id="152"/>
    <w:p>
      <w:pPr>
        <w:spacing w:after="0"/>
        <w:ind w:left="0"/>
        <w:jc w:val="both"/>
      </w:pPr>
      <w:r>
        <w:rPr>
          <w:rFonts w:ascii="Times New Roman"/>
          <w:b w:val="false"/>
          <w:i w:val="false"/>
          <w:color w:val="000000"/>
          <w:sz w:val="28"/>
        </w:rPr>
        <w:t xml:space="preserve">
      4. Нысанға бірінші басшы немесе ол есепке қол қоюға уәкілеттік берген тұлға және орындаушы қол қояды. </w:t>
      </w:r>
    </w:p>
    <w:bookmarkEnd w:id="152"/>
    <w:bookmarkStart w:name="z179" w:id="153"/>
    <w:p>
      <w:pPr>
        <w:spacing w:after="0"/>
        <w:ind w:left="0"/>
        <w:jc w:val="left"/>
      </w:pPr>
      <w:r>
        <w:rPr>
          <w:rFonts w:ascii="Times New Roman"/>
          <w:b/>
          <w:i w:val="false"/>
          <w:color w:val="000000"/>
        </w:rPr>
        <w:t xml:space="preserve"> 2-тарау. Нысанды толтыруды түсіндіру</w:t>
      </w:r>
    </w:p>
    <w:bookmarkEnd w:id="153"/>
    <w:bookmarkStart w:name="z180" w:id="154"/>
    <w:p>
      <w:pPr>
        <w:spacing w:after="0"/>
        <w:ind w:left="0"/>
        <w:jc w:val="both"/>
      </w:pPr>
      <w:r>
        <w:rPr>
          <w:rFonts w:ascii="Times New Roman"/>
          <w:b w:val="false"/>
          <w:i w:val="false"/>
          <w:color w:val="000000"/>
          <w:sz w:val="28"/>
        </w:rPr>
        <w:t>
      1-кестеде:</w:t>
      </w:r>
    </w:p>
    <w:bookmarkEnd w:id="154"/>
    <w:bookmarkStart w:name="z181" w:id="155"/>
    <w:p>
      <w:pPr>
        <w:spacing w:after="0"/>
        <w:ind w:left="0"/>
        <w:jc w:val="both"/>
      </w:pPr>
      <w:r>
        <w:rPr>
          <w:rFonts w:ascii="Times New Roman"/>
          <w:b w:val="false"/>
          <w:i w:val="false"/>
          <w:color w:val="000000"/>
          <w:sz w:val="28"/>
        </w:rPr>
        <w:t>
      5. 1-бағанда өңірлер мен республикалық маңызы бар қалалар бөлінісінде төлем карточкалары бойынша мәліметтер көрсетіледі.</w:t>
      </w:r>
    </w:p>
    <w:bookmarkEnd w:id="155"/>
    <w:bookmarkStart w:name="z182" w:id="156"/>
    <w:p>
      <w:pPr>
        <w:spacing w:after="0"/>
        <w:ind w:left="0"/>
        <w:jc w:val="both"/>
      </w:pPr>
      <w:r>
        <w:rPr>
          <w:rFonts w:ascii="Times New Roman"/>
          <w:b w:val="false"/>
          <w:i w:val="false"/>
          <w:color w:val="000000"/>
          <w:sz w:val="28"/>
        </w:rPr>
        <w:t xml:space="preserve">
      "Қазақстан Республикасынан тыс жерде" деген жолда банк, Қазақстан Республикасының бейрезидент банкінің филиалы және банк операцияларының жекелеген түрлерін жүзеге асыратын ұйым шетелде таратқан төлем карточкалары бойынша мәліметтер көрсетіледі. </w:t>
      </w:r>
    </w:p>
    <w:bookmarkEnd w:id="156"/>
    <w:bookmarkStart w:name="z183" w:id="157"/>
    <w:p>
      <w:pPr>
        <w:spacing w:after="0"/>
        <w:ind w:left="0"/>
        <w:jc w:val="both"/>
      </w:pPr>
      <w:r>
        <w:rPr>
          <w:rFonts w:ascii="Times New Roman"/>
          <w:b w:val="false"/>
          <w:i w:val="false"/>
          <w:color w:val="000000"/>
          <w:sz w:val="28"/>
        </w:rPr>
        <w:t>
      6. 2-бағанда мәліметтер ұсынудың автоматтандырылған ақпараттық жүйесіндегі тиісті анықтамалыққа сәйкес мәліметтер ұсынылатын төлем карточкасы жүйесінің атауы көрсетіледі.</w:t>
      </w:r>
    </w:p>
    <w:bookmarkEnd w:id="157"/>
    <w:bookmarkStart w:name="z184" w:id="158"/>
    <w:p>
      <w:pPr>
        <w:spacing w:after="0"/>
        <w:ind w:left="0"/>
        <w:jc w:val="both"/>
      </w:pPr>
      <w:r>
        <w:rPr>
          <w:rFonts w:ascii="Times New Roman"/>
          <w:b w:val="false"/>
          <w:i w:val="false"/>
          <w:color w:val="000000"/>
          <w:sz w:val="28"/>
        </w:rPr>
        <w:t xml:space="preserve">
      7. 3, 4, 5 және 6-бағандарда негізгі және қосымша төлем карточкаларын ескере отырып, есепті айдың соңғы күнінде айналысқа шығарылған нақты тасымалдағыштағы төлем карточкаларының саны көрсетіледі. </w:t>
      </w:r>
    </w:p>
    <w:bookmarkEnd w:id="158"/>
    <w:bookmarkStart w:name="z185" w:id="159"/>
    <w:p>
      <w:pPr>
        <w:spacing w:after="0"/>
        <w:ind w:left="0"/>
        <w:jc w:val="both"/>
      </w:pPr>
      <w:r>
        <w:rPr>
          <w:rFonts w:ascii="Times New Roman"/>
          <w:b w:val="false"/>
          <w:i w:val="false"/>
          <w:color w:val="000000"/>
          <w:sz w:val="28"/>
        </w:rPr>
        <w:t>
      8. 7, 8, 9 және 10-бағандарда негізгі және қосымша төлем карточкаларын ескере отырып, есепті айдың соңғы күніндегі виртуалды төлем карточкаларының саны көрсетіледі.</w:t>
      </w:r>
    </w:p>
    <w:bookmarkEnd w:id="159"/>
    <w:bookmarkStart w:name="z186" w:id="160"/>
    <w:p>
      <w:pPr>
        <w:spacing w:after="0"/>
        <w:ind w:left="0"/>
        <w:jc w:val="both"/>
      </w:pPr>
      <w:r>
        <w:rPr>
          <w:rFonts w:ascii="Times New Roman"/>
          <w:b w:val="false"/>
          <w:i w:val="false"/>
          <w:color w:val="000000"/>
          <w:sz w:val="28"/>
        </w:rPr>
        <w:t xml:space="preserve">
      9. 11, 12, 13 және 14-бағандарда негізгі және қосымша төлем карточкаларын ескере отырып, есепті айда операциялар жүргізу және ақпараттық банк қызметтерін алу үшін пайдаланылған жеке төлем карточкаларының саны көрсетіледі. Есепті айда бірнеше рет пайдаланылатын төлем карточкасы бір рет көрсетіледі. </w:t>
      </w:r>
    </w:p>
    <w:bookmarkEnd w:id="160"/>
    <w:bookmarkStart w:name="z187" w:id="161"/>
    <w:p>
      <w:pPr>
        <w:spacing w:after="0"/>
        <w:ind w:left="0"/>
        <w:jc w:val="both"/>
      </w:pPr>
      <w:r>
        <w:rPr>
          <w:rFonts w:ascii="Times New Roman"/>
          <w:b w:val="false"/>
          <w:i w:val="false"/>
          <w:color w:val="000000"/>
          <w:sz w:val="28"/>
        </w:rPr>
        <w:t>
      10. 15, 16, 17 және 18-бағандарда негізгі және қосымша төлем карточкаларын ескере отырып, есепті айда операциялар жүргізу және ақпараттық банк қызметтерін алу үшін пайдаланылған виртуалды төлем карточкаларының саны көрсетіледі. Есепті айда бірнеше рет пайдаланылатын төлем карточкасы бір рет көрсетіледі.</w:t>
      </w:r>
    </w:p>
    <w:bookmarkEnd w:id="161"/>
    <w:bookmarkStart w:name="z188" w:id="162"/>
    <w:p>
      <w:pPr>
        <w:spacing w:after="0"/>
        <w:ind w:left="0"/>
        <w:jc w:val="both"/>
      </w:pPr>
      <w:r>
        <w:rPr>
          <w:rFonts w:ascii="Times New Roman"/>
          <w:b w:val="false"/>
          <w:i w:val="false"/>
          <w:color w:val="000000"/>
          <w:sz w:val="28"/>
        </w:rPr>
        <w:t>
      11. 19 және 20-бағандарда есепті айдың соңғы күніндегі төлем карточкаларын ұстаушылардың саны жеке және виртуалды төлем карточкаларына бөлініп көрсетіледі. Бір ұстаушыда бірнеше төлем карточкалары болған жағдайда, мұндай ұстаушы бір рет көрсетіледі.</w:t>
      </w:r>
    </w:p>
    <w:bookmarkEnd w:id="162"/>
    <w:bookmarkStart w:name="z189" w:id="163"/>
    <w:p>
      <w:pPr>
        <w:spacing w:after="0"/>
        <w:ind w:left="0"/>
        <w:jc w:val="both"/>
      </w:pPr>
      <w:r>
        <w:rPr>
          <w:rFonts w:ascii="Times New Roman"/>
          <w:b w:val="false"/>
          <w:i w:val="false"/>
          <w:color w:val="000000"/>
          <w:sz w:val="28"/>
        </w:rPr>
        <w:t xml:space="preserve">
      2-кестеде: </w:t>
      </w:r>
    </w:p>
    <w:bookmarkEnd w:id="163"/>
    <w:bookmarkStart w:name="z190" w:id="164"/>
    <w:p>
      <w:pPr>
        <w:spacing w:after="0"/>
        <w:ind w:left="0"/>
        <w:jc w:val="both"/>
      </w:pPr>
      <w:r>
        <w:rPr>
          <w:rFonts w:ascii="Times New Roman"/>
          <w:b w:val="false"/>
          <w:i w:val="false"/>
          <w:color w:val="000000"/>
          <w:sz w:val="28"/>
        </w:rPr>
        <w:t>
      12. 1-бағанда өңірлер мен республикалық маңызы бар қалалар бөлінісінде төлем карточкалары бойынша мәліметтер көрсетіледі.</w:t>
      </w:r>
    </w:p>
    <w:bookmarkEnd w:id="164"/>
    <w:bookmarkStart w:name="z191" w:id="165"/>
    <w:p>
      <w:pPr>
        <w:spacing w:after="0"/>
        <w:ind w:left="0"/>
        <w:jc w:val="both"/>
      </w:pPr>
      <w:r>
        <w:rPr>
          <w:rFonts w:ascii="Times New Roman"/>
          <w:b w:val="false"/>
          <w:i w:val="false"/>
          <w:color w:val="000000"/>
          <w:sz w:val="28"/>
        </w:rPr>
        <w:t>
      "Қазақстан Республикасынан тыс жерде" деген жолда банк, Қазақстан Республикасының бейрезидент банкінің филиалы және банк операцияларының жекелеген түрлерін жүзеге асыратын ұйым шетелде таратқан төлем карточкалары бойынша мәліметтер көрсетіледі.</w:t>
      </w:r>
    </w:p>
    <w:bookmarkEnd w:id="165"/>
    <w:bookmarkStart w:name="z192" w:id="166"/>
    <w:p>
      <w:pPr>
        <w:spacing w:after="0"/>
        <w:ind w:left="0"/>
        <w:jc w:val="both"/>
      </w:pPr>
      <w:r>
        <w:rPr>
          <w:rFonts w:ascii="Times New Roman"/>
          <w:b w:val="false"/>
          <w:i w:val="false"/>
          <w:color w:val="000000"/>
          <w:sz w:val="28"/>
        </w:rPr>
        <w:t>
      13. 2-бағанда респонденттің төлем карточкаларына қызмет көрсетілетін төлем жүйелерінің саны көрсетіледі.</w:t>
      </w:r>
    </w:p>
    <w:bookmarkEnd w:id="166"/>
    <w:bookmarkStart w:name="z193" w:id="167"/>
    <w:p>
      <w:pPr>
        <w:spacing w:after="0"/>
        <w:ind w:left="0"/>
        <w:jc w:val="both"/>
      </w:pPr>
      <w:r>
        <w:rPr>
          <w:rFonts w:ascii="Times New Roman"/>
          <w:b w:val="false"/>
          <w:i w:val="false"/>
          <w:color w:val="000000"/>
          <w:sz w:val="28"/>
        </w:rPr>
        <w:t>
      14. 3-бағанда 2-бағанда көрсетілген барлық төлем жүйелері бойынша төлем карточкаларын ұстаушылардың жиынтық саны көрсетіледі.</w:t>
      </w:r>
    </w:p>
    <w:bookmarkEnd w:id="167"/>
    <w:bookmarkStart w:name="z194" w:id="168"/>
    <w:p>
      <w:pPr>
        <w:spacing w:after="0"/>
        <w:ind w:left="0"/>
        <w:jc w:val="both"/>
      </w:pPr>
      <w:r>
        <w:rPr>
          <w:rFonts w:ascii="Times New Roman"/>
          <w:b w:val="false"/>
          <w:i w:val="false"/>
          <w:color w:val="000000"/>
          <w:sz w:val="28"/>
        </w:rPr>
        <w:t>
      15. 4-бағанда клиенттердің жеке сәйкестендіру нөмірі бойынша салыстыру жолымен алынған төлем карточкаларын ұстаушылардың нақты саны көрсетіледі.</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көрсетілетін төлем қызметтері,</w:t>
            </w:r>
            <w:r>
              <w:br/>
            </w:r>
            <w:r>
              <w:rPr>
                <w:rFonts w:ascii="Times New Roman"/>
                <w:b w:val="false"/>
                <w:i w:val="false"/>
                <w:color w:val="000000"/>
                <w:sz w:val="20"/>
              </w:rPr>
              <w:t>төлемдер және (немесе) ақша</w:t>
            </w:r>
            <w:r>
              <w:br/>
            </w:r>
            <w:r>
              <w:rPr>
                <w:rFonts w:ascii="Times New Roman"/>
                <w:b w:val="false"/>
                <w:i w:val="false"/>
                <w:color w:val="000000"/>
                <w:sz w:val="20"/>
              </w:rPr>
              <w:t>аударымдары туралы мәліметтер</w:t>
            </w:r>
            <w:r>
              <w:br/>
            </w:r>
            <w:r>
              <w:rPr>
                <w:rFonts w:ascii="Times New Roman"/>
                <w:b w:val="false"/>
                <w:i w:val="false"/>
                <w:color w:val="000000"/>
                <w:sz w:val="20"/>
              </w:rPr>
              <w:t>беру мәселелері бойынша</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3-қосымша</w:t>
            </w:r>
            <w:r>
              <w:br/>
            </w: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96" w:id="169"/>
    <w:p>
      <w:pPr>
        <w:spacing w:after="0"/>
        <w:ind w:left="0"/>
        <w:jc w:val="left"/>
      </w:pPr>
      <w:r>
        <w:rPr>
          <w:rFonts w:ascii="Times New Roman"/>
          <w:b/>
          <w:i w:val="false"/>
          <w:color w:val="000000"/>
        </w:rPr>
        <w:t xml:space="preserve"> Әкімшілік деректерді жинауға арналған нысан</w:t>
      </w:r>
    </w:p>
    <w:bookmarkEnd w:id="169"/>
    <w:bookmarkStart w:name="z197" w:id="170"/>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bookmarkEnd w:id="170"/>
    <w:bookmarkStart w:name="z198" w:id="171"/>
    <w:p>
      <w:pPr>
        <w:spacing w:after="0"/>
        <w:ind w:left="0"/>
        <w:jc w:val="both"/>
      </w:pPr>
      <w:r>
        <w:rPr>
          <w:rFonts w:ascii="Times New Roman"/>
          <w:b w:val="false"/>
          <w:i w:val="false"/>
          <w:color w:val="000000"/>
          <w:sz w:val="28"/>
        </w:rPr>
        <w:t xml:space="preserve">
      Әкімшілік деректер нысаны www.nationalbank.kz интернет-ресурсында орналастырылған </w:t>
      </w:r>
    </w:p>
    <w:bookmarkEnd w:id="171"/>
    <w:bookmarkStart w:name="z199" w:id="172"/>
    <w:p>
      <w:pPr>
        <w:spacing w:after="0"/>
        <w:ind w:left="0"/>
        <w:jc w:val="left"/>
      </w:pPr>
      <w:r>
        <w:rPr>
          <w:rFonts w:ascii="Times New Roman"/>
          <w:b/>
          <w:i w:val="false"/>
          <w:color w:val="000000"/>
        </w:rPr>
        <w:t xml:space="preserve"> Төлем карточкаларын пайдалана отырып жасалған операциялардың саны мен көлемі туралы мәліметтер</w:t>
      </w:r>
    </w:p>
    <w:bookmarkEnd w:id="172"/>
    <w:bookmarkStart w:name="z200" w:id="173"/>
    <w:p>
      <w:pPr>
        <w:spacing w:after="0"/>
        <w:ind w:left="0"/>
        <w:jc w:val="both"/>
      </w:pPr>
      <w:r>
        <w:rPr>
          <w:rFonts w:ascii="Times New Roman"/>
          <w:b w:val="false"/>
          <w:i w:val="false"/>
          <w:color w:val="000000"/>
          <w:sz w:val="28"/>
        </w:rPr>
        <w:t>
      Әкімшілік деректер нысанының индексі: 4-PK</w:t>
      </w:r>
    </w:p>
    <w:bookmarkEnd w:id="173"/>
    <w:bookmarkStart w:name="z201" w:id="174"/>
    <w:p>
      <w:pPr>
        <w:spacing w:after="0"/>
        <w:ind w:left="0"/>
        <w:jc w:val="both"/>
      </w:pPr>
      <w:r>
        <w:rPr>
          <w:rFonts w:ascii="Times New Roman"/>
          <w:b w:val="false"/>
          <w:i w:val="false"/>
          <w:color w:val="000000"/>
          <w:sz w:val="28"/>
        </w:rPr>
        <w:t>
      Кезеңділігі: ай сайын</w:t>
      </w:r>
    </w:p>
    <w:bookmarkEnd w:id="174"/>
    <w:bookmarkStart w:name="z202" w:id="175"/>
    <w:p>
      <w:pPr>
        <w:spacing w:after="0"/>
        <w:ind w:left="0"/>
        <w:jc w:val="both"/>
      </w:pPr>
      <w:r>
        <w:rPr>
          <w:rFonts w:ascii="Times New Roman"/>
          <w:b w:val="false"/>
          <w:i w:val="false"/>
          <w:color w:val="000000"/>
          <w:sz w:val="28"/>
        </w:rPr>
        <w:t>
      Есепті кезең: 20___ жылғы _______________ жай-күй бойынша</w:t>
      </w:r>
    </w:p>
    <w:bookmarkEnd w:id="175"/>
    <w:bookmarkStart w:name="z203" w:id="176"/>
    <w:p>
      <w:pPr>
        <w:spacing w:after="0"/>
        <w:ind w:left="0"/>
        <w:jc w:val="both"/>
      </w:pPr>
      <w:r>
        <w:rPr>
          <w:rFonts w:ascii="Times New Roman"/>
          <w:b w:val="false"/>
          <w:i w:val="false"/>
          <w:color w:val="000000"/>
          <w:sz w:val="28"/>
        </w:rPr>
        <w:t>
      Мәліметтерді ұсынатын тұлғалар тобы: төлем карточкаларының эмитенттері және (немесе) эквайерлер болып табылатын көрсетілетін төлем қызметтерін берушілер:</w:t>
      </w:r>
    </w:p>
    <w:bookmarkEnd w:id="176"/>
    <w:bookmarkStart w:name="z204" w:id="177"/>
    <w:p>
      <w:pPr>
        <w:spacing w:after="0"/>
        <w:ind w:left="0"/>
        <w:jc w:val="both"/>
      </w:pPr>
      <w:r>
        <w:rPr>
          <w:rFonts w:ascii="Times New Roman"/>
          <w:b w:val="false"/>
          <w:i w:val="false"/>
          <w:color w:val="000000"/>
          <w:sz w:val="28"/>
        </w:rPr>
        <w:t>
      1) банктер;</w:t>
      </w:r>
    </w:p>
    <w:bookmarkEnd w:id="177"/>
    <w:bookmarkStart w:name="z205" w:id="178"/>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178"/>
    <w:bookmarkStart w:name="z206" w:id="179"/>
    <w:p>
      <w:pPr>
        <w:spacing w:after="0"/>
        <w:ind w:left="0"/>
        <w:jc w:val="both"/>
      </w:pPr>
      <w:r>
        <w:rPr>
          <w:rFonts w:ascii="Times New Roman"/>
          <w:b w:val="false"/>
          <w:i w:val="false"/>
          <w:color w:val="000000"/>
          <w:sz w:val="28"/>
        </w:rPr>
        <w:t xml:space="preserve">
      3) Қазақстан Республикасы бейрезидент банктерінің филиалдары. </w:t>
      </w:r>
    </w:p>
    <w:bookmarkEnd w:id="179"/>
    <w:bookmarkStart w:name="z207" w:id="180"/>
    <w:p>
      <w:pPr>
        <w:spacing w:after="0"/>
        <w:ind w:left="0"/>
        <w:jc w:val="both"/>
      </w:pPr>
      <w:r>
        <w:rPr>
          <w:rFonts w:ascii="Times New Roman"/>
          <w:b w:val="false"/>
          <w:i w:val="false"/>
          <w:color w:val="000000"/>
          <w:sz w:val="28"/>
        </w:rPr>
        <w:t>
      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9" w:id="181"/>
    <w:p>
      <w:pPr>
        <w:spacing w:after="0"/>
        <w:ind w:left="0"/>
        <w:jc w:val="left"/>
      </w:pPr>
      <w:r>
        <w:rPr>
          <w:rFonts w:ascii="Times New Roman"/>
          <w:b/>
          <w:i w:val="false"/>
          <w:color w:val="000000"/>
        </w:rPr>
        <w:t xml:space="preserve"> ______________________________________________</w:t>
      </w:r>
    </w:p>
    <w:bookmarkEnd w:id="181"/>
    <w:bookmarkStart w:name="z210" w:id="182"/>
    <w:p>
      <w:pPr>
        <w:spacing w:after="0"/>
        <w:ind w:left="0"/>
        <w:jc w:val="left"/>
      </w:pPr>
      <w:r>
        <w:rPr>
          <w:rFonts w:ascii="Times New Roman"/>
          <w:b/>
          <w:i w:val="false"/>
          <w:color w:val="000000"/>
        </w:rPr>
        <w:t xml:space="preserve"> нысанды ұсынатын тұлғаның атауы</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түрі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жүргізу ортасы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карточкасын ұстаушының белгісі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карточкасы жүйесінің атауы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белгісі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жүйесі/арнасы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Операциялар саны (бірлік)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1" w:id="183"/>
    <w:p>
      <w:pPr>
        <w:spacing w:after="0"/>
        <w:ind w:left="0"/>
        <w:jc w:val="both"/>
      </w:pPr>
      <w:r>
        <w:rPr>
          <w:rFonts w:ascii="Times New Roman"/>
          <w:b w:val="false"/>
          <w:i w:val="false"/>
          <w:color w:val="000000"/>
          <w:sz w:val="28"/>
        </w:rPr>
        <w:t>
      Атауы ________________ Мекенжайы ____________________</w:t>
      </w:r>
    </w:p>
    <w:bookmarkEnd w:id="183"/>
    <w:bookmarkStart w:name="z212" w:id="184"/>
    <w:p>
      <w:pPr>
        <w:spacing w:after="0"/>
        <w:ind w:left="0"/>
        <w:jc w:val="both"/>
      </w:pPr>
      <w:r>
        <w:rPr>
          <w:rFonts w:ascii="Times New Roman"/>
          <w:b w:val="false"/>
          <w:i w:val="false"/>
          <w:color w:val="000000"/>
          <w:sz w:val="28"/>
        </w:rPr>
        <w:t>
      Телефоны ______________________</w:t>
      </w:r>
    </w:p>
    <w:bookmarkEnd w:id="184"/>
    <w:bookmarkStart w:name="z213" w:id="185"/>
    <w:p>
      <w:pPr>
        <w:spacing w:after="0"/>
        <w:ind w:left="0"/>
        <w:jc w:val="both"/>
      </w:pPr>
      <w:r>
        <w:rPr>
          <w:rFonts w:ascii="Times New Roman"/>
          <w:b w:val="false"/>
          <w:i w:val="false"/>
          <w:color w:val="000000"/>
          <w:sz w:val="28"/>
        </w:rPr>
        <w:t>
      Электрондық пошта мекенжайы_______________________________________</w:t>
      </w:r>
    </w:p>
    <w:bookmarkEnd w:id="185"/>
    <w:bookmarkStart w:name="z214" w:id="186"/>
    <w:p>
      <w:pPr>
        <w:spacing w:after="0"/>
        <w:ind w:left="0"/>
        <w:jc w:val="both"/>
      </w:pPr>
      <w:r>
        <w:rPr>
          <w:rFonts w:ascii="Times New Roman"/>
          <w:b w:val="false"/>
          <w:i w:val="false"/>
          <w:color w:val="000000"/>
          <w:sz w:val="28"/>
        </w:rPr>
        <w:t>
      Орындаушы __________________________________ ______________</w:t>
      </w:r>
    </w:p>
    <w:bookmarkEnd w:id="186"/>
    <w:bookmarkStart w:name="z215" w:id="187"/>
    <w:p>
      <w:pPr>
        <w:spacing w:after="0"/>
        <w:ind w:left="0"/>
        <w:jc w:val="both"/>
      </w:pPr>
      <w:r>
        <w:rPr>
          <w:rFonts w:ascii="Times New Roman"/>
          <w:b w:val="false"/>
          <w:i w:val="false"/>
          <w:color w:val="000000"/>
          <w:sz w:val="28"/>
        </w:rPr>
        <w:t>
      тегі, аты, әкесінің аты (ол бар болса) қолы, телефоны</w:t>
      </w:r>
    </w:p>
    <w:bookmarkEnd w:id="187"/>
    <w:bookmarkStart w:name="z216" w:id="188"/>
    <w:p>
      <w:pPr>
        <w:spacing w:after="0"/>
        <w:ind w:left="0"/>
        <w:jc w:val="both"/>
      </w:pPr>
      <w:r>
        <w:rPr>
          <w:rFonts w:ascii="Times New Roman"/>
          <w:b w:val="false"/>
          <w:i w:val="false"/>
          <w:color w:val="000000"/>
          <w:sz w:val="28"/>
        </w:rPr>
        <w:t>
      Бірінші басшы немесе ол есепке қол қоюға уәкілеттік берген тұлға</w:t>
      </w:r>
    </w:p>
    <w:bookmarkEnd w:id="188"/>
    <w:bookmarkStart w:name="z217" w:id="189"/>
    <w:p>
      <w:pPr>
        <w:spacing w:after="0"/>
        <w:ind w:left="0"/>
        <w:jc w:val="both"/>
      </w:pPr>
      <w:r>
        <w:rPr>
          <w:rFonts w:ascii="Times New Roman"/>
          <w:b w:val="false"/>
          <w:i w:val="false"/>
          <w:color w:val="000000"/>
          <w:sz w:val="28"/>
        </w:rPr>
        <w:t>
      ____________________________________________ _______________</w:t>
      </w:r>
    </w:p>
    <w:bookmarkEnd w:id="189"/>
    <w:bookmarkStart w:name="z218" w:id="190"/>
    <w:p>
      <w:pPr>
        <w:spacing w:after="0"/>
        <w:ind w:left="0"/>
        <w:jc w:val="both"/>
      </w:pPr>
      <w:r>
        <w:rPr>
          <w:rFonts w:ascii="Times New Roman"/>
          <w:b w:val="false"/>
          <w:i w:val="false"/>
          <w:color w:val="000000"/>
          <w:sz w:val="28"/>
        </w:rPr>
        <w:t>
      тегі, аты, әкесінің аты (ол бар болса) қолы, телефоны</w:t>
      </w:r>
    </w:p>
    <w:bookmarkEnd w:id="190"/>
    <w:bookmarkStart w:name="z219" w:id="191"/>
    <w:p>
      <w:pPr>
        <w:spacing w:after="0"/>
        <w:ind w:left="0"/>
        <w:jc w:val="both"/>
      </w:pPr>
      <w:r>
        <w:rPr>
          <w:rFonts w:ascii="Times New Roman"/>
          <w:b w:val="false"/>
          <w:i w:val="false"/>
          <w:color w:val="000000"/>
          <w:sz w:val="28"/>
        </w:rPr>
        <w:t>
      Күні 20__ жылғы "____" ______________</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карточкаларын пайдалана</w:t>
            </w:r>
            <w:r>
              <w:br/>
            </w:r>
            <w:r>
              <w:rPr>
                <w:rFonts w:ascii="Times New Roman"/>
                <w:b w:val="false"/>
                <w:i w:val="false"/>
                <w:color w:val="000000"/>
                <w:sz w:val="20"/>
              </w:rPr>
              <w:t>отырып жасалған</w:t>
            </w:r>
            <w:r>
              <w:br/>
            </w:r>
            <w:r>
              <w:rPr>
                <w:rFonts w:ascii="Times New Roman"/>
                <w:b w:val="false"/>
                <w:i w:val="false"/>
                <w:color w:val="000000"/>
                <w:sz w:val="20"/>
              </w:rPr>
              <w:t>операциялардың саны мен</w:t>
            </w:r>
            <w:r>
              <w:br/>
            </w:r>
            <w:r>
              <w:rPr>
                <w:rFonts w:ascii="Times New Roman"/>
                <w:b w:val="false"/>
                <w:i w:val="false"/>
                <w:color w:val="000000"/>
                <w:sz w:val="20"/>
              </w:rPr>
              <w:t>көлемі туралы мәліметтер</w:t>
            </w:r>
            <w:r>
              <w:br/>
            </w:r>
            <w:r>
              <w:rPr>
                <w:rFonts w:ascii="Times New Roman"/>
                <w:b w:val="false"/>
                <w:i w:val="false"/>
                <w:color w:val="000000"/>
                <w:sz w:val="20"/>
              </w:rPr>
              <w:t>нысанына қосымша</w:t>
            </w:r>
          </w:p>
        </w:tc>
      </w:tr>
    </w:tbl>
    <w:bookmarkStart w:name="z221" w:id="19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Төлем карточкаларын пайдалана отырып жасалған операциялардың саны мен көлемі туралы мәліметтер (индексі: 4-PK, кезеңділігі: ай сайын)</w:t>
      </w:r>
    </w:p>
    <w:bookmarkEnd w:id="192"/>
    <w:bookmarkStart w:name="z222" w:id="193"/>
    <w:p>
      <w:pPr>
        <w:spacing w:after="0"/>
        <w:ind w:left="0"/>
        <w:jc w:val="left"/>
      </w:pPr>
      <w:r>
        <w:rPr>
          <w:rFonts w:ascii="Times New Roman"/>
          <w:b/>
          <w:i w:val="false"/>
          <w:color w:val="000000"/>
        </w:rPr>
        <w:t xml:space="preserve"> 1-тарау. Жалпы ережелер</w:t>
      </w:r>
    </w:p>
    <w:bookmarkEnd w:id="193"/>
    <w:bookmarkStart w:name="z223" w:id="194"/>
    <w:p>
      <w:pPr>
        <w:spacing w:after="0"/>
        <w:ind w:left="0"/>
        <w:jc w:val="both"/>
      </w:pPr>
      <w:r>
        <w:rPr>
          <w:rFonts w:ascii="Times New Roman"/>
          <w:b w:val="false"/>
          <w:i w:val="false"/>
          <w:color w:val="000000"/>
          <w:sz w:val="28"/>
        </w:rPr>
        <w:t>
      1. Осы түсіндірме "Төлем карточкаларын пайдалана отырып жасалған операциялардың саны мен көлемі туралы мәліметтер" әкімшілік деректерді жинауға арналған нысанын (бұдан әрі – Нысан) толтыру бойынша бірыңғай талаптарды айқындайды.</w:t>
      </w:r>
    </w:p>
    <w:bookmarkEnd w:id="194"/>
    <w:bookmarkStart w:name="z224" w:id="19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195"/>
    <w:bookmarkStart w:name="z225" w:id="196"/>
    <w:p>
      <w:pPr>
        <w:spacing w:after="0"/>
        <w:ind w:left="0"/>
        <w:jc w:val="both"/>
      </w:pPr>
      <w:r>
        <w:rPr>
          <w:rFonts w:ascii="Times New Roman"/>
          <w:b w:val="false"/>
          <w:i w:val="false"/>
          <w:color w:val="000000"/>
          <w:sz w:val="28"/>
        </w:rPr>
        <w:t>
      3. Нысанды төлем карточкаларының эмитенттері және (немесе) эквайерлер болып табылатын көрсетілетін төлем қызметтерін берушілер ай сайын жасайды және есепті кезеңнің соңындағы жағдай бойынша толтырады.</w:t>
      </w:r>
    </w:p>
    <w:bookmarkEnd w:id="196"/>
    <w:bookmarkStart w:name="z226" w:id="197"/>
    <w:p>
      <w:pPr>
        <w:spacing w:after="0"/>
        <w:ind w:left="0"/>
        <w:jc w:val="both"/>
      </w:pPr>
      <w:r>
        <w:rPr>
          <w:rFonts w:ascii="Times New Roman"/>
          <w:b w:val="false"/>
          <w:i w:val="false"/>
          <w:color w:val="000000"/>
          <w:sz w:val="28"/>
        </w:rPr>
        <w:t>
      4. Нысанға бірінші басшы немесе ол есепке қол қоюға уәкілеттік берген адам қол қояды.</w:t>
      </w:r>
    </w:p>
    <w:bookmarkEnd w:id="197"/>
    <w:bookmarkStart w:name="z227" w:id="198"/>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ол бойынша мәліметтер операция жүргізілген күнгі валюталарды айырбастаудың нарықтық бағамы бойынша теңгемен қайта есептеліп ұсынылады.</w:t>
      </w:r>
    </w:p>
    <w:bookmarkEnd w:id="198"/>
    <w:bookmarkStart w:name="z228" w:id="199"/>
    <w:p>
      <w:pPr>
        <w:spacing w:after="0"/>
        <w:ind w:left="0"/>
        <w:jc w:val="left"/>
      </w:pPr>
      <w:r>
        <w:rPr>
          <w:rFonts w:ascii="Times New Roman"/>
          <w:b/>
          <w:i w:val="false"/>
          <w:color w:val="000000"/>
        </w:rPr>
        <w:t xml:space="preserve"> 2-тарау. Нысанды толтыру бойынша түсіндірме</w:t>
      </w:r>
    </w:p>
    <w:bookmarkEnd w:id="199"/>
    <w:bookmarkStart w:name="z229" w:id="200"/>
    <w:p>
      <w:pPr>
        <w:spacing w:after="0"/>
        <w:ind w:left="0"/>
        <w:jc w:val="both"/>
      </w:pPr>
      <w:r>
        <w:rPr>
          <w:rFonts w:ascii="Times New Roman"/>
          <w:b w:val="false"/>
          <w:i w:val="false"/>
          <w:color w:val="000000"/>
          <w:sz w:val="28"/>
        </w:rPr>
        <w:t>
      6. Нысан төлем карточкасын және (немесе) оның деректемелерін пайдалана отырып жүзеге асырылған қолма-қол ақшасыз операциялар және қолма-қол ақшаны алу жөніндегі операциялар бойынша мәліметтерді қамтиды.</w:t>
      </w:r>
    </w:p>
    <w:bookmarkEnd w:id="200"/>
    <w:bookmarkStart w:name="z230" w:id="201"/>
    <w:p>
      <w:pPr>
        <w:spacing w:after="0"/>
        <w:ind w:left="0"/>
        <w:jc w:val="both"/>
      </w:pPr>
      <w:r>
        <w:rPr>
          <w:rFonts w:ascii="Times New Roman"/>
          <w:b w:val="false"/>
          <w:i w:val="false"/>
          <w:color w:val="000000"/>
          <w:sz w:val="28"/>
        </w:rPr>
        <w:t>
      7. 1-бағанда мәліметтерді ұсынудың автоматтандырылған ақпараттық жүйесіндегі тиісті анықтамалыққа сәйкес операцияның түрі (тауарлар, көрсетілетін қызметтер ақысын төлеу және операциялардың өзге түрлері) көрсетіледі.</w:t>
      </w:r>
    </w:p>
    <w:bookmarkEnd w:id="201"/>
    <w:bookmarkStart w:name="z231" w:id="202"/>
    <w:p>
      <w:pPr>
        <w:spacing w:after="0"/>
        <w:ind w:left="0"/>
        <w:jc w:val="both"/>
      </w:pPr>
      <w:r>
        <w:rPr>
          <w:rFonts w:ascii="Times New Roman"/>
          <w:b w:val="false"/>
          <w:i w:val="false"/>
          <w:color w:val="000000"/>
          <w:sz w:val="28"/>
        </w:rPr>
        <w:t>
      8. 2-бағанда операцияны жүргізу ортасы – мәліметтерді ұсынудың автоматтандырылған ақпараттық жүйесіндегі тиісті анықтамалыққа сәйкес электрондық терминалдың немесе қашықтан қол жеткізу жүйесінің атауы көрсетіледі.</w:t>
      </w:r>
    </w:p>
    <w:bookmarkEnd w:id="202"/>
    <w:bookmarkStart w:name="z232" w:id="203"/>
    <w:p>
      <w:pPr>
        <w:spacing w:after="0"/>
        <w:ind w:left="0"/>
        <w:jc w:val="both"/>
      </w:pPr>
      <w:r>
        <w:rPr>
          <w:rFonts w:ascii="Times New Roman"/>
          <w:b w:val="false"/>
          <w:i w:val="false"/>
          <w:color w:val="000000"/>
          <w:sz w:val="28"/>
        </w:rPr>
        <w:t>
      9. 3-бағанда төлем карточкасын ұстаушының азаматтық құқық субъектісінің типіне байланысты мәліметтер берілетін төлем карточкасын ұстаушының белгісі (жеке тұлғаның төлем карточкасы, корпоративтік төлем карточкасы немесе басқа банктің карточкасы) көрсетіледі.</w:t>
      </w:r>
    </w:p>
    <w:bookmarkEnd w:id="203"/>
    <w:bookmarkStart w:name="z233" w:id="204"/>
    <w:p>
      <w:pPr>
        <w:spacing w:after="0"/>
        <w:ind w:left="0"/>
        <w:jc w:val="both"/>
      </w:pPr>
      <w:r>
        <w:rPr>
          <w:rFonts w:ascii="Times New Roman"/>
          <w:b w:val="false"/>
          <w:i w:val="false"/>
          <w:color w:val="000000"/>
          <w:sz w:val="28"/>
        </w:rPr>
        <w:t xml:space="preserve">
      10. 4-бағанда мәліметтерді ұсынудың автоматтандырылған ақпараттық жүйесіндегі тиісті анықтамалыққа сәйкес мәліметтер берілетін төлем карточкасы жүйесінің атауы көрсетіледі. </w:t>
      </w:r>
    </w:p>
    <w:bookmarkEnd w:id="204"/>
    <w:bookmarkStart w:name="z234" w:id="205"/>
    <w:p>
      <w:pPr>
        <w:spacing w:after="0"/>
        <w:ind w:left="0"/>
        <w:jc w:val="both"/>
      </w:pPr>
      <w:r>
        <w:rPr>
          <w:rFonts w:ascii="Times New Roman"/>
          <w:b w:val="false"/>
          <w:i w:val="false"/>
          <w:color w:val="000000"/>
          <w:sz w:val="28"/>
        </w:rPr>
        <w:t>
      11. 5-бағанда ол бойынша төмендегідей мәліметтер берілетін операцияға (банктік шоттан ақшаны есептен шығару сәтінде) сәйкес келетін белгісі көрсетіледі:</w:t>
      </w:r>
    </w:p>
    <w:bookmarkEnd w:id="205"/>
    <w:bookmarkStart w:name="z235" w:id="206"/>
    <w:p>
      <w:pPr>
        <w:spacing w:after="0"/>
        <w:ind w:left="0"/>
        <w:jc w:val="both"/>
      </w:pPr>
      <w:r>
        <w:rPr>
          <w:rFonts w:ascii="Times New Roman"/>
          <w:b w:val="false"/>
          <w:i w:val="false"/>
          <w:color w:val="000000"/>
          <w:sz w:val="28"/>
        </w:rPr>
        <w:t>
      І - банктің, Қазақстан Республикасының бейрезидент-банкі филиалының,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bookmarkEnd w:id="206"/>
    <w:bookmarkStart w:name="z236" w:id="207"/>
    <w:p>
      <w:pPr>
        <w:spacing w:after="0"/>
        <w:ind w:left="0"/>
        <w:jc w:val="both"/>
      </w:pPr>
      <w:r>
        <w:rPr>
          <w:rFonts w:ascii="Times New Roman"/>
          <w:b w:val="false"/>
          <w:i w:val="false"/>
          <w:color w:val="000000"/>
          <w:sz w:val="28"/>
        </w:rPr>
        <w:t>
      II - банктің, Қазақстан Республикасының бейрезидент-банкі филиалының, банк операцияларының жекелеген түрлерін жүзеге асыратын ұйымның төлем карточкаларын пайдалана отырып, Қазақстан Республикасының басқа банкінің қызмет көрсету желісінде жүргізілген операциялар;</w:t>
      </w:r>
    </w:p>
    <w:bookmarkEnd w:id="207"/>
    <w:bookmarkStart w:name="z237" w:id="208"/>
    <w:p>
      <w:pPr>
        <w:spacing w:after="0"/>
        <w:ind w:left="0"/>
        <w:jc w:val="both"/>
      </w:pPr>
      <w:r>
        <w:rPr>
          <w:rFonts w:ascii="Times New Roman"/>
          <w:b w:val="false"/>
          <w:i w:val="false"/>
          <w:color w:val="000000"/>
          <w:sz w:val="28"/>
        </w:rPr>
        <w:t>
      III - банктің, Қазақстан Республикасының бейрезидент-банкі филиалының, банк операцияларының жекелеген түрлерін жүзеге асыратын ұйымның төлем карточкаларын пайдалана отырып, Қазақстан Республикасынан тыс жердегі басқа банктің қызмет көрсету желісінде жүргізілген операциялар;</w:t>
      </w:r>
    </w:p>
    <w:bookmarkEnd w:id="208"/>
    <w:bookmarkStart w:name="z238" w:id="209"/>
    <w:p>
      <w:pPr>
        <w:spacing w:after="0"/>
        <w:ind w:left="0"/>
        <w:jc w:val="both"/>
      </w:pPr>
      <w:r>
        <w:rPr>
          <w:rFonts w:ascii="Times New Roman"/>
          <w:b w:val="false"/>
          <w:i w:val="false"/>
          <w:color w:val="000000"/>
          <w:sz w:val="28"/>
        </w:rPr>
        <w:t>
      IV - Қазақстан Республикасының басқа банктерінің, Қазақстан Республикасының бейрезидент-банкі филиалының, банк операцияларының жекелеген түрлерін жүзеге асыратын ұйымдардың төлем карточкаларын пайдалана отырып, меншікті қызмет көрсету желісінде жүргізілген операциялар;</w:t>
      </w:r>
    </w:p>
    <w:bookmarkEnd w:id="209"/>
    <w:bookmarkStart w:name="z239" w:id="210"/>
    <w:p>
      <w:pPr>
        <w:spacing w:after="0"/>
        <w:ind w:left="0"/>
        <w:jc w:val="both"/>
      </w:pPr>
      <w:r>
        <w:rPr>
          <w:rFonts w:ascii="Times New Roman"/>
          <w:b w:val="false"/>
          <w:i w:val="false"/>
          <w:color w:val="000000"/>
          <w:sz w:val="28"/>
        </w:rPr>
        <w:t>
      V - 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p>
    <w:bookmarkEnd w:id="210"/>
    <w:bookmarkStart w:name="z240" w:id="211"/>
    <w:p>
      <w:pPr>
        <w:spacing w:after="0"/>
        <w:ind w:left="0"/>
        <w:jc w:val="both"/>
      </w:pPr>
      <w:r>
        <w:rPr>
          <w:rFonts w:ascii="Times New Roman"/>
          <w:b w:val="false"/>
          <w:i w:val="false"/>
          <w:color w:val="000000"/>
          <w:sz w:val="28"/>
        </w:rPr>
        <w:t>
      12. 6-баған осы түсіндірменің 11-тармағында белгіленген II, III, IV және V операцияның белгілері бар халықаралық төлем жүйелерінің төлем карточкаларын пайдалана отырып жүргізілген операциялар бойынша толтырылады. 6-бағанда мынадай деректер көрсетіледі:</w:t>
      </w:r>
    </w:p>
    <w:bookmarkEnd w:id="211"/>
    <w:bookmarkStart w:name="z241" w:id="212"/>
    <w:p>
      <w:pPr>
        <w:spacing w:after="0"/>
        <w:ind w:left="0"/>
        <w:jc w:val="both"/>
      </w:pPr>
      <w:r>
        <w:rPr>
          <w:rFonts w:ascii="Times New Roman"/>
          <w:b w:val="false"/>
          <w:i w:val="false"/>
          <w:color w:val="000000"/>
          <w:sz w:val="28"/>
        </w:rPr>
        <w:t>
      1) бір процессинг орталығының пайдаланушылары арасында операция жүргізілген жағдайда, "1PC" байланыс арнасы көрсетіледі;</w:t>
      </w:r>
    </w:p>
    <w:bookmarkEnd w:id="212"/>
    <w:bookmarkStart w:name="z242" w:id="213"/>
    <w:p>
      <w:pPr>
        <w:spacing w:after="0"/>
        <w:ind w:left="0"/>
        <w:jc w:val="both"/>
      </w:pPr>
      <w:r>
        <w:rPr>
          <w:rFonts w:ascii="Times New Roman"/>
          <w:b w:val="false"/>
          <w:i w:val="false"/>
          <w:color w:val="000000"/>
          <w:sz w:val="28"/>
        </w:rPr>
        <w:t>
      2) халықаралық төлем жүйесінің қатысуынсыз түрлі процессинг орталықтарының пайдаланушылары арасында операция жүргізілген жағдайда, "H2H" байланыс арнасы көрсетіледі;</w:t>
      </w:r>
    </w:p>
    <w:bookmarkEnd w:id="213"/>
    <w:bookmarkStart w:name="z243" w:id="214"/>
    <w:p>
      <w:pPr>
        <w:spacing w:after="0"/>
        <w:ind w:left="0"/>
        <w:jc w:val="both"/>
      </w:pPr>
      <w:r>
        <w:rPr>
          <w:rFonts w:ascii="Times New Roman"/>
          <w:b w:val="false"/>
          <w:i w:val="false"/>
          <w:color w:val="000000"/>
          <w:sz w:val="28"/>
        </w:rPr>
        <w:t>
      3) халықаралық төлем жүйесі арқылы түрлі процессинг орталықтарының пайдаланушылары арасында операция жүргізілген жағдайда, осы жүйенің атауы көрсетіледі;</w:t>
      </w:r>
    </w:p>
    <w:bookmarkEnd w:id="214"/>
    <w:bookmarkStart w:name="z244" w:id="215"/>
    <w:p>
      <w:pPr>
        <w:spacing w:after="0"/>
        <w:ind w:left="0"/>
        <w:jc w:val="both"/>
      </w:pPr>
      <w:r>
        <w:rPr>
          <w:rFonts w:ascii="Times New Roman"/>
          <w:b w:val="false"/>
          <w:i w:val="false"/>
          <w:color w:val="000000"/>
          <w:sz w:val="28"/>
        </w:rPr>
        <w:t>
      13. 7 және 8-бағандарда осы түсіндірменің 4, 5, 6, 7, 8, 9 және 10-тармақтарында белгіленген талаптарға сәйкес төлем карточкасын және (немесе) оның деректемелерін пайдалана отырып жүргізілген операциялардың саны мен сомасы көрсетіледі.</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көрсетілетін төлем қызметтері,</w:t>
            </w:r>
            <w:r>
              <w:br/>
            </w:r>
            <w:r>
              <w:rPr>
                <w:rFonts w:ascii="Times New Roman"/>
                <w:b w:val="false"/>
                <w:i w:val="false"/>
                <w:color w:val="000000"/>
                <w:sz w:val="20"/>
              </w:rPr>
              <w:t>төлемдер және (немесе)</w:t>
            </w:r>
            <w:r>
              <w:br/>
            </w:r>
            <w:r>
              <w:rPr>
                <w:rFonts w:ascii="Times New Roman"/>
                <w:b w:val="false"/>
                <w:i w:val="false"/>
                <w:color w:val="000000"/>
                <w:sz w:val="20"/>
              </w:rPr>
              <w:t>ақша аударымдары туралы</w:t>
            </w:r>
            <w:r>
              <w:br/>
            </w:r>
            <w:r>
              <w:rPr>
                <w:rFonts w:ascii="Times New Roman"/>
                <w:b w:val="false"/>
                <w:i w:val="false"/>
                <w:color w:val="000000"/>
                <w:sz w:val="20"/>
              </w:rPr>
              <w:t>мәліметтер беру мәселелері</w:t>
            </w:r>
            <w:r>
              <w:br/>
            </w:r>
            <w:r>
              <w:rPr>
                <w:rFonts w:ascii="Times New Roman"/>
                <w:b w:val="false"/>
                <w:i w:val="false"/>
                <w:color w:val="000000"/>
                <w:sz w:val="20"/>
              </w:rPr>
              <w:t>бойынша өзгерістер енгізілетін</w:t>
            </w:r>
            <w:r>
              <w:br/>
            </w:r>
            <w:r>
              <w:rPr>
                <w:rFonts w:ascii="Times New Roman"/>
                <w:b w:val="false"/>
                <w:i w:val="false"/>
                <w:color w:val="000000"/>
                <w:sz w:val="20"/>
              </w:rPr>
              <w:t>кейбір қаулыларының тізбесіне</w:t>
            </w:r>
            <w:r>
              <w:br/>
            </w:r>
            <w:r>
              <w:rPr>
                <w:rFonts w:ascii="Times New Roman"/>
                <w:b w:val="false"/>
                <w:i w:val="false"/>
                <w:color w:val="000000"/>
                <w:sz w:val="20"/>
              </w:rPr>
              <w:t>4-қосымша</w:t>
            </w:r>
            <w:r>
              <w:br/>
            </w:r>
            <w:r>
              <w:rPr>
                <w:rFonts w:ascii="Times New Roman"/>
                <w:b w:val="false"/>
                <w:i w:val="false"/>
                <w:color w:val="000000"/>
                <w:sz w:val="20"/>
              </w:rPr>
              <w:t>Көрсетілетін төлем қызметтері</w:t>
            </w:r>
            <w:r>
              <w:br/>
            </w:r>
            <w:r>
              <w:rPr>
                <w:rFonts w:ascii="Times New Roman"/>
                <w:b w:val="false"/>
                <w:i w:val="false"/>
                <w:color w:val="000000"/>
                <w:sz w:val="20"/>
              </w:rPr>
              <w:t>туралы мәліметтер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246" w:id="216"/>
    <w:p>
      <w:pPr>
        <w:spacing w:after="0"/>
        <w:ind w:left="0"/>
        <w:jc w:val="left"/>
      </w:pPr>
      <w:r>
        <w:rPr>
          <w:rFonts w:ascii="Times New Roman"/>
          <w:b/>
          <w:i w:val="false"/>
          <w:color w:val="000000"/>
        </w:rPr>
        <w:t xml:space="preserve"> Әкімшілік деректерді жинауға арналған нысан </w:t>
      </w:r>
    </w:p>
    <w:bookmarkEnd w:id="216"/>
    <w:bookmarkStart w:name="z247" w:id="217"/>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17"/>
    <w:bookmarkStart w:name="z248" w:id="218"/>
    <w:p>
      <w:pPr>
        <w:spacing w:after="0"/>
        <w:ind w:left="0"/>
        <w:jc w:val="both"/>
      </w:pPr>
      <w:r>
        <w:rPr>
          <w:rFonts w:ascii="Times New Roman"/>
          <w:b w:val="false"/>
          <w:i w:val="false"/>
          <w:color w:val="000000"/>
          <w:sz w:val="28"/>
        </w:rPr>
        <w:t xml:space="preserve">
      Әкімшілік деректер нысаны www.nationalbank.kz интернет-ресурсында орналастырылған </w:t>
      </w:r>
    </w:p>
    <w:bookmarkEnd w:id="218"/>
    <w:bookmarkStart w:name="z249" w:id="219"/>
    <w:p>
      <w:pPr>
        <w:spacing w:after="0"/>
        <w:ind w:left="0"/>
        <w:jc w:val="left"/>
      </w:pPr>
      <w:r>
        <w:rPr>
          <w:rFonts w:ascii="Times New Roman"/>
          <w:b/>
          <w:i w:val="false"/>
          <w:color w:val="000000"/>
        </w:rPr>
        <w:t xml:space="preserve"> Өңірлер бөлігінде төлем карточкаларын пайдалана отырып жасалған операциялардың саны мен көлемі туралы мәліметтер</w:t>
      </w:r>
    </w:p>
    <w:bookmarkEnd w:id="219"/>
    <w:bookmarkStart w:name="z250" w:id="220"/>
    <w:p>
      <w:pPr>
        <w:spacing w:after="0"/>
        <w:ind w:left="0"/>
        <w:jc w:val="both"/>
      </w:pPr>
      <w:r>
        <w:rPr>
          <w:rFonts w:ascii="Times New Roman"/>
          <w:b w:val="false"/>
          <w:i w:val="false"/>
          <w:color w:val="000000"/>
          <w:sz w:val="28"/>
        </w:rPr>
        <w:t>
      Әкімшілік деректер нысанының индексі: 5-PK</w:t>
      </w:r>
    </w:p>
    <w:bookmarkEnd w:id="220"/>
    <w:bookmarkStart w:name="z251" w:id="221"/>
    <w:p>
      <w:pPr>
        <w:spacing w:after="0"/>
        <w:ind w:left="0"/>
        <w:jc w:val="both"/>
      </w:pPr>
      <w:r>
        <w:rPr>
          <w:rFonts w:ascii="Times New Roman"/>
          <w:b w:val="false"/>
          <w:i w:val="false"/>
          <w:color w:val="000000"/>
          <w:sz w:val="28"/>
        </w:rPr>
        <w:t>
      Кезеңділігі: ай сайын</w:t>
      </w:r>
    </w:p>
    <w:bookmarkEnd w:id="221"/>
    <w:bookmarkStart w:name="z252" w:id="222"/>
    <w:p>
      <w:pPr>
        <w:spacing w:after="0"/>
        <w:ind w:left="0"/>
        <w:jc w:val="both"/>
      </w:pPr>
      <w:r>
        <w:rPr>
          <w:rFonts w:ascii="Times New Roman"/>
          <w:b w:val="false"/>
          <w:i w:val="false"/>
          <w:color w:val="000000"/>
          <w:sz w:val="28"/>
        </w:rPr>
        <w:t>
      Есепті кезең: 20___жылғы_____________________ жағдай бойынша</w:t>
      </w:r>
    </w:p>
    <w:bookmarkEnd w:id="222"/>
    <w:bookmarkStart w:name="z253" w:id="223"/>
    <w:p>
      <w:pPr>
        <w:spacing w:after="0"/>
        <w:ind w:left="0"/>
        <w:jc w:val="both"/>
      </w:pPr>
      <w:r>
        <w:rPr>
          <w:rFonts w:ascii="Times New Roman"/>
          <w:b w:val="false"/>
          <w:i w:val="false"/>
          <w:color w:val="000000"/>
          <w:sz w:val="28"/>
        </w:rPr>
        <w:t xml:space="preserve">
      Мәліметтерді ұсынатын тұлғалар тобы: төлем карточкаларының эмитенттері және (немесе) эквайерлер болып табылатын көрсетілетін төлем қызметтерін берушілер: </w:t>
      </w:r>
    </w:p>
    <w:bookmarkEnd w:id="223"/>
    <w:bookmarkStart w:name="z254" w:id="224"/>
    <w:p>
      <w:pPr>
        <w:spacing w:after="0"/>
        <w:ind w:left="0"/>
        <w:jc w:val="both"/>
      </w:pPr>
      <w:r>
        <w:rPr>
          <w:rFonts w:ascii="Times New Roman"/>
          <w:b w:val="false"/>
          <w:i w:val="false"/>
          <w:color w:val="000000"/>
          <w:sz w:val="28"/>
        </w:rPr>
        <w:t>
      1) банктер;</w:t>
      </w:r>
    </w:p>
    <w:bookmarkEnd w:id="224"/>
    <w:bookmarkStart w:name="z255" w:id="225"/>
    <w:p>
      <w:pPr>
        <w:spacing w:after="0"/>
        <w:ind w:left="0"/>
        <w:jc w:val="both"/>
      </w:pPr>
      <w:r>
        <w:rPr>
          <w:rFonts w:ascii="Times New Roman"/>
          <w:b w:val="false"/>
          <w:i w:val="false"/>
          <w:color w:val="000000"/>
          <w:sz w:val="28"/>
        </w:rPr>
        <w:t>
      2) банк операцияларының жекелеген түрлерін жүзеге асыратын ұйымдар;</w:t>
      </w:r>
    </w:p>
    <w:bookmarkEnd w:id="225"/>
    <w:bookmarkStart w:name="z256" w:id="226"/>
    <w:p>
      <w:pPr>
        <w:spacing w:after="0"/>
        <w:ind w:left="0"/>
        <w:jc w:val="both"/>
      </w:pPr>
      <w:r>
        <w:rPr>
          <w:rFonts w:ascii="Times New Roman"/>
          <w:b w:val="false"/>
          <w:i w:val="false"/>
          <w:color w:val="000000"/>
          <w:sz w:val="28"/>
        </w:rPr>
        <w:t>
      3) Қазақстан Республикасының бейрезидент-банктерінің филиалдары.</w:t>
      </w:r>
    </w:p>
    <w:bookmarkEnd w:id="226"/>
    <w:bookmarkStart w:name="z257" w:id="227"/>
    <w:p>
      <w:pPr>
        <w:spacing w:after="0"/>
        <w:ind w:left="0"/>
        <w:jc w:val="both"/>
      </w:pPr>
      <w:r>
        <w:rPr>
          <w:rFonts w:ascii="Times New Roman"/>
          <w:b w:val="false"/>
          <w:i w:val="false"/>
          <w:color w:val="000000"/>
          <w:sz w:val="28"/>
        </w:rPr>
        <w:t>
      Ұсыну мерзімі: есепті айдан кейінгі айдың онынан (қоса алғанда) кешіктірмей. Егер айдың оныншы күні демалыс немесе мереке күніне сәйкес келсе, есеп беру мерзімі келесі жұмыс күніне ауыстырылады.</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9" w:id="228"/>
    <w:p>
      <w:pPr>
        <w:spacing w:after="0"/>
        <w:ind w:left="0"/>
        <w:jc w:val="left"/>
      </w:pPr>
      <w:r>
        <w:rPr>
          <w:rFonts w:ascii="Times New Roman"/>
          <w:b/>
          <w:i w:val="false"/>
          <w:color w:val="000000"/>
        </w:rPr>
        <w:t xml:space="preserve"> __________________________________________________________</w:t>
      </w:r>
    </w:p>
    <w:bookmarkEnd w:id="228"/>
    <w:bookmarkStart w:name="z260" w:id="229"/>
    <w:p>
      <w:pPr>
        <w:spacing w:after="0"/>
        <w:ind w:left="0"/>
        <w:jc w:val="left"/>
      </w:pPr>
      <w:r>
        <w:rPr>
          <w:rFonts w:ascii="Times New Roman"/>
          <w:b/>
          <w:i w:val="false"/>
          <w:color w:val="000000"/>
        </w:rPr>
        <w:t xml:space="preserve"> нысанды ұсынатын тұлғаның атауы</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астананың, республикалық маңызы бар қаланың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жүргізу ортасы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карточкасын ұстаушының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ақшасыз операциялар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беру жөніндегі операциялар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(бірліктер)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(бірліктер)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1" w:id="230"/>
    <w:p>
      <w:pPr>
        <w:spacing w:after="0"/>
        <w:ind w:left="0"/>
        <w:jc w:val="both"/>
      </w:pPr>
      <w:r>
        <w:rPr>
          <w:rFonts w:ascii="Times New Roman"/>
          <w:b w:val="false"/>
          <w:i w:val="false"/>
          <w:color w:val="000000"/>
          <w:sz w:val="28"/>
        </w:rPr>
        <w:t>
      Атауы ________________ Мекенжайы___________________________</w:t>
      </w:r>
    </w:p>
    <w:bookmarkEnd w:id="230"/>
    <w:bookmarkStart w:name="z262" w:id="231"/>
    <w:p>
      <w:pPr>
        <w:spacing w:after="0"/>
        <w:ind w:left="0"/>
        <w:jc w:val="both"/>
      </w:pPr>
      <w:r>
        <w:rPr>
          <w:rFonts w:ascii="Times New Roman"/>
          <w:b w:val="false"/>
          <w:i w:val="false"/>
          <w:color w:val="000000"/>
          <w:sz w:val="28"/>
        </w:rPr>
        <w:t>
      Телефоны ______________________</w:t>
      </w:r>
    </w:p>
    <w:bookmarkEnd w:id="231"/>
    <w:bookmarkStart w:name="z263" w:id="232"/>
    <w:p>
      <w:pPr>
        <w:spacing w:after="0"/>
        <w:ind w:left="0"/>
        <w:jc w:val="both"/>
      </w:pPr>
      <w:r>
        <w:rPr>
          <w:rFonts w:ascii="Times New Roman"/>
          <w:b w:val="false"/>
          <w:i w:val="false"/>
          <w:color w:val="000000"/>
          <w:sz w:val="28"/>
        </w:rPr>
        <w:t>
      Электрондық пошта мекенжайы _______________________________________</w:t>
      </w:r>
    </w:p>
    <w:bookmarkEnd w:id="232"/>
    <w:bookmarkStart w:name="z264" w:id="233"/>
    <w:p>
      <w:pPr>
        <w:spacing w:after="0"/>
        <w:ind w:left="0"/>
        <w:jc w:val="both"/>
      </w:pPr>
      <w:r>
        <w:rPr>
          <w:rFonts w:ascii="Times New Roman"/>
          <w:b w:val="false"/>
          <w:i w:val="false"/>
          <w:color w:val="000000"/>
          <w:sz w:val="28"/>
        </w:rPr>
        <w:t>
      Орындаушы____________________________________ ______________</w:t>
      </w:r>
    </w:p>
    <w:bookmarkEnd w:id="233"/>
    <w:bookmarkStart w:name="z265" w:id="234"/>
    <w:p>
      <w:pPr>
        <w:spacing w:after="0"/>
        <w:ind w:left="0"/>
        <w:jc w:val="both"/>
      </w:pPr>
      <w:r>
        <w:rPr>
          <w:rFonts w:ascii="Times New Roman"/>
          <w:b w:val="false"/>
          <w:i w:val="false"/>
          <w:color w:val="000000"/>
          <w:sz w:val="28"/>
        </w:rPr>
        <w:t>
      тегі, аты, әкесінің аты (ол бар болса) қолы, телефоны</w:t>
      </w:r>
    </w:p>
    <w:bookmarkEnd w:id="234"/>
    <w:bookmarkStart w:name="z266" w:id="235"/>
    <w:p>
      <w:pPr>
        <w:spacing w:after="0"/>
        <w:ind w:left="0"/>
        <w:jc w:val="both"/>
      </w:pPr>
      <w:r>
        <w:rPr>
          <w:rFonts w:ascii="Times New Roman"/>
          <w:b w:val="false"/>
          <w:i w:val="false"/>
          <w:color w:val="000000"/>
          <w:sz w:val="28"/>
        </w:rPr>
        <w:t>
      Бірінші басшы немесе ол есепке қол қоюға уәкілеттік берген адам</w:t>
      </w:r>
    </w:p>
    <w:bookmarkEnd w:id="235"/>
    <w:bookmarkStart w:name="z267" w:id="236"/>
    <w:p>
      <w:pPr>
        <w:spacing w:after="0"/>
        <w:ind w:left="0"/>
        <w:jc w:val="both"/>
      </w:pPr>
      <w:r>
        <w:rPr>
          <w:rFonts w:ascii="Times New Roman"/>
          <w:b w:val="false"/>
          <w:i w:val="false"/>
          <w:color w:val="000000"/>
          <w:sz w:val="28"/>
        </w:rPr>
        <w:t>
      ______________________________________________ _______________</w:t>
      </w:r>
    </w:p>
    <w:bookmarkEnd w:id="236"/>
    <w:bookmarkStart w:name="z268" w:id="237"/>
    <w:p>
      <w:pPr>
        <w:spacing w:after="0"/>
        <w:ind w:left="0"/>
        <w:jc w:val="both"/>
      </w:pPr>
      <w:r>
        <w:rPr>
          <w:rFonts w:ascii="Times New Roman"/>
          <w:b w:val="false"/>
          <w:i w:val="false"/>
          <w:color w:val="000000"/>
          <w:sz w:val="28"/>
        </w:rPr>
        <w:t>
      тегі, аты, әкесінің аты (ол бар болса) қолы, телефоны</w:t>
      </w:r>
    </w:p>
    <w:bookmarkEnd w:id="237"/>
    <w:bookmarkStart w:name="z269" w:id="238"/>
    <w:p>
      <w:pPr>
        <w:spacing w:after="0"/>
        <w:ind w:left="0"/>
        <w:jc w:val="both"/>
      </w:pPr>
      <w:r>
        <w:rPr>
          <w:rFonts w:ascii="Times New Roman"/>
          <w:b w:val="false"/>
          <w:i w:val="false"/>
          <w:color w:val="000000"/>
          <w:sz w:val="28"/>
        </w:rPr>
        <w:t>
      Күні 20__ жылғы "____" ______________</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Өңірлер бөлігінде төлем</w:t>
            </w:r>
            <w:r>
              <w:br/>
            </w:r>
            <w:r>
              <w:rPr>
                <w:rFonts w:ascii="Times New Roman"/>
                <w:b w:val="false"/>
                <w:i w:val="false"/>
                <w:color w:val="000000"/>
                <w:sz w:val="20"/>
              </w:rPr>
              <w:t>карточкаларын пайдалана</w:t>
            </w:r>
            <w:r>
              <w:br/>
            </w:r>
            <w:r>
              <w:rPr>
                <w:rFonts w:ascii="Times New Roman"/>
                <w:b w:val="false"/>
                <w:i w:val="false"/>
                <w:color w:val="000000"/>
                <w:sz w:val="20"/>
              </w:rPr>
              <w:t>отырып жасалған</w:t>
            </w:r>
            <w:r>
              <w:br/>
            </w:r>
            <w:r>
              <w:rPr>
                <w:rFonts w:ascii="Times New Roman"/>
                <w:b w:val="false"/>
                <w:i w:val="false"/>
                <w:color w:val="000000"/>
                <w:sz w:val="20"/>
              </w:rPr>
              <w:t>операциялардың саны мен</w:t>
            </w:r>
            <w:r>
              <w:br/>
            </w:r>
            <w:r>
              <w:rPr>
                <w:rFonts w:ascii="Times New Roman"/>
                <w:b w:val="false"/>
                <w:i w:val="false"/>
                <w:color w:val="000000"/>
                <w:sz w:val="20"/>
              </w:rPr>
              <w:t>көлемі туралы мәліметтер</w:t>
            </w:r>
            <w:r>
              <w:br/>
            </w:r>
            <w:r>
              <w:rPr>
                <w:rFonts w:ascii="Times New Roman"/>
                <w:b w:val="false"/>
                <w:i w:val="false"/>
                <w:color w:val="000000"/>
                <w:sz w:val="20"/>
              </w:rPr>
              <w:t>нысанына қосымша</w:t>
            </w:r>
          </w:p>
        </w:tc>
      </w:tr>
    </w:tbl>
    <w:bookmarkStart w:name="z271" w:id="23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239"/>
    <w:bookmarkStart w:name="z272" w:id="240"/>
    <w:p>
      <w:pPr>
        <w:spacing w:after="0"/>
        <w:ind w:left="0"/>
        <w:jc w:val="left"/>
      </w:pPr>
      <w:r>
        <w:rPr>
          <w:rFonts w:ascii="Times New Roman"/>
          <w:b/>
          <w:i w:val="false"/>
          <w:color w:val="000000"/>
        </w:rPr>
        <w:t xml:space="preserve"> Өңірлер бөлігінде төлем карточкаларын пайдалана отырып жасалған операциялардың саны мен көлемі туралы мәліметтер (индексі: 5-PK, кезеңділігі: ай сайын)</w:t>
      </w:r>
    </w:p>
    <w:bookmarkEnd w:id="240"/>
    <w:bookmarkStart w:name="z273" w:id="241"/>
    <w:p>
      <w:pPr>
        <w:spacing w:after="0"/>
        <w:ind w:left="0"/>
        <w:jc w:val="left"/>
      </w:pPr>
      <w:r>
        <w:rPr>
          <w:rFonts w:ascii="Times New Roman"/>
          <w:b/>
          <w:i w:val="false"/>
          <w:color w:val="000000"/>
        </w:rPr>
        <w:t xml:space="preserve"> 1-тарау. Жалпы ережелер</w:t>
      </w:r>
    </w:p>
    <w:bookmarkEnd w:id="241"/>
    <w:bookmarkStart w:name="z274" w:id="242"/>
    <w:p>
      <w:pPr>
        <w:spacing w:after="0"/>
        <w:ind w:left="0"/>
        <w:jc w:val="both"/>
      </w:pPr>
      <w:r>
        <w:rPr>
          <w:rFonts w:ascii="Times New Roman"/>
          <w:b w:val="false"/>
          <w:i w:val="false"/>
          <w:color w:val="000000"/>
          <w:sz w:val="28"/>
        </w:rPr>
        <w:t>
      1. Осы түсіндірме "Өңірлер бөлігінде төлем карточкаларын пайдалана отырып жасалған операциялардың саны мен көлемі туралы мәліметтер" әкімшілік деректерді жинауға арналған нысанын (бұдан әрі – Нысан) толтыру бойынша бірыңғай талаптарды айқындайды.</w:t>
      </w:r>
    </w:p>
    <w:bookmarkEnd w:id="242"/>
    <w:bookmarkStart w:name="z275" w:id="24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52-5) тармақшасына</w:t>
      </w:r>
      <w:r>
        <w:rPr>
          <w:rFonts w:ascii="Times New Roman"/>
          <w:b w:val="false"/>
          <w:i w:val="false"/>
          <w:color w:val="000000"/>
          <w:sz w:val="28"/>
        </w:rPr>
        <w:t xml:space="preserve"> және "Төлемдер және төлем жүйелері туралы" Қазақстан Республикасы Заңының 4-бабы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w:t>
      </w:r>
    </w:p>
    <w:bookmarkEnd w:id="243"/>
    <w:bookmarkStart w:name="z276" w:id="244"/>
    <w:p>
      <w:pPr>
        <w:spacing w:after="0"/>
        <w:ind w:left="0"/>
        <w:jc w:val="both"/>
      </w:pPr>
      <w:r>
        <w:rPr>
          <w:rFonts w:ascii="Times New Roman"/>
          <w:b w:val="false"/>
          <w:i w:val="false"/>
          <w:color w:val="000000"/>
          <w:sz w:val="28"/>
        </w:rPr>
        <w:t>
      3. Нысанды төлем карточкаларының эмитенттері және (немесе) эквайерлер болып табылатын көрсетілетін төлем қызметтерін берушілер ай сайын жасайды және есепті кезеңнің соңындағы жағдай бойынша толтырады.</w:t>
      </w:r>
    </w:p>
    <w:bookmarkEnd w:id="244"/>
    <w:bookmarkStart w:name="z277" w:id="245"/>
    <w:p>
      <w:pPr>
        <w:spacing w:after="0"/>
        <w:ind w:left="0"/>
        <w:jc w:val="both"/>
      </w:pPr>
      <w:r>
        <w:rPr>
          <w:rFonts w:ascii="Times New Roman"/>
          <w:b w:val="false"/>
          <w:i w:val="false"/>
          <w:color w:val="000000"/>
          <w:sz w:val="28"/>
        </w:rPr>
        <w:t>
      4. Нысанға бірінші басшы немесе ол есепке қол қоюға уәкілеттік берген адам және орындаушы қол қояды.</w:t>
      </w:r>
    </w:p>
    <w:bookmarkEnd w:id="245"/>
    <w:bookmarkStart w:name="z278" w:id="246"/>
    <w:p>
      <w:pPr>
        <w:spacing w:after="0"/>
        <w:ind w:left="0"/>
        <w:jc w:val="both"/>
      </w:pPr>
      <w:r>
        <w:rPr>
          <w:rFonts w:ascii="Times New Roman"/>
          <w:b w:val="false"/>
          <w:i w:val="false"/>
          <w:color w:val="000000"/>
          <w:sz w:val="28"/>
        </w:rPr>
        <w:t>
      5. Нысан теңгемен толтырылады. Егер операция шетел валютасымен жүргізілсе, ол бойынша мәліметтер операция жүргізілген күнгі валюталарды айырбастаудың нарықтық бағамы бойынша теңгемен қайта есептеліп ұсынылады.</w:t>
      </w:r>
    </w:p>
    <w:bookmarkEnd w:id="246"/>
    <w:bookmarkStart w:name="z279" w:id="247"/>
    <w:p>
      <w:pPr>
        <w:spacing w:after="0"/>
        <w:ind w:left="0"/>
        <w:jc w:val="left"/>
      </w:pPr>
      <w:r>
        <w:rPr>
          <w:rFonts w:ascii="Times New Roman"/>
          <w:b/>
          <w:i w:val="false"/>
          <w:color w:val="000000"/>
        </w:rPr>
        <w:t xml:space="preserve"> 2-тарау. Нысанды толтыру бойынша түсіндірме</w:t>
      </w:r>
    </w:p>
    <w:bookmarkEnd w:id="247"/>
    <w:bookmarkStart w:name="z280" w:id="248"/>
    <w:p>
      <w:pPr>
        <w:spacing w:after="0"/>
        <w:ind w:left="0"/>
        <w:jc w:val="both"/>
      </w:pPr>
      <w:r>
        <w:rPr>
          <w:rFonts w:ascii="Times New Roman"/>
          <w:b w:val="false"/>
          <w:i w:val="false"/>
          <w:color w:val="000000"/>
          <w:sz w:val="28"/>
        </w:rPr>
        <w:t>
      6. Нысанда қолма-қол ақшасыз төлемдер және (немесе) ақша аударымдары, сондай-ақ төлем карточкаларын пайдалана отырып жүзеге асырылған қолма-қол ақша беру жөніндегі операциялар бойынша мәліметтер қамтылады.</w:t>
      </w:r>
    </w:p>
    <w:bookmarkEnd w:id="248"/>
    <w:bookmarkStart w:name="z281" w:id="249"/>
    <w:p>
      <w:pPr>
        <w:spacing w:after="0"/>
        <w:ind w:left="0"/>
        <w:jc w:val="both"/>
      </w:pPr>
      <w:r>
        <w:rPr>
          <w:rFonts w:ascii="Times New Roman"/>
          <w:b w:val="false"/>
          <w:i w:val="false"/>
          <w:color w:val="000000"/>
          <w:sz w:val="28"/>
        </w:rPr>
        <w:t>
      7. Мәліметтер пайдалана отырып, операция жүзеге асырылған жабдықтың орналасқан жері бойынша көрсетіледі. Интернет, ұялы телефон немесе қашықтан қол жеткізудің өзге жүйесі арқылы операция жүргізілген жағдайда мәліметтер банктің, Қазақстан Республикасының бейрезидент-банкі филиалының және банк операцияларының жекелеген түрлерін жүзеге асыратын ұйымның ақпараттық жүйесінде клиенттің банктік шотын ағымдағы жүргізу орны бойынша көрсетіледі.</w:t>
      </w:r>
    </w:p>
    <w:bookmarkEnd w:id="249"/>
    <w:bookmarkStart w:name="z282" w:id="250"/>
    <w:p>
      <w:pPr>
        <w:spacing w:after="0"/>
        <w:ind w:left="0"/>
        <w:jc w:val="both"/>
      </w:pPr>
      <w:r>
        <w:rPr>
          <w:rFonts w:ascii="Times New Roman"/>
          <w:b w:val="false"/>
          <w:i w:val="false"/>
          <w:color w:val="000000"/>
          <w:sz w:val="28"/>
        </w:rPr>
        <w:t>
      8. 2-бағанда операция жүргізу ортасы – мәліметтерді ұсынудың автоматтандырылған ақпараттық жүйесіндегі тиісті анықтамалыққа сәйкес электрондық терминалдың немесе қашықтан қол жеткізу жүйесінің атауы көрсетіледі.</w:t>
      </w:r>
    </w:p>
    <w:bookmarkEnd w:id="250"/>
    <w:bookmarkStart w:name="z283" w:id="251"/>
    <w:p>
      <w:pPr>
        <w:spacing w:after="0"/>
        <w:ind w:left="0"/>
        <w:jc w:val="both"/>
      </w:pPr>
      <w:r>
        <w:rPr>
          <w:rFonts w:ascii="Times New Roman"/>
          <w:b w:val="false"/>
          <w:i w:val="false"/>
          <w:color w:val="000000"/>
          <w:sz w:val="28"/>
        </w:rPr>
        <w:t>
      9. 3-бағанда төлем карточкасын ұстаушының азаматтық құқық субъектісінің типіне байланысты мәліметтер берілетін төлем карточкасын ұстаушының белгісі (жеке тұлғаның төлем карточкасы, корпоративтік төлем карточкасы немесе басқа банктің карточкасы) көрсетіледі.</w:t>
      </w:r>
    </w:p>
    <w:bookmarkEnd w:id="251"/>
    <w:bookmarkStart w:name="z284" w:id="252"/>
    <w:p>
      <w:pPr>
        <w:spacing w:after="0"/>
        <w:ind w:left="0"/>
        <w:jc w:val="both"/>
      </w:pPr>
      <w:r>
        <w:rPr>
          <w:rFonts w:ascii="Times New Roman"/>
          <w:b w:val="false"/>
          <w:i w:val="false"/>
          <w:color w:val="000000"/>
          <w:sz w:val="28"/>
        </w:rPr>
        <w:t>
      10. 4, 5, 6 және 7-бағандарда қолма-қол ақшасыз операциялар мен төлем карточкаларын пайдалана отырып қолма-қол ақша беру бойынша операциялардың саны және сомасы көрсетіледі. Көрсетілген бағандарда көзделген операциялардың саны және сомасы операцияның мынадай белгілері бойынша операциялардың саны мен сомасын қосу арқылы есептеледі (банктік шоттан ақшаны есептен шығару кезінде):</w:t>
      </w:r>
    </w:p>
    <w:bookmarkEnd w:id="252"/>
    <w:bookmarkStart w:name="z285" w:id="253"/>
    <w:p>
      <w:pPr>
        <w:spacing w:after="0"/>
        <w:ind w:left="0"/>
        <w:jc w:val="both"/>
      </w:pPr>
      <w:r>
        <w:rPr>
          <w:rFonts w:ascii="Times New Roman"/>
          <w:b w:val="false"/>
          <w:i w:val="false"/>
          <w:color w:val="000000"/>
          <w:sz w:val="28"/>
        </w:rPr>
        <w:t>
      І - банктің, Қазақстан Республикасының бейрезидент-банкі филиалының,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bookmarkEnd w:id="253"/>
    <w:bookmarkStart w:name="z286" w:id="254"/>
    <w:p>
      <w:pPr>
        <w:spacing w:after="0"/>
        <w:ind w:left="0"/>
        <w:jc w:val="both"/>
      </w:pPr>
      <w:r>
        <w:rPr>
          <w:rFonts w:ascii="Times New Roman"/>
          <w:b w:val="false"/>
          <w:i w:val="false"/>
          <w:color w:val="000000"/>
          <w:sz w:val="28"/>
        </w:rPr>
        <w:t>
      IV - Қазақстан Республикасының басқа банктерінің, Қазақстан Республикасының бейрезидент-банкі филиалының, Қазақстан Республикасының банк операцияларының жекелеген түрлерін жүзеге асыратын ұйымдарының төлем карточкаларын пайдалана отырып, меншікті қызмет көрсету желісінде жүргізілген операциялар;</w:t>
      </w:r>
    </w:p>
    <w:bookmarkEnd w:id="254"/>
    <w:bookmarkStart w:name="z287" w:id="255"/>
    <w:p>
      <w:pPr>
        <w:spacing w:after="0"/>
        <w:ind w:left="0"/>
        <w:jc w:val="both"/>
      </w:pPr>
      <w:r>
        <w:rPr>
          <w:rFonts w:ascii="Times New Roman"/>
          <w:b w:val="false"/>
          <w:i w:val="false"/>
          <w:color w:val="000000"/>
          <w:sz w:val="28"/>
        </w:rPr>
        <w:t>
      V - 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p>
    <w:bookmarkEnd w:id="2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