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90cd" w14:textId="7fd9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29 қарашадағы № 1141 бұйрығы. Қазақстан Республикасының Әділет министрлігінде 2022 жылғы 5 желтоқсанда № 30965 болып тіркелді.</w:t>
      </w:r>
    </w:p>
    <w:p>
      <w:pPr>
        <w:spacing w:after="0"/>
        <w:ind w:left="0"/>
        <w:jc w:val="both"/>
      </w:pPr>
      <w:bookmarkStart w:name="z0" w:id="0"/>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қызметтік баспанасын жалға алу шартын жасасу және ұзарту"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Қарулы Күштерінің Әскери инфрақұрылым бас басқармасы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5" w:id="5"/>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29 қарашадағы</w:t>
            </w:r>
            <w:r>
              <w:br/>
            </w:r>
            <w:r>
              <w:rPr>
                <w:rFonts w:ascii="Times New Roman"/>
                <w:b w:val="false"/>
                <w:i w:val="false"/>
                <w:color w:val="000000"/>
                <w:sz w:val="20"/>
              </w:rPr>
              <w:t>№ 1141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"Қазақстан Республикасы Қарулы Күштерінің қызметтік баспанасын жалға алу шартын жасасу және ұзарту" мемлекеттік қызметін көрсету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1. "Қазақстан Республикасы Қарулы Күштерінің қызметтік баспанасын жалға алу шартын жасасу және ұзарту" мемлекеттік қызметін көрсету қағидалары (бұдан әрі – Қағидалар) "Қазақстан Республикасы Қарулы Күштерінің қызметтік баспанасын жалға алу шартын жасасу және ұзарту" мемлекеттік қызметін (бұдан әрі – мемлекеттік көрсетілетін қызмет) көрсету тәртібін айқындайды.</w:t>
      </w:r>
    </w:p>
    <w:bookmarkEnd w:id="11"/>
    <w:bookmarkStart w:name="z13" w:id="12"/>
    <w:p>
      <w:pPr>
        <w:spacing w:after="0"/>
        <w:ind w:left="0"/>
        <w:jc w:val="both"/>
      </w:pPr>
      <w:r>
        <w:rPr>
          <w:rFonts w:ascii="Times New Roman"/>
          <w:b w:val="false"/>
          <w:i w:val="false"/>
          <w:color w:val="000000"/>
          <w:sz w:val="28"/>
        </w:rPr>
        <w:t>
      2. Мемлекеттік қызметті Қазақстан Республикасы Қорғаныс министрлігінің аудандық пайдалану бөлімдері (бұдан әрі – көрсетілетін қызметті беруші) көрсетеді.</w:t>
      </w:r>
    </w:p>
    <w:bookmarkEnd w:id="12"/>
    <w:bookmarkStart w:name="z14"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5" w:id="14"/>
    <w:p>
      <w:pPr>
        <w:spacing w:after="0"/>
        <w:ind w:left="0"/>
        <w:jc w:val="both"/>
      </w:pPr>
      <w:r>
        <w:rPr>
          <w:rFonts w:ascii="Times New Roman"/>
          <w:b w:val="false"/>
          <w:i w:val="false"/>
          <w:color w:val="000000"/>
          <w:sz w:val="28"/>
        </w:rPr>
        <w:t xml:space="preserve">
      3. Мемлекеттік көрсетілетін қызметті алу үшін жеке тұлға (бұдан әрі – көрсетілетін қызметті алушы) көрсетілетін қызметті берушіге Қағидаларға </w:t>
      </w:r>
      <w:r>
        <w:rPr>
          <w:rFonts w:ascii="Times New Roman"/>
          <w:b w:val="false"/>
          <w:i w:val="false"/>
          <w:color w:val="000000"/>
          <w:sz w:val="28"/>
        </w:rPr>
        <w:t>1</w:t>
      </w:r>
      <w:r>
        <w:rPr>
          <w:rFonts w:ascii="Times New Roman"/>
          <w:b w:val="false"/>
          <w:i w:val="false"/>
          <w:color w:val="000000"/>
          <w:sz w:val="28"/>
        </w:rPr>
        <w:t xml:space="preserve"> немесе 1-1-қосымшаларға сәйкес нысан бойынша қызметтік тұрғын үйді жалға алу шартын жасау не Қағидаларға </w:t>
      </w:r>
      <w:r>
        <w:rPr>
          <w:rFonts w:ascii="Times New Roman"/>
          <w:b w:val="false"/>
          <w:i w:val="false"/>
          <w:color w:val="000000"/>
          <w:sz w:val="28"/>
        </w:rPr>
        <w:t>2</w:t>
      </w:r>
      <w:r>
        <w:rPr>
          <w:rFonts w:ascii="Times New Roman"/>
          <w:b w:val="false"/>
          <w:i w:val="false"/>
          <w:color w:val="000000"/>
          <w:sz w:val="28"/>
        </w:rPr>
        <w:t xml:space="preserve"> немесе 2-1-қосымшаларға сәйкес нысан бойынша қызметтік тұрғын үйді жалға алу шартын ұзарту үшін не "электрондық үкіметтің" www.egov.kz веб-порталы (бұдан әрі – портал) арқылы көрсетілетін қызметті алушының электрондық цифрлық қолтаңбасымен қол қойылған не ұялы байланыс операторы берген көрсетілетін қызметті алушының абоненттік нөмірі тіркелген және порталдың есептік жазбасына қосылған жағдайда бір реттік парольмен куәландырылған баянатпен (өтінішпен) өтініш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15.05.2023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мәліметтер (бұдан әрі – Тізбе) Қағидаларға </w:t>
      </w:r>
      <w:r>
        <w:rPr>
          <w:rFonts w:ascii="Times New Roman"/>
          <w:b w:val="false"/>
          <w:i w:val="false"/>
          <w:color w:val="000000"/>
          <w:sz w:val="28"/>
        </w:rPr>
        <w:t>3-қосымшада</w:t>
      </w:r>
      <w:r>
        <w:rPr>
          <w:rFonts w:ascii="Times New Roman"/>
          <w:b w:val="false"/>
          <w:i w:val="false"/>
          <w:color w:val="000000"/>
          <w:sz w:val="28"/>
        </w:rPr>
        <w:t xml:space="preserve"> мазмұндалған.</w:t>
      </w:r>
    </w:p>
    <w:bookmarkEnd w:id="15"/>
    <w:p>
      <w:pPr>
        <w:spacing w:after="0"/>
        <w:ind w:left="0"/>
        <w:jc w:val="both"/>
      </w:pPr>
      <w:r>
        <w:rPr>
          <w:rFonts w:ascii="Times New Roman"/>
          <w:b w:val="false"/>
          <w:i w:val="false"/>
          <w:color w:val="000000"/>
          <w:sz w:val="28"/>
        </w:rPr>
        <w:t>
      Көрсетілетін қызметті алушы өтініш жасаған кезде мемлекеттік қызметті көрсету үшін қажетті құжаттар тізбесі Тізбенің 9-тармағында айқындалған.</w:t>
      </w:r>
    </w:p>
    <w:bookmarkStart w:name="z17" w:id="16"/>
    <w:p>
      <w:pPr>
        <w:spacing w:after="0"/>
        <w:ind w:left="0"/>
        <w:jc w:val="both"/>
      </w:pPr>
      <w:r>
        <w:rPr>
          <w:rFonts w:ascii="Times New Roman"/>
          <w:b w:val="false"/>
          <w:i w:val="false"/>
          <w:color w:val="000000"/>
          <w:sz w:val="28"/>
        </w:rPr>
        <w:t>
      5. Көрсетілетін қызметті берушінің құжаттамалық қамтамасыз ету бөлімшесі көрсетілетін қызметті алушы өтініш жасаған күні оның баянатын (өтінішін) қабылдайды және тіркейді. Тіркелгеннен кейін баянаттың (өтініштің) көшірмесі мөртаңбаны, кіріс нөмірін және тіркеу күнін қоюмен көрсетілетін қызметті алушыға беріледі. Портал арқылы өтініш жасаған кезде көрсетілетін қызметті алушының "жеке кабинетіне" мемлекеттік қызметті көрсетуге баянатты (өтінішті) қабылдағаны туралы белгі жолданады.</w:t>
      </w:r>
    </w:p>
    <w:bookmarkEnd w:id="1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 көрсетілетін қызметті алушыға ол өтініш жасаған күні баянатты (өтінішті) қабылдаудан бас тартады, ал көрсетілетін қызметті алушы портал арқылы өтініш жасаған кезде "жеке кабинетке" баянатты (өтінішті) қабылдаудан бас тартқаны туралы белгі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15.05.2023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5-1. Көрсетілетін қызметті берушінің құжаттамалық қамтамасыз ету бөлімшесі уәкілетті органның басшысына тіркелген күні көрсетілетін қызметті алушының баянатын (өтінішін) қоса берілген құжаттармен бірге 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Қорғаныс министрінің 15.05.2023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6. Уәкілетті органның басшысы 1 (бір) жұмыс күні ішінде баянатты (өтінішті) орындауға жауапты орындаушыға жолдайды.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15.05.2023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7. Көрсетілетін қызметті берушінің жауапты орындаушысы 10 (он) жұмыс күні ішінде ұсынылған құжаттардың Қазақстан Республикасының тұрғын үй қатынастары саласындағы заңнамасына сәйкестігін қарайды.</w:t>
      </w:r>
    </w:p>
    <w:bookmarkEnd w:id="19"/>
    <w:bookmarkStart w:name="z20" w:id="20"/>
    <w:p>
      <w:pPr>
        <w:spacing w:after="0"/>
        <w:ind w:left="0"/>
        <w:jc w:val="both"/>
      </w:pPr>
      <w:r>
        <w:rPr>
          <w:rFonts w:ascii="Times New Roman"/>
          <w:b w:val="false"/>
          <w:i w:val="false"/>
          <w:color w:val="000000"/>
          <w:sz w:val="28"/>
        </w:rPr>
        <w:t>
      8. Құжаттарды қарау және қызметтік тұрғынжайды жалға алу шартын беру мерзімі баянат (өтініш) қабылданған күннен бастап 10 (он) жұмыс күнінен аспауға тиіс.</w:t>
      </w:r>
    </w:p>
    <w:bookmarkEnd w:id="20"/>
    <w:p>
      <w:pPr>
        <w:spacing w:after="0"/>
        <w:ind w:left="0"/>
        <w:jc w:val="both"/>
      </w:pPr>
      <w:r>
        <w:rPr>
          <w:rFonts w:ascii="Times New Roman"/>
          <w:b w:val="false"/>
          <w:i w:val="false"/>
          <w:color w:val="000000"/>
          <w:sz w:val="28"/>
        </w:rPr>
        <w:t>
      Мемлекеттік қызметті көрсету нәтижесі Тізбенің 6-тармағында айқындалған.</w:t>
      </w:r>
    </w:p>
    <w:p>
      <w:pPr>
        <w:spacing w:after="0"/>
        <w:ind w:left="0"/>
        <w:jc w:val="both"/>
      </w:pPr>
      <w:r>
        <w:rPr>
          <w:rFonts w:ascii="Times New Roman"/>
          <w:b w:val="false"/>
          <w:i w:val="false"/>
          <w:color w:val="000000"/>
          <w:sz w:val="28"/>
        </w:rPr>
        <w:t>
      Мемлекеттік қызметті қағаз түрінде көрсету нәтижесі көрсетілетін қызметті берушінің құжаттамалық қамтамасыз ету бөлімшесі арқылы беріледі, ал электрондық түрде көрсетілетін қызметті беруші уәкілетті адамының электрондық цифрлық қолтаңбасымен қол қойылған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Мемлекеттік қызметті көрсетуден бас тарту Тізбенің 10-тармағына сәйкес жүзеге асырылады, бұл ретте көрсетілетін қызметті беруші көрсетілетін қызметті алушыны мемлекеттік қызметті көрсетуден бас тарту туралы алдын ала шешім туралы, сондай-ақ Қазақстан Республикасының Әкімшілік рәсімдік-процестік кодексі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алушыға алдын ала шешім бойынша ұстанымын білдіруге мүмкіндік беру үшін тыңдау уақыты мен орны (тәсілі)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Қорғаныс министрінің 15.05.2023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9. Тыңдау туралы хабарлама мемлекеттік қызмет көрсету мерзімі аяқталғанға дейін кемінде 3 (үш) жұмыс күні бұрын жолданады. Тыңдау хабардар етілген күннен бастап 2 (екі) жұмыс күнінен кешіктірілмей жүргізіледі.</w:t>
      </w:r>
    </w:p>
    <w:bookmarkEnd w:id="21"/>
    <w:p>
      <w:pPr>
        <w:spacing w:after="0"/>
        <w:ind w:left="0"/>
        <w:jc w:val="both"/>
      </w:pPr>
      <w:r>
        <w:rPr>
          <w:rFonts w:ascii="Times New Roman"/>
          <w:b w:val="false"/>
          <w:i w:val="false"/>
          <w:color w:val="000000"/>
          <w:sz w:val="28"/>
        </w:rPr>
        <w:t>
      Тыңдау нәтижесі бойынша көрсетілетін қызметті беруші қызметтік тұрғынжайды жалға алу шартын жасау немесе ұзарту не одан бас тарту туралы шешім қабылдайды.</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w:t>
      </w:r>
    </w:p>
    <w:bookmarkStart w:name="z22" w:id="22"/>
    <w:p>
      <w:pPr>
        <w:spacing w:after="0"/>
        <w:ind w:left="0"/>
        <w:jc w:val="both"/>
      </w:pPr>
      <w:r>
        <w:rPr>
          <w:rFonts w:ascii="Times New Roman"/>
          <w:b w:val="false"/>
          <w:i w:val="false"/>
          <w:color w:val="000000"/>
          <w:sz w:val="28"/>
        </w:rPr>
        <w:t xml:space="preserve">
      10.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көрсетуді мониторингтеудің ақпараттық жүйесіне мемлекеттік қызмет көрсету кезеңі туралы деректерді енгізуді қамтамасыз етеді.</w:t>
      </w:r>
    </w:p>
    <w:bookmarkEnd w:id="22"/>
    <w:p>
      <w:pPr>
        <w:spacing w:after="0"/>
        <w:ind w:left="0"/>
        <w:jc w:val="both"/>
      </w:pPr>
      <w:r>
        <w:rPr>
          <w:rFonts w:ascii="Times New Roman"/>
          <w:b w:val="false"/>
          <w:i w:val="false"/>
          <w:color w:val="000000"/>
          <w:sz w:val="28"/>
        </w:rPr>
        <w:t>
      Қағидаларға өзгерістер мен (немесе) толықтырулар енгізілген кезде Қазақстан Республикасының Қорғаныс министрлігі "электрондық үкіметтің" ақпараттық-коммуникациялық инфрақұрылымының операторына, Бірыңғай байланыс орталығына тиісті нормативтік құқықтық акті әділет органдарында мемлекеттік тіркелгеннен кейін 10 (он) жұмыс күні ішінде осындай өзгерістер мен (немесе) толықтырулар туралы ақпаратты жолдайды.</w:t>
      </w:r>
    </w:p>
    <w:bookmarkStart w:name="z23" w:id="2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шешімдеріне, әрекетіне (әрекетсіздігіне) шағымдану тәртібі</w:t>
      </w:r>
    </w:p>
    <w:bookmarkEnd w:id="23"/>
    <w:bookmarkStart w:name="z24" w:id="24"/>
    <w:p>
      <w:pPr>
        <w:spacing w:after="0"/>
        <w:ind w:left="0"/>
        <w:jc w:val="both"/>
      </w:pPr>
      <w:r>
        <w:rPr>
          <w:rFonts w:ascii="Times New Roman"/>
          <w:b w:val="false"/>
          <w:i w:val="false"/>
          <w:color w:val="000000"/>
          <w:sz w:val="28"/>
        </w:rPr>
        <w:t>
      11. Мемлекеттік қызмет көрсету мәселелері бойынша шағымды жоғары тұрған әкімшілік орган, лауазымды адам, мемлекеттік қызмет көрсету сапасын бағалау және бақылау жөніндегі уәкілетті орган (бұдан әрі – шағымды қарайтын орган) қарайды.</w:t>
      </w:r>
    </w:p>
    <w:bookmarkEnd w:id="24"/>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және (немесе) лауазымды адамға беріледі.</w:t>
      </w:r>
    </w:p>
    <w:bookmarkStart w:name="z25" w:id="25"/>
    <w:p>
      <w:pPr>
        <w:spacing w:after="0"/>
        <w:ind w:left="0"/>
        <w:jc w:val="both"/>
      </w:pPr>
      <w:r>
        <w:rPr>
          <w:rFonts w:ascii="Times New Roman"/>
          <w:b w:val="false"/>
          <w:i w:val="false"/>
          <w:color w:val="000000"/>
          <w:sz w:val="28"/>
        </w:rPr>
        <w:t>
      12. Шешіміне, әрекетіне (әрекетсіздігіне) шағым жасалатын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жолдайды.</w:t>
      </w:r>
    </w:p>
    <w:bookmarkEnd w:id="25"/>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әкімшілік актісіне, әкімшілік әрекетіне (әрекетсіздігіне) шағым жасалатын көрсетілетін қызметті беруші, лауазымды адам, егер ол 3 (үш) жұмыс күні ішінде шағымда көрсетілген талаптарды толық қанағаттандыратын қолайлы әкімшілік актіні қабылдаса, әкімшілік әрекет жасаса, шағымды қарайтын органға шағымды жолдамауға құқылы.</w:t>
      </w:r>
    </w:p>
    <w:bookmarkStart w:name="z26" w:id="26"/>
    <w:p>
      <w:pPr>
        <w:spacing w:after="0"/>
        <w:ind w:left="0"/>
        <w:jc w:val="both"/>
      </w:pPr>
      <w:r>
        <w:rPr>
          <w:rFonts w:ascii="Times New Roman"/>
          <w:b w:val="false"/>
          <w:i w:val="false"/>
          <w:color w:val="000000"/>
          <w:sz w:val="28"/>
        </w:rPr>
        <w:t xml:space="preserve">
      13.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тиіс.</w:t>
      </w:r>
    </w:p>
    <w:bookmarkEnd w:id="26"/>
    <w:bookmarkStart w:name="z27" w:id="27"/>
    <w:p>
      <w:pPr>
        <w:spacing w:after="0"/>
        <w:ind w:left="0"/>
        <w:jc w:val="both"/>
      </w:pPr>
      <w:r>
        <w:rPr>
          <w:rFonts w:ascii="Times New Roman"/>
          <w:b w:val="false"/>
          <w:i w:val="false"/>
          <w:color w:val="000000"/>
          <w:sz w:val="28"/>
        </w:rPr>
        <w:t>
      14.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27"/>
    <w:bookmarkStart w:name="z28" w:id="28"/>
    <w:p>
      <w:pPr>
        <w:spacing w:after="0"/>
        <w:ind w:left="0"/>
        <w:jc w:val="both"/>
      </w:pPr>
      <w:r>
        <w:rPr>
          <w:rFonts w:ascii="Times New Roman"/>
          <w:b w:val="false"/>
          <w:i w:val="false"/>
          <w:color w:val="000000"/>
          <w:sz w:val="28"/>
        </w:rPr>
        <w:t>
      15. Егер заңда өзгеше көзделмесе, сотқа дейінгі тәртіппен шағым жасалғаннан кейін сотқа жүгінуге жол 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қызметтік</w:t>
            </w:r>
            <w:r>
              <w:br/>
            </w:r>
            <w:r>
              <w:rPr>
                <w:rFonts w:ascii="Times New Roman"/>
                <w:b w:val="false"/>
                <w:i w:val="false"/>
                <w:color w:val="000000"/>
                <w:sz w:val="20"/>
              </w:rPr>
              <w:t>баспанасын жалға алу шартын</w:t>
            </w:r>
            <w:r>
              <w:br/>
            </w:r>
            <w:r>
              <w:rPr>
                <w:rFonts w:ascii="Times New Roman"/>
                <w:b w:val="false"/>
                <w:i w:val="false"/>
                <w:color w:val="000000"/>
                <w:sz w:val="20"/>
              </w:rPr>
              <w:t>жасасу және ұзарту"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 "Тіркеу нөмірі" _________ "Баянат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w:t>
            </w:r>
            <w:r>
              <w:br/>
            </w:r>
            <w:r>
              <w:rPr>
                <w:rFonts w:ascii="Times New Roman"/>
                <w:b w:val="false"/>
                <w:i w:val="false"/>
                <w:color w:val="000000"/>
                <w:sz w:val="20"/>
              </w:rPr>
              <w:t>____________</w:t>
            </w:r>
            <w:r>
              <w:br/>
            </w:r>
            <w:r>
              <w:rPr>
                <w:rFonts w:ascii="Times New Roman"/>
                <w:b w:val="false"/>
                <w:i w:val="false"/>
                <w:color w:val="000000"/>
                <w:sz w:val="20"/>
              </w:rPr>
              <w:t>(атауы)</w:t>
            </w:r>
            <w:r>
              <w:br/>
            </w:r>
            <w:r>
              <w:rPr>
                <w:rFonts w:ascii="Times New Roman"/>
                <w:b w:val="false"/>
                <w:i w:val="false"/>
                <w:color w:val="000000"/>
                <w:sz w:val="20"/>
              </w:rPr>
              <w:t>аудандық пайдалану бөлімінің</w:t>
            </w:r>
            <w:r>
              <w:br/>
            </w:r>
            <w:r>
              <w:rPr>
                <w:rFonts w:ascii="Times New Roman"/>
                <w:b w:val="false"/>
                <w:i w:val="false"/>
                <w:color w:val="000000"/>
                <w:sz w:val="20"/>
              </w:rPr>
              <w:t>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персоналдан немесе Қазақстан</w:t>
            </w:r>
            <w:r>
              <w:br/>
            </w:r>
            <w:r>
              <w:rPr>
                <w:rFonts w:ascii="Times New Roman"/>
                <w:b w:val="false"/>
                <w:i w:val="false"/>
                <w:color w:val="000000"/>
                <w:sz w:val="20"/>
              </w:rPr>
              <w:t>Республикасының Қарулы</w:t>
            </w:r>
            <w:r>
              <w:br/>
            </w:r>
            <w:r>
              <w:rPr>
                <w:rFonts w:ascii="Times New Roman"/>
                <w:b w:val="false"/>
                <w:i w:val="false"/>
                <w:color w:val="000000"/>
                <w:sz w:val="20"/>
              </w:rPr>
              <w:t>Күштерімен байланысы жоқ</w:t>
            </w:r>
            <w:r>
              <w:br/>
            </w:r>
            <w:r>
              <w:rPr>
                <w:rFonts w:ascii="Times New Roman"/>
                <w:b w:val="false"/>
                <w:i w:val="false"/>
                <w:color w:val="000000"/>
                <w:sz w:val="20"/>
              </w:rPr>
              <w:t>адамнан)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әскери атағы</w:t>
            </w:r>
            <w:r>
              <w:br/>
            </w:r>
            <w:r>
              <w:rPr>
                <w:rFonts w:ascii="Times New Roman"/>
                <w:b w:val="false"/>
                <w:i w:val="false"/>
                <w:color w:val="000000"/>
                <w:sz w:val="20"/>
              </w:rPr>
              <w:t>(болған кезде), тегі, аты, әкесінің</w:t>
            </w:r>
            <w:r>
              <w:br/>
            </w:r>
            <w:r>
              <w:rPr>
                <w:rFonts w:ascii="Times New Roman"/>
                <w:b w:val="false"/>
                <w:i w:val="false"/>
                <w:color w:val="000000"/>
                <w:sz w:val="20"/>
              </w:rPr>
              <w:t>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әскери бөлімнің (болған кезде)</w:t>
            </w:r>
            <w:r>
              <w:br/>
            </w:r>
            <w:r>
              <w:rPr>
                <w:rFonts w:ascii="Times New Roman"/>
                <w:b w:val="false"/>
                <w:i w:val="false"/>
                <w:color w:val="000000"/>
                <w:sz w:val="20"/>
              </w:rPr>
              <w:t>атауы) мынадай мекенжай</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p>
        </w:tc>
      </w:tr>
    </w:tbl>
    <w:bookmarkStart w:name="z30" w:id="29"/>
    <w:p>
      <w:pPr>
        <w:spacing w:after="0"/>
        <w:ind w:left="0"/>
        <w:jc w:val="left"/>
      </w:pPr>
      <w:r>
        <w:rPr>
          <w:rFonts w:ascii="Times New Roman"/>
          <w:b/>
          <w:i w:val="false"/>
          <w:color w:val="000000"/>
        </w:rPr>
        <w:t xml:space="preserve"> Баянат (Өтініш)</w:t>
      </w:r>
    </w:p>
    <w:bookmarkEnd w:id="29"/>
    <w:p>
      <w:pPr>
        <w:spacing w:after="0"/>
        <w:ind w:left="0"/>
        <w:jc w:val="both"/>
      </w:pPr>
      <w:r>
        <w:rPr>
          <w:rFonts w:ascii="Times New Roman"/>
          <w:b w:val="false"/>
          <w:i w:val="false"/>
          <w:color w:val="000000"/>
          <w:sz w:val="28"/>
        </w:rPr>
        <w:t>
      Сізден ____________ гарнизоны тұрғын үй комиссиясының __________ №________</w:t>
      </w:r>
    </w:p>
    <w:p>
      <w:pPr>
        <w:spacing w:after="0"/>
        <w:ind w:left="0"/>
        <w:jc w:val="both"/>
      </w:pPr>
      <w:r>
        <w:rPr>
          <w:rFonts w:ascii="Times New Roman"/>
          <w:b w:val="false"/>
          <w:i w:val="false"/>
          <w:color w:val="000000"/>
          <w:sz w:val="28"/>
        </w:rPr>
        <w:t>
                      (атауы)                                                                             (күні)               (нөмірі)</w:t>
      </w:r>
    </w:p>
    <w:p>
      <w:pPr>
        <w:spacing w:after="0"/>
        <w:ind w:left="0"/>
        <w:jc w:val="both"/>
      </w:pPr>
      <w:r>
        <w:rPr>
          <w:rFonts w:ascii="Times New Roman"/>
          <w:b w:val="false"/>
          <w:i w:val="false"/>
          <w:color w:val="000000"/>
          <w:sz w:val="28"/>
        </w:rPr>
        <w:t>
      хаттамасына сәйкес менімен және менің отбасымның мүшелерімен</w:t>
      </w:r>
    </w:p>
    <w:p>
      <w:pPr>
        <w:spacing w:after="0"/>
        <w:ind w:left="0"/>
        <w:jc w:val="both"/>
      </w:pPr>
      <w:r>
        <w:rPr>
          <w:rFonts w:ascii="Times New Roman"/>
          <w:b w:val="false"/>
          <w:i w:val="false"/>
          <w:color w:val="000000"/>
          <w:sz w:val="28"/>
        </w:rPr>
        <w:t>
      _______________________ мекенжайы бойынша________________________________</w:t>
      </w:r>
    </w:p>
    <w:p>
      <w:pPr>
        <w:spacing w:after="0"/>
        <w:ind w:left="0"/>
        <w:jc w:val="both"/>
      </w:pPr>
      <w:r>
        <w:rPr>
          <w:rFonts w:ascii="Times New Roman"/>
          <w:b w:val="false"/>
          <w:i w:val="false"/>
          <w:color w:val="000000"/>
          <w:sz w:val="28"/>
        </w:rPr>
        <w:t>
      (мекенжай атауы) (ашық/жабық (оқшауланған) әскери қалашықта немесе жатақханада)</w:t>
      </w:r>
    </w:p>
    <w:p>
      <w:pPr>
        <w:spacing w:after="0"/>
        <w:ind w:left="0"/>
        <w:jc w:val="both"/>
      </w:pPr>
      <w:r>
        <w:rPr>
          <w:rFonts w:ascii="Times New Roman"/>
          <w:b w:val="false"/>
          <w:i w:val="false"/>
          <w:color w:val="000000"/>
          <w:sz w:val="28"/>
        </w:rPr>
        <w:t>
      орналасқан қызметтік тұрғынжайды жалға алу шартын жасауды сұраймын.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w:t>
      </w:r>
    </w:p>
    <w:p>
      <w:pPr>
        <w:spacing w:after="0"/>
        <w:ind w:left="0"/>
        <w:jc w:val="both"/>
      </w:pPr>
      <w:r>
        <w:rPr>
          <w:rFonts w:ascii="Times New Roman"/>
          <w:b w:val="false"/>
          <w:i w:val="false"/>
          <w:color w:val="000000"/>
          <w:sz w:val="28"/>
        </w:rPr>
        <w:t>
      көрсету кезінде ақпараттық жүйеде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келісім беремін.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w:t>
            </w:r>
            <w:r>
              <w:br/>
            </w:r>
            <w:r>
              <w:rPr>
                <w:rFonts w:ascii="Times New Roman"/>
                <w:b w:val="false"/>
                <w:i w:val="false"/>
                <w:color w:val="000000"/>
                <w:sz w:val="20"/>
              </w:rPr>
              <w:t>министрлігі _______ аудандық</w:t>
            </w:r>
            <w:r>
              <w:br/>
            </w:r>
            <w:r>
              <w:rPr>
                <w:rFonts w:ascii="Times New Roman"/>
                <w:b w:val="false"/>
                <w:i w:val="false"/>
                <w:color w:val="000000"/>
                <w:sz w:val="20"/>
              </w:rPr>
              <w:t>(атауы)</w:t>
            </w:r>
            <w:r>
              <w:br/>
            </w:r>
            <w:r>
              <w:rPr>
                <w:rFonts w:ascii="Times New Roman"/>
                <w:b w:val="false"/>
                <w:i w:val="false"/>
                <w:color w:val="000000"/>
                <w:sz w:val="20"/>
              </w:rPr>
              <w:t>пайдалану бөлімінің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 xml:space="preserve">персоналдан немесе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Қарулы Күштерімен</w:t>
            </w:r>
            <w:r>
              <w:br/>
            </w:r>
            <w:r>
              <w:rPr>
                <w:rFonts w:ascii="Times New Roman"/>
                <w:b w:val="false"/>
                <w:i w:val="false"/>
                <w:color w:val="000000"/>
                <w:sz w:val="20"/>
              </w:rPr>
              <w:t>байланысы жоқ адамнан)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әскери атағы </w:t>
            </w:r>
            <w:r>
              <w:br/>
            </w:r>
            <w:r>
              <w:rPr>
                <w:rFonts w:ascii="Times New Roman"/>
                <w:b w:val="false"/>
                <w:i w:val="false"/>
                <w:color w:val="000000"/>
                <w:sz w:val="20"/>
              </w:rPr>
              <w:t xml:space="preserve">(бар болса),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 xml:space="preserve">әскери бөлімнің атауы </w:t>
            </w:r>
            <w:r>
              <w:br/>
            </w:r>
            <w:r>
              <w:rPr>
                <w:rFonts w:ascii="Times New Roman"/>
                <w:b w:val="false"/>
                <w:i w:val="false"/>
                <w:color w:val="000000"/>
                <w:sz w:val="20"/>
              </w:rPr>
              <w:t xml:space="preserve">(бар болса) мынадай мекенжай </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p>
        </w:tc>
      </w:tr>
    </w:tbl>
    <w:bookmarkStart w:name="z38" w:id="30"/>
    <w:p>
      <w:pPr>
        <w:spacing w:after="0"/>
        <w:ind w:left="0"/>
        <w:jc w:val="left"/>
      </w:pPr>
      <w:r>
        <w:rPr>
          <w:rFonts w:ascii="Times New Roman"/>
          <w:b/>
          <w:i w:val="false"/>
          <w:color w:val="000000"/>
        </w:rPr>
        <w:t xml:space="preserve"> Баянат (Өтініш)</w:t>
      </w:r>
    </w:p>
    <w:bookmarkEnd w:id="30"/>
    <w:p>
      <w:pPr>
        <w:spacing w:after="0"/>
        <w:ind w:left="0"/>
        <w:jc w:val="both"/>
      </w:pPr>
      <w:r>
        <w:rPr>
          <w:rFonts w:ascii="Times New Roman"/>
          <w:b w:val="false"/>
          <w:i w:val="false"/>
          <w:color w:val="ff0000"/>
          <w:sz w:val="28"/>
        </w:rPr>
        <w:t xml:space="preserve">
      Ескерту. Қағида 1-1-қосымшамен толықтырылды - ҚР Қорғаныс министрінің 15.05.2023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 гарнизоны тұрғын үй комиссиясының ________ №_____ </w:t>
      </w:r>
    </w:p>
    <w:p>
      <w:pPr>
        <w:spacing w:after="0"/>
        <w:ind w:left="0"/>
        <w:jc w:val="both"/>
      </w:pPr>
      <w:r>
        <w:rPr>
          <w:rFonts w:ascii="Times New Roman"/>
          <w:b w:val="false"/>
          <w:i w:val="false"/>
          <w:color w:val="000000"/>
          <w:sz w:val="28"/>
        </w:rPr>
        <w:t xml:space="preserve">
      (атауы)                                           (күні) (нөмірі) </w:t>
      </w:r>
    </w:p>
    <w:p>
      <w:pPr>
        <w:spacing w:after="0"/>
        <w:ind w:left="0"/>
        <w:jc w:val="both"/>
      </w:pPr>
      <w:r>
        <w:rPr>
          <w:rFonts w:ascii="Times New Roman"/>
          <w:b w:val="false"/>
          <w:i w:val="false"/>
          <w:color w:val="000000"/>
          <w:sz w:val="28"/>
        </w:rPr>
        <w:t xml:space="preserve">
      хаттамасына сәйкес менімен және менің отбасымның мүшелерімен </w:t>
      </w:r>
    </w:p>
    <w:p>
      <w:pPr>
        <w:spacing w:after="0"/>
        <w:ind w:left="0"/>
        <w:jc w:val="both"/>
      </w:pPr>
      <w:r>
        <w:rPr>
          <w:rFonts w:ascii="Times New Roman"/>
          <w:b w:val="false"/>
          <w:i w:val="false"/>
          <w:color w:val="000000"/>
          <w:sz w:val="28"/>
        </w:rPr>
        <w:t xml:space="preserve">
      ________________________ мекенжайы бойынша _____________________________ </w:t>
      </w:r>
    </w:p>
    <w:p>
      <w:pPr>
        <w:spacing w:after="0"/>
        <w:ind w:left="0"/>
        <w:jc w:val="both"/>
      </w:pPr>
      <w:r>
        <w:rPr>
          <w:rFonts w:ascii="Times New Roman"/>
          <w:b w:val="false"/>
          <w:i w:val="false"/>
          <w:color w:val="000000"/>
          <w:sz w:val="28"/>
        </w:rPr>
        <w:t>
      (мекенжай атауы) (ашық/жабық (оқшауланған) әскери қалашықта немесе жатақханада)</w:t>
      </w:r>
    </w:p>
    <w:p>
      <w:pPr>
        <w:spacing w:after="0"/>
        <w:ind w:left="0"/>
        <w:jc w:val="both"/>
      </w:pPr>
      <w:r>
        <w:rPr>
          <w:rFonts w:ascii="Times New Roman"/>
          <w:b w:val="false"/>
          <w:i w:val="false"/>
          <w:color w:val="000000"/>
          <w:sz w:val="28"/>
        </w:rPr>
        <w:t>
      орналасқан қызметтік тұрғынжайды жалға алу шартын жасауыңызды сұраймын.</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қызметті көрсету кезінде ақпараттық жүйеде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Қоса берілетін құжаттардың атауы:</w:t>
      </w:r>
    </w:p>
    <w:p>
      <w:pPr>
        <w:spacing w:after="0"/>
        <w:ind w:left="0"/>
        <w:jc w:val="both"/>
      </w:pPr>
      <w:r>
        <w:rPr>
          <w:rFonts w:ascii="Times New Roman"/>
          <w:b w:val="false"/>
          <w:i w:val="false"/>
          <w:color w:val="000000"/>
          <w:sz w:val="28"/>
        </w:rPr>
        <w:t>
      1) _________________________;</w:t>
      </w:r>
    </w:p>
    <w:p>
      <w:pPr>
        <w:spacing w:after="0"/>
        <w:ind w:left="0"/>
        <w:jc w:val="both"/>
      </w:pPr>
      <w:r>
        <w:rPr>
          <w:rFonts w:ascii="Times New Roman"/>
          <w:b w:val="false"/>
          <w:i w:val="false"/>
          <w:color w:val="000000"/>
          <w:sz w:val="28"/>
        </w:rPr>
        <w:t>
      2) 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(күні, көрсетілетін қызметті алушының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794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0" cy="8128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қызметтік</w:t>
            </w:r>
            <w:r>
              <w:br/>
            </w:r>
            <w:r>
              <w:rPr>
                <w:rFonts w:ascii="Times New Roman"/>
                <w:b w:val="false"/>
                <w:i w:val="false"/>
                <w:color w:val="000000"/>
                <w:sz w:val="20"/>
              </w:rPr>
              <w:t>баспанасын жалға алу шартын</w:t>
            </w:r>
            <w:r>
              <w:br/>
            </w:r>
            <w:r>
              <w:rPr>
                <w:rFonts w:ascii="Times New Roman"/>
                <w:b w:val="false"/>
                <w:i w:val="false"/>
                <w:color w:val="000000"/>
                <w:sz w:val="20"/>
              </w:rPr>
              <w:t>жасасу және ұзарту"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 "Тіркеу нөмірі" _________ "Баянат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w:t>
            </w:r>
            <w:r>
              <w:br/>
            </w:r>
            <w:r>
              <w:rPr>
                <w:rFonts w:ascii="Times New Roman"/>
                <w:b w:val="false"/>
                <w:i w:val="false"/>
                <w:color w:val="000000"/>
                <w:sz w:val="20"/>
              </w:rPr>
              <w:t>________________ аудандық</w:t>
            </w:r>
            <w:r>
              <w:br/>
            </w:r>
            <w:r>
              <w:rPr>
                <w:rFonts w:ascii="Times New Roman"/>
                <w:b w:val="false"/>
                <w:i w:val="false"/>
                <w:color w:val="000000"/>
                <w:sz w:val="20"/>
              </w:rPr>
              <w:t>пайдалану</w:t>
            </w:r>
            <w:r>
              <w:br/>
            </w:r>
            <w:r>
              <w:rPr>
                <w:rFonts w:ascii="Times New Roman"/>
                <w:b w:val="false"/>
                <w:i w:val="false"/>
                <w:color w:val="000000"/>
                <w:sz w:val="20"/>
              </w:rPr>
              <w:t>(атауы)</w:t>
            </w:r>
            <w:r>
              <w:br/>
            </w:r>
            <w:r>
              <w:rPr>
                <w:rFonts w:ascii="Times New Roman"/>
                <w:b w:val="false"/>
                <w:i w:val="false"/>
                <w:color w:val="000000"/>
                <w:sz w:val="20"/>
              </w:rPr>
              <w:t>бөлімінің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персоналдан немесе Қазақстан</w:t>
            </w:r>
            <w:r>
              <w:br/>
            </w:r>
            <w:r>
              <w:rPr>
                <w:rFonts w:ascii="Times New Roman"/>
                <w:b w:val="false"/>
                <w:i w:val="false"/>
                <w:color w:val="000000"/>
                <w:sz w:val="20"/>
              </w:rPr>
              <w:t>Республикасының Қарулы</w:t>
            </w:r>
            <w:r>
              <w:br/>
            </w:r>
            <w:r>
              <w:rPr>
                <w:rFonts w:ascii="Times New Roman"/>
                <w:b w:val="false"/>
                <w:i w:val="false"/>
                <w:color w:val="000000"/>
                <w:sz w:val="20"/>
              </w:rPr>
              <w:t>Күштерімен байланысы жоқ</w:t>
            </w:r>
            <w:r>
              <w:br/>
            </w:r>
            <w:r>
              <w:rPr>
                <w:rFonts w:ascii="Times New Roman"/>
                <w:b w:val="false"/>
                <w:i w:val="false"/>
                <w:color w:val="000000"/>
                <w:sz w:val="20"/>
              </w:rPr>
              <w:t>адамнан)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әскери атағы (болған</w:t>
            </w:r>
            <w:r>
              <w:br/>
            </w:r>
            <w:r>
              <w:rPr>
                <w:rFonts w:ascii="Times New Roman"/>
                <w:b w:val="false"/>
                <w:i w:val="false"/>
                <w:color w:val="000000"/>
                <w:sz w:val="20"/>
              </w:rPr>
              <w:t>кезде), тегі, аты, әкесінің аты</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әскери бөлімнің (болған кезде)</w:t>
            </w:r>
            <w:r>
              <w:br/>
            </w:r>
            <w:r>
              <w:rPr>
                <w:rFonts w:ascii="Times New Roman"/>
                <w:b w:val="false"/>
                <w:i w:val="false"/>
                <w:color w:val="000000"/>
                <w:sz w:val="20"/>
              </w:rPr>
              <w:t>атауы) мынадай мекенжай</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p>
        </w:tc>
      </w:tr>
    </w:tbl>
    <w:bookmarkStart w:name="z32" w:id="31"/>
    <w:p>
      <w:pPr>
        <w:spacing w:after="0"/>
        <w:ind w:left="0"/>
        <w:jc w:val="left"/>
      </w:pPr>
      <w:r>
        <w:rPr>
          <w:rFonts w:ascii="Times New Roman"/>
          <w:b/>
          <w:i w:val="false"/>
          <w:color w:val="000000"/>
        </w:rPr>
        <w:t xml:space="preserve"> Баянат (Өтініш)</w:t>
      </w:r>
    </w:p>
    <w:bookmarkEnd w:id="31"/>
    <w:p>
      <w:pPr>
        <w:spacing w:after="0"/>
        <w:ind w:left="0"/>
        <w:jc w:val="both"/>
      </w:pPr>
      <w:r>
        <w:rPr>
          <w:rFonts w:ascii="Times New Roman"/>
          <w:b w:val="false"/>
          <w:i w:val="false"/>
          <w:color w:val="000000"/>
          <w:sz w:val="28"/>
        </w:rPr>
        <w:t>
      Сізден маған және менің отбасымның мүшелеріне ________________________</w:t>
      </w:r>
    </w:p>
    <w:p>
      <w:pPr>
        <w:spacing w:after="0"/>
        <w:ind w:left="0"/>
        <w:jc w:val="both"/>
      </w:pPr>
      <w:r>
        <w:rPr>
          <w:rFonts w:ascii="Times New Roman"/>
          <w:b w:val="false"/>
          <w:i w:val="false"/>
          <w:color w:val="000000"/>
          <w:sz w:val="28"/>
        </w:rPr>
        <w:t>
                                                                                                      (мекенжай атауы)</w:t>
      </w:r>
    </w:p>
    <w:p>
      <w:pPr>
        <w:spacing w:after="0"/>
        <w:ind w:left="0"/>
        <w:jc w:val="both"/>
      </w:pPr>
      <w:r>
        <w:rPr>
          <w:rFonts w:ascii="Times New Roman"/>
          <w:b w:val="false"/>
          <w:i w:val="false"/>
          <w:color w:val="000000"/>
          <w:sz w:val="28"/>
        </w:rPr>
        <w:t>
      мекенжайы бойынша___________________________ орналасқан қызметтік тұрғын</w:t>
      </w:r>
    </w:p>
    <w:p>
      <w:pPr>
        <w:spacing w:after="0"/>
        <w:ind w:left="0"/>
        <w:jc w:val="both"/>
      </w:pPr>
      <w:r>
        <w:rPr>
          <w:rFonts w:ascii="Times New Roman"/>
          <w:b w:val="false"/>
          <w:i w:val="false"/>
          <w:color w:val="000000"/>
          <w:sz w:val="28"/>
        </w:rPr>
        <w:t>
      жайды жалға алу  (ашық/жабық (оқшауланған) әскери қалашықта немесе жатақханада)</w:t>
      </w:r>
    </w:p>
    <w:p>
      <w:pPr>
        <w:spacing w:after="0"/>
        <w:ind w:left="0"/>
        <w:jc w:val="both"/>
      </w:pPr>
      <w:r>
        <w:rPr>
          <w:rFonts w:ascii="Times New Roman"/>
          <w:b w:val="false"/>
          <w:i w:val="false"/>
          <w:color w:val="000000"/>
          <w:sz w:val="28"/>
        </w:rPr>
        <w:t>
      шартын ұзартуыңызды сұраймын.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w:t>
      </w:r>
    </w:p>
    <w:p>
      <w:pPr>
        <w:spacing w:after="0"/>
        <w:ind w:left="0"/>
        <w:jc w:val="both"/>
      </w:pPr>
      <w:r>
        <w:rPr>
          <w:rFonts w:ascii="Times New Roman"/>
          <w:b w:val="false"/>
          <w:i w:val="false"/>
          <w:color w:val="000000"/>
          <w:sz w:val="28"/>
        </w:rPr>
        <w:t>
      көрсету кезінде ақпараттық жүйеде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келісім беремін.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w:t>
            </w:r>
            <w:r>
              <w:br/>
            </w:r>
            <w:r>
              <w:rPr>
                <w:rFonts w:ascii="Times New Roman"/>
                <w:b w:val="false"/>
                <w:i w:val="false"/>
                <w:color w:val="000000"/>
                <w:sz w:val="20"/>
              </w:rPr>
              <w:t>министрлігі _______ аудандық</w:t>
            </w:r>
            <w:r>
              <w:br/>
            </w:r>
            <w:r>
              <w:rPr>
                <w:rFonts w:ascii="Times New Roman"/>
                <w:b w:val="false"/>
                <w:i w:val="false"/>
                <w:color w:val="000000"/>
                <w:sz w:val="20"/>
              </w:rPr>
              <w:t>(атауы)</w:t>
            </w:r>
            <w:r>
              <w:br/>
            </w:r>
            <w:r>
              <w:rPr>
                <w:rFonts w:ascii="Times New Roman"/>
                <w:b w:val="false"/>
                <w:i w:val="false"/>
                <w:color w:val="000000"/>
                <w:sz w:val="20"/>
              </w:rPr>
              <w:t>пайдалану бөлімінің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 xml:space="preserve">персоналдан немесе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Қарулы Күштерімен</w:t>
            </w:r>
            <w:r>
              <w:br/>
            </w:r>
            <w:r>
              <w:rPr>
                <w:rFonts w:ascii="Times New Roman"/>
                <w:b w:val="false"/>
                <w:i w:val="false"/>
                <w:color w:val="000000"/>
                <w:sz w:val="20"/>
              </w:rPr>
              <w:t>байланысы жоқ адамнан)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әскери атағы </w:t>
            </w:r>
            <w:r>
              <w:br/>
            </w:r>
            <w:r>
              <w:rPr>
                <w:rFonts w:ascii="Times New Roman"/>
                <w:b w:val="false"/>
                <w:i w:val="false"/>
                <w:color w:val="000000"/>
                <w:sz w:val="20"/>
              </w:rPr>
              <w:t xml:space="preserve">(бар болса),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 xml:space="preserve">әскери бөлімнің атауы </w:t>
            </w:r>
            <w:r>
              <w:br/>
            </w:r>
            <w:r>
              <w:rPr>
                <w:rFonts w:ascii="Times New Roman"/>
                <w:b w:val="false"/>
                <w:i w:val="false"/>
                <w:color w:val="000000"/>
                <w:sz w:val="20"/>
              </w:rPr>
              <w:t xml:space="preserve">(бар болса) мынадай мекенжай </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w:t>
            </w:r>
          </w:p>
        </w:tc>
      </w:tr>
    </w:tbl>
    <w:bookmarkStart w:name="z40" w:id="32"/>
    <w:p>
      <w:pPr>
        <w:spacing w:after="0"/>
        <w:ind w:left="0"/>
        <w:jc w:val="left"/>
      </w:pPr>
      <w:r>
        <w:rPr>
          <w:rFonts w:ascii="Times New Roman"/>
          <w:b/>
          <w:i w:val="false"/>
          <w:color w:val="000000"/>
        </w:rPr>
        <w:t xml:space="preserve"> Баянат (Өтініш)</w:t>
      </w:r>
    </w:p>
    <w:bookmarkEnd w:id="32"/>
    <w:p>
      <w:pPr>
        <w:spacing w:after="0"/>
        <w:ind w:left="0"/>
        <w:jc w:val="both"/>
      </w:pPr>
      <w:r>
        <w:rPr>
          <w:rFonts w:ascii="Times New Roman"/>
          <w:b w:val="false"/>
          <w:i w:val="false"/>
          <w:color w:val="ff0000"/>
          <w:sz w:val="28"/>
        </w:rPr>
        <w:t xml:space="preserve">
      Ескерту. Қағида 2-1-қосымшамен толықтырылды - ҚР Қорғаныс министрінің 15.05.2023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маған және менің отбасымның мүшелеріне ________________________ </w:t>
      </w:r>
    </w:p>
    <w:p>
      <w:pPr>
        <w:spacing w:after="0"/>
        <w:ind w:left="0"/>
        <w:jc w:val="both"/>
      </w:pPr>
      <w:r>
        <w:rPr>
          <w:rFonts w:ascii="Times New Roman"/>
          <w:b w:val="false"/>
          <w:i w:val="false"/>
          <w:color w:val="000000"/>
          <w:sz w:val="28"/>
        </w:rPr>
        <w:t xml:space="preserve">
      (мекенжай атауы) </w:t>
      </w:r>
    </w:p>
    <w:p>
      <w:pPr>
        <w:spacing w:after="0"/>
        <w:ind w:left="0"/>
        <w:jc w:val="both"/>
      </w:pPr>
      <w:r>
        <w:rPr>
          <w:rFonts w:ascii="Times New Roman"/>
          <w:b w:val="false"/>
          <w:i w:val="false"/>
          <w:color w:val="000000"/>
          <w:sz w:val="28"/>
        </w:rPr>
        <w:t xml:space="preserve">
      мекенжайы бойынша _______________ орналасқан қызметтік тұрғынжайды жалға алу </w:t>
      </w:r>
    </w:p>
    <w:p>
      <w:pPr>
        <w:spacing w:after="0"/>
        <w:ind w:left="0"/>
        <w:jc w:val="both"/>
      </w:pPr>
      <w:r>
        <w:rPr>
          <w:rFonts w:ascii="Times New Roman"/>
          <w:b w:val="false"/>
          <w:i w:val="false"/>
          <w:color w:val="000000"/>
          <w:sz w:val="28"/>
        </w:rPr>
        <w:t>
      (ашық/жабық (оқшауланған) әскери қалашықта немесе жатақханада)</w:t>
      </w:r>
    </w:p>
    <w:p>
      <w:pPr>
        <w:spacing w:after="0"/>
        <w:ind w:left="0"/>
        <w:jc w:val="both"/>
      </w:pPr>
      <w:r>
        <w:rPr>
          <w:rFonts w:ascii="Times New Roman"/>
          <w:b w:val="false"/>
          <w:i w:val="false"/>
          <w:color w:val="000000"/>
          <w:sz w:val="28"/>
        </w:rPr>
        <w:t>
      шартын ұзартуыңызды сұраймын.</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қызметті көрсету кезінде ақпараттық жүйеде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Қоса берілетін құжаттардың атауы:</w:t>
      </w:r>
    </w:p>
    <w:p>
      <w:pPr>
        <w:spacing w:after="0"/>
        <w:ind w:left="0"/>
        <w:jc w:val="both"/>
      </w:pPr>
      <w:r>
        <w:rPr>
          <w:rFonts w:ascii="Times New Roman"/>
          <w:b w:val="false"/>
          <w:i w:val="false"/>
          <w:color w:val="000000"/>
          <w:sz w:val="28"/>
        </w:rPr>
        <w:t>
      1) _________________________;</w:t>
      </w:r>
    </w:p>
    <w:p>
      <w:pPr>
        <w:spacing w:after="0"/>
        <w:ind w:left="0"/>
        <w:jc w:val="both"/>
      </w:pPr>
      <w:r>
        <w:rPr>
          <w:rFonts w:ascii="Times New Roman"/>
          <w:b w:val="false"/>
          <w:i w:val="false"/>
          <w:color w:val="000000"/>
          <w:sz w:val="28"/>
        </w:rPr>
        <w:t>
      2) 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(күні, көрсетілетін қызметті алушының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794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0" cy="8128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қызметті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15.05.2023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аудандық пайдалану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Үкіметінің 2011 жылғы 1 желтоқсандағы № 1420 </w:t>
            </w:r>
            <w:r>
              <w:rPr>
                <w:rFonts w:ascii="Times New Roman"/>
                <w:b w:val="false"/>
                <w:i w:val="false"/>
                <w:color w:val="000000"/>
                <w:sz w:val="20"/>
              </w:rPr>
              <w:t>қаулысымен</w:t>
            </w:r>
            <w:r>
              <w:rPr>
                <w:rFonts w:ascii="Times New Roman"/>
                <w:b w:val="false"/>
                <w:i w:val="false"/>
                <w:color w:val="000000"/>
                <w:sz w:val="20"/>
              </w:rPr>
              <w:t xml:space="preserve"> бекітілген үлгі шартты (бұдан әрі – Шарт) немесе Қағидаларға 4 немесе 4-1-қосымшаларға сәйкес нысан бойынша қызметтік тұрғынжайды жалға алу шартын жасаудан бас тарту туралы анықтаманы көретілетін қызметті берушінің құжаттамалық қамтамасыз ету бөлімшесі немесе портал арқылы беру қызметтік тұрғынжайды жалға алу шартын жасау болып табылады;</w:t>
            </w:r>
          </w:p>
          <w:p>
            <w:pPr>
              <w:spacing w:after="20"/>
              <w:ind w:left="20"/>
              <w:jc w:val="both"/>
            </w:pPr>
            <w:r>
              <w:rPr>
                <w:rFonts w:ascii="Times New Roman"/>
                <w:b w:val="false"/>
                <w:i w:val="false"/>
                <w:color w:val="000000"/>
                <w:sz w:val="20"/>
              </w:rPr>
              <w:t>
2) Шарт талаптарына сәйкес жасалған қосымша келісімді немесе Қағидаларға 5 және 5-1-қосымшаларға сәйкес нысан бойынша қызметтік тұрғынжайды жалға алу шартын ұзартудан бас тарту туралы анықтаманы көрсетілетін қызметті берушінің құжаттмалық қамтамасыз ету бөлімшесі немесе портал арқылы беру қызметтік тұрғынжайды жалға алу шартын ұзарту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жұмаға дейін сағат 9.00-ден 18.00-ге дейін, түскі үзіліс сағат 13.00-ден 15.00-ге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сағат 13.00-ден 15.00-ге дейін түскі үзіліспен сағат 9.00-ден 18.00-ге дейін болып белгіленеді. Қабылдау жедел қызмет көрсетусіз "кезекке тұру" тәртібінде жүзеге асырылады;</w:t>
            </w:r>
          </w:p>
          <w:p>
            <w:pPr>
              <w:spacing w:after="20"/>
              <w:ind w:left="20"/>
              <w:jc w:val="both"/>
            </w:pPr>
            <w:r>
              <w:rPr>
                <w:rFonts w:ascii="Times New Roman"/>
                <w:b w:val="false"/>
                <w:i w:val="false"/>
                <w:color w:val="000000"/>
                <w:sz w:val="20"/>
              </w:rPr>
              <w:t xml:space="preserve">
2) порталда – жөндеу жұмысын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жасаған кезде баянаттарды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Қызметтік тұрғынжайды жалға алу шартын жасау үшін Қағидаларға 1 немесе 1-1-қосымшаларға сәйкес нысан бойынша баянат (өтініш) және мынадай құжаттар беріледі:</w:t>
            </w:r>
          </w:p>
          <w:p>
            <w:pPr>
              <w:spacing w:after="20"/>
              <w:ind w:left="20"/>
              <w:jc w:val="both"/>
            </w:pPr>
            <w:r>
              <w:rPr>
                <w:rFonts w:ascii="Times New Roman"/>
                <w:b w:val="false"/>
                <w:i w:val="false"/>
                <w:color w:val="000000"/>
                <w:sz w:val="20"/>
              </w:rPr>
              <w:t>
1) мемлекеттік мекеменің кадр бөлімшесі (жасақтау бөлімшесі, персоналмен жұмыс бөлімшесі) берген қызмет (жұмыс) орнынан отбасының құрамы және өтеусіз жекешелендіру құқығының орнына өтемақы алу туралы анықтамалардың электрондық көшірмесі;</w:t>
            </w:r>
          </w:p>
          <w:p>
            <w:pPr>
              <w:spacing w:after="20"/>
              <w:ind w:left="20"/>
              <w:jc w:val="both"/>
            </w:pPr>
            <w:r>
              <w:rPr>
                <w:rFonts w:ascii="Times New Roman"/>
                <w:b w:val="false"/>
                <w:i w:val="false"/>
                <w:color w:val="000000"/>
                <w:sz w:val="20"/>
              </w:rPr>
              <w:t>
2) қызметтік тізімнің не еңбек кітапшасының электрондық көшірмесі;</w:t>
            </w:r>
          </w:p>
          <w:p>
            <w:pPr>
              <w:spacing w:after="20"/>
              <w:ind w:left="20"/>
              <w:jc w:val="both"/>
            </w:pPr>
            <w:r>
              <w:rPr>
                <w:rFonts w:ascii="Times New Roman"/>
                <w:b w:val="false"/>
                <w:i w:val="false"/>
                <w:color w:val="000000"/>
                <w:sz w:val="20"/>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ақпараттың электрондық көшірмесі (көрсетілетін қызметті алушыда және оның отбасы мүшелерінде осы елді мекенде тұрақты пайдалануда мемлекеттік тұрғын үй қорынан берілген тұрғынжайдың болуы немесе болмауы туралы);</w:t>
            </w:r>
          </w:p>
          <w:p>
            <w:pPr>
              <w:spacing w:after="20"/>
              <w:ind w:left="20"/>
              <w:jc w:val="both"/>
            </w:pPr>
            <w:r>
              <w:rPr>
                <w:rFonts w:ascii="Times New Roman"/>
                <w:b w:val="false"/>
                <w:i w:val="false"/>
                <w:color w:val="000000"/>
                <w:sz w:val="20"/>
              </w:rPr>
              <w:t>
4)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тұрғынжай алу туралы мәліметтері бар көрсетілетін қызметті алушы жұбайының (зайыбының) жұмыс орнынан анықтамасының электрондық көшірмесі.</w:t>
            </w:r>
          </w:p>
          <w:p>
            <w:pPr>
              <w:spacing w:after="20"/>
              <w:ind w:left="20"/>
              <w:jc w:val="both"/>
            </w:pPr>
            <w:r>
              <w:rPr>
                <w:rFonts w:ascii="Times New Roman"/>
                <w:b w:val="false"/>
                <w:i w:val="false"/>
                <w:color w:val="000000"/>
                <w:sz w:val="20"/>
              </w:rPr>
              <w:t>
2. Қызметтік тұрғынжайды жалға алу шартын ұзарту үшін Қағидаларға 2 немесе 2-1-қосымшаларға сәйкес нысан бойынша баянат (өтініш) және мынадай құжаттар беріледі:</w:t>
            </w:r>
          </w:p>
          <w:p>
            <w:pPr>
              <w:spacing w:after="20"/>
              <w:ind w:left="20"/>
              <w:jc w:val="both"/>
            </w:pPr>
            <w:r>
              <w:rPr>
                <w:rFonts w:ascii="Times New Roman"/>
                <w:b w:val="false"/>
                <w:i w:val="false"/>
                <w:color w:val="000000"/>
                <w:sz w:val="20"/>
              </w:rPr>
              <w:t>
1) мемлекеттік мекеменің кадр бөлімшесі (жасақтау бөлімшесі, персоналмен жұмыс бөлімшесі) берген қызмет (жұмыс) орнынан отбасының құрамы және өтеусіз жекешелендіру құқығының орнына өтемақы алу туралы анықтамалардың электрондық көшірмесі;</w:t>
            </w:r>
          </w:p>
          <w:p>
            <w:pPr>
              <w:spacing w:after="20"/>
              <w:ind w:left="20"/>
              <w:jc w:val="both"/>
            </w:pPr>
            <w:r>
              <w:rPr>
                <w:rFonts w:ascii="Times New Roman"/>
                <w:b w:val="false"/>
                <w:i w:val="false"/>
                <w:color w:val="000000"/>
                <w:sz w:val="20"/>
              </w:rPr>
              <w:t>
2) қызметтік тізімнің не еңбек кітапшасының электрондық көшірмесі;</w:t>
            </w:r>
          </w:p>
          <w:p>
            <w:pPr>
              <w:spacing w:after="20"/>
              <w:ind w:left="20"/>
              <w:jc w:val="both"/>
            </w:pPr>
            <w:r>
              <w:rPr>
                <w:rFonts w:ascii="Times New Roman"/>
                <w:b w:val="false"/>
                <w:i w:val="false"/>
                <w:color w:val="000000"/>
                <w:sz w:val="20"/>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ақпараттың электрондық көшірмесі (көрсетілетін қызметті алушыда және оның отбасы мүшелерінде осы елді мекенде тұрақты пайдалануда мемлекеттік тұрғын үй қорынан берілген тұрғынжайдың болуы немесе болмауы туралы);</w:t>
            </w:r>
          </w:p>
          <w:p>
            <w:pPr>
              <w:spacing w:after="20"/>
              <w:ind w:left="20"/>
              <w:jc w:val="both"/>
            </w:pPr>
            <w:r>
              <w:rPr>
                <w:rFonts w:ascii="Times New Roman"/>
                <w:b w:val="false"/>
                <w:i w:val="false"/>
                <w:color w:val="000000"/>
                <w:sz w:val="20"/>
              </w:rPr>
              <w:t>
4)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тұрғынжай алу туралы мәліметтері бар көрсетілетін қызметті алушы жұбайының (зайыбының) жұмыс орнынан анықтамасының электрондық көшірмесі.</w:t>
            </w:r>
          </w:p>
          <w:p>
            <w:pPr>
              <w:spacing w:after="20"/>
              <w:ind w:left="20"/>
              <w:jc w:val="both"/>
            </w:pPr>
            <w:r>
              <w:rPr>
                <w:rFonts w:ascii="Times New Roman"/>
                <w:b w:val="false"/>
                <w:i w:val="false"/>
                <w:color w:val="000000"/>
                <w:sz w:val="20"/>
              </w:rPr>
              <w:t>
Жеке басын куәландыратын құжаттардың, некеге тұру немесе оны бұзу, балалардың тууы туралы куәліктің, өздеріне меншік құқығында тиесілі тұрғынжайдың (Қазақстан Республикасы бойынша) болуы немесе болмауы туралы анықтаманың мәліметтері көрсетілетін қызметті берушіге барлық отбасы мүшесіне тиісті мемлекеттік ақпараттық жүйеден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xml:space="preserve">
2)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көрсетілетін қызметті алушының мемлекеттік қызмет көрсету үшін талап етілетін қолжетімділігі шектеулі дербес деректерге қолжетімділікке келіспеуі;</w:t>
            </w:r>
          </w:p>
          <w:p>
            <w:pPr>
              <w:spacing w:after="20"/>
              <w:ind w:left="20"/>
              <w:jc w:val="both"/>
            </w:pPr>
            <w:r>
              <w:rPr>
                <w:rFonts w:ascii="Times New Roman"/>
                <w:b w:val="false"/>
                <w:i w:val="false"/>
                <w:color w:val="000000"/>
                <w:sz w:val="20"/>
              </w:rPr>
              <w:t xml:space="preserve">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қатынастары туралы" Қазақстан Республикасы Заңының </w:t>
            </w:r>
            <w:r>
              <w:rPr>
                <w:rFonts w:ascii="Times New Roman"/>
                <w:b w:val="false"/>
                <w:i w:val="false"/>
                <w:color w:val="000000"/>
                <w:sz w:val="20"/>
              </w:rPr>
              <w:t>82</w:t>
            </w:r>
            <w:r>
              <w:rPr>
                <w:rFonts w:ascii="Times New Roman"/>
                <w:b w:val="false"/>
                <w:i w:val="false"/>
                <w:color w:val="000000"/>
                <w:sz w:val="20"/>
              </w:rPr>
              <w:t xml:space="preserve">, </w:t>
            </w:r>
            <w:r>
              <w:rPr>
                <w:rFonts w:ascii="Times New Roman"/>
                <w:b w:val="false"/>
                <w:i w:val="false"/>
                <w:color w:val="000000"/>
                <w:sz w:val="20"/>
              </w:rPr>
              <w:t>101-2</w:t>
            </w:r>
            <w:r>
              <w:rPr>
                <w:rFonts w:ascii="Times New Roman"/>
                <w:b w:val="false"/>
                <w:i w:val="false"/>
                <w:color w:val="000000"/>
                <w:sz w:val="20"/>
              </w:rPr>
              <w:t xml:space="preserve">, </w:t>
            </w:r>
            <w:r>
              <w:rPr>
                <w:rFonts w:ascii="Times New Roman"/>
                <w:b w:val="false"/>
                <w:i w:val="false"/>
                <w:color w:val="000000"/>
                <w:sz w:val="20"/>
              </w:rPr>
              <w:t>101-3</w:t>
            </w:r>
            <w:r>
              <w:rPr>
                <w:rFonts w:ascii="Times New Roman"/>
                <w:b w:val="false"/>
                <w:i w:val="false"/>
                <w:color w:val="000000"/>
                <w:sz w:val="20"/>
              </w:rPr>
              <w:t xml:space="preserve">, </w:t>
            </w:r>
            <w:r>
              <w:rPr>
                <w:rFonts w:ascii="Times New Roman"/>
                <w:b w:val="false"/>
                <w:i w:val="false"/>
                <w:color w:val="000000"/>
                <w:sz w:val="20"/>
              </w:rPr>
              <w:t>101-10-баптарында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қашықтан қолжетімділік режимінде көрсетілетін қызметті берушінің анықтама қызметі, Бірыңғай байланыс орталығының 1414, 8 800 080 7777 телефондары арқылы мемлекеттік қызметті көрсету белгісі туралы ақпаратты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Қазақстан Республикасы Қорғаныс министрлігінің www.gov.kz интернет-ресурсында орналастырылған телефон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қызметтік</w:t>
            </w:r>
            <w:r>
              <w:br/>
            </w:r>
            <w:r>
              <w:rPr>
                <w:rFonts w:ascii="Times New Roman"/>
                <w:b w:val="false"/>
                <w:i w:val="false"/>
                <w:color w:val="000000"/>
                <w:sz w:val="20"/>
              </w:rPr>
              <w:t>баспанасын жалға алу шартын</w:t>
            </w:r>
            <w:r>
              <w:br/>
            </w:r>
            <w:r>
              <w:rPr>
                <w:rFonts w:ascii="Times New Roman"/>
                <w:b w:val="false"/>
                <w:i w:val="false"/>
                <w:color w:val="000000"/>
                <w:sz w:val="20"/>
              </w:rPr>
              <w:t>жасасу және ұзарту"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________________ гарнизонында қызметтік тұрғынжайды Жалға алу шартын жасаудан бас тарту туралы анықтама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көрсетуден бас тарту үшін негіздерді көрсету)</w:t>
      </w:r>
    </w:p>
    <w:p>
      <w:pPr>
        <w:spacing w:after="0"/>
        <w:ind w:left="0"/>
        <w:jc w:val="both"/>
      </w:pPr>
      <w:r>
        <w:rPr>
          <w:rFonts w:ascii="Times New Roman"/>
          <w:b w:val="false"/>
          <w:i w:val="false"/>
          <w:color w:val="000000"/>
          <w:sz w:val="28"/>
        </w:rPr>
        <w:t>
      басшылыққа ала отырып, мемлекеттік қызметті көрсетуден бас тартады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тізбесіне сәйкес</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xml:space="preserve">
      Анықтама берілген күні__________ "Берілген күні". </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Көрсетілетін қызметті берушінің атауы: __ "Орындаушының Т.А.Ә. (болған кезде)".</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қағаз жеткізгіштегі құжатқа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987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br/>
      </w:r>
    </w:p>
    <w:p>
      <w:pPr>
        <w:spacing w:after="0"/>
        <w:ind w:left="0"/>
        <w:jc w:val="both"/>
      </w:pPr>
      <w:r>
        <w:drawing>
          <wp:inline distT="0" distB="0" distL="0" distR="0">
            <wp:extent cx="269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 гарнизонында қызметтік тұрғынжайды жалға алу шартын жасаудан бас тарту туралы анықтама</w:t>
      </w:r>
    </w:p>
    <w:p>
      <w:pPr>
        <w:spacing w:after="0"/>
        <w:ind w:left="0"/>
        <w:jc w:val="both"/>
      </w:pPr>
      <w:r>
        <w:rPr>
          <w:rFonts w:ascii="Times New Roman"/>
          <w:b w:val="false"/>
          <w:i w:val="false"/>
          <w:color w:val="ff0000"/>
          <w:sz w:val="28"/>
        </w:rPr>
        <w:t xml:space="preserve">
      Ескерту. Қағида 4-1-қосымшамен толықтырылды - ҚР Қорғаныс министрінің 15.05.2023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қызметті көрсетуден бас тарту үшін негіздерді көрсету)</w:t>
      </w:r>
    </w:p>
    <w:p>
      <w:pPr>
        <w:spacing w:after="0"/>
        <w:ind w:left="0"/>
        <w:jc w:val="both"/>
      </w:pPr>
      <w:r>
        <w:rPr>
          <w:rFonts w:ascii="Times New Roman"/>
          <w:b w:val="false"/>
          <w:i w:val="false"/>
          <w:color w:val="000000"/>
          <w:sz w:val="28"/>
        </w:rPr>
        <w:t xml:space="preserve">
      басшылыққа ала отырып, мемлекеттік қызметті көрсетуден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тізбесіне сәйкес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Анықтама әрбір тарап үшін бір-бірден 2 данада жасалды.</w:t>
      </w:r>
    </w:p>
    <w:p>
      <w:pPr>
        <w:spacing w:after="0"/>
        <w:ind w:left="0"/>
        <w:jc w:val="left"/>
      </w:pPr>
      <w:r>
        <w:rPr>
          <w:rFonts w:ascii="Times New Roman"/>
          <w:b/>
          <w:i w:val="false"/>
          <w:color w:val="000000"/>
        </w:rPr>
        <w:t xml:space="preserve"> Қазақстан Республикасы Қорғаныс министрлігі  _________________ аудандық пайдалану бөлімінің бастығы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(қолы) (аты-жөні және тегі)</w:t>
      </w:r>
    </w:p>
    <w:p>
      <w:pPr>
        <w:spacing w:after="0"/>
        <w:ind w:left="0"/>
        <w:jc w:val="left"/>
      </w:pPr>
      <w:r>
        <w:rPr>
          <w:rFonts w:ascii="Times New Roman"/>
          <w:b/>
          <w:i w:val="false"/>
          <w:color w:val="000000"/>
        </w:rPr>
        <w:t xml:space="preserve"> Қазақстан Республикасы Қорғаныс министрлігі _____________ аудандық  пайдалану бөлімі тұрғын үй бөлімінің (бөлімшесінің) бастығы (басшысы)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(бар болса) (қолы) (аты-жөні және тегі)</w:t>
      </w:r>
    </w:p>
    <w:p>
      <w:pPr>
        <w:spacing w:after="0"/>
        <w:ind w:left="0"/>
        <w:jc w:val="both"/>
      </w:pPr>
      <w:r>
        <w:rPr>
          <w:rFonts w:ascii="Times New Roman"/>
          <w:b w:val="false"/>
          <w:i w:val="false"/>
          <w:color w:val="000000"/>
          <w:sz w:val="28"/>
        </w:rPr>
        <w:t>
      елтаңбалы мөр</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xml:space="preserve">
      Алдым: ___________________________ көрсетілетін қызметті алушының қолы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20__ж.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қызметтік</w:t>
            </w:r>
            <w:r>
              <w:br/>
            </w:r>
            <w:r>
              <w:rPr>
                <w:rFonts w:ascii="Times New Roman"/>
                <w:b w:val="false"/>
                <w:i w:val="false"/>
                <w:color w:val="000000"/>
                <w:sz w:val="20"/>
              </w:rPr>
              <w:t>баспанасын жалға алу шартын</w:t>
            </w:r>
            <w:r>
              <w:br/>
            </w:r>
            <w:r>
              <w:rPr>
                <w:rFonts w:ascii="Times New Roman"/>
                <w:b w:val="false"/>
                <w:i w:val="false"/>
                <w:color w:val="000000"/>
                <w:sz w:val="20"/>
              </w:rPr>
              <w:t>жасасу және ұзарту"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________________ гарнизонында қызметтік тұрғынжайды жалға алу шартын ұзартудан бас тарту туралы анықтама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көрсетуден бас тарту үшін негіздерді көрсету)</w:t>
      </w:r>
    </w:p>
    <w:p>
      <w:pPr>
        <w:spacing w:after="0"/>
        <w:ind w:left="0"/>
        <w:jc w:val="both"/>
      </w:pPr>
      <w:r>
        <w:rPr>
          <w:rFonts w:ascii="Times New Roman"/>
          <w:b w:val="false"/>
          <w:i w:val="false"/>
          <w:color w:val="000000"/>
          <w:sz w:val="28"/>
        </w:rPr>
        <w:t>
      басшылыққа ала отырып, мемлекеттік қызметті көрсетуден бас тартады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тізбесіне сәйкес</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Анықтама берілген күні__________ "Берілген күні".</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Көрсетілетін қызметті берушінің атауы: __ "Орындаушының Т.А.Ә. (болған кезде)".</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қағаз жеткізгіштегі құжатқа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987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br/>
      </w:r>
    </w:p>
    <w:p>
      <w:pPr>
        <w:spacing w:after="0"/>
        <w:ind w:left="0"/>
        <w:jc w:val="both"/>
      </w:pPr>
      <w:r>
        <w:drawing>
          <wp:inline distT="0" distB="0" distL="0" distR="0">
            <wp:extent cx="269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924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3"/>
    <w:p>
      <w:pPr>
        <w:spacing w:after="0"/>
        <w:ind w:left="0"/>
        <w:jc w:val="left"/>
      </w:pPr>
      <w:r>
        <w:rPr>
          <w:rFonts w:ascii="Times New Roman"/>
          <w:b/>
          <w:i w:val="false"/>
          <w:color w:val="000000"/>
        </w:rPr>
        <w:t xml:space="preserve"> ________________ гарнизонында қызметтік тұрғынжайды жалға алу шартын ұзартудан бас тарту туралы анықтама</w:t>
      </w:r>
    </w:p>
    <w:bookmarkEnd w:id="33"/>
    <w:p>
      <w:pPr>
        <w:spacing w:after="0"/>
        <w:ind w:left="0"/>
        <w:jc w:val="both"/>
      </w:pPr>
      <w:r>
        <w:rPr>
          <w:rFonts w:ascii="Times New Roman"/>
          <w:b w:val="false"/>
          <w:i w:val="false"/>
          <w:color w:val="ff0000"/>
          <w:sz w:val="28"/>
        </w:rPr>
        <w:t xml:space="preserve">
      Ескерту. Қағида 5-1-қосымшамен толықтырылды - ҚР Қорғаныс министрінің 15.05.2023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қызметті көрсетуден бас тарту үшін негіздерді көрсету)</w:t>
      </w:r>
    </w:p>
    <w:p>
      <w:pPr>
        <w:spacing w:after="0"/>
        <w:ind w:left="0"/>
        <w:jc w:val="both"/>
      </w:pPr>
      <w:r>
        <w:rPr>
          <w:rFonts w:ascii="Times New Roman"/>
          <w:b w:val="false"/>
          <w:i w:val="false"/>
          <w:color w:val="000000"/>
          <w:sz w:val="28"/>
        </w:rPr>
        <w:t xml:space="preserve">
      басшылыққа ала отырып, мемлекеттік қызметті көрсетуден бас тартады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тізбесіне сәйкес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Анықтама әрбір тарап үшін бір-бірден 2 данада жасалды.</w:t>
      </w:r>
    </w:p>
    <w:p>
      <w:pPr>
        <w:spacing w:after="0"/>
        <w:ind w:left="0"/>
        <w:jc w:val="left"/>
      </w:pPr>
      <w:r>
        <w:rPr>
          <w:rFonts w:ascii="Times New Roman"/>
          <w:b/>
          <w:i w:val="false"/>
          <w:color w:val="000000"/>
        </w:rPr>
        <w:t xml:space="preserve"> Қазақстан Республикасы Қорғаныс министрлігі  _________________аудандық пайдалану бөлімінің бастығы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(қолы) (аты-жөні және тегі)</w:t>
      </w:r>
    </w:p>
    <w:p>
      <w:pPr>
        <w:spacing w:after="0"/>
        <w:ind w:left="0"/>
        <w:jc w:val="left"/>
      </w:pPr>
      <w:r>
        <w:rPr>
          <w:rFonts w:ascii="Times New Roman"/>
          <w:b/>
          <w:i w:val="false"/>
          <w:color w:val="000000"/>
        </w:rPr>
        <w:t xml:space="preserve"> Қазақстан Республикасы Қорғаныс министрлігі _____________ аудандық  пайдалану бөлімі тұрғын үй бөлімінің (бөлімшесінің) бастығы (басшысы)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(бар болса) (қолы) (аты-жөні және тегі)</w:t>
      </w:r>
    </w:p>
    <w:p>
      <w:pPr>
        <w:spacing w:after="0"/>
        <w:ind w:left="0"/>
        <w:jc w:val="both"/>
      </w:pPr>
      <w:r>
        <w:rPr>
          <w:rFonts w:ascii="Times New Roman"/>
          <w:b w:val="false"/>
          <w:i w:val="false"/>
          <w:color w:val="000000"/>
          <w:sz w:val="28"/>
        </w:rPr>
        <w:t>
      елтаңбалы мөр</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xml:space="preserve">
      Алдым: ___________________________ көрсетілетін қызметті алушының қолы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20__ж.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