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aae2" w14:textId="d63a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сатып алынуы кезінде әлеуетті өнім берушілерге және өнім берушілерге қосымша талаптар белгіленуі мүмкін жекелеген тауарлардың, жұмыстардың, көрсетілетін қызметтердің тізбесін бекіту туралы" Қазақстан Республикасы Премьер-Министрінің Бірінші орынбасары – Қазақстан Республикасы Қаржы министрінің 2019 жылғы 28 ақпандағы № 155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5 желтоқсандағы № 1229 бұйрығы. Қазақстан Республикасының Әділет министрлігінде 2022 жылғы 6 желтоқсанда № 30991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сатып алынуы кезінде әлеуетті өнім берушілерге және өнім берушілерге қосымша талаптар белгіленуі мүмкін жекелеген тауарлардың, жұмыстардың, көрсетілетін қызметтердің тізбесін бекіту туралы" Қазақстан Республикасы Премьер-Министрінің Бірінші орынбасары – Қазақстан Республикасы Қаржы министрінің 2019 жылғы 28 ақпандағы № 155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18359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сатып алынуы кезінде әлеуетті өнім берушілерге және өнім берушілерге қосымша талаптар белгіленуі мүмкін жекелеген тауарлардың, жұмыстардың, көрсетілетін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алынуы кезінде әлеуетті өнім берушілерге және өнім берушілерге қосымша талаптар белгіленуі мүмкін жекелеген тауарлардың, жұмыстардың, көрсетілетін қызметтердің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талап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қарап тексеру жөніндегі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қарап тексеру жөніндегі қызметтерді көрсететін әлеуетті өнім берушілер және өнім берушілер көрсетілген қызметтерді сатып алу жоспарланатын тиісті әкімшілік-аумақтық бірліктің (облыс, республикалық маңызы бар қала және астана) аумағында болуға тиіс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 жөніндегі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Тамақтануды ұйымдастыру жөніндегі қызметтерді көрсететін әлеуетті өнім берушілер және өнім берушілер көрсетілген қызметтерді сатып алу жоспарланатын тиісті әкімшілік-аумақтық бірліктің (облыс, республикалық маңызы бар қала және астана) аумағында болуға тиіс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қалдықтарды кәдеге жарату жөніндегі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қалдықтарды кәдеге жарату жөніндегі қызметтерді көрсететін әлеуетті өнім берушілер мен өнім берушілер тиісті әкімшілік-аумақтық бірліктің (облыс, республикалық маңызы бар қала және астана) аумағында болуға тиіс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басқаруға тәуелсіз бағалау жүргізу жөніндегі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басқаруға тәуелсіз бағалау жүргізу жөніндегі қызметтерді көрсететін әлеуетті өнім берушілер мен өнім берушілер корпоративтік басқару жүйелерін бағалау бойынша қызметке кемінде бес жыл немесе Қазақстанда да, сондай-ақ Қазақстаннан тыс жерлерде де он ірі компанияда тәжірибенің болуы тиіс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 сатып алу мен оларды күтіп ұстау бойынша қызметтер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 жеткізу мен оларды күтіп ұстау бойынша қызметтерді ұсынатын әлеуетті өнім берушілер мен өнім берушілер осы қызметтерді сатып алу жоспарланған тиісті әкімшілік-аумақтық бірліктің (облыс, республикалық маңызы бар қала және астана) аумағында орналасуы тиіс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