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8968" w14:textId="ad38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26 желтоқсандағы № 1323 бұйрығы. Қазақстан Республикасының Әділет министрлігінде 2022 жылғы 27 желтоқсанда № 31296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20342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көрсетілетін қызметті алу үшін заңды және жеке тұлғалар (бұдан әрі – көрсетілетін қызметті алушы) портал арқылы осы Қағидаларға 1-қосымшаның </w:t>
      </w:r>
      <w:r>
        <w:rPr>
          <w:rFonts w:ascii="Times New Roman"/>
          <w:b w:val="false"/>
          <w:i w:val="false"/>
          <w:color w:val="000000"/>
          <w:sz w:val="28"/>
        </w:rPr>
        <w:t>1-нысанына</w:t>
      </w:r>
      <w:r>
        <w:rPr>
          <w:rFonts w:ascii="Times New Roman"/>
          <w:b w:val="false"/>
          <w:i w:val="false"/>
          <w:color w:val="000000"/>
          <w:sz w:val="28"/>
        </w:rPr>
        <w:t xml:space="preserve"> сәйкес мемлекет бақылайтын акционерлік қоғамдар мен жауапкершілігі шектеулі серіктестіктердің, сондай-ақ мемлекеттік заңды тұлғалардың тізбесін алуға арналған сұрау және Қағидаларға 1-қосымшаның </w:t>
      </w:r>
      <w:r>
        <w:rPr>
          <w:rFonts w:ascii="Times New Roman"/>
          <w:b w:val="false"/>
          <w:i w:val="false"/>
          <w:color w:val="000000"/>
          <w:sz w:val="28"/>
        </w:rPr>
        <w:t>2-нысанына</w:t>
      </w:r>
      <w:r>
        <w:rPr>
          <w:rFonts w:ascii="Times New Roman"/>
          <w:b w:val="false"/>
          <w:i w:val="false"/>
          <w:color w:val="000000"/>
          <w:sz w:val="28"/>
        </w:rPr>
        <w:t xml:space="preserve"> сәйкес мемлекет бақылайтын акционерлік қоғамдар мен жауапкершілігі шектеулі серіктестіктер, сондай-ақ мемлекеттік заңды тұлғалар туралы мәліметтер қарауға арналған сұрау;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меншік объектілерін сауда-саттыққа қою кестесіне енгізілген мемлекеттік мүлік туралы ақпарат пен материалдарды алуға арналған сұрауды (бұдан әрі – сұрау) салады.</w:t>
      </w:r>
    </w:p>
    <w:p>
      <w:pPr>
        <w:spacing w:after="0"/>
        <w:ind w:left="0"/>
        <w:jc w:val="both"/>
      </w:pPr>
      <w:r>
        <w:rPr>
          <w:rFonts w:ascii="Times New Roman"/>
          <w:b w:val="false"/>
          <w:i w:val="false"/>
          <w:color w:val="000000"/>
          <w:sz w:val="28"/>
        </w:rPr>
        <w:t xml:space="preserve">
      Мемлекеттік қызметті көрсетуге негізгі талаптар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деректер енгізу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қызметтерді көрсету сатысы туралы деректер енгізу қағидаларымен (Нормативтік құқықтық актілерді мемлекеттік тіркеу тізілімінде № 8555 болып тіркелді) белгіленеді.</w:t>
      </w:r>
    </w:p>
    <w:p>
      <w:pPr>
        <w:spacing w:after="0"/>
        <w:ind w:left="0"/>
        <w:jc w:val="both"/>
      </w:pPr>
      <w:r>
        <w:rPr>
          <w:rFonts w:ascii="Times New Roman"/>
          <w:b w:val="false"/>
          <w:i w:val="false"/>
          <w:color w:val="000000"/>
          <w:sz w:val="28"/>
        </w:rPr>
        <w:t>
      Мемлекеттік қызмет көрсету мониторингінің ақпараттық жүйесінде деректер енгізу автоматтандырылды.</w:t>
      </w:r>
    </w:p>
    <w:p>
      <w:pPr>
        <w:spacing w:after="0"/>
        <w:ind w:left="0"/>
        <w:jc w:val="both"/>
      </w:pPr>
      <w:r>
        <w:rPr>
          <w:rFonts w:ascii="Times New Roman"/>
          <w:b w:val="false"/>
          <w:i w:val="false"/>
          <w:color w:val="000000"/>
          <w:sz w:val="28"/>
        </w:rPr>
        <w:t>
      Осы Қағидаларға өзгерістер мен (немесе) толықтырулар енгізу кезінде, көрсетілетін қызметті беруші "электрондық үкіметтің" ақпараттық-коммуникациялық инфрақұрылымының операторына, Бірыңғай байланыс орталығына тиісті нормативтік құқықтық актіні әділет органдарында мемлекеттік тіркелгеннен кейін 3 (үш) жұмыс күні ішінде осындай өзгерістер мен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"9. Көрсетілетін қызметті алушы портал арқылы жүгінген кезде шағымдану тәртібі туралы ақпаратты Бірыңғай байланыс орталығының: 8-800-080-7777 немесе 1414 телефоны бойынша алады.</w:t>
      </w:r>
    </w:p>
    <w:bookmarkEnd w:id="1"/>
    <w:p>
      <w:pPr>
        <w:spacing w:after="0"/>
        <w:ind w:left="0"/>
        <w:jc w:val="both"/>
      </w:pPr>
      <w:r>
        <w:rPr>
          <w:rFonts w:ascii="Times New Roman"/>
          <w:b w:val="false"/>
          <w:i w:val="false"/>
          <w:color w:val="000000"/>
          <w:sz w:val="28"/>
        </w:rPr>
        <w:t>
      Портал арқылы шағымды жіберген кезде көрсетілетін қызметті алушыға "жеке кабинеттен" көрсетілетін қызметті берушінің өтінішті өңдеу барысында жаңарып отыратын (жеткізілуі, тіркелуі, орындалуы туралы белгілер, қаралғаны немесе қараудан бас тарту туралы жауап) өтініш туралы ақпарат қолжетімді.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көрсетілетін қызметті алу үшін заңды және жеке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жалға алу келісім-шарттың нөмірі туралы мәліметтер көрсетілген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алу үшін портал арқылы сұрау (бұдан әрі – сұрау) салады және куәландыру (қол қою) үшін электрондық цифрлық қолтаңбасымен (бұдан әрі – ЭЦҚ) немесе порталдың есептік жазбасына ұялы байланыс операторы ұсынған көрсетілетін қызметті алушының абоненттік нөмірі тіркелген және қосылған кезде, бір рет қолданылатын пароль арқылы қолын қояды.</w:t>
      </w:r>
    </w:p>
    <w:p>
      <w:pPr>
        <w:spacing w:after="0"/>
        <w:ind w:left="0"/>
        <w:jc w:val="both"/>
      </w:pPr>
      <w:r>
        <w:rPr>
          <w:rFonts w:ascii="Times New Roman"/>
          <w:b w:val="false"/>
          <w:i w:val="false"/>
          <w:color w:val="000000"/>
          <w:sz w:val="28"/>
        </w:rPr>
        <w:t xml:space="preserve">
      Мемлекеттік қызметті көрсетуге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деректер енгізу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қызметтерді көрсету сатысы туралы деректер енгізу қағидаларымен (Нормативтік құқықтық актілерді мемлекеттік тіркеу тізілімінде № 8555 болып тіркелді) белгіленеді.</w:t>
      </w:r>
    </w:p>
    <w:p>
      <w:pPr>
        <w:spacing w:after="0"/>
        <w:ind w:left="0"/>
        <w:jc w:val="both"/>
      </w:pPr>
      <w:r>
        <w:rPr>
          <w:rFonts w:ascii="Times New Roman"/>
          <w:b w:val="false"/>
          <w:i w:val="false"/>
          <w:color w:val="000000"/>
          <w:sz w:val="28"/>
        </w:rPr>
        <w:t>
      Мемлекеттік қызмет көрсету мониторингінің ақпараттық жүйесінде деректер енгізу автоматтандырылды.</w:t>
      </w:r>
    </w:p>
    <w:p>
      <w:pPr>
        <w:spacing w:after="0"/>
        <w:ind w:left="0"/>
        <w:jc w:val="both"/>
      </w:pPr>
      <w:r>
        <w:rPr>
          <w:rFonts w:ascii="Times New Roman"/>
          <w:b w:val="false"/>
          <w:i w:val="false"/>
          <w:color w:val="000000"/>
          <w:sz w:val="28"/>
        </w:rPr>
        <w:t>
      Осы Қағидаларға өзгерістер мен (немесе) толықтырулар енгізу кезінде, көрсетілетін қызметті беруші "электрондық үкіметтің" ақпараттық-коммуникациялық инфрақұрылымының операторына, Бірыңғай байланыс орталығына тиісті нормативтік құқықтық актіні әділет органдарында мемлекеттік тіркелгеннен кейін 3 (үш) жұмыс күні ішінде осындай өзгерістер мен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8" w:id="2"/>
    <w:p>
      <w:pPr>
        <w:spacing w:after="0"/>
        <w:ind w:left="0"/>
        <w:jc w:val="both"/>
      </w:pPr>
      <w:r>
        <w:rPr>
          <w:rFonts w:ascii="Times New Roman"/>
          <w:b w:val="false"/>
          <w:i w:val="false"/>
          <w:color w:val="000000"/>
          <w:sz w:val="28"/>
        </w:rPr>
        <w:t>
      "9. Көрсетілетін қызметті алушы портал арқылы жүгінген кезде шағымдану тәртібі туралы ақпаратты Бірыңғай байланыс орталығының: 8-800-080-7777 немесе 1414 телефоны бойынша алады.</w:t>
      </w:r>
    </w:p>
    <w:bookmarkEnd w:id="2"/>
    <w:p>
      <w:pPr>
        <w:spacing w:after="0"/>
        <w:ind w:left="0"/>
        <w:jc w:val="both"/>
      </w:pPr>
      <w:r>
        <w:rPr>
          <w:rFonts w:ascii="Times New Roman"/>
          <w:b w:val="false"/>
          <w:i w:val="false"/>
          <w:color w:val="000000"/>
          <w:sz w:val="28"/>
        </w:rPr>
        <w:t>
      Портал арқылы шағымды жіберген кезде көрсетілетін қызметті алушыға "жеке кабинеттен" көрсетілетін қызметті берушінің өтінішті өңдеу барысында жаңарып отыратын (жеткізілуі, тіркелуі, орындалуы туралы белгілер, қаралғаны немесе қараудан бас тарту туралы жауап) өтініш туралы ақпарат қолжетімді.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1" w:id="3"/>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3"/>
    <w:bookmarkStart w:name="z22"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23"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25" w:id="6"/>
    <w:p>
      <w:pPr>
        <w:spacing w:after="0"/>
        <w:ind w:left="0"/>
        <w:jc w:val="both"/>
      </w:pPr>
      <w:r>
        <w:rPr>
          <w:rFonts w:ascii="Times New Roman"/>
          <w:b w:val="false"/>
          <w:i w:val="false"/>
          <w:color w:val="000000"/>
          <w:sz w:val="28"/>
        </w:rPr>
        <w:t>
      3. Осы бұйрық алғашқы ресми жарияланған күнінен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1323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w:t>
            </w:r>
            <w:r>
              <w:br/>
            </w:r>
            <w:r>
              <w:rPr>
                <w:rFonts w:ascii="Times New Roman"/>
                <w:b w:val="false"/>
                <w:i w:val="false"/>
                <w:color w:val="000000"/>
                <w:sz w:val="20"/>
              </w:rPr>
              <w:t xml:space="preserve">ақпарат беру (мемлекет </w:t>
            </w:r>
            <w:r>
              <w:br/>
            </w:r>
            <w:r>
              <w:rPr>
                <w:rFonts w:ascii="Times New Roman"/>
                <w:b w:val="false"/>
                <w:i w:val="false"/>
                <w:color w:val="000000"/>
                <w:sz w:val="20"/>
              </w:rPr>
              <w:t xml:space="preserve">бақылайтын акционерлік </w:t>
            </w:r>
            <w:r>
              <w:br/>
            </w:r>
            <w:r>
              <w:rPr>
                <w:rFonts w:ascii="Times New Roman"/>
                <w:b w:val="false"/>
                <w:i w:val="false"/>
                <w:color w:val="000000"/>
                <w:sz w:val="20"/>
              </w:rPr>
              <w:t>қоғамдар мен жауапкершілігі</w:t>
            </w:r>
            <w:r>
              <w:br/>
            </w:r>
            <w:r>
              <w:rPr>
                <w:rFonts w:ascii="Times New Roman"/>
                <w:b w:val="false"/>
                <w:i w:val="false"/>
                <w:color w:val="000000"/>
                <w:sz w:val="20"/>
              </w:rPr>
              <w:t xml:space="preserve">шектеулі серіктестіктердің, </w:t>
            </w:r>
            <w:r>
              <w:br/>
            </w:r>
            <w:r>
              <w:rPr>
                <w:rFonts w:ascii="Times New Roman"/>
                <w:b w:val="false"/>
                <w:i w:val="false"/>
                <w:color w:val="000000"/>
                <w:sz w:val="20"/>
              </w:rPr>
              <w:t xml:space="preserve">сондай-ақ мемлекеттік заңды </w:t>
            </w:r>
            <w:r>
              <w:br/>
            </w:r>
            <w:r>
              <w:rPr>
                <w:rFonts w:ascii="Times New Roman"/>
                <w:b w:val="false"/>
                <w:i w:val="false"/>
                <w:color w:val="000000"/>
                <w:sz w:val="20"/>
              </w:rPr>
              <w:t>тұлғалардың тізбесі;</w:t>
            </w:r>
            <w:r>
              <w:br/>
            </w:r>
            <w:r>
              <w:rPr>
                <w:rFonts w:ascii="Times New Roman"/>
                <w:b w:val="false"/>
                <w:i w:val="false"/>
                <w:color w:val="000000"/>
                <w:sz w:val="20"/>
              </w:rPr>
              <w:t xml:space="preserve">Мемлекеттік меншік </w:t>
            </w:r>
            <w:r>
              <w:br/>
            </w:r>
            <w:r>
              <w:rPr>
                <w:rFonts w:ascii="Times New Roman"/>
                <w:b w:val="false"/>
                <w:i w:val="false"/>
                <w:color w:val="000000"/>
                <w:sz w:val="20"/>
              </w:rPr>
              <w:t>объектілерін сауда-</w:t>
            </w:r>
            <w:r>
              <w:br/>
            </w:r>
            <w:r>
              <w:rPr>
                <w:rFonts w:ascii="Times New Roman"/>
                <w:b w:val="false"/>
                <w:i w:val="false"/>
                <w:color w:val="000000"/>
                <w:sz w:val="20"/>
              </w:rPr>
              <w:t xml:space="preserve">саттыққа қою кестесіне </w:t>
            </w:r>
            <w:r>
              <w:br/>
            </w:r>
            <w:r>
              <w:rPr>
                <w:rFonts w:ascii="Times New Roman"/>
                <w:b w:val="false"/>
                <w:i w:val="false"/>
                <w:color w:val="000000"/>
                <w:sz w:val="20"/>
              </w:rPr>
              <w:t xml:space="preserve">енгізілген мемлекеттік мүлік </w:t>
            </w:r>
            <w:r>
              <w:br/>
            </w:r>
            <w:r>
              <w:rPr>
                <w:rFonts w:ascii="Times New Roman"/>
                <w:b w:val="false"/>
                <w:i w:val="false"/>
                <w:color w:val="000000"/>
                <w:sz w:val="20"/>
              </w:rPr>
              <w:t xml:space="preserve">туралы ақпарат пен </w:t>
            </w:r>
            <w:r>
              <w:br/>
            </w:r>
            <w:r>
              <w:rPr>
                <w:rFonts w:ascii="Times New Roman"/>
                <w:b w:val="false"/>
                <w:i w:val="false"/>
                <w:color w:val="000000"/>
                <w:sz w:val="20"/>
              </w:rPr>
              <w:t xml:space="preserve">материалдар)"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28" w:id="7"/>
    <w:p>
      <w:pPr>
        <w:spacing w:after="0"/>
        <w:ind w:left="0"/>
        <w:jc w:val="both"/>
      </w:pPr>
      <w:r>
        <w:rPr>
          <w:rFonts w:ascii="Times New Roman"/>
          <w:b w:val="false"/>
          <w:i w:val="false"/>
          <w:color w:val="000000"/>
          <w:sz w:val="28"/>
        </w:rPr>
        <w:t>
      1-нысан</w:t>
      </w:r>
    </w:p>
    <w:bookmarkEnd w:id="7"/>
    <w:bookmarkStart w:name="z29" w:id="8"/>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серіктестіктердің, сондай-ақ мемлекеттік заңды тұлғалардың тізбесін алуға арналған сұрау</w:t>
      </w:r>
    </w:p>
    <w:bookmarkEnd w:id="8"/>
    <w:bookmarkStart w:name="z30" w:id="9"/>
    <w:p>
      <w:pPr>
        <w:spacing w:after="0"/>
        <w:ind w:left="0"/>
        <w:jc w:val="both"/>
      </w:pPr>
      <w:r>
        <w:rPr>
          <w:rFonts w:ascii="Times New Roman"/>
          <w:b w:val="false"/>
          <w:i w:val="false"/>
          <w:color w:val="000000"/>
          <w:sz w:val="28"/>
        </w:rPr>
        <w:t>
      1. "Бизнес-сәйкестендіру нөмірі" (бұдан әрі – БСН) өлшемшарты бойынша іздеу үшін анықтамалықтан сұрау шарты таңдалады:</w:t>
      </w:r>
    </w:p>
    <w:bookmarkEnd w:id="9"/>
    <w:p>
      <w:pPr>
        <w:spacing w:after="0"/>
        <w:ind w:left="0"/>
        <w:jc w:val="both"/>
      </w:pPr>
      <w:r>
        <w:rPr>
          <w:rFonts w:ascii="Times New Roman"/>
          <w:b w:val="false"/>
          <w:i w:val="false"/>
          <w:color w:val="000000"/>
          <w:sz w:val="28"/>
        </w:rPr>
        <w:t>
      тең;</w:t>
      </w:r>
    </w:p>
    <w:p>
      <w:pPr>
        <w:spacing w:after="0"/>
        <w:ind w:left="0"/>
        <w:jc w:val="both"/>
      </w:pPr>
      <w:r>
        <w:rPr>
          <w:rFonts w:ascii="Times New Roman"/>
          <w:b w:val="false"/>
          <w:i w:val="false"/>
          <w:color w:val="000000"/>
          <w:sz w:val="28"/>
        </w:rPr>
        <w:t>
      тең емес;</w:t>
      </w:r>
    </w:p>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қамтиды;</w:t>
      </w:r>
    </w:p>
    <w:p>
      <w:pPr>
        <w:spacing w:after="0"/>
        <w:ind w:left="0"/>
        <w:jc w:val="both"/>
      </w:pPr>
      <w:r>
        <w:rPr>
          <w:rFonts w:ascii="Times New Roman"/>
          <w:b w:val="false"/>
          <w:i w:val="false"/>
          <w:color w:val="000000"/>
          <w:sz w:val="28"/>
        </w:rPr>
        <w:t>
      басталады;</w:t>
      </w:r>
    </w:p>
    <w:p>
      <w:pPr>
        <w:spacing w:after="0"/>
        <w:ind w:left="0"/>
        <w:jc w:val="both"/>
      </w:pPr>
      <w:r>
        <w:rPr>
          <w:rFonts w:ascii="Times New Roman"/>
          <w:b w:val="false"/>
          <w:i w:val="false"/>
          <w:color w:val="000000"/>
          <w:sz w:val="28"/>
        </w:rPr>
        <w:t>
      аяқталады.</w:t>
      </w:r>
    </w:p>
    <w:p>
      <w:pPr>
        <w:spacing w:after="0"/>
        <w:ind w:left="0"/>
        <w:jc w:val="both"/>
      </w:pPr>
      <w:r>
        <w:rPr>
          <w:rFonts w:ascii="Times New Roman"/>
          <w:b w:val="false"/>
          <w:i w:val="false"/>
          <w:color w:val="000000"/>
          <w:sz w:val="28"/>
        </w:rPr>
        <w:t>
      және "Берілмеген" жиегінде іздеу мәнін енгіземіз.</w:t>
      </w:r>
    </w:p>
    <w:bookmarkStart w:name="z31" w:id="10"/>
    <w:p>
      <w:pPr>
        <w:spacing w:after="0"/>
        <w:ind w:left="0"/>
        <w:jc w:val="both"/>
      </w:pPr>
      <w:r>
        <w:rPr>
          <w:rFonts w:ascii="Times New Roman"/>
          <w:b w:val="false"/>
          <w:i w:val="false"/>
          <w:color w:val="000000"/>
          <w:sz w:val="28"/>
        </w:rPr>
        <w:t>
      2. "Атауы (орыс тілінде)" өлшемшарты бойынша іздеу үшін анықтамалықтан сұрау шарты таңдалады:</w:t>
      </w:r>
    </w:p>
    <w:bookmarkEnd w:id="10"/>
    <w:p>
      <w:pPr>
        <w:spacing w:after="0"/>
        <w:ind w:left="0"/>
        <w:jc w:val="both"/>
      </w:pPr>
      <w:r>
        <w:rPr>
          <w:rFonts w:ascii="Times New Roman"/>
          <w:b w:val="false"/>
          <w:i w:val="false"/>
          <w:color w:val="000000"/>
          <w:sz w:val="28"/>
        </w:rPr>
        <w:t>
      тең;</w:t>
      </w:r>
    </w:p>
    <w:p>
      <w:pPr>
        <w:spacing w:after="0"/>
        <w:ind w:left="0"/>
        <w:jc w:val="both"/>
      </w:pPr>
      <w:r>
        <w:rPr>
          <w:rFonts w:ascii="Times New Roman"/>
          <w:b w:val="false"/>
          <w:i w:val="false"/>
          <w:color w:val="000000"/>
          <w:sz w:val="28"/>
        </w:rPr>
        <w:t>
      тең емес;</w:t>
      </w:r>
    </w:p>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қамтиды;</w:t>
      </w:r>
    </w:p>
    <w:p>
      <w:pPr>
        <w:spacing w:after="0"/>
        <w:ind w:left="0"/>
        <w:jc w:val="both"/>
      </w:pPr>
      <w:r>
        <w:rPr>
          <w:rFonts w:ascii="Times New Roman"/>
          <w:b w:val="false"/>
          <w:i w:val="false"/>
          <w:color w:val="000000"/>
          <w:sz w:val="28"/>
        </w:rPr>
        <w:t>
      басталады;</w:t>
      </w:r>
    </w:p>
    <w:p>
      <w:pPr>
        <w:spacing w:after="0"/>
        <w:ind w:left="0"/>
        <w:jc w:val="both"/>
      </w:pPr>
      <w:r>
        <w:rPr>
          <w:rFonts w:ascii="Times New Roman"/>
          <w:b w:val="false"/>
          <w:i w:val="false"/>
          <w:color w:val="000000"/>
          <w:sz w:val="28"/>
        </w:rPr>
        <w:t>
      аяқталады;</w:t>
      </w:r>
    </w:p>
    <w:p>
      <w:pPr>
        <w:spacing w:after="0"/>
        <w:ind w:left="0"/>
        <w:jc w:val="both"/>
      </w:pPr>
      <w:r>
        <w:rPr>
          <w:rFonts w:ascii="Times New Roman"/>
          <w:b w:val="false"/>
          <w:i w:val="false"/>
          <w:color w:val="000000"/>
          <w:sz w:val="28"/>
        </w:rPr>
        <w:t>
      сөздерді қамтиды.</w:t>
      </w:r>
    </w:p>
    <w:p>
      <w:pPr>
        <w:spacing w:after="0"/>
        <w:ind w:left="0"/>
        <w:jc w:val="both"/>
      </w:pPr>
      <w:r>
        <w:rPr>
          <w:rFonts w:ascii="Times New Roman"/>
          <w:b w:val="false"/>
          <w:i w:val="false"/>
          <w:color w:val="000000"/>
          <w:sz w:val="28"/>
        </w:rPr>
        <w:t>
      және "Берілмеген" жиегінде іздеу мәнін енгіземіз.</w:t>
      </w:r>
    </w:p>
    <w:bookmarkStart w:name="z32" w:id="11"/>
    <w:p>
      <w:pPr>
        <w:spacing w:after="0"/>
        <w:ind w:left="0"/>
        <w:jc w:val="both"/>
      </w:pPr>
      <w:r>
        <w:rPr>
          <w:rFonts w:ascii="Times New Roman"/>
          <w:b w:val="false"/>
          <w:i w:val="false"/>
          <w:color w:val="000000"/>
          <w:sz w:val="28"/>
        </w:rPr>
        <w:t>
      3. "Ұйымдық-құқықтық нысан" (бұдан әрі – ҰҚН) өлшемшарты бойынша іздеу үшін анықтамалықтан сұрау шарты таңдалады:</w:t>
      </w:r>
    </w:p>
    <w:bookmarkEnd w:id="11"/>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акционерлік қоғам (бұдан әрі – АҚ);</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жедел басқару құқығындағы (қазыналық) мемлекеттік кәсіпорын (бұдан әрі – ЖМК);</w:t>
      </w:r>
    </w:p>
    <w:p>
      <w:pPr>
        <w:spacing w:after="0"/>
        <w:ind w:left="0"/>
        <w:jc w:val="both"/>
      </w:pPr>
      <w:r>
        <w:rPr>
          <w:rFonts w:ascii="Times New Roman"/>
          <w:b w:val="false"/>
          <w:i w:val="false"/>
          <w:color w:val="000000"/>
          <w:sz w:val="28"/>
        </w:rPr>
        <w:t>
      шаруашылық жүргізу құқығындағы мемлекеттік кәсіпорын (бұдан әрі – ШМК);</w:t>
      </w:r>
    </w:p>
    <w:p>
      <w:pPr>
        <w:spacing w:after="0"/>
        <w:ind w:left="0"/>
        <w:jc w:val="both"/>
      </w:pPr>
      <w:r>
        <w:rPr>
          <w:rFonts w:ascii="Times New Roman"/>
          <w:b w:val="false"/>
          <w:i w:val="false"/>
          <w:color w:val="000000"/>
          <w:sz w:val="28"/>
        </w:rPr>
        <w:t>
      еншілес кәсіпорын (бұдан әрі – ЕК);</w:t>
      </w:r>
    </w:p>
    <w:p>
      <w:pPr>
        <w:spacing w:after="0"/>
        <w:ind w:left="0"/>
        <w:jc w:val="both"/>
      </w:pPr>
      <w:r>
        <w:rPr>
          <w:rFonts w:ascii="Times New Roman"/>
          <w:b w:val="false"/>
          <w:i w:val="false"/>
          <w:color w:val="000000"/>
          <w:sz w:val="28"/>
        </w:rPr>
        <w:t>
      басқа да коммерциялықұйымдар;</w:t>
      </w:r>
    </w:p>
    <w:p>
      <w:pPr>
        <w:spacing w:after="0"/>
        <w:ind w:left="0"/>
        <w:jc w:val="both"/>
      </w:pPr>
      <w:r>
        <w:rPr>
          <w:rFonts w:ascii="Times New Roman"/>
          <w:b w:val="false"/>
          <w:i w:val="false"/>
          <w:color w:val="000000"/>
          <w:sz w:val="28"/>
        </w:rPr>
        <w:t>
      басқа да коммерциялықемесұйымдар;</w:t>
      </w:r>
    </w:p>
    <w:p>
      <w:pPr>
        <w:spacing w:after="0"/>
        <w:ind w:left="0"/>
        <w:jc w:val="both"/>
      </w:pPr>
      <w:r>
        <w:rPr>
          <w:rFonts w:ascii="Times New Roman"/>
          <w:b w:val="false"/>
          <w:i w:val="false"/>
          <w:color w:val="000000"/>
          <w:sz w:val="28"/>
        </w:rPr>
        <w:t>
      өкілдік;</w:t>
      </w:r>
    </w:p>
    <w:p>
      <w:pPr>
        <w:spacing w:after="0"/>
        <w:ind w:left="0"/>
        <w:jc w:val="both"/>
      </w:pPr>
      <w:r>
        <w:rPr>
          <w:rFonts w:ascii="Times New Roman"/>
          <w:b w:val="false"/>
          <w:i w:val="false"/>
          <w:color w:val="000000"/>
          <w:sz w:val="28"/>
        </w:rPr>
        <w:t>
      жауапкершілігі шектеулі серіктестік (бұдан әрі – ЖШС);</w:t>
      </w:r>
    </w:p>
    <w:p>
      <w:pPr>
        <w:spacing w:after="0"/>
        <w:ind w:left="0"/>
        <w:jc w:val="both"/>
      </w:pPr>
      <w:r>
        <w:rPr>
          <w:rFonts w:ascii="Times New Roman"/>
          <w:b w:val="false"/>
          <w:i w:val="false"/>
          <w:color w:val="000000"/>
          <w:sz w:val="28"/>
        </w:rPr>
        <w:t>
      филиал.</w:t>
      </w:r>
    </w:p>
    <w:bookmarkStart w:name="z33" w:id="12"/>
    <w:p>
      <w:pPr>
        <w:spacing w:after="0"/>
        <w:ind w:left="0"/>
        <w:jc w:val="both"/>
      </w:pPr>
      <w:r>
        <w:rPr>
          <w:rFonts w:ascii="Times New Roman"/>
          <w:b w:val="false"/>
          <w:i w:val="false"/>
          <w:color w:val="000000"/>
          <w:sz w:val="28"/>
        </w:rPr>
        <w:t>
      4. "Бұғаттау" өлшемшарты бойынша іздеу үшін анықтамалықтан сұрау шарты таңдалады:</w:t>
      </w:r>
    </w:p>
    <w:bookmarkEnd w:id="12"/>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1) белсенді;</w:t>
      </w:r>
    </w:p>
    <w:p>
      <w:pPr>
        <w:spacing w:after="0"/>
        <w:ind w:left="0"/>
        <w:jc w:val="both"/>
      </w:pPr>
      <w:r>
        <w:rPr>
          <w:rFonts w:ascii="Times New Roman"/>
          <w:b w:val="false"/>
          <w:i w:val="false"/>
          <w:color w:val="000000"/>
          <w:sz w:val="28"/>
        </w:rPr>
        <w:t>
      2) қашықтағы.</w:t>
      </w:r>
    </w:p>
    <w:bookmarkStart w:name="z34" w:id="13"/>
    <w:p>
      <w:pPr>
        <w:spacing w:after="0"/>
        <w:ind w:left="0"/>
        <w:jc w:val="both"/>
      </w:pPr>
      <w:r>
        <w:rPr>
          <w:rFonts w:ascii="Times New Roman"/>
          <w:b w:val="false"/>
          <w:i w:val="false"/>
          <w:color w:val="000000"/>
          <w:sz w:val="28"/>
        </w:rPr>
        <w:t>
      5. "Аумақ" өлшемшарты бойынша іздеу үшін анықтамалықтан сұрау шарты таңдалады:</w:t>
      </w:r>
    </w:p>
    <w:bookmarkEnd w:id="13"/>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Ақтөбе облысы;</w:t>
      </w:r>
    </w:p>
    <w:p>
      <w:pPr>
        <w:spacing w:after="0"/>
        <w:ind w:left="0"/>
        <w:jc w:val="both"/>
      </w:pPr>
      <w:r>
        <w:rPr>
          <w:rFonts w:ascii="Times New Roman"/>
          <w:b w:val="false"/>
          <w:i w:val="false"/>
          <w:color w:val="000000"/>
          <w:sz w:val="28"/>
        </w:rPr>
        <w:t>
      Алматы облысы;</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Астана қаласы;</w:t>
      </w:r>
    </w:p>
    <w:p>
      <w:pPr>
        <w:spacing w:after="0"/>
        <w:ind w:left="0"/>
        <w:jc w:val="both"/>
      </w:pPr>
      <w:r>
        <w:rPr>
          <w:rFonts w:ascii="Times New Roman"/>
          <w:b w:val="false"/>
          <w:i w:val="false"/>
          <w:color w:val="000000"/>
          <w:sz w:val="28"/>
        </w:rPr>
        <w:t>
      Шымкент қаласы;</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Маңғыстау облысы;</w:t>
      </w:r>
    </w:p>
    <w:p>
      <w:pPr>
        <w:spacing w:after="0"/>
        <w:ind w:left="0"/>
        <w:jc w:val="both"/>
      </w:pPr>
      <w:r>
        <w:rPr>
          <w:rFonts w:ascii="Times New Roman"/>
          <w:b w:val="false"/>
          <w:i w:val="false"/>
          <w:color w:val="000000"/>
          <w:sz w:val="28"/>
        </w:rPr>
        <w:t>
      Абай облысы;</w:t>
      </w:r>
    </w:p>
    <w:p>
      <w:pPr>
        <w:spacing w:after="0"/>
        <w:ind w:left="0"/>
        <w:jc w:val="both"/>
      </w:pPr>
      <w:r>
        <w:rPr>
          <w:rFonts w:ascii="Times New Roman"/>
          <w:b w:val="false"/>
          <w:i w:val="false"/>
          <w:color w:val="000000"/>
          <w:sz w:val="28"/>
        </w:rPr>
        <w:t>
      Жетісу облысы;</w:t>
      </w:r>
    </w:p>
    <w:p>
      <w:pPr>
        <w:spacing w:after="0"/>
        <w:ind w:left="0"/>
        <w:jc w:val="both"/>
      </w:pPr>
      <w:r>
        <w:rPr>
          <w:rFonts w:ascii="Times New Roman"/>
          <w:b w:val="false"/>
          <w:i w:val="false"/>
          <w:color w:val="000000"/>
          <w:sz w:val="28"/>
        </w:rPr>
        <w:t>
      Ұлытау облысы;</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Солтүстік Қазақстан облысы;</w:t>
      </w:r>
    </w:p>
    <w:p>
      <w:pPr>
        <w:spacing w:after="0"/>
        <w:ind w:left="0"/>
        <w:jc w:val="both"/>
      </w:pPr>
      <w:r>
        <w:rPr>
          <w:rFonts w:ascii="Times New Roman"/>
          <w:b w:val="false"/>
          <w:i w:val="false"/>
          <w:color w:val="000000"/>
          <w:sz w:val="28"/>
        </w:rPr>
        <w:t>
      Түркістан облысы.</w:t>
      </w:r>
    </w:p>
    <w:bookmarkStart w:name="z35" w:id="14"/>
    <w:p>
      <w:pPr>
        <w:spacing w:after="0"/>
        <w:ind w:left="0"/>
        <w:jc w:val="both"/>
      </w:pPr>
      <w:r>
        <w:rPr>
          <w:rFonts w:ascii="Times New Roman"/>
          <w:b w:val="false"/>
          <w:i w:val="false"/>
          <w:color w:val="000000"/>
          <w:sz w:val="28"/>
        </w:rPr>
        <w:t>
      2-нысан</w:t>
      </w:r>
    </w:p>
    <w:bookmarkEnd w:id="14"/>
    <w:bookmarkStart w:name="z36" w:id="15"/>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 сондай-ақ мемлекеттік заңды тұлғалар туралы мәліметтер қарауға арналған сұрау</w:t>
      </w:r>
    </w:p>
    <w:bookmarkEnd w:id="15"/>
    <w:bookmarkStart w:name="z37" w:id="16"/>
    <w:p>
      <w:pPr>
        <w:spacing w:after="0"/>
        <w:ind w:left="0"/>
        <w:jc w:val="both"/>
      </w:pPr>
      <w:r>
        <w:rPr>
          <w:rFonts w:ascii="Times New Roman"/>
          <w:b w:val="false"/>
          <w:i w:val="false"/>
          <w:color w:val="000000"/>
          <w:sz w:val="28"/>
        </w:rPr>
        <w:t>
      1. Объектіні қарау кезінде</w:t>
      </w:r>
    </w:p>
    <w:bookmarkEnd w:id="16"/>
    <w:bookmarkStart w:name="z38" w:id="17"/>
    <w:p>
      <w:pPr>
        <w:spacing w:after="0"/>
        <w:ind w:left="0"/>
        <w:jc w:val="both"/>
      </w:pPr>
      <w:r>
        <w:rPr>
          <w:rFonts w:ascii="Times New Roman"/>
          <w:b w:val="false"/>
          <w:i w:val="false"/>
          <w:color w:val="000000"/>
          <w:sz w:val="28"/>
        </w:rPr>
        <w:t>
      1) объект жөнінде ақпарат көрсетіледі:</w:t>
      </w:r>
    </w:p>
    <w:bookmarkEnd w:id="17"/>
    <w:p>
      <w:pPr>
        <w:spacing w:after="0"/>
        <w:ind w:left="0"/>
        <w:jc w:val="both"/>
      </w:pPr>
      <w:r>
        <w:rPr>
          <w:rFonts w:ascii="Times New Roman"/>
          <w:b w:val="false"/>
          <w:i w:val="false"/>
          <w:color w:val="000000"/>
          <w:sz w:val="28"/>
        </w:rPr>
        <w:t>
      объектінің сәйкестендіргіші;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тіркеу нөмірі;</w:t>
      </w:r>
    </w:p>
    <w:p>
      <w:pPr>
        <w:spacing w:after="0"/>
        <w:ind w:left="0"/>
        <w:jc w:val="both"/>
      </w:pPr>
      <w:r>
        <w:rPr>
          <w:rFonts w:ascii="Times New Roman"/>
          <w:b w:val="false"/>
          <w:i w:val="false"/>
          <w:color w:val="000000"/>
          <w:sz w:val="28"/>
        </w:rPr>
        <w:t>
      кәсіпорындар мен ұйымдардың жалпы жіктеуіші (бұдан әрі – КҰЖЖ);</w:t>
      </w:r>
    </w:p>
    <w:p>
      <w:pPr>
        <w:spacing w:after="0"/>
        <w:ind w:left="0"/>
        <w:jc w:val="both"/>
      </w:pPr>
      <w:r>
        <w:rPr>
          <w:rFonts w:ascii="Times New Roman"/>
          <w:b w:val="false"/>
          <w:i w:val="false"/>
          <w:color w:val="000000"/>
          <w:sz w:val="28"/>
        </w:rPr>
        <w:t>
      атауы (орыс тілінде).</w:t>
      </w:r>
    </w:p>
    <w:bookmarkStart w:name="z39" w:id="18"/>
    <w:p>
      <w:pPr>
        <w:spacing w:after="0"/>
        <w:ind w:left="0"/>
        <w:jc w:val="both"/>
      </w:pPr>
      <w:r>
        <w:rPr>
          <w:rFonts w:ascii="Times New Roman"/>
          <w:b w:val="false"/>
          <w:i w:val="false"/>
          <w:color w:val="000000"/>
          <w:sz w:val="28"/>
        </w:rPr>
        <w:t>
      2) қосымша мәліметтер:</w:t>
      </w:r>
    </w:p>
    <w:bookmarkEnd w:id="18"/>
    <w:p>
      <w:pPr>
        <w:spacing w:after="0"/>
        <w:ind w:left="0"/>
        <w:jc w:val="both"/>
      </w:pPr>
      <w:r>
        <w:rPr>
          <w:rFonts w:ascii="Times New Roman"/>
          <w:b w:val="false"/>
          <w:i w:val="false"/>
          <w:color w:val="000000"/>
          <w:sz w:val="28"/>
        </w:rPr>
        <w:t>
      атауы (қазақ тілінде);</w:t>
      </w:r>
    </w:p>
    <w:p>
      <w:pPr>
        <w:spacing w:after="0"/>
        <w:ind w:left="0"/>
        <w:jc w:val="both"/>
      </w:pPr>
      <w:r>
        <w:rPr>
          <w:rFonts w:ascii="Times New Roman"/>
          <w:b w:val="false"/>
          <w:i w:val="false"/>
          <w:color w:val="000000"/>
          <w:sz w:val="28"/>
        </w:rPr>
        <w:t>
      ҰҚН;</w:t>
      </w:r>
    </w:p>
    <w:p>
      <w:pPr>
        <w:spacing w:after="0"/>
        <w:ind w:left="0"/>
        <w:jc w:val="both"/>
      </w:pPr>
      <w:r>
        <w:rPr>
          <w:rFonts w:ascii="Times New Roman"/>
          <w:b w:val="false"/>
          <w:i w:val="false"/>
          <w:color w:val="000000"/>
          <w:sz w:val="28"/>
        </w:rPr>
        <w:t>
      меншік нысанының коды (бұдан әрі – МНК (4-деңгей);</w:t>
      </w:r>
    </w:p>
    <w:p>
      <w:pPr>
        <w:spacing w:after="0"/>
        <w:ind w:left="0"/>
        <w:jc w:val="both"/>
      </w:pPr>
      <w:r>
        <w:rPr>
          <w:rFonts w:ascii="Times New Roman"/>
          <w:b w:val="false"/>
          <w:i w:val="false"/>
          <w:color w:val="000000"/>
          <w:sz w:val="28"/>
        </w:rPr>
        <w:t>
      МНК;</w:t>
      </w:r>
    </w:p>
    <w:p>
      <w:pPr>
        <w:spacing w:after="0"/>
        <w:ind w:left="0"/>
        <w:jc w:val="both"/>
      </w:pPr>
      <w:r>
        <w:rPr>
          <w:rFonts w:ascii="Times New Roman"/>
          <w:b w:val="false"/>
          <w:i w:val="false"/>
          <w:color w:val="000000"/>
          <w:sz w:val="28"/>
        </w:rPr>
        <w:t>
      қаржыландыру көзі;</w:t>
      </w:r>
    </w:p>
    <w:p>
      <w:pPr>
        <w:spacing w:after="0"/>
        <w:ind w:left="0"/>
        <w:jc w:val="both"/>
      </w:pPr>
      <w:r>
        <w:rPr>
          <w:rFonts w:ascii="Times New Roman"/>
          <w:b w:val="false"/>
          <w:i w:val="false"/>
          <w:color w:val="000000"/>
          <w:sz w:val="28"/>
        </w:rPr>
        <w:t>
      мемлекеттік тіркеу №;</w:t>
      </w:r>
    </w:p>
    <w:p>
      <w:pPr>
        <w:spacing w:after="0"/>
        <w:ind w:left="0"/>
        <w:jc w:val="both"/>
      </w:pPr>
      <w:r>
        <w:rPr>
          <w:rFonts w:ascii="Times New Roman"/>
          <w:b w:val="false"/>
          <w:i w:val="false"/>
          <w:color w:val="000000"/>
          <w:sz w:val="28"/>
        </w:rPr>
        <w:t>
      мемлекеттік тіркеу күні;</w:t>
      </w:r>
    </w:p>
    <w:p>
      <w:pPr>
        <w:spacing w:after="0"/>
        <w:ind w:left="0"/>
        <w:jc w:val="both"/>
      </w:pPr>
      <w:r>
        <w:rPr>
          <w:rFonts w:ascii="Times New Roman"/>
          <w:b w:val="false"/>
          <w:i w:val="false"/>
          <w:color w:val="000000"/>
          <w:sz w:val="28"/>
        </w:rPr>
        <w:t>
      алғашқы мемлекеттік тіркеу күні;</w:t>
      </w:r>
    </w:p>
    <w:p>
      <w:pPr>
        <w:spacing w:after="0"/>
        <w:ind w:left="0"/>
        <w:jc w:val="both"/>
      </w:pPr>
      <w:r>
        <w:rPr>
          <w:rFonts w:ascii="Times New Roman"/>
          <w:b w:val="false"/>
          <w:i w:val="false"/>
          <w:color w:val="000000"/>
          <w:sz w:val="28"/>
        </w:rPr>
        <w:t>
      мәртебесі;</w:t>
      </w:r>
    </w:p>
    <w:p>
      <w:pPr>
        <w:spacing w:after="0"/>
        <w:ind w:left="0"/>
        <w:jc w:val="both"/>
      </w:pPr>
      <w:r>
        <w:rPr>
          <w:rFonts w:ascii="Times New Roman"/>
          <w:b w:val="false"/>
          <w:i w:val="false"/>
          <w:color w:val="000000"/>
          <w:sz w:val="28"/>
        </w:rPr>
        <w:t>
      бұғаттау;</w:t>
      </w:r>
    </w:p>
    <w:p>
      <w:pPr>
        <w:spacing w:after="0"/>
        <w:ind w:left="0"/>
        <w:jc w:val="both"/>
      </w:pPr>
      <w:r>
        <w:rPr>
          <w:rFonts w:ascii="Times New Roman"/>
          <w:b w:val="false"/>
          <w:i w:val="false"/>
          <w:color w:val="000000"/>
          <w:sz w:val="28"/>
        </w:rPr>
        <w:t>
      мемлекеттік басқару органы;</w:t>
      </w:r>
    </w:p>
    <w:p>
      <w:pPr>
        <w:spacing w:after="0"/>
        <w:ind w:left="0"/>
        <w:jc w:val="both"/>
      </w:pPr>
      <w:r>
        <w:rPr>
          <w:rFonts w:ascii="Times New Roman"/>
          <w:b w:val="false"/>
          <w:i w:val="false"/>
          <w:color w:val="000000"/>
          <w:sz w:val="28"/>
        </w:rPr>
        <w:t>
      меншік иесі;</w:t>
      </w:r>
    </w:p>
    <w:p>
      <w:pPr>
        <w:spacing w:after="0"/>
        <w:ind w:left="0"/>
        <w:jc w:val="both"/>
      </w:pPr>
      <w:r>
        <w:rPr>
          <w:rFonts w:ascii="Times New Roman"/>
          <w:b w:val="false"/>
          <w:i w:val="false"/>
          <w:color w:val="000000"/>
          <w:sz w:val="28"/>
        </w:rPr>
        <w:t>
      сала (1-деңгей);</w:t>
      </w:r>
    </w:p>
    <w:p>
      <w:pPr>
        <w:spacing w:after="0"/>
        <w:ind w:left="0"/>
        <w:jc w:val="both"/>
      </w:pPr>
      <w:r>
        <w:rPr>
          <w:rFonts w:ascii="Times New Roman"/>
          <w:b w:val="false"/>
          <w:i w:val="false"/>
          <w:color w:val="000000"/>
          <w:sz w:val="28"/>
        </w:rPr>
        <w:t>
      сала (4-деңгей).</w:t>
      </w:r>
    </w:p>
    <w:bookmarkStart w:name="z40" w:id="19"/>
    <w:p>
      <w:pPr>
        <w:spacing w:after="0"/>
        <w:ind w:left="0"/>
        <w:jc w:val="both"/>
      </w:pPr>
      <w:r>
        <w:rPr>
          <w:rFonts w:ascii="Times New Roman"/>
          <w:b w:val="false"/>
          <w:i w:val="false"/>
          <w:color w:val="000000"/>
          <w:sz w:val="28"/>
        </w:rPr>
        <w:t>
      3) қосымша:</w:t>
      </w:r>
    </w:p>
    <w:bookmarkEnd w:id="19"/>
    <w:p>
      <w:pPr>
        <w:spacing w:after="0"/>
        <w:ind w:left="0"/>
        <w:jc w:val="both"/>
      </w:pPr>
      <w:r>
        <w:rPr>
          <w:rFonts w:ascii="Times New Roman"/>
          <w:b w:val="false"/>
          <w:i w:val="false"/>
          <w:color w:val="000000"/>
          <w:sz w:val="28"/>
        </w:rPr>
        <w:t>
      байланыстар:</w:t>
      </w:r>
    </w:p>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ел;</w:t>
      </w:r>
    </w:p>
    <w:p>
      <w:pPr>
        <w:spacing w:after="0"/>
        <w:ind w:left="0"/>
        <w:jc w:val="both"/>
      </w:pPr>
      <w:r>
        <w:rPr>
          <w:rFonts w:ascii="Times New Roman"/>
          <w:b w:val="false"/>
          <w:i w:val="false"/>
          <w:color w:val="000000"/>
          <w:sz w:val="28"/>
        </w:rPr>
        <w:t>
      индекс;</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аймақ;</w:t>
      </w:r>
    </w:p>
    <w:p>
      <w:pPr>
        <w:spacing w:after="0"/>
        <w:ind w:left="0"/>
        <w:jc w:val="both"/>
      </w:pPr>
      <w:r>
        <w:rPr>
          <w:rFonts w:ascii="Times New Roman"/>
          <w:b w:val="false"/>
          <w:i w:val="false"/>
          <w:color w:val="000000"/>
          <w:sz w:val="28"/>
        </w:rPr>
        <w:t>
      елді мекен, үй, пәтер;</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е-mail;</w:t>
      </w:r>
    </w:p>
    <w:p>
      <w:pPr>
        <w:spacing w:after="0"/>
        <w:ind w:left="0"/>
        <w:jc w:val="both"/>
      </w:pPr>
      <w:r>
        <w:rPr>
          <w:rFonts w:ascii="Times New Roman"/>
          <w:b w:val="false"/>
          <w:i w:val="false"/>
          <w:color w:val="000000"/>
          <w:sz w:val="28"/>
        </w:rPr>
        <w:t>
      веб-сайт.</w:t>
      </w:r>
    </w:p>
    <w:bookmarkStart w:name="z41" w:id="20"/>
    <w:p>
      <w:pPr>
        <w:spacing w:after="0"/>
        <w:ind w:left="0"/>
        <w:jc w:val="both"/>
      </w:pPr>
      <w:r>
        <w:rPr>
          <w:rFonts w:ascii="Times New Roman"/>
          <w:b w:val="false"/>
          <w:i w:val="false"/>
          <w:color w:val="000000"/>
          <w:sz w:val="28"/>
        </w:rPr>
        <w:t>
      4) мекенжай тіркелімі</w:t>
      </w:r>
    </w:p>
    <w:bookmarkEnd w:id="20"/>
    <w:p>
      <w:pPr>
        <w:spacing w:after="0"/>
        <w:ind w:left="0"/>
        <w:jc w:val="both"/>
      </w:pPr>
      <w:r>
        <w:rPr>
          <w:rFonts w:ascii="Times New Roman"/>
          <w:b w:val="false"/>
          <w:i w:val="false"/>
          <w:color w:val="000000"/>
          <w:sz w:val="28"/>
        </w:rPr>
        <w:t>
      мекен жайдың тіркеу коды (бұдан әрі – МТК);</w:t>
      </w:r>
    </w:p>
    <w:p>
      <w:pPr>
        <w:spacing w:after="0"/>
        <w:ind w:left="0"/>
        <w:jc w:val="both"/>
      </w:pPr>
      <w:r>
        <w:rPr>
          <w:rFonts w:ascii="Times New Roman"/>
          <w:b w:val="false"/>
          <w:i w:val="false"/>
          <w:color w:val="000000"/>
          <w:sz w:val="28"/>
        </w:rPr>
        <w:t>
      республика;</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ауылдық округ;</w:t>
      </w:r>
    </w:p>
    <w:p>
      <w:pPr>
        <w:spacing w:after="0"/>
        <w:ind w:left="0"/>
        <w:jc w:val="both"/>
      </w:pPr>
      <w:r>
        <w:rPr>
          <w:rFonts w:ascii="Times New Roman"/>
          <w:b w:val="false"/>
          <w:i w:val="false"/>
          <w:color w:val="000000"/>
          <w:sz w:val="28"/>
        </w:rPr>
        <w:t>
      ауыл (село);</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мекенжай.</w:t>
      </w:r>
    </w:p>
    <w:bookmarkStart w:name="z42"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тәуелді ұйымдар:</w:t>
      </w:r>
    </w:p>
    <w:bookmarkEnd w:id="21"/>
    <w:p>
      <w:pPr>
        <w:spacing w:after="0"/>
        <w:ind w:left="0"/>
        <w:jc w:val="both"/>
      </w:pPr>
      <w:r>
        <w:rPr>
          <w:rFonts w:ascii="Times New Roman"/>
          <w:b w:val="false"/>
          <w:i w:val="false"/>
          <w:color w:val="000000"/>
          <w:sz w:val="28"/>
        </w:rPr>
        <w:t>
      бағынысты;</w:t>
      </w:r>
    </w:p>
    <w:p>
      <w:pPr>
        <w:spacing w:after="0"/>
        <w:ind w:left="0"/>
        <w:jc w:val="both"/>
      </w:pPr>
      <w:r>
        <w:rPr>
          <w:rFonts w:ascii="Times New Roman"/>
          <w:b w:val="false"/>
          <w:i w:val="false"/>
          <w:color w:val="000000"/>
          <w:sz w:val="28"/>
        </w:rPr>
        <w:t>
      құрылған.</w:t>
      </w:r>
    </w:p>
    <w:bookmarkStart w:name="z44" w:id="22"/>
    <w:p>
      <w:pPr>
        <w:spacing w:after="0"/>
        <w:ind w:left="0"/>
        <w:jc w:val="both"/>
      </w:pPr>
      <w:r>
        <w:rPr>
          <w:rFonts w:ascii="Times New Roman"/>
          <w:b w:val="false"/>
          <w:i w:val="false"/>
          <w:color w:val="000000"/>
          <w:sz w:val="28"/>
        </w:rPr>
        <w:t>
      6) жарғылық капитал</w:t>
      </w:r>
    </w:p>
    <w:bookmarkEnd w:id="22"/>
    <w:p>
      <w:pPr>
        <w:spacing w:after="0"/>
        <w:ind w:left="0"/>
        <w:jc w:val="both"/>
      </w:pPr>
      <w:r>
        <w:rPr>
          <w:rFonts w:ascii="Times New Roman"/>
          <w:b w:val="false"/>
          <w:i w:val="false"/>
          <w:color w:val="000000"/>
          <w:sz w:val="28"/>
        </w:rPr>
        <w:t>
      жарғылық капитал, теңге (АҚ, ЖШС, ШМК және ЕК үшін қолданылады);</w:t>
      </w:r>
    </w:p>
    <w:p>
      <w:pPr>
        <w:spacing w:after="0"/>
        <w:ind w:left="0"/>
        <w:jc w:val="both"/>
      </w:pPr>
      <w:r>
        <w:rPr>
          <w:rFonts w:ascii="Times New Roman"/>
          <w:b w:val="false"/>
          <w:i w:val="false"/>
          <w:color w:val="000000"/>
          <w:sz w:val="28"/>
        </w:rPr>
        <w:t>
      мемлекеттік салым, теңге;</w:t>
      </w:r>
    </w:p>
    <w:p>
      <w:pPr>
        <w:spacing w:after="0"/>
        <w:ind w:left="0"/>
        <w:jc w:val="both"/>
      </w:pPr>
      <w:r>
        <w:rPr>
          <w:rFonts w:ascii="Times New Roman"/>
          <w:b w:val="false"/>
          <w:i w:val="false"/>
          <w:color w:val="000000"/>
          <w:sz w:val="28"/>
        </w:rPr>
        <w:t>
      мемлекеттік қатысу, %;</w:t>
      </w:r>
    </w:p>
    <w:p>
      <w:pPr>
        <w:spacing w:after="0"/>
        <w:ind w:left="0"/>
        <w:jc w:val="both"/>
      </w:pPr>
      <w:r>
        <w:rPr>
          <w:rFonts w:ascii="Times New Roman"/>
          <w:b w:val="false"/>
          <w:i w:val="false"/>
          <w:color w:val="000000"/>
          <w:sz w:val="28"/>
        </w:rPr>
        <w:t>
      мемлекеттік пакет, дана (тек АҚ үшін);</w:t>
      </w:r>
    </w:p>
    <w:p>
      <w:pPr>
        <w:spacing w:after="0"/>
        <w:ind w:left="0"/>
        <w:jc w:val="both"/>
      </w:pPr>
      <w:r>
        <w:rPr>
          <w:rFonts w:ascii="Times New Roman"/>
          <w:b w:val="false"/>
          <w:i w:val="false"/>
          <w:color w:val="000000"/>
          <w:sz w:val="28"/>
        </w:rPr>
        <w:t>
      тіркеуші;</w:t>
      </w:r>
    </w:p>
    <w:p>
      <w:pPr>
        <w:spacing w:after="0"/>
        <w:ind w:left="0"/>
        <w:jc w:val="both"/>
      </w:pPr>
      <w:r>
        <w:rPr>
          <w:rFonts w:ascii="Times New Roman"/>
          <w:b w:val="false"/>
          <w:i w:val="false"/>
          <w:color w:val="000000"/>
          <w:sz w:val="28"/>
        </w:rPr>
        <w:t>
      бос салымы, теңге;</w:t>
      </w:r>
    </w:p>
    <w:p>
      <w:pPr>
        <w:spacing w:after="0"/>
        <w:ind w:left="0"/>
        <w:jc w:val="both"/>
      </w:pPr>
      <w:r>
        <w:rPr>
          <w:rFonts w:ascii="Times New Roman"/>
          <w:b w:val="false"/>
          <w:i w:val="false"/>
          <w:color w:val="000000"/>
          <w:sz w:val="28"/>
        </w:rPr>
        <w:t>
      бос акциялар, дана (тек АҚ үшін);</w:t>
      </w:r>
    </w:p>
    <w:p>
      <w:pPr>
        <w:spacing w:after="0"/>
        <w:ind w:left="0"/>
        <w:jc w:val="both"/>
      </w:pPr>
      <w:r>
        <w:rPr>
          <w:rFonts w:ascii="Times New Roman"/>
          <w:b w:val="false"/>
          <w:i w:val="false"/>
          <w:color w:val="000000"/>
          <w:sz w:val="28"/>
        </w:rPr>
        <w:t>
      акцияларға ауыртпалық салынды, дана (тек АҚ үшін).</w:t>
      </w:r>
    </w:p>
    <w:bookmarkStart w:name="z45" w:id="23"/>
    <w:p>
      <w:pPr>
        <w:spacing w:after="0"/>
        <w:ind w:left="0"/>
        <w:jc w:val="both"/>
      </w:pPr>
      <w:r>
        <w:rPr>
          <w:rFonts w:ascii="Times New Roman"/>
          <w:b w:val="false"/>
          <w:i w:val="false"/>
          <w:color w:val="000000"/>
          <w:sz w:val="28"/>
        </w:rPr>
        <w:t>
      7) негізгі сәйкестендіргіштер;</w:t>
      </w:r>
    </w:p>
    <w:bookmarkEnd w:id="23"/>
    <w:bookmarkStart w:name="z46" w:id="24"/>
    <w:p>
      <w:pPr>
        <w:spacing w:after="0"/>
        <w:ind w:left="0"/>
        <w:jc w:val="both"/>
      </w:pPr>
      <w:r>
        <w:rPr>
          <w:rFonts w:ascii="Times New Roman"/>
          <w:b w:val="false"/>
          <w:i w:val="false"/>
          <w:color w:val="000000"/>
          <w:sz w:val="28"/>
        </w:rPr>
        <w:t>
      8) мемлекеттiк кәсiпкерлiк</w:t>
      </w:r>
    </w:p>
    <w:bookmarkEnd w:id="24"/>
    <w:p>
      <w:pPr>
        <w:spacing w:after="0"/>
        <w:ind w:left="0"/>
        <w:jc w:val="both"/>
      </w:pPr>
      <w:r>
        <w:rPr>
          <w:rFonts w:ascii="Times New Roman"/>
          <w:b w:val="false"/>
          <w:i w:val="false"/>
          <w:color w:val="000000"/>
          <w:sz w:val="28"/>
        </w:rPr>
        <w:t>
      мәртебесі;</w:t>
      </w:r>
    </w:p>
    <w:p>
      <w:pPr>
        <w:spacing w:after="0"/>
        <w:ind w:left="0"/>
        <w:jc w:val="both"/>
      </w:pPr>
      <w:r>
        <w:rPr>
          <w:rFonts w:ascii="Times New Roman"/>
          <w:b w:val="false"/>
          <w:i w:val="false"/>
          <w:color w:val="000000"/>
          <w:sz w:val="28"/>
        </w:rPr>
        <w:t>
      бұғаттау;</w:t>
      </w:r>
    </w:p>
    <w:p>
      <w:pPr>
        <w:spacing w:after="0"/>
        <w:ind w:left="0"/>
        <w:jc w:val="both"/>
      </w:pPr>
      <w:r>
        <w:rPr>
          <w:rFonts w:ascii="Times New Roman"/>
          <w:b w:val="false"/>
          <w:i w:val="false"/>
          <w:color w:val="000000"/>
          <w:sz w:val="28"/>
        </w:rPr>
        <w:t>
      жоспарлы күні;</w:t>
      </w:r>
    </w:p>
    <w:p>
      <w:pPr>
        <w:spacing w:after="0"/>
        <w:ind w:left="0"/>
        <w:jc w:val="both"/>
      </w:pPr>
      <w:r>
        <w:rPr>
          <w:rFonts w:ascii="Times New Roman"/>
          <w:b w:val="false"/>
          <w:i w:val="false"/>
          <w:color w:val="000000"/>
          <w:sz w:val="28"/>
        </w:rPr>
        <w:t>
      іс жүзіндегі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жарғы бойынша қызмет түрі;</w:t>
      </w:r>
    </w:p>
    <w:p>
      <w:pPr>
        <w:spacing w:after="0"/>
        <w:ind w:left="0"/>
        <w:jc w:val="both"/>
      </w:pPr>
      <w:r>
        <w:rPr>
          <w:rFonts w:ascii="Times New Roman"/>
          <w:b w:val="false"/>
          <w:i w:val="false"/>
          <w:color w:val="000000"/>
          <w:sz w:val="28"/>
        </w:rPr>
        <w:t xml:space="preserve">
      сала коды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сала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келісілген күні;</w:t>
      </w:r>
    </w:p>
    <w:p>
      <w:pPr>
        <w:spacing w:after="0"/>
        <w:ind w:left="0"/>
        <w:jc w:val="both"/>
      </w:pPr>
      <w:r>
        <w:rPr>
          <w:rFonts w:ascii="Times New Roman"/>
          <w:b w:val="false"/>
          <w:i w:val="false"/>
          <w:color w:val="000000"/>
          <w:sz w:val="28"/>
        </w:rPr>
        <w:t>
      шығару күні.</w:t>
      </w:r>
    </w:p>
    <w:bookmarkStart w:name="z47" w:id="25"/>
    <w:p>
      <w:pPr>
        <w:spacing w:after="0"/>
        <w:ind w:left="0"/>
        <w:jc w:val="both"/>
      </w:pPr>
      <w:r>
        <w:rPr>
          <w:rFonts w:ascii="Times New Roman"/>
          <w:b w:val="false"/>
          <w:i w:val="false"/>
          <w:color w:val="000000"/>
          <w:sz w:val="28"/>
        </w:rPr>
        <w:t>
      9) сыртқы интеграциялары:</w:t>
      </w:r>
    </w:p>
    <w:bookmarkEnd w:id="25"/>
    <w:p>
      <w:pPr>
        <w:spacing w:after="0"/>
        <w:ind w:left="0"/>
        <w:jc w:val="both"/>
      </w:pPr>
      <w:r>
        <w:rPr>
          <w:rFonts w:ascii="Times New Roman"/>
          <w:b w:val="false"/>
          <w:i w:val="false"/>
          <w:color w:val="000000"/>
          <w:sz w:val="28"/>
        </w:rPr>
        <w:t>
      жылжымайтын мүлік объектілері:</w:t>
      </w:r>
    </w:p>
    <w:p>
      <w:pPr>
        <w:spacing w:after="0"/>
        <w:ind w:left="0"/>
        <w:jc w:val="both"/>
      </w:pPr>
      <w:r>
        <w:rPr>
          <w:rFonts w:ascii="Times New Roman"/>
          <w:b w:val="false"/>
          <w:i w:val="false"/>
          <w:color w:val="000000"/>
          <w:sz w:val="28"/>
        </w:rPr>
        <w:t>
      объектінің түрі;</w:t>
      </w:r>
    </w:p>
    <w:p>
      <w:pPr>
        <w:spacing w:after="0"/>
        <w:ind w:left="0"/>
        <w:jc w:val="both"/>
      </w:pPr>
      <w:r>
        <w:rPr>
          <w:rFonts w:ascii="Times New Roman"/>
          <w:b w:val="false"/>
          <w:i w:val="false"/>
          <w:color w:val="000000"/>
          <w:sz w:val="28"/>
        </w:rPr>
        <w:t>
      қор;</w:t>
      </w:r>
    </w:p>
    <w:p>
      <w:pPr>
        <w:spacing w:after="0"/>
        <w:ind w:left="0"/>
        <w:jc w:val="both"/>
      </w:pPr>
      <w:r>
        <w:rPr>
          <w:rFonts w:ascii="Times New Roman"/>
          <w:b w:val="false"/>
          <w:i w:val="false"/>
          <w:color w:val="000000"/>
          <w:sz w:val="28"/>
        </w:rPr>
        <w:t>
      жер учаскесінің алаңы (гектар);</w:t>
      </w:r>
    </w:p>
    <w:p>
      <w:pPr>
        <w:spacing w:after="0"/>
        <w:ind w:left="0"/>
        <w:jc w:val="both"/>
      </w:pPr>
      <w:r>
        <w:rPr>
          <w:rFonts w:ascii="Times New Roman"/>
          <w:b w:val="false"/>
          <w:i w:val="false"/>
          <w:color w:val="000000"/>
          <w:sz w:val="28"/>
        </w:rPr>
        <w:t>
      қабат саны;</w:t>
      </w:r>
    </w:p>
    <w:p>
      <w:pPr>
        <w:spacing w:after="0"/>
        <w:ind w:left="0"/>
        <w:jc w:val="both"/>
      </w:pPr>
      <w:r>
        <w:rPr>
          <w:rFonts w:ascii="Times New Roman"/>
          <w:b w:val="false"/>
          <w:i w:val="false"/>
          <w:color w:val="000000"/>
          <w:sz w:val="28"/>
        </w:rPr>
        <w:t>
      пайдалы алаң (шаршы метр);</w:t>
      </w:r>
    </w:p>
    <w:p>
      <w:pPr>
        <w:spacing w:after="0"/>
        <w:ind w:left="0"/>
        <w:jc w:val="both"/>
      </w:pPr>
      <w:r>
        <w:rPr>
          <w:rFonts w:ascii="Times New Roman"/>
          <w:b w:val="false"/>
          <w:i w:val="false"/>
          <w:color w:val="000000"/>
          <w:sz w:val="28"/>
        </w:rPr>
        <w:t>
      құрылыс алаңы (шаршы метр);</w:t>
      </w:r>
    </w:p>
    <w:p>
      <w:pPr>
        <w:spacing w:after="0"/>
        <w:ind w:left="0"/>
        <w:jc w:val="both"/>
      </w:pPr>
      <w:r>
        <w:rPr>
          <w:rFonts w:ascii="Times New Roman"/>
          <w:b w:val="false"/>
          <w:i w:val="false"/>
          <w:color w:val="000000"/>
          <w:sz w:val="28"/>
        </w:rPr>
        <w:t>
      объектінің облысы;</w:t>
      </w:r>
    </w:p>
    <w:p>
      <w:pPr>
        <w:spacing w:after="0"/>
        <w:ind w:left="0"/>
        <w:jc w:val="both"/>
      </w:pPr>
      <w:r>
        <w:rPr>
          <w:rFonts w:ascii="Times New Roman"/>
          <w:b w:val="false"/>
          <w:i w:val="false"/>
          <w:color w:val="000000"/>
          <w:sz w:val="28"/>
        </w:rPr>
        <w:t>
      объектінің ауданы;</w:t>
      </w:r>
    </w:p>
    <w:p>
      <w:pPr>
        <w:spacing w:after="0"/>
        <w:ind w:left="0"/>
        <w:jc w:val="both"/>
      </w:pPr>
      <w:r>
        <w:rPr>
          <w:rFonts w:ascii="Times New Roman"/>
          <w:b w:val="false"/>
          <w:i w:val="false"/>
          <w:color w:val="000000"/>
          <w:sz w:val="28"/>
        </w:rPr>
        <w:t>
      құқықтүрі;</w:t>
      </w:r>
    </w:p>
    <w:p>
      <w:pPr>
        <w:spacing w:after="0"/>
        <w:ind w:left="0"/>
        <w:jc w:val="both"/>
      </w:pPr>
      <w:r>
        <w:rPr>
          <w:rFonts w:ascii="Times New Roman"/>
          <w:b w:val="false"/>
          <w:i w:val="false"/>
          <w:color w:val="000000"/>
          <w:sz w:val="28"/>
        </w:rPr>
        <w:t>
      жылжымайтын мүлік типі;</w:t>
      </w:r>
    </w:p>
    <w:p>
      <w:pPr>
        <w:spacing w:after="0"/>
        <w:ind w:left="0"/>
        <w:jc w:val="both"/>
      </w:pPr>
      <w:r>
        <w:rPr>
          <w:rFonts w:ascii="Times New Roman"/>
          <w:b w:val="false"/>
          <w:i w:val="false"/>
          <w:color w:val="000000"/>
          <w:sz w:val="28"/>
        </w:rPr>
        <w:t>
      функционалдық мақсаты;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объектінің кадастрлық нөмірі;</w:t>
      </w:r>
    </w:p>
    <w:p>
      <w:pPr>
        <w:spacing w:after="0"/>
        <w:ind w:left="0"/>
        <w:jc w:val="both"/>
      </w:pPr>
      <w:r>
        <w:rPr>
          <w:rFonts w:ascii="Times New Roman"/>
          <w:b w:val="false"/>
          <w:i w:val="false"/>
          <w:color w:val="000000"/>
          <w:sz w:val="28"/>
        </w:rPr>
        <w:t>
      бастапқы объектінің кадастрлық нөмірі;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кадастрлық нөмір;</w:t>
      </w:r>
    </w:p>
    <w:p>
      <w:pPr>
        <w:spacing w:after="0"/>
        <w:ind w:left="0"/>
        <w:jc w:val="both"/>
      </w:pPr>
      <w:r>
        <w:rPr>
          <w:rFonts w:ascii="Times New Roman"/>
          <w:b w:val="false"/>
          <w:i w:val="false"/>
          <w:color w:val="000000"/>
          <w:sz w:val="28"/>
        </w:rPr>
        <w:t>
      жаңартылған күні;</w:t>
      </w:r>
    </w:p>
    <w:p>
      <w:pPr>
        <w:spacing w:after="0"/>
        <w:ind w:left="0"/>
        <w:jc w:val="both"/>
      </w:pPr>
      <w:r>
        <w:rPr>
          <w:rFonts w:ascii="Times New Roman"/>
          <w:b w:val="false"/>
          <w:i w:val="false"/>
          <w:color w:val="000000"/>
          <w:sz w:val="28"/>
        </w:rPr>
        <w:t>
      пайдалануға берілген жылы;</w:t>
      </w:r>
    </w:p>
    <w:p>
      <w:pPr>
        <w:spacing w:after="0"/>
        <w:ind w:left="0"/>
        <w:jc w:val="both"/>
      </w:pPr>
      <w:r>
        <w:rPr>
          <w:rFonts w:ascii="Times New Roman"/>
          <w:b w:val="false"/>
          <w:i w:val="false"/>
          <w:color w:val="000000"/>
          <w:sz w:val="28"/>
        </w:rPr>
        <w:t>
      салық салынатын құн (теңге);</w:t>
      </w:r>
    </w:p>
    <w:p>
      <w:pPr>
        <w:spacing w:after="0"/>
        <w:ind w:left="0"/>
        <w:jc w:val="both"/>
      </w:pPr>
      <w:r>
        <w:rPr>
          <w:rFonts w:ascii="Times New Roman"/>
          <w:b w:val="false"/>
          <w:i w:val="false"/>
          <w:color w:val="000000"/>
          <w:sz w:val="28"/>
        </w:rPr>
        <w:t>
      операция күні;</w:t>
      </w:r>
    </w:p>
    <w:p>
      <w:pPr>
        <w:spacing w:after="0"/>
        <w:ind w:left="0"/>
        <w:jc w:val="both"/>
      </w:pPr>
      <w:r>
        <w:rPr>
          <w:rFonts w:ascii="Times New Roman"/>
          <w:b w:val="false"/>
          <w:i w:val="false"/>
          <w:color w:val="000000"/>
          <w:sz w:val="28"/>
        </w:rPr>
        <w:t>
      ауыртпалықтардың болуы туралы мәліметтер;</w:t>
      </w:r>
    </w:p>
    <w:p>
      <w:pPr>
        <w:spacing w:after="0"/>
        <w:ind w:left="0"/>
        <w:jc w:val="both"/>
      </w:pPr>
      <w:r>
        <w:rPr>
          <w:rFonts w:ascii="Times New Roman"/>
          <w:b w:val="false"/>
          <w:i w:val="false"/>
          <w:color w:val="000000"/>
          <w:sz w:val="28"/>
        </w:rPr>
        <w:t>
      тыйым салудың болуы туралы мәліметтер.</w:t>
      </w:r>
    </w:p>
    <w:bookmarkStart w:name="z48" w:id="26"/>
    <w:p>
      <w:pPr>
        <w:spacing w:after="0"/>
        <w:ind w:left="0"/>
        <w:jc w:val="both"/>
      </w:pPr>
      <w:r>
        <w:rPr>
          <w:rFonts w:ascii="Times New Roman"/>
          <w:b w:val="false"/>
          <w:i w:val="false"/>
          <w:color w:val="000000"/>
          <w:sz w:val="28"/>
        </w:rPr>
        <w:t>
      10) электрондық деректеме</w:t>
      </w:r>
    </w:p>
    <w:bookmarkEnd w:id="26"/>
    <w:p>
      <w:pPr>
        <w:spacing w:after="0"/>
        <w:ind w:left="0"/>
        <w:jc w:val="both"/>
      </w:pPr>
      <w:r>
        <w:rPr>
          <w:rFonts w:ascii="Times New Roman"/>
          <w:b w:val="false"/>
          <w:i w:val="false"/>
          <w:color w:val="000000"/>
          <w:sz w:val="28"/>
        </w:rPr>
        <w:t>
      аудиторлық есептер;</w:t>
      </w:r>
    </w:p>
    <w:p>
      <w:pPr>
        <w:spacing w:after="0"/>
        <w:ind w:left="0"/>
        <w:jc w:val="both"/>
      </w:pPr>
      <w:r>
        <w:rPr>
          <w:rFonts w:ascii="Times New Roman"/>
          <w:b w:val="false"/>
          <w:i w:val="false"/>
          <w:color w:val="000000"/>
          <w:sz w:val="28"/>
        </w:rPr>
        <w:t>
      қаржы-шаруашылық қызметі бойынша құжаттар;</w:t>
      </w:r>
    </w:p>
    <w:p>
      <w:pPr>
        <w:spacing w:after="0"/>
        <w:ind w:left="0"/>
        <w:jc w:val="both"/>
      </w:pPr>
      <w:r>
        <w:rPr>
          <w:rFonts w:ascii="Times New Roman"/>
          <w:b w:val="false"/>
          <w:i w:val="false"/>
          <w:color w:val="000000"/>
          <w:sz w:val="28"/>
        </w:rPr>
        <w:t>
      өзге де құжаттама;</w:t>
      </w:r>
    </w:p>
    <w:p>
      <w:pPr>
        <w:spacing w:after="0"/>
        <w:ind w:left="0"/>
        <w:jc w:val="both"/>
      </w:pPr>
      <w:r>
        <w:rPr>
          <w:rFonts w:ascii="Times New Roman"/>
          <w:b w:val="false"/>
          <w:i w:val="false"/>
          <w:color w:val="000000"/>
          <w:sz w:val="28"/>
        </w:rPr>
        <w:t>
      басқару органдарының шешімдері;</w:t>
      </w:r>
    </w:p>
    <w:p>
      <w:pPr>
        <w:spacing w:after="0"/>
        <w:ind w:left="0"/>
        <w:jc w:val="both"/>
      </w:pPr>
      <w:r>
        <w:rPr>
          <w:rFonts w:ascii="Times New Roman"/>
          <w:b w:val="false"/>
          <w:i w:val="false"/>
          <w:color w:val="000000"/>
          <w:sz w:val="28"/>
        </w:rPr>
        <w:t>
      құрылтай құжаттары.</w:t>
      </w:r>
    </w:p>
    <w:bookmarkStart w:name="z49" w:id="27"/>
    <w:p>
      <w:pPr>
        <w:spacing w:after="0"/>
        <w:ind w:left="0"/>
        <w:jc w:val="both"/>
      </w:pPr>
      <w:r>
        <w:rPr>
          <w:rFonts w:ascii="Times New Roman"/>
          <w:b w:val="false"/>
          <w:i w:val="false"/>
          <w:color w:val="000000"/>
          <w:sz w:val="28"/>
        </w:rPr>
        <w:t>
      11) есептер:</w:t>
      </w:r>
    </w:p>
    <w:bookmarkEnd w:id="27"/>
    <w:p>
      <w:pPr>
        <w:spacing w:after="0"/>
        <w:ind w:left="0"/>
        <w:jc w:val="both"/>
      </w:pPr>
      <w:r>
        <w:rPr>
          <w:rFonts w:ascii="Times New Roman"/>
          <w:b w:val="false"/>
          <w:i w:val="false"/>
          <w:color w:val="000000"/>
          <w:sz w:val="28"/>
        </w:rPr>
        <w:t>
      АҚ, ЖШС, ШМК және ЖМК үшін:</w:t>
      </w:r>
    </w:p>
    <w:p>
      <w:pPr>
        <w:spacing w:after="0"/>
        <w:ind w:left="0"/>
        <w:jc w:val="both"/>
      </w:pPr>
      <w:r>
        <w:rPr>
          <w:rFonts w:ascii="Times New Roman"/>
          <w:b w:val="false"/>
          <w:i w:val="false"/>
          <w:color w:val="000000"/>
          <w:sz w:val="28"/>
        </w:rPr>
        <w:t>
      мемлекет бақылайтын акционерлік қоғамдар мен жауапкершілігі шектеулі серіктестіктердің, сондай-ақ мемлекеттік кәсіпорындардың даму жоспары;</w:t>
      </w:r>
    </w:p>
    <w:p>
      <w:pPr>
        <w:spacing w:after="0"/>
        <w:ind w:left="0"/>
        <w:jc w:val="both"/>
      </w:pPr>
      <w:r>
        <w:rPr>
          <w:rFonts w:ascii="Times New Roman"/>
          <w:b w:val="false"/>
          <w:i w:val="false"/>
          <w:color w:val="000000"/>
          <w:sz w:val="28"/>
        </w:rPr>
        <w:t>
      мемлекет бақылайтын акционерлік қоғамдар мен жауапкершілігі шектеулі серіктестіктердің, сондай-ақ мемлекеттік кәсіпорындардың даму жоспарының орындалуы бойынша есеп;</w:t>
      </w:r>
    </w:p>
    <w:p>
      <w:pPr>
        <w:spacing w:after="0"/>
        <w:ind w:left="0"/>
        <w:jc w:val="both"/>
      </w:pPr>
      <w:r>
        <w:rPr>
          <w:rFonts w:ascii="Times New Roman"/>
          <w:b w:val="false"/>
          <w:i w:val="false"/>
          <w:color w:val="000000"/>
          <w:sz w:val="28"/>
        </w:rPr>
        <w:t>
      ұлттық басқарушы холдингтер, ұлттық холдингтер мен ұлттық компаниялар үшін:</w:t>
      </w:r>
    </w:p>
    <w:p>
      <w:pPr>
        <w:spacing w:after="0"/>
        <w:ind w:left="0"/>
        <w:jc w:val="both"/>
      </w:pPr>
      <w:r>
        <w:rPr>
          <w:rFonts w:ascii="Times New Roman"/>
          <w:b w:val="false"/>
          <w:i w:val="false"/>
          <w:color w:val="000000"/>
          <w:sz w:val="28"/>
        </w:rPr>
        <w:t>
      "Самұрық-Қазына" ұлттық әл-ауқат қоры" акционерлік қоғамын қоспағанда, акционері мемлекет болып табылатын ұлттық басқарушы холдингтердің, ұлттық холдингтердің, ұлттық компаниялардың даму жоспары;</w:t>
      </w:r>
    </w:p>
    <w:p>
      <w:pPr>
        <w:spacing w:after="0"/>
        <w:ind w:left="0"/>
        <w:jc w:val="both"/>
      </w:pPr>
      <w:r>
        <w:rPr>
          <w:rFonts w:ascii="Times New Roman"/>
          <w:b w:val="false"/>
          <w:i w:val="false"/>
          <w:color w:val="000000"/>
          <w:sz w:val="28"/>
        </w:rPr>
        <w:t>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w:t>
      </w:r>
    </w:p>
    <w:p>
      <w:pPr>
        <w:spacing w:after="0"/>
        <w:ind w:left="0"/>
        <w:jc w:val="both"/>
      </w:pPr>
      <w:r>
        <w:rPr>
          <w:rFonts w:ascii="Times New Roman"/>
          <w:b w:val="false"/>
          <w:i w:val="false"/>
          <w:color w:val="000000"/>
          <w:sz w:val="28"/>
        </w:rPr>
        <w:t>
      Мемлекеттік мүлік тізіліміне ұсынылатын акционері мемлекет болып табылатын ұлттық басқарушы холдингтердің, ұлттық холдингтердің, ұлттық компаниялардың даму стратегиясы;</w:t>
      </w:r>
    </w:p>
    <w:p>
      <w:pPr>
        <w:spacing w:after="0"/>
        <w:ind w:left="0"/>
        <w:jc w:val="both"/>
      </w:pPr>
      <w:r>
        <w:rPr>
          <w:rFonts w:ascii="Times New Roman"/>
          <w:b w:val="false"/>
          <w:i w:val="false"/>
          <w:color w:val="000000"/>
          <w:sz w:val="28"/>
        </w:rPr>
        <w:t>
      акционері мемлекет болып табылатын ұлттық басқарушы холдингтер, ұлттық холдингтер, ұлттық компаниялардың даму стратегиясының орындалуы жөніндегі есеп;</w:t>
      </w:r>
    </w:p>
    <w:p>
      <w:pPr>
        <w:spacing w:after="0"/>
        <w:ind w:left="0"/>
        <w:jc w:val="both"/>
      </w:pPr>
      <w:r>
        <w:rPr>
          <w:rFonts w:ascii="Times New Roman"/>
          <w:b w:val="false"/>
          <w:i w:val="false"/>
          <w:color w:val="000000"/>
          <w:sz w:val="28"/>
        </w:rPr>
        <w:t>
      ұйымдардың сыртқы және ішкі қарыздарды тартуы туралы тоқсан сайынғы ақпарат;</w:t>
      </w:r>
    </w:p>
    <w:p>
      <w:pPr>
        <w:spacing w:after="0"/>
        <w:ind w:left="0"/>
        <w:jc w:val="both"/>
      </w:pPr>
      <w:r>
        <w:rPr>
          <w:rFonts w:ascii="Times New Roman"/>
          <w:b w:val="false"/>
          <w:i w:val="false"/>
          <w:color w:val="000000"/>
          <w:sz w:val="28"/>
        </w:rPr>
        <w:t>
      акционері мемлекет болып табылатын ұлттық басқарушы холдингтердің, ұлттық холдингтердің, ұлттық компаниялардың қарыз алуы және оны өтеу кестесі, қаржылық тұрақтылығы туралы тоқсан сайынғы және жартыжылдықтағы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1323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w:t>
            </w:r>
            <w:r>
              <w:br/>
            </w:r>
            <w:r>
              <w:rPr>
                <w:rFonts w:ascii="Times New Roman"/>
                <w:b w:val="false"/>
                <w:i w:val="false"/>
                <w:color w:val="000000"/>
                <w:sz w:val="20"/>
              </w:rPr>
              <w:t xml:space="preserve">ақпарат беру (мемлекет </w:t>
            </w:r>
            <w:r>
              <w:br/>
            </w:r>
            <w:r>
              <w:rPr>
                <w:rFonts w:ascii="Times New Roman"/>
                <w:b w:val="false"/>
                <w:i w:val="false"/>
                <w:color w:val="000000"/>
                <w:sz w:val="20"/>
              </w:rPr>
              <w:t xml:space="preserve">бақылайтын акционерлік </w:t>
            </w:r>
            <w:r>
              <w:br/>
            </w:r>
            <w:r>
              <w:rPr>
                <w:rFonts w:ascii="Times New Roman"/>
                <w:b w:val="false"/>
                <w:i w:val="false"/>
                <w:color w:val="000000"/>
                <w:sz w:val="20"/>
              </w:rPr>
              <w:t xml:space="preserve">қоғамдар мен жауапкершілігі </w:t>
            </w:r>
            <w:r>
              <w:br/>
            </w:r>
            <w:r>
              <w:rPr>
                <w:rFonts w:ascii="Times New Roman"/>
                <w:b w:val="false"/>
                <w:i w:val="false"/>
                <w:color w:val="000000"/>
                <w:sz w:val="20"/>
              </w:rPr>
              <w:t>шектеулі серіктестіктердің,</w:t>
            </w:r>
            <w:r>
              <w:br/>
            </w:r>
            <w:r>
              <w:rPr>
                <w:rFonts w:ascii="Times New Roman"/>
                <w:b w:val="false"/>
                <w:i w:val="false"/>
                <w:color w:val="000000"/>
                <w:sz w:val="20"/>
              </w:rPr>
              <w:t xml:space="preserve">сондай-ақ мемлекеттік заңды </w:t>
            </w:r>
            <w:r>
              <w:br/>
            </w:r>
            <w:r>
              <w:rPr>
                <w:rFonts w:ascii="Times New Roman"/>
                <w:b w:val="false"/>
                <w:i w:val="false"/>
                <w:color w:val="000000"/>
                <w:sz w:val="20"/>
              </w:rPr>
              <w:t xml:space="preserve">тұлғалардың тізбесі; </w:t>
            </w:r>
            <w:r>
              <w:br/>
            </w:r>
            <w:r>
              <w:rPr>
                <w:rFonts w:ascii="Times New Roman"/>
                <w:b w:val="false"/>
                <w:i w:val="false"/>
                <w:color w:val="000000"/>
                <w:sz w:val="20"/>
              </w:rPr>
              <w:t xml:space="preserve">Мемлекеттік меншік </w:t>
            </w:r>
            <w:r>
              <w:br/>
            </w:r>
            <w:r>
              <w:rPr>
                <w:rFonts w:ascii="Times New Roman"/>
                <w:b w:val="false"/>
                <w:i w:val="false"/>
                <w:color w:val="000000"/>
                <w:sz w:val="20"/>
              </w:rPr>
              <w:t xml:space="preserve">объектілерін сауда-саттыққа </w:t>
            </w:r>
            <w:r>
              <w:br/>
            </w:r>
            <w:r>
              <w:rPr>
                <w:rFonts w:ascii="Times New Roman"/>
                <w:b w:val="false"/>
                <w:i w:val="false"/>
                <w:color w:val="000000"/>
                <w:sz w:val="20"/>
              </w:rPr>
              <w:t>қою кестесіне енгізілген</w:t>
            </w:r>
            <w:r>
              <w:br/>
            </w:r>
            <w:r>
              <w:rPr>
                <w:rFonts w:ascii="Times New Roman"/>
                <w:b w:val="false"/>
                <w:i w:val="false"/>
                <w:color w:val="000000"/>
                <w:sz w:val="20"/>
              </w:rPr>
              <w:t xml:space="preserve">мемлекеттік мүлік туралы </w:t>
            </w:r>
            <w:r>
              <w:br/>
            </w:r>
            <w:r>
              <w:rPr>
                <w:rFonts w:ascii="Times New Roman"/>
                <w:b w:val="false"/>
                <w:i w:val="false"/>
                <w:color w:val="000000"/>
                <w:sz w:val="20"/>
              </w:rPr>
              <w:t xml:space="preserve">ақпарат пен материалдар)"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мүлік және жекешелендіру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 мен жауапкершілігі шектеулі серіктестіктердің, сондай-ақ мемлекеттік заңды тұлғалардың тізбесі;</w:t>
            </w:r>
          </w:p>
          <w:p>
            <w:pPr>
              <w:spacing w:after="20"/>
              <w:ind w:left="20"/>
              <w:jc w:val="both"/>
            </w:pPr>
            <w:r>
              <w:rPr>
                <w:rFonts w:ascii="Times New Roman"/>
                <w:b w:val="false"/>
                <w:i w:val="false"/>
                <w:color w:val="000000"/>
                <w:sz w:val="20"/>
              </w:rPr>
              <w:t>
мемлекеттік меншік объектілерін сауда-саттыққа қою кестесіне енгізілген мемлекеттік мүлік туралы ақпарат пен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күндері мен мереке күндерін санамағанда, дүйсенбіден жұмаға дейін белгіленген кестеге сәйкес түскі асқа сағат 13.00-ден 14.30-ға дейінгі үзіліспен сағат 9.00-ден бастап 18.30-ға дейін.</w:t>
            </w:r>
          </w:p>
          <w:p>
            <w:pPr>
              <w:spacing w:after="20"/>
              <w:ind w:left="20"/>
              <w:jc w:val="both"/>
            </w:pPr>
            <w:r>
              <w:rPr>
                <w:rFonts w:ascii="Times New Roman"/>
                <w:b w:val="false"/>
                <w:i w:val="false"/>
                <w:color w:val="000000"/>
                <w:sz w:val="20"/>
              </w:rPr>
              <w:t>
3) Бірыңғай байланыс орталығы – күн сайын сағат 9.00-ден 21.00-ге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 мен жауапкершілігі шектеулі серіктестіктердің, сондай-ақ мемлекеттік заңды тұлғалардың тізбесін алуға;</w:t>
            </w:r>
          </w:p>
          <w:p>
            <w:pPr>
              <w:spacing w:after="20"/>
              <w:ind w:left="20"/>
              <w:jc w:val="both"/>
            </w:pPr>
            <w:r>
              <w:rPr>
                <w:rFonts w:ascii="Times New Roman"/>
                <w:b w:val="false"/>
                <w:i w:val="false"/>
                <w:color w:val="000000"/>
                <w:sz w:val="20"/>
              </w:rPr>
              <w:t>
Мемлекет бақылайтын акционерлік қоғамдар мен жауапкершілігі шектеулі серіктестіктер, сондай-ақ мемлекеттік заңды тұлғалар туралы мәліметтер қарауға;</w:t>
            </w:r>
          </w:p>
          <w:p>
            <w:pPr>
              <w:spacing w:after="20"/>
              <w:ind w:left="20"/>
              <w:jc w:val="both"/>
            </w:pPr>
            <w:r>
              <w:rPr>
                <w:rFonts w:ascii="Times New Roman"/>
                <w:b w:val="false"/>
                <w:i w:val="false"/>
                <w:color w:val="000000"/>
                <w:sz w:val="20"/>
              </w:rPr>
              <w:t>
Мемлекеттік меншік объектілерін сауда-саттыққа қою кестесіне енгізілген мемлекеттік мүлік туралы ақпарат пен материалдарды алуға арналған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жөніндегі анықтама қызметтерінің байланыс телефондары Министрліктің www. minfin. gov. kz интернет-ресурсында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www. minfin. gov. kz интернет-ресурсында;</w:t>
            </w:r>
          </w:p>
          <w:p>
            <w:pPr>
              <w:spacing w:after="20"/>
              <w:ind w:left="20"/>
              <w:jc w:val="both"/>
            </w:pPr>
            <w:r>
              <w:rPr>
                <w:rFonts w:ascii="Times New Roman"/>
                <w:b w:val="false"/>
                <w:i w:val="false"/>
                <w:color w:val="000000"/>
                <w:sz w:val="20"/>
              </w:rPr>
              <w:t>
2) порталда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1323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w:t>
            </w:r>
            <w:r>
              <w:br/>
            </w:r>
            <w:r>
              <w:rPr>
                <w:rFonts w:ascii="Times New Roman"/>
                <w:b w:val="false"/>
                <w:i w:val="false"/>
                <w:color w:val="000000"/>
                <w:sz w:val="20"/>
              </w:rPr>
              <w:t xml:space="preserve">мемлекеттік мүлікті жалға </w:t>
            </w:r>
            <w:r>
              <w:br/>
            </w:r>
            <w:r>
              <w:rPr>
                <w:rFonts w:ascii="Times New Roman"/>
                <w:b w:val="false"/>
                <w:i w:val="false"/>
                <w:color w:val="000000"/>
                <w:sz w:val="20"/>
              </w:rPr>
              <w:t xml:space="preserve">алушыға онымен жасалған </w:t>
            </w:r>
            <w:r>
              <w:br/>
            </w:r>
            <w:r>
              <w:rPr>
                <w:rFonts w:ascii="Times New Roman"/>
                <w:b w:val="false"/>
                <w:i w:val="false"/>
                <w:color w:val="000000"/>
                <w:sz w:val="20"/>
              </w:rPr>
              <w:t xml:space="preserve">жалдау шарты бойынша </w:t>
            </w:r>
            <w:r>
              <w:br/>
            </w:r>
            <w:r>
              <w:rPr>
                <w:rFonts w:ascii="Times New Roman"/>
                <w:b w:val="false"/>
                <w:i w:val="false"/>
                <w:color w:val="000000"/>
                <w:sz w:val="20"/>
              </w:rPr>
              <w:t>шарттың талаптары,</w:t>
            </w:r>
            <w:r>
              <w:br/>
            </w:r>
            <w:r>
              <w:rPr>
                <w:rFonts w:ascii="Times New Roman"/>
                <w:b w:val="false"/>
                <w:i w:val="false"/>
                <w:color w:val="000000"/>
                <w:sz w:val="20"/>
              </w:rPr>
              <w:t xml:space="preserve">осындай шарт бойынша </w:t>
            </w:r>
            <w:r>
              <w:br/>
            </w:r>
            <w:r>
              <w:rPr>
                <w:rFonts w:ascii="Times New Roman"/>
                <w:b w:val="false"/>
                <w:i w:val="false"/>
                <w:color w:val="000000"/>
                <w:sz w:val="20"/>
              </w:rPr>
              <w:t xml:space="preserve">есептеулер, өсімпұл мен </w:t>
            </w:r>
            <w:r>
              <w:br/>
            </w:r>
            <w:r>
              <w:rPr>
                <w:rFonts w:ascii="Times New Roman"/>
                <w:b w:val="false"/>
                <w:i w:val="false"/>
                <w:color w:val="000000"/>
                <w:sz w:val="20"/>
              </w:rPr>
              <w:t>бюджетке аударылған</w:t>
            </w:r>
            <w:r>
              <w:br/>
            </w:r>
            <w:r>
              <w:rPr>
                <w:rFonts w:ascii="Times New Roman"/>
                <w:b w:val="false"/>
                <w:i w:val="false"/>
                <w:color w:val="000000"/>
                <w:sz w:val="20"/>
              </w:rPr>
              <w:t xml:space="preserve">төлемдер бойынша </w:t>
            </w:r>
            <w:r>
              <w:br/>
            </w:r>
            <w:r>
              <w:rPr>
                <w:rFonts w:ascii="Times New Roman"/>
                <w:b w:val="false"/>
                <w:i w:val="false"/>
                <w:color w:val="000000"/>
                <w:sz w:val="20"/>
              </w:rPr>
              <w:t xml:space="preserve">мәліметтермен бірге ақпарат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мүлік және жекешелендіру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беру туралы шарт бойынша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күндері мен мереке күндерін санамағанда, дүйсенбіден жұмаға дейін белгіленген кестеге сәйкес түскі асқа сағат 13.00-ден 14.30-ға дейінгі үзіліспен сағат 9.00-ден бастап 18.30-ға дейін.</w:t>
            </w:r>
          </w:p>
          <w:p>
            <w:pPr>
              <w:spacing w:after="20"/>
              <w:ind w:left="20"/>
              <w:jc w:val="both"/>
            </w:pPr>
            <w:r>
              <w:rPr>
                <w:rFonts w:ascii="Times New Roman"/>
                <w:b w:val="false"/>
                <w:i w:val="false"/>
                <w:color w:val="000000"/>
                <w:sz w:val="20"/>
              </w:rPr>
              <w:t>
3) Бірыңғай байланыс орталығы – күн сайын сағат 9.00-ден 21.00-ге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жалға алу шартының нөмірі және жеке тұлға үшін - жеке сәйкестендіру нөмірі, заңды тұлға үшін – бизнес-сәйкестендіру нөмірі туралы мәліметті көрсете отырып, ақпарат алу үшін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болуы немесе порталдың есептік жазбасына ұялы байланыс операторы ұсынған көрсетілетін қызметті алушының абоненттік нөмірі тіркелген және қосылған кезде бір рет қолданылатын парольді пайдалану шартында портал арқылы электрондық нысанда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жөніндегі анықтама қызметтерінің байланыс телефондары Министрліктің www. minfin. gov. kz интернет-ресурсында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Мемлекеттік қызметті көрсету орындарының мекенжайлары: 1) Министрліктің www. minfin. gov. kz интернет-ресурсында;</w:t>
            </w:r>
          </w:p>
          <w:p>
            <w:pPr>
              <w:spacing w:after="20"/>
              <w:ind w:left="20"/>
              <w:jc w:val="both"/>
            </w:pPr>
            <w:r>
              <w:rPr>
                <w:rFonts w:ascii="Times New Roman"/>
                <w:b w:val="false"/>
                <w:i w:val="false"/>
                <w:color w:val="000000"/>
                <w:sz w:val="20"/>
              </w:rPr>
              <w:t>
2) порталда орналастырылған.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