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162d" w14:textId="7121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бойынша жер қойнауын пайдалану құқығын беруге арналған электрондық аукциондар операторының интернет-ресурсын пайдалана отырып, электрондық нысанда аукцион өткізу қағидаларын бекіту туралы" Қазақстан Республикасы Энергетика министрінің міндетін атқарушының 2020 жылғы 30 шілдедегі № 269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29 желтоқсандағы № 439 бұйрығы. Қазақстан Республикасының Әділет министрлігінде 2022 жылғы 29 желтоқсанда № 31400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"Көмірсутектер бойынша жер қойнауын пайдалану құқығын беруге арналған электрондық аукциондар операторының интернет-ресурсын пайдалана отырып, электрондық нысанда аукцион өткізу қағидаларын бекіту туралы" Қазақстан Республикасы Энергетика министрі м.а. 2020 жылғы 30 шілдедегі № 269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21038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операторының ақпараттандыру обьектісін пайдалана отырып, электрондық нысанда аукцион өткізу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99-бабының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Қоса беріліп отырған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электрондық нысанда аукцион өткізу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Көмірсутектер бойынша жер қойнауын пайдалану құқығын беруге арналған электрондық аукциондар операторының интернет-ресурсын пайдалана отырып, электрондық нысанда аукцион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xml:space="preserve">№ 439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 м.а</w:t>
            </w:r>
            <w:r>
              <w:br/>
            </w:r>
            <w:r>
              <w:rPr>
                <w:rFonts w:ascii="Times New Roman"/>
                <w:b w:val="false"/>
                <w:i w:val="false"/>
                <w:color w:val="000000"/>
                <w:sz w:val="20"/>
              </w:rPr>
              <w:t>2020 жылғы 30 шілдедегі</w:t>
            </w:r>
            <w:r>
              <w:br/>
            </w:r>
            <w:r>
              <w:rPr>
                <w:rFonts w:ascii="Times New Roman"/>
                <w:b w:val="false"/>
                <w:i w:val="false"/>
                <w:color w:val="000000"/>
                <w:sz w:val="20"/>
              </w:rPr>
              <w:t>№ 269 бұйрығымен</w:t>
            </w:r>
            <w:r>
              <w:br/>
            </w: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электрондық нысанда аукцион өткізу қағидалары</w:t>
      </w:r>
    </w:p>
    <w:bookmarkEnd w:id="8"/>
    <w:bookmarkStart w:name="z19"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электрондық нысанда аукцион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(бұдан әрі – Кодекс) 99-бабының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көмірсутектер бойынша жер қойнауын пайдалану құқығын беруге арналған электрондық аукциондар операторының (бұдан әрі – оператор) ақпараттандыру объектісін пайдалана отырып, электрондық нысанда аукцион өткізу тәртібін айқындайды.</w:t>
      </w:r>
    </w:p>
    <w:bookmarkStart w:name="z21"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2" w:id="11"/>
    <w:p>
      <w:pPr>
        <w:spacing w:after="0"/>
        <w:ind w:left="0"/>
        <w:jc w:val="both"/>
      </w:pPr>
      <w:r>
        <w:rPr>
          <w:rFonts w:ascii="Times New Roman"/>
          <w:b w:val="false"/>
          <w:i w:val="false"/>
          <w:color w:val="000000"/>
          <w:sz w:val="28"/>
        </w:rPr>
        <w:t>
      1) аукцион залы – аукцион өткізу үшін қажетті ақпаратты енгізу, сақтау және өңдеу мүмкіндігін қамтамасыз ететін ақпараттандыру объектісінің бөлімі;</w:t>
      </w:r>
    </w:p>
    <w:bookmarkEnd w:id="11"/>
    <w:bookmarkStart w:name="z23" w:id="12"/>
    <w:p>
      <w:pPr>
        <w:spacing w:after="0"/>
        <w:ind w:left="0"/>
        <w:jc w:val="both"/>
      </w:pPr>
      <w:r>
        <w:rPr>
          <w:rFonts w:ascii="Times New Roman"/>
          <w:b w:val="false"/>
          <w:i w:val="false"/>
          <w:color w:val="000000"/>
          <w:sz w:val="28"/>
        </w:rPr>
        <w:t>
      2) аукцион қадамы – қол қою бонусының мөлшері арттырылатын шама;</w:t>
      </w:r>
    </w:p>
    <w:bookmarkEnd w:id="12"/>
    <w:bookmarkStart w:name="z24" w:id="13"/>
    <w:p>
      <w:pPr>
        <w:spacing w:after="0"/>
        <w:ind w:left="0"/>
        <w:jc w:val="both"/>
      </w:pPr>
      <w:r>
        <w:rPr>
          <w:rFonts w:ascii="Times New Roman"/>
          <w:b w:val="false"/>
          <w:i w:val="false"/>
          <w:color w:val="000000"/>
          <w:sz w:val="28"/>
        </w:rPr>
        <w:t>
      3) аукцион қорытындыларының тізілімі – жер қойнауы учаскесін көрсете отырып, әрбір аукцион бойынша аукционға қатысушыларды және қол қою бонустарының мөлшерін көрсете отырып, аукцион қорытындылары бойынша ақпараттандыру объектісін автоматты түрде қалыптастыратын құжат;</w:t>
      </w:r>
    </w:p>
    <w:bookmarkEnd w:id="13"/>
    <w:bookmarkStart w:name="z25" w:id="14"/>
    <w:p>
      <w:pPr>
        <w:spacing w:after="0"/>
        <w:ind w:left="0"/>
        <w:jc w:val="both"/>
      </w:pPr>
      <w:r>
        <w:rPr>
          <w:rFonts w:ascii="Times New Roman"/>
          <w:b w:val="false"/>
          <w:i w:val="false"/>
          <w:color w:val="000000"/>
          <w:sz w:val="28"/>
        </w:rPr>
        <w:t>
      4) аукцион объектісі (бұдан әрі – объект) – аукцион өткізу шеңберінде берілетін жер қойнауының Мемлекеттік жер қойнауы қорын басқару бағдарламасына (бұдан әрі – Бағдарлама) енгізілген жер қойнауы учаскелері бойынша көмірсутектер бойынша жер қойнауын пайдалану құқығы;</w:t>
      </w:r>
    </w:p>
    <w:bookmarkEnd w:id="14"/>
    <w:bookmarkStart w:name="z26" w:id="15"/>
    <w:p>
      <w:pPr>
        <w:spacing w:after="0"/>
        <w:ind w:left="0"/>
        <w:jc w:val="both"/>
      </w:pPr>
      <w:r>
        <w:rPr>
          <w:rFonts w:ascii="Times New Roman"/>
          <w:b w:val="false"/>
          <w:i w:val="false"/>
          <w:color w:val="000000"/>
          <w:sz w:val="28"/>
        </w:rPr>
        <w:t>
      5) аукциондық нөмір – қатысушыға электрондық цифрлық қолтаңба болған кезде аукционға қатысу үшін берілетін нөмір;</w:t>
      </w:r>
    </w:p>
    <w:bookmarkEnd w:id="15"/>
    <w:bookmarkStart w:name="z27" w:id="16"/>
    <w:p>
      <w:pPr>
        <w:spacing w:after="0"/>
        <w:ind w:left="0"/>
        <w:jc w:val="both"/>
      </w:pPr>
      <w:r>
        <w:rPr>
          <w:rFonts w:ascii="Times New Roman"/>
          <w:b w:val="false"/>
          <w:i w:val="false"/>
          <w:color w:val="000000"/>
          <w:sz w:val="28"/>
        </w:rPr>
        <w:t>
      6) геоақпараттық сервис (бұдан әрі – геосервис) – жер қойнауы учаскелері аукцион негізінде көмірсутектерін барлау және өндіру немесе өндіру үшін берілетін аумақтар туралы ақпаратты қамтитын, жүйелі бақылау нәтижелерін, жердегі түсірулерді, зерттеулерді, түгендеулерді, жерді пайдалану мен қорғауды мемлекеттік бақылау материалдарын, архивтік деректерді, жерді қашықтықтан зондтау деректерін енгізу арқылы алынған, мемлекеттік ақпараттық жүйелерден және электрондық ақпараттық ресурстардан алынған осындай жер учаскелерін пайдалану туралы деректерді, сондай-ақ жердің жай-күйі туралы мәліметтерді енгізуге, жинауға, өңдеуге, талдауға арналған ақпараттық сервис;</w:t>
      </w:r>
    </w:p>
    <w:bookmarkEnd w:id="16"/>
    <w:bookmarkStart w:name="z28" w:id="17"/>
    <w:p>
      <w:pPr>
        <w:spacing w:after="0"/>
        <w:ind w:left="0"/>
        <w:jc w:val="both"/>
      </w:pPr>
      <w:r>
        <w:rPr>
          <w:rFonts w:ascii="Times New Roman"/>
          <w:b w:val="false"/>
          <w:i w:val="false"/>
          <w:color w:val="000000"/>
          <w:sz w:val="28"/>
        </w:rPr>
        <w:t>
      7) жеңімпаз – объект үшін қол қою бонусының неғұрлым жоғары мөлшерін ұсынған аукционға қатысушы;</w:t>
      </w:r>
    </w:p>
    <w:bookmarkEnd w:id="17"/>
    <w:bookmarkStart w:name="z29" w:id="18"/>
    <w:p>
      <w:pPr>
        <w:spacing w:after="0"/>
        <w:ind w:left="0"/>
        <w:jc w:val="both"/>
      </w:pPr>
      <w:r>
        <w:rPr>
          <w:rFonts w:ascii="Times New Roman"/>
          <w:b w:val="false"/>
          <w:i w:val="false"/>
          <w:color w:val="000000"/>
          <w:sz w:val="28"/>
        </w:rPr>
        <w:t>
      8) кепілдік жарна – қол қою бонусын төлеу жөніндегі аукцион жеңімпазының міндеттемесін орындауды қамтамасыз ету болып табылатын, өтінім беруші аукционға қатысу үшін енгізетін ақшалай сома;</w:t>
      </w:r>
    </w:p>
    <w:bookmarkEnd w:id="18"/>
    <w:bookmarkStart w:name="z30" w:id="19"/>
    <w:p>
      <w:pPr>
        <w:spacing w:after="0"/>
        <w:ind w:left="0"/>
        <w:jc w:val="both"/>
      </w:pPr>
      <w:r>
        <w:rPr>
          <w:rFonts w:ascii="Times New Roman"/>
          <w:b w:val="false"/>
          <w:i w:val="false"/>
          <w:color w:val="000000"/>
          <w:sz w:val="28"/>
        </w:rPr>
        <w:t>
      9) комиссия – көмірсутектер бойынша жер қойнауын пайдалану құқығын беру жөніндегі мәселелерді қарау үшін құрылған, тұрақты жұмыс істейтін алқалы орган;</w:t>
      </w:r>
    </w:p>
    <w:bookmarkEnd w:id="19"/>
    <w:bookmarkStart w:name="z31" w:id="20"/>
    <w:p>
      <w:pPr>
        <w:spacing w:after="0"/>
        <w:ind w:left="0"/>
        <w:jc w:val="both"/>
      </w:pPr>
      <w:r>
        <w:rPr>
          <w:rFonts w:ascii="Times New Roman"/>
          <w:b w:val="false"/>
          <w:i w:val="false"/>
          <w:color w:val="000000"/>
          <w:sz w:val="28"/>
        </w:rPr>
        <w:t>
      10) көмірсутектер бойынша жер қойнауын пайдалану құқығын беруге арналған аукцион (бұдан әрі – аукцион) – қатысушылар өз ұсыныстарын жария түрде мәлімдейтін, ақпараттандыру объектісін пайдалана отырып электрондық форматта өткізілетін сауда-саттық нысаны;</w:t>
      </w:r>
    </w:p>
    <w:bookmarkEnd w:id="20"/>
    <w:bookmarkStart w:name="z32" w:id="21"/>
    <w:p>
      <w:pPr>
        <w:spacing w:after="0"/>
        <w:ind w:left="0"/>
        <w:jc w:val="both"/>
      </w:pPr>
      <w:r>
        <w:rPr>
          <w:rFonts w:ascii="Times New Roman"/>
          <w:b w:val="false"/>
          <w:i w:val="false"/>
          <w:color w:val="000000"/>
          <w:sz w:val="28"/>
        </w:rPr>
        <w:t>
      11) Қазақстан Республикасының ұлттық куәландырушы орталығы (бұдан әрі – ҚР ҰКО)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bookmarkEnd w:id="21"/>
    <w:bookmarkStart w:name="z33" w:id="22"/>
    <w:p>
      <w:pPr>
        <w:spacing w:after="0"/>
        <w:ind w:left="0"/>
        <w:jc w:val="both"/>
      </w:pPr>
      <w:r>
        <w:rPr>
          <w:rFonts w:ascii="Times New Roman"/>
          <w:b w:val="false"/>
          <w:i w:val="false"/>
          <w:color w:val="000000"/>
          <w:sz w:val="28"/>
        </w:rPr>
        <w:t>
      12) қатысу жарнасы – республикалық бюджет туралы заңмен белгіленген және аукцион өткізу туралы хабарламаны орналастыру күнінде қолданыстағы айлық есептік көрсеткіштің бір жүз еселенген мөлшеріндегі ақшалай сома;</w:t>
      </w:r>
    </w:p>
    <w:bookmarkEnd w:id="22"/>
    <w:bookmarkStart w:name="z34" w:id="23"/>
    <w:p>
      <w:pPr>
        <w:spacing w:after="0"/>
        <w:ind w:left="0"/>
        <w:jc w:val="both"/>
      </w:pPr>
      <w:r>
        <w:rPr>
          <w:rFonts w:ascii="Times New Roman"/>
          <w:b w:val="false"/>
          <w:i w:val="false"/>
          <w:color w:val="000000"/>
          <w:sz w:val="28"/>
        </w:rPr>
        <w:t xml:space="preserve">
      13) қатысушы – оператордың ақпараттандыру объектісінде тіркелген және осы Қағидаларда белгіленген тәртіппен аукционға қатысуға жіберілген жеке немесе заңды тұлға; </w:t>
      </w:r>
    </w:p>
    <w:bookmarkEnd w:id="23"/>
    <w:bookmarkStart w:name="z35" w:id="24"/>
    <w:p>
      <w:pPr>
        <w:spacing w:after="0"/>
        <w:ind w:left="0"/>
        <w:jc w:val="both"/>
      </w:pPr>
      <w:r>
        <w:rPr>
          <w:rFonts w:ascii="Times New Roman"/>
          <w:b w:val="false"/>
          <w:i w:val="false"/>
          <w:color w:val="000000"/>
          <w:sz w:val="28"/>
        </w:rPr>
        <w:t>
      14) қол қою бонусының ағымдағы мөлшері – аукцион барысында қалыптасатын қол қою бонусының мөлшері;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қол қою бонусының бастапқы мөлшері "Салық және бюджетке төленетін басқа да міндетті төлемдер туралы" Қазақстан Республикасы Салық кодексінің (Салық кодексі) </w:t>
      </w:r>
      <w:r>
        <w:rPr>
          <w:rFonts w:ascii="Times New Roman"/>
          <w:b w:val="false"/>
          <w:i w:val="false"/>
          <w:color w:val="000000"/>
          <w:sz w:val="28"/>
        </w:rPr>
        <w:t>726-бабына</w:t>
      </w:r>
      <w:r>
        <w:rPr>
          <w:rFonts w:ascii="Times New Roman"/>
          <w:b w:val="false"/>
          <w:i w:val="false"/>
          <w:color w:val="000000"/>
          <w:sz w:val="28"/>
        </w:rPr>
        <w:t xml:space="preserve"> сәйкес белгіленетін объект бойынша аукцион басталатын қол қою бонусының мөлшері;</w:t>
      </w:r>
    </w:p>
    <w:bookmarkStart w:name="z37" w:id="25"/>
    <w:p>
      <w:pPr>
        <w:spacing w:after="0"/>
        <w:ind w:left="0"/>
        <w:jc w:val="both"/>
      </w:pPr>
      <w:r>
        <w:rPr>
          <w:rFonts w:ascii="Times New Roman"/>
          <w:b w:val="false"/>
          <w:i w:val="false"/>
          <w:color w:val="000000"/>
          <w:sz w:val="28"/>
        </w:rPr>
        <w:t>
      16) қол қою бонусының түпкілікті мөлшері – қол қою бонусының аукцион өткізу нәтижесінде белгіленген мөлшері;</w:t>
      </w:r>
    </w:p>
    <w:bookmarkEnd w:id="25"/>
    <w:bookmarkStart w:name="z38" w:id="26"/>
    <w:p>
      <w:pPr>
        <w:spacing w:after="0"/>
        <w:ind w:left="0"/>
        <w:jc w:val="both"/>
      </w:pPr>
      <w:r>
        <w:rPr>
          <w:rFonts w:ascii="Times New Roman"/>
          <w:b w:val="false"/>
          <w:i w:val="false"/>
          <w:color w:val="000000"/>
          <w:sz w:val="28"/>
        </w:rPr>
        <w:t>
      17) ұлғайтуға арналған аукцион – қол қою бонусының бастапқы мөлшері алдын ала жарияланған аукцион қадамымен ұлғайтылатын аукцион әдісі;</w:t>
      </w:r>
    </w:p>
    <w:bookmarkEnd w:id="26"/>
    <w:bookmarkStart w:name="z39" w:id="27"/>
    <w:p>
      <w:pPr>
        <w:spacing w:after="0"/>
        <w:ind w:left="0"/>
        <w:jc w:val="both"/>
      </w:pPr>
      <w:r>
        <w:rPr>
          <w:rFonts w:ascii="Times New Roman"/>
          <w:b w:val="false"/>
          <w:i w:val="false"/>
          <w:color w:val="000000"/>
          <w:sz w:val="28"/>
        </w:rPr>
        <w:t>
      18) операторды ақпараттандыру объектісі (бұдан әрі – ақпараттандыру объектісі) – электрондық нысанда көмірсутектер бойынша жер қойнауын пайдалану құқығын беруге арналған электрондық аукциондар операторының интернет-ресурсын қамтитын және ақпараттық өзара іс-қимыл арқылы белгілі бір технологиялық іс-әрекеттерді іске асыратын және аукцион өткізудің нақты функционалдық міндеттерін шешуге арналған ақпараттық-коммуникациялық технологиялардың, қызмет көрсететін персоналдың және техникалық құжаттаманың ұйымдастырушылық-ретке келтірілген жиынтығын білдіретін оператордың ақпараттық жүйесі;</w:t>
      </w:r>
    </w:p>
    <w:bookmarkEnd w:id="27"/>
    <w:bookmarkStart w:name="z40" w:id="28"/>
    <w:p>
      <w:pPr>
        <w:spacing w:after="0"/>
        <w:ind w:left="0"/>
        <w:jc w:val="both"/>
      </w:pPr>
      <w:r>
        <w:rPr>
          <w:rFonts w:ascii="Times New Roman"/>
          <w:b w:val="false"/>
          <w:i w:val="false"/>
          <w:color w:val="000000"/>
          <w:sz w:val="28"/>
        </w:rPr>
        <w:t>
      19) электрондық құжат – ақпарат электрондық-цифрлық нысанда берілген және электрондық цифрлық қолтаңба арқылы куәландырылған құжат;</w:t>
      </w:r>
    </w:p>
    <w:bookmarkEnd w:id="28"/>
    <w:bookmarkStart w:name="z41" w:id="29"/>
    <w:p>
      <w:pPr>
        <w:spacing w:after="0"/>
        <w:ind w:left="0"/>
        <w:jc w:val="both"/>
      </w:pPr>
      <w:r>
        <w:rPr>
          <w:rFonts w:ascii="Times New Roman"/>
          <w:b w:val="false"/>
          <w:i w:val="false"/>
          <w:color w:val="000000"/>
          <w:sz w:val="28"/>
        </w:rPr>
        <w:t>
      20) электрондық цифрлық қолтаңба (бұдан әрі – ЭЦҚ) – ЭЦҚ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терілімі;</w:t>
      </w:r>
    </w:p>
    <w:bookmarkEnd w:id="29"/>
    <w:bookmarkStart w:name="z42" w:id="30"/>
    <w:p>
      <w:pPr>
        <w:spacing w:after="0"/>
        <w:ind w:left="0"/>
        <w:jc w:val="both"/>
      </w:pPr>
      <w:r>
        <w:rPr>
          <w:rFonts w:ascii="Times New Roman"/>
          <w:b w:val="false"/>
          <w:i w:val="false"/>
          <w:color w:val="000000"/>
          <w:sz w:val="28"/>
        </w:rPr>
        <w:t>
      21) Qazchain таратылған дерекқор (бұдан әрі – qazchain) – оператордың ішкі қағидалары бойынша blockchain технологиясының негізінде құрылған аукциондар туралы ақпаратты қамтитын деректер блоктарының үздіксіз тізбегі.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Аукционды </w:t>
      </w:r>
      <w:r>
        <w:rPr>
          <w:rFonts w:ascii="Times New Roman"/>
          <w:b w:val="false"/>
          <w:i w:val="false"/>
          <w:color w:val="000000"/>
          <w:sz w:val="28"/>
        </w:rPr>
        <w:t>Кодекске</w:t>
      </w:r>
      <w:r>
        <w:rPr>
          <w:rFonts w:ascii="Times New Roman"/>
          <w:b w:val="false"/>
          <w:i w:val="false"/>
          <w:color w:val="000000"/>
          <w:sz w:val="28"/>
        </w:rPr>
        <w:t xml:space="preserve"> және осы Қағидаларға сәйкес құзыретті орган ұйымдастырады. Аукцион арттыру әдісімен өткізіледі.</w:t>
      </w:r>
    </w:p>
    <w:bookmarkStart w:name="z44" w:id="31"/>
    <w:p>
      <w:pPr>
        <w:spacing w:after="0"/>
        <w:ind w:left="0"/>
        <w:jc w:val="both"/>
      </w:pPr>
      <w:r>
        <w:rPr>
          <w:rFonts w:ascii="Times New Roman"/>
          <w:b w:val="false"/>
          <w:i w:val="false"/>
          <w:color w:val="000000"/>
          <w:sz w:val="28"/>
        </w:rPr>
        <w:t>
      4. Аукцион аумақтарының географиялық координаттары Бағдарламада қамтылатын бір және/немесе бірнеше жер қойнауы учаскелеріне қатысты өткізіледі.</w:t>
      </w:r>
    </w:p>
    <w:bookmarkEnd w:id="31"/>
    <w:bookmarkStart w:name="z45" w:id="32"/>
    <w:p>
      <w:pPr>
        <w:spacing w:after="0"/>
        <w:ind w:left="0"/>
        <w:jc w:val="both"/>
      </w:pPr>
      <w:r>
        <w:rPr>
          <w:rFonts w:ascii="Times New Roman"/>
          <w:b w:val="false"/>
          <w:i w:val="false"/>
          <w:color w:val="000000"/>
          <w:sz w:val="28"/>
        </w:rPr>
        <w:t>
      5. Аукционға қатысуға берілген өтініштер бойынша ақпарат (өтініштің нөмірі, өтініштің күні, аукционның түрі) (бұдан әрі – аукционға қатысуға өтініш), сондай-ақ аукционның қорытындылары туралы мәліметтер www.qazchain.kz. есептеу қуаттарында орналастырылатын qazchain желісіне беріледі.</w:t>
      </w:r>
    </w:p>
    <w:bookmarkEnd w:id="32"/>
    <w:p>
      <w:pPr>
        <w:spacing w:after="0"/>
        <w:ind w:left="0"/>
        <w:jc w:val="both"/>
      </w:pPr>
      <w:r>
        <w:rPr>
          <w:rFonts w:ascii="Times New Roman"/>
          <w:b w:val="false"/>
          <w:i w:val="false"/>
          <w:color w:val="000000"/>
          <w:sz w:val="28"/>
        </w:rPr>
        <w:t>
      Qazchain желісінде аукционға қатысуға берілген өтініштер бойынша деректерді сақтау (өтініштің нөмірі, өтініштің күні, аукционның түрі) таратылған дерекқор технологиясын қолдана отырып орталықтандырылмаған түрде жүзеге асырылады.</w:t>
      </w:r>
    </w:p>
    <w:p>
      <w:pPr>
        <w:spacing w:after="0"/>
        <w:ind w:left="0"/>
        <w:jc w:val="both"/>
      </w:pPr>
      <w:r>
        <w:rPr>
          <w:rFonts w:ascii="Times New Roman"/>
          <w:b w:val="false"/>
          <w:i w:val="false"/>
          <w:color w:val="000000"/>
          <w:sz w:val="28"/>
        </w:rPr>
        <w:t xml:space="preserve">
      Аукцион қорытындылары бойынша, оның ішінде қатысуға берілген өтініштер бойынша ақпаратқа әрбір аукцион үшін жеке-жеке жасалатын криптографиялық кілтті пайдалана отырып шифрлау жүйесі қолданылады. </w:t>
      </w:r>
    </w:p>
    <w:p>
      <w:pPr>
        <w:spacing w:after="0"/>
        <w:ind w:left="0"/>
        <w:jc w:val="both"/>
      </w:pPr>
      <w:r>
        <w:rPr>
          <w:rFonts w:ascii="Times New Roman"/>
          <w:b w:val="false"/>
          <w:i w:val="false"/>
          <w:color w:val="000000"/>
          <w:sz w:val="28"/>
        </w:rPr>
        <w:t>
      Сауда-саттық қорытындыларын тексеруге арналған функция (сауда-саттыққа қатысушының дербес деректерін көрсетпей) www.qazchain.kz пайдаланушыларына криптографиялық кілтті жариялау арқылы аукцион аяқталғаннан кейін қолжетімді болады.</w:t>
      </w:r>
    </w:p>
    <w:p>
      <w:pPr>
        <w:spacing w:after="0"/>
        <w:ind w:left="0"/>
        <w:jc w:val="both"/>
      </w:pPr>
      <w:r>
        <w:rPr>
          <w:rFonts w:ascii="Times New Roman"/>
          <w:b w:val="false"/>
          <w:i w:val="false"/>
          <w:color w:val="000000"/>
          <w:sz w:val="28"/>
        </w:rPr>
        <w:t>
      Электрондық сұрау салуға пайдаланушының ЭЦҚ-сымен қол қойылады.</w:t>
      </w:r>
    </w:p>
    <w:bookmarkStart w:name="z46" w:id="33"/>
    <w:p>
      <w:pPr>
        <w:spacing w:after="0"/>
        <w:ind w:left="0"/>
        <w:jc w:val="left"/>
      </w:pPr>
      <w:r>
        <w:rPr>
          <w:rFonts w:ascii="Times New Roman"/>
          <w:b/>
          <w:i w:val="false"/>
          <w:color w:val="000000"/>
        </w:rPr>
        <w:t xml:space="preserve"> 2-тарау.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электрондық нысанда аукцион өткізу тәртібі</w:t>
      </w:r>
    </w:p>
    <w:bookmarkEnd w:id="33"/>
    <w:bookmarkStart w:name="z47" w:id="34"/>
    <w:p>
      <w:pPr>
        <w:spacing w:after="0"/>
        <w:ind w:left="0"/>
        <w:jc w:val="left"/>
      </w:pPr>
      <w:r>
        <w:rPr>
          <w:rFonts w:ascii="Times New Roman"/>
          <w:b/>
          <w:i w:val="false"/>
          <w:color w:val="000000"/>
        </w:rPr>
        <w:t xml:space="preserve"> 1-параграф. Көмірсутектер бойынша жер қойнауын пайдалану құқығын беруге арналған аукционды өткізуге өтінішті беру және қарау</w:t>
      </w:r>
    </w:p>
    <w:bookmarkEnd w:id="34"/>
    <w:bookmarkStart w:name="z48" w:id="35"/>
    <w:p>
      <w:pPr>
        <w:spacing w:after="0"/>
        <w:ind w:left="0"/>
        <w:jc w:val="both"/>
      </w:pPr>
      <w:r>
        <w:rPr>
          <w:rFonts w:ascii="Times New Roman"/>
          <w:b w:val="false"/>
          <w:i w:val="false"/>
          <w:color w:val="000000"/>
          <w:sz w:val="28"/>
        </w:rPr>
        <w:t>
      6. Аукцион өткізуге арналған өтініш қалыптастыру және беру үшін (бұдан әрі – аукцион өткізуге арналған өтініш) жеке және заңды тұлғалар:</w:t>
      </w:r>
    </w:p>
    <w:bookmarkEnd w:id="35"/>
    <w:bookmarkStart w:name="z49" w:id="36"/>
    <w:p>
      <w:pPr>
        <w:spacing w:after="0"/>
        <w:ind w:left="0"/>
        <w:jc w:val="both"/>
      </w:pPr>
      <w:r>
        <w:rPr>
          <w:rFonts w:ascii="Times New Roman"/>
          <w:b w:val="false"/>
          <w:i w:val="false"/>
          <w:color w:val="000000"/>
          <w:sz w:val="28"/>
        </w:rPr>
        <w:t>
      1) Интернетке қосылған компьютерге немесе ноутбукке кіре алуы;</w:t>
      </w:r>
    </w:p>
    <w:bookmarkEnd w:id="36"/>
    <w:bookmarkStart w:name="z50" w:id="37"/>
    <w:p>
      <w:pPr>
        <w:spacing w:after="0"/>
        <w:ind w:left="0"/>
        <w:jc w:val="both"/>
      </w:pPr>
      <w:r>
        <w:rPr>
          <w:rFonts w:ascii="Times New Roman"/>
          <w:b w:val="false"/>
          <w:i w:val="false"/>
          <w:color w:val="000000"/>
          <w:sz w:val="28"/>
        </w:rPr>
        <w:t>
      2) ҚР ҰКО ЭЦҚ алуы;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ақпараттандыру объектісінде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тіркелуі;</w:t>
      </w:r>
    </w:p>
    <w:bookmarkStart w:name="z52" w:id="38"/>
    <w:p>
      <w:pPr>
        <w:spacing w:after="0"/>
        <w:ind w:left="0"/>
        <w:jc w:val="both"/>
      </w:pPr>
      <w:r>
        <w:rPr>
          <w:rFonts w:ascii="Times New Roman"/>
          <w:b w:val="false"/>
          <w:i w:val="false"/>
          <w:color w:val="000000"/>
          <w:sz w:val="28"/>
        </w:rPr>
        <w:t>
      4) ақпараттандыру объектісінде аутентификациядан өтуі;</w:t>
      </w:r>
    </w:p>
    <w:bookmarkEnd w:id="38"/>
    <w:bookmarkStart w:name="z53" w:id="39"/>
    <w:p>
      <w:pPr>
        <w:spacing w:after="0"/>
        <w:ind w:left="0"/>
        <w:jc w:val="both"/>
      </w:pPr>
      <w:r>
        <w:rPr>
          <w:rFonts w:ascii="Times New Roman"/>
          <w:b w:val="false"/>
          <w:i w:val="false"/>
          <w:color w:val="000000"/>
          <w:sz w:val="28"/>
        </w:rPr>
        <w:t>
      5) хабарламаны жіберер алдында электрондық құжатқа ЭЦҚ-мен қол қоюы қажет.</w:t>
      </w:r>
    </w:p>
    <w:bookmarkEnd w:id="39"/>
    <w:bookmarkStart w:name="z54" w:id="40"/>
    <w:p>
      <w:pPr>
        <w:spacing w:after="0"/>
        <w:ind w:left="0"/>
        <w:jc w:val="both"/>
      </w:pPr>
      <w:r>
        <w:rPr>
          <w:rFonts w:ascii="Times New Roman"/>
          <w:b w:val="false"/>
          <w:i w:val="false"/>
          <w:color w:val="000000"/>
          <w:sz w:val="28"/>
        </w:rPr>
        <w:t>
      7. Ақпараттандыру объектісінде тіркелу үшін мыналарды көрсету қажет:</w:t>
      </w:r>
    </w:p>
    <w:bookmarkEnd w:id="40"/>
    <w:bookmarkStart w:name="z55" w:id="41"/>
    <w:p>
      <w:pPr>
        <w:spacing w:after="0"/>
        <w:ind w:left="0"/>
        <w:jc w:val="both"/>
      </w:pPr>
      <w:r>
        <w:rPr>
          <w:rFonts w:ascii="Times New Roman"/>
          <w:b w:val="false"/>
          <w:i w:val="false"/>
          <w:color w:val="000000"/>
          <w:sz w:val="28"/>
        </w:rPr>
        <w:t>
      1) жеке тұлғалар үшін: жеке сәйкестендіру нөмірі (бұдан әрі – ЖСН), тегі, аты және әкесінің аты (ол болған жағдайда);</w:t>
      </w:r>
    </w:p>
    <w:bookmarkEnd w:id="41"/>
    <w:bookmarkStart w:name="z56" w:id="42"/>
    <w:p>
      <w:pPr>
        <w:spacing w:after="0"/>
        <w:ind w:left="0"/>
        <w:jc w:val="both"/>
      </w:pPr>
      <w:r>
        <w:rPr>
          <w:rFonts w:ascii="Times New Roman"/>
          <w:b w:val="false"/>
          <w:i w:val="false"/>
          <w:color w:val="000000"/>
          <w:sz w:val="28"/>
        </w:rPr>
        <w:t>
      2) заңды тұлғалар үшін: бизнес-сәйкестендіру нөмірі (бұдан әрі – БСН), толық атауы, бірінші басшының тегі, аты және әкесінің аты (ол болған жағдайда);</w:t>
      </w:r>
    </w:p>
    <w:bookmarkEnd w:id="42"/>
    <w:bookmarkStart w:name="z57" w:id="43"/>
    <w:p>
      <w:pPr>
        <w:spacing w:after="0"/>
        <w:ind w:left="0"/>
        <w:jc w:val="both"/>
      </w:pPr>
      <w:r>
        <w:rPr>
          <w:rFonts w:ascii="Times New Roman"/>
          <w:b w:val="false"/>
          <w:i w:val="false"/>
          <w:color w:val="000000"/>
          <w:sz w:val="28"/>
        </w:rPr>
        <w:t>
      3) екінші деңгейдегі банктегі есеп айырысу шотының деректемелері;</w:t>
      </w:r>
    </w:p>
    <w:bookmarkEnd w:id="43"/>
    <w:bookmarkStart w:name="z58" w:id="44"/>
    <w:p>
      <w:pPr>
        <w:spacing w:after="0"/>
        <w:ind w:left="0"/>
        <w:jc w:val="both"/>
      </w:pPr>
      <w:r>
        <w:rPr>
          <w:rFonts w:ascii="Times New Roman"/>
          <w:b w:val="false"/>
          <w:i w:val="false"/>
          <w:color w:val="000000"/>
          <w:sz w:val="28"/>
        </w:rPr>
        <w:t>
      4) байланыс деректері (пошта мекенжайы, телефон, факс, электрондық пошта).</w:t>
      </w:r>
    </w:p>
    <w:bookmarkEnd w:id="44"/>
    <w:p>
      <w:pPr>
        <w:spacing w:after="0"/>
        <w:ind w:left="0"/>
        <w:jc w:val="both"/>
      </w:pPr>
      <w:r>
        <w:rPr>
          <w:rFonts w:ascii="Times New Roman"/>
          <w:b w:val="false"/>
          <w:i w:val="false"/>
          <w:color w:val="000000"/>
          <w:sz w:val="28"/>
        </w:rPr>
        <w:t>
      Осы тармақтың бірінші бөлігінде көрсетілген деректер өзгерген кезде қатысушы аукцион өткізуге өтініш тіркелгенге дейін ақпараттандыру объектісіне бұрын енгізілген деректерді өзгертеді.</w:t>
      </w:r>
    </w:p>
    <w:bookmarkStart w:name="z59" w:id="45"/>
    <w:p>
      <w:pPr>
        <w:spacing w:after="0"/>
        <w:ind w:left="0"/>
        <w:jc w:val="both"/>
      </w:pPr>
      <w:r>
        <w:rPr>
          <w:rFonts w:ascii="Times New Roman"/>
          <w:b w:val="false"/>
          <w:i w:val="false"/>
          <w:color w:val="000000"/>
          <w:sz w:val="28"/>
        </w:rPr>
        <w:t>
      8. Жеке және заңды тұлғалардың электрондық аукцион өткізуге арналған өтініштерін қалыптастыру, қабылдау және өңдеу үш кезеңнен тұрады:</w:t>
      </w:r>
    </w:p>
    <w:bookmarkEnd w:id="45"/>
    <w:bookmarkStart w:name="z60" w:id="46"/>
    <w:p>
      <w:pPr>
        <w:spacing w:after="0"/>
        <w:ind w:left="0"/>
        <w:jc w:val="both"/>
      </w:pPr>
      <w:r>
        <w:rPr>
          <w:rFonts w:ascii="Times New Roman"/>
          <w:b w:val="false"/>
          <w:i w:val="false"/>
          <w:color w:val="000000"/>
          <w:sz w:val="28"/>
        </w:rPr>
        <w:t>
      1) жеке және заңды тұлғалардың электрондық аукцион өткізуге арналған өтінішті ақпараттандыру объектісінде қалыптастыруы және электрондық аукцион өткізуге өтінішті құзыретті органға жіберуі;</w:t>
      </w:r>
    </w:p>
    <w:bookmarkEnd w:id="46"/>
    <w:bookmarkStart w:name="z61" w:id="47"/>
    <w:p>
      <w:pPr>
        <w:spacing w:after="0"/>
        <w:ind w:left="0"/>
        <w:jc w:val="both"/>
      </w:pPr>
      <w:r>
        <w:rPr>
          <w:rFonts w:ascii="Times New Roman"/>
          <w:b w:val="false"/>
          <w:i w:val="false"/>
          <w:color w:val="000000"/>
          <w:sz w:val="28"/>
        </w:rPr>
        <w:t>
      2) ақпараттандыру объектісі арқылы алынған электрондық аукцион өткізуге өтінішті құзыретті органның қабылдауы және өңдеуі;</w:t>
      </w:r>
    </w:p>
    <w:bookmarkEnd w:id="47"/>
    <w:bookmarkStart w:name="z62" w:id="48"/>
    <w:p>
      <w:pPr>
        <w:spacing w:after="0"/>
        <w:ind w:left="0"/>
        <w:jc w:val="both"/>
      </w:pPr>
      <w:r>
        <w:rPr>
          <w:rFonts w:ascii="Times New Roman"/>
          <w:b w:val="false"/>
          <w:i w:val="false"/>
          <w:color w:val="000000"/>
          <w:sz w:val="28"/>
        </w:rPr>
        <w:t>
      3) ақпараттандыру объектісінде аукцион өткізуге өтінішті өңдеу мәртебесін көрсету.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Көмірсутектер бойынша жер қойнауын пайдалану құқығын алуға мүдделі тұлға ақпараттандыру объектісі арқылы электрондық құжат форматында жасалған, ЭЦҚ-мен куәландырылған аукцион өткізуге арналған өтінішті құзыретті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p>
      <w:pPr>
        <w:spacing w:after="0"/>
        <w:ind w:left="0"/>
        <w:jc w:val="both"/>
      </w:pPr>
      <w:r>
        <w:rPr>
          <w:rFonts w:ascii="Times New Roman"/>
          <w:b w:val="false"/>
          <w:i w:val="false"/>
          <w:color w:val="000000"/>
          <w:sz w:val="28"/>
        </w:rPr>
        <w:t xml:space="preserve">
      Жер қойнауының әрбір учаскесі бойынша аукцион өткізуге арналған өтінішті осындай адам аукцион өткізуге арналған өтініш қабылданғанға дейін немесе оны кері қайтарып алғанға дейін береді. </w:t>
      </w:r>
    </w:p>
    <w:bookmarkStart w:name="z64" w:id="49"/>
    <w:p>
      <w:pPr>
        <w:spacing w:after="0"/>
        <w:ind w:left="0"/>
        <w:jc w:val="both"/>
      </w:pPr>
      <w:r>
        <w:rPr>
          <w:rFonts w:ascii="Times New Roman"/>
          <w:b w:val="false"/>
          <w:i w:val="false"/>
          <w:color w:val="000000"/>
          <w:sz w:val="28"/>
        </w:rPr>
        <w:t>
      10. Ақпарат объектісі аукцион өткізуге арналған өтінішті қабылдау және өңдеу кезінде аукционды өткізуге арналған өтініштің толық және дұрыс толтырылуын тексеруден тұратын форматтық-логикалық бақылау жүзеге асырады.</w:t>
      </w:r>
    </w:p>
    <w:bookmarkEnd w:id="49"/>
    <w:bookmarkStart w:name="z65" w:id="50"/>
    <w:p>
      <w:pPr>
        <w:spacing w:after="0"/>
        <w:ind w:left="0"/>
        <w:jc w:val="both"/>
      </w:pPr>
      <w:r>
        <w:rPr>
          <w:rFonts w:ascii="Times New Roman"/>
          <w:b w:val="false"/>
          <w:i w:val="false"/>
          <w:color w:val="000000"/>
          <w:sz w:val="28"/>
        </w:rPr>
        <w:t>
      11. Аукцион өткізуге арналған өтініш құзыретті органға келіп түскен күннен бастап 20 (жиырма) жұмыс күні ішінде қаралуға тиіс.</w:t>
      </w:r>
    </w:p>
    <w:bookmarkEnd w:id="50"/>
    <w:p>
      <w:pPr>
        <w:spacing w:after="0"/>
        <w:ind w:left="0"/>
        <w:jc w:val="both"/>
      </w:pPr>
      <w:r>
        <w:rPr>
          <w:rFonts w:ascii="Times New Roman"/>
          <w:b w:val="false"/>
          <w:i w:val="false"/>
          <w:color w:val="000000"/>
          <w:sz w:val="28"/>
        </w:rPr>
        <w:t>
      Жеке немесе заңды тұлға үшін құзыретті органға аукцион өткізуге арналған өтінішті жібергеннен кейін, оны жібергеннің ақпараттандыру объектісінде құзыретті органның өтінішті қараудың ағымдағы мәртебесі көрсетіледі.</w:t>
      </w:r>
    </w:p>
    <w:bookmarkStart w:name="z66" w:id="51"/>
    <w:p>
      <w:pPr>
        <w:spacing w:after="0"/>
        <w:ind w:left="0"/>
        <w:jc w:val="both"/>
      </w:pPr>
      <w:r>
        <w:rPr>
          <w:rFonts w:ascii="Times New Roman"/>
          <w:b w:val="false"/>
          <w:i w:val="false"/>
          <w:color w:val="000000"/>
          <w:sz w:val="28"/>
        </w:rPr>
        <w:t>
      12. Аукцион өткізуге арналған өтінішті қарау нәтижелері бойынша құзыретті орган: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95-бабына</w:t>
      </w:r>
      <w:r>
        <w:rPr>
          <w:rFonts w:ascii="Times New Roman"/>
          <w:b w:val="false"/>
          <w:i w:val="false"/>
          <w:color w:val="000000"/>
          <w:sz w:val="28"/>
        </w:rPr>
        <w:t xml:space="preserve"> сәйкес жылына 4 (төрт) реттен көп емес аукцион өткізу туралы хабарлама жариялайды;</w:t>
      </w:r>
    </w:p>
    <w:bookmarkStart w:name="z68" w:id="52"/>
    <w:p>
      <w:pPr>
        <w:spacing w:after="0"/>
        <w:ind w:left="0"/>
        <w:jc w:val="both"/>
      </w:pPr>
      <w:r>
        <w:rPr>
          <w:rFonts w:ascii="Times New Roman"/>
          <w:b w:val="false"/>
          <w:i w:val="false"/>
          <w:color w:val="000000"/>
          <w:sz w:val="28"/>
        </w:rPr>
        <w:t>
      2) егер өтініш бергенге дейін үш жыл ішінде өтініш беруші аукцион өткізуге басқа өтініш берген, бірақ аукционға қатысушы ретінде тіркелмеген жағдайда аукцион өткізуге арналған өтінішті қараудан бас тартады. Аукцион өткізу туралы хабарлама жарияланған жағдайда өтініш беруші құзыретті органға аукционға қатысуға өтініш береді.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Көмірсутектер бойынша жер қойнауын пайдалану құқығын беруге арналған аукцион өткізу туралы хабарламада Кодекстің 95-бабының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мәліметтерден тұрады.</w:t>
      </w:r>
    </w:p>
    <w:p>
      <w:pPr>
        <w:spacing w:after="0"/>
        <w:ind w:left="0"/>
        <w:jc w:val="both"/>
      </w:pPr>
      <w:r>
        <w:rPr>
          <w:rFonts w:ascii="Times New Roman"/>
          <w:b w:val="false"/>
          <w:i w:val="false"/>
          <w:color w:val="000000"/>
          <w:sz w:val="28"/>
        </w:rPr>
        <w:t>
      Қажет болған кезде құзыретті орган Бағдарламада айқындалғандарға қарағанда, жұмыстардың көлемі мен түрлері бойынша неғұрлым жоғары болатын ең төменгі талаптарды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Бұрын жер қойнауын пайдалануға арналған келісімшарт тоқтатылған жер қойнауы учаскесі бойынша аукцион өткізілген жағдайда, аукцион өткізу туралы хабарламада Кодекстің 95-бабының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мәліметтерді қосымша қамтиды.</w:t>
      </w:r>
    </w:p>
    <w:bookmarkStart w:name="z71" w:id="53"/>
    <w:p>
      <w:pPr>
        <w:spacing w:after="0"/>
        <w:ind w:left="0"/>
        <w:jc w:val="both"/>
      </w:pPr>
      <w:r>
        <w:rPr>
          <w:rFonts w:ascii="Times New Roman"/>
          <w:b w:val="false"/>
          <w:i w:val="false"/>
          <w:color w:val="000000"/>
          <w:sz w:val="28"/>
        </w:rPr>
        <w:t>
      15. Әрбір объект бойынша аукцион өткізу туралы хабарлама жарияланғанға дейін құзыретті орган ақпараттандыру объектісі арқылы бар болған жағдайда объект туралы қысқаша геологиялық ақпаратты, сондай-ақ учаскенің орналасқан жері туралы кеңістіктік ұғымды қамтамасыз ететін жер қойнауын пайдалану учаскесі туралы графикалық ақпаратты (оператордың геосервисінде ақпарат болмаған жағдайда) енгізуді қамтамасыз етеді.</w:t>
      </w:r>
    </w:p>
    <w:bookmarkEnd w:id="53"/>
    <w:bookmarkStart w:name="z72" w:id="54"/>
    <w:p>
      <w:pPr>
        <w:spacing w:after="0"/>
        <w:ind w:left="0"/>
        <w:jc w:val="left"/>
      </w:pPr>
      <w:r>
        <w:rPr>
          <w:rFonts w:ascii="Times New Roman"/>
          <w:b/>
          <w:i w:val="false"/>
          <w:color w:val="000000"/>
        </w:rPr>
        <w:t xml:space="preserve"> 2-параграф. Көмірсутектер бойынша жер қойнауын пайдалану құқығын беруге арналған аукционға қатысуға өтінішті беру және қарау тәртібі</w:t>
      </w:r>
    </w:p>
    <w:bookmarkEnd w:id="54"/>
    <w:bookmarkStart w:name="z73" w:id="55"/>
    <w:p>
      <w:pPr>
        <w:spacing w:after="0"/>
        <w:ind w:left="0"/>
        <w:jc w:val="both"/>
      </w:pPr>
      <w:r>
        <w:rPr>
          <w:rFonts w:ascii="Times New Roman"/>
          <w:b w:val="false"/>
          <w:i w:val="false"/>
          <w:color w:val="000000"/>
          <w:sz w:val="28"/>
        </w:rPr>
        <w:t>
      16. Жеке және заңды тұлғалардың электрондық аукционға қатысуға өтініштерін қалыптастыру, қабылдау және өңдеу мынадай кезеңдерден тұрады:</w:t>
      </w:r>
    </w:p>
    <w:bookmarkEnd w:id="55"/>
    <w:bookmarkStart w:name="z74" w:id="56"/>
    <w:p>
      <w:pPr>
        <w:spacing w:after="0"/>
        <w:ind w:left="0"/>
        <w:jc w:val="both"/>
      </w:pPr>
      <w:r>
        <w:rPr>
          <w:rFonts w:ascii="Times New Roman"/>
          <w:b w:val="false"/>
          <w:i w:val="false"/>
          <w:color w:val="000000"/>
          <w:sz w:val="28"/>
        </w:rPr>
        <w:t>
      1) жеке және заңды тұлғалардың кепілдік жарнаны және қатысу жарнасын төлеуі;</w:t>
      </w:r>
    </w:p>
    <w:bookmarkEnd w:id="56"/>
    <w:bookmarkStart w:name="z75" w:id="57"/>
    <w:p>
      <w:pPr>
        <w:spacing w:after="0"/>
        <w:ind w:left="0"/>
        <w:jc w:val="both"/>
      </w:pPr>
      <w:r>
        <w:rPr>
          <w:rFonts w:ascii="Times New Roman"/>
          <w:b w:val="false"/>
          <w:i w:val="false"/>
          <w:color w:val="000000"/>
          <w:sz w:val="28"/>
        </w:rPr>
        <w:t>
      2) ақпараттандыру объектісіне қатысуға жеке және заңды тұлғалардың өтінішті қалыптастыруы және қол қоюы;</w:t>
      </w:r>
    </w:p>
    <w:bookmarkEnd w:id="57"/>
    <w:bookmarkStart w:name="z76" w:id="58"/>
    <w:p>
      <w:pPr>
        <w:spacing w:after="0"/>
        <w:ind w:left="0"/>
        <w:jc w:val="both"/>
      </w:pPr>
      <w:r>
        <w:rPr>
          <w:rFonts w:ascii="Times New Roman"/>
          <w:b w:val="false"/>
          <w:i w:val="false"/>
          <w:color w:val="000000"/>
          <w:sz w:val="28"/>
        </w:rPr>
        <w:t>
      3) қатысуға электрондық өтінішті құзыретті органның қабылдауы және өңдеуі;</w:t>
      </w:r>
    </w:p>
    <w:bookmarkEnd w:id="58"/>
    <w:bookmarkStart w:name="z77" w:id="59"/>
    <w:p>
      <w:pPr>
        <w:spacing w:after="0"/>
        <w:ind w:left="0"/>
        <w:jc w:val="both"/>
      </w:pPr>
      <w:r>
        <w:rPr>
          <w:rFonts w:ascii="Times New Roman"/>
          <w:b w:val="false"/>
          <w:i w:val="false"/>
          <w:color w:val="000000"/>
          <w:sz w:val="28"/>
        </w:rPr>
        <w:t>
      4) ақпараттандыру объектісінде қатысуға арналған өтінішті өңдеу мәртебесін көрсету.</w:t>
      </w:r>
    </w:p>
    <w:bookmarkEnd w:id="59"/>
    <w:p>
      <w:pPr>
        <w:spacing w:after="0"/>
        <w:ind w:left="0"/>
        <w:jc w:val="both"/>
      </w:pPr>
      <w:r>
        <w:rPr>
          <w:rFonts w:ascii="Times New Roman"/>
          <w:b w:val="false"/>
          <w:i w:val="false"/>
          <w:color w:val="000000"/>
          <w:sz w:val="28"/>
        </w:rPr>
        <w:t xml:space="preserve">
      Жеке және заңды тұлғалар қатысуға арналған өтінішті қалыптастыру және беру үшін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шарттарды сақтауды, сондай-ақ кепілдік жарнаны және аукционға қатысу жарнасын төлеуді қамтамасыз етеді.</w:t>
      </w:r>
    </w:p>
    <w:p>
      <w:pPr>
        <w:spacing w:after="0"/>
        <w:ind w:left="0"/>
        <w:jc w:val="both"/>
      </w:pPr>
      <w:r>
        <w:rPr>
          <w:rFonts w:ascii="Times New Roman"/>
          <w:b w:val="false"/>
          <w:i w:val="false"/>
          <w:color w:val="000000"/>
          <w:sz w:val="28"/>
        </w:rPr>
        <w:t>
      Ақпараттандыру объектісінде қатысуға арналған өтінішті қабылдау және өңдеу кезінде өтініштің толық және дұрыс толтырылуын тексеруден тұратын форматтық-логикалық бақылау жүзеге асырылады.</w:t>
      </w:r>
    </w:p>
    <w:p>
      <w:pPr>
        <w:spacing w:after="0"/>
        <w:ind w:left="0"/>
        <w:jc w:val="both"/>
      </w:pPr>
      <w:r>
        <w:rPr>
          <w:rFonts w:ascii="Times New Roman"/>
          <w:b w:val="false"/>
          <w:i w:val="false"/>
          <w:color w:val="000000"/>
          <w:sz w:val="28"/>
        </w:rPr>
        <w:t>
      Форматты-логикалық бақылау нәтижелері аукционға қатысуға арналған өтінішке енгізіледі.</w:t>
      </w:r>
    </w:p>
    <w:bookmarkStart w:name="z78" w:id="60"/>
    <w:p>
      <w:pPr>
        <w:spacing w:after="0"/>
        <w:ind w:left="0"/>
        <w:jc w:val="both"/>
      </w:pPr>
      <w:r>
        <w:rPr>
          <w:rFonts w:ascii="Times New Roman"/>
          <w:b w:val="false"/>
          <w:i w:val="false"/>
          <w:color w:val="000000"/>
          <w:sz w:val="28"/>
        </w:rPr>
        <w:t>
      17. Аукционға қатысуға арналған өтініш беру үшін берілетін мерзім оны өткізу туралы хабарлама жарияланған күннен бастап 2 (екі) айды құрайды.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Аукционға қатысуға мүдделі тұлға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ЭЦҚ-мен куәландырылған аукционға қатысуға қалыптастырылған өтінішті құзыретті органға ақпараттандыру объектісі арқылы электрондық құжат форматында жібереді.</w:t>
      </w:r>
    </w:p>
    <w:bookmarkStart w:name="z80" w:id="61"/>
    <w:p>
      <w:pPr>
        <w:spacing w:after="0"/>
        <w:ind w:left="0"/>
        <w:jc w:val="both"/>
      </w:pPr>
      <w:r>
        <w:rPr>
          <w:rFonts w:ascii="Times New Roman"/>
          <w:b w:val="false"/>
          <w:i w:val="false"/>
          <w:color w:val="000000"/>
          <w:sz w:val="28"/>
        </w:rPr>
        <w:t>
      19. Аукционға қатысу үшін жарнаның мөлшері республикалық бюджет туралы заңда белгіленген және аукцион өткізу туралы хабарламаны орналастыру күніне қолданыста болатын айлық есептік көрсеткіштің бір 100 (жүз есе) еселенген мөлшерін құрайды.</w:t>
      </w:r>
    </w:p>
    <w:bookmarkEnd w:id="61"/>
    <w:p>
      <w:pPr>
        <w:spacing w:after="0"/>
        <w:ind w:left="0"/>
        <w:jc w:val="both"/>
      </w:pPr>
      <w:r>
        <w:rPr>
          <w:rFonts w:ascii="Times New Roman"/>
          <w:b w:val="false"/>
          <w:i w:val="false"/>
          <w:color w:val="000000"/>
          <w:sz w:val="28"/>
        </w:rPr>
        <w:t>
      Аукционға қатысу жарнасы операторға төленеді және қатысуға өтініш берген адамға қайтаруға жатпайды.</w:t>
      </w:r>
    </w:p>
    <w:p>
      <w:pPr>
        <w:spacing w:after="0"/>
        <w:ind w:left="0"/>
        <w:jc w:val="both"/>
      </w:pPr>
      <w:r>
        <w:rPr>
          <w:rFonts w:ascii="Times New Roman"/>
          <w:b w:val="false"/>
          <w:i w:val="false"/>
          <w:color w:val="000000"/>
          <w:sz w:val="28"/>
        </w:rPr>
        <w:t xml:space="preserve">
      Оператор ақпараттандыру объектісі аукционға қатысуға өтініш қабылдаған күннен бастап 3 (үш) жұмыс күні ішінде мемлекет кірісіне қатысқаны үшін жарналарды аударады. </w:t>
      </w:r>
    </w:p>
    <w:bookmarkStart w:name="z81" w:id="62"/>
    <w:p>
      <w:pPr>
        <w:spacing w:after="0"/>
        <w:ind w:left="0"/>
        <w:jc w:val="both"/>
      </w:pPr>
      <w:r>
        <w:rPr>
          <w:rFonts w:ascii="Times New Roman"/>
          <w:b w:val="false"/>
          <w:i w:val="false"/>
          <w:color w:val="000000"/>
          <w:sz w:val="28"/>
        </w:rPr>
        <w:t>
      20. Кепілдік жарна операторға төленеді және аукцион жеңімпазының қол қою бонусын төлеу жөніндегі міндеттемесінің орындалуын қамтамасыз ету болып табылады.</w:t>
      </w:r>
    </w:p>
    <w:bookmarkEnd w:id="62"/>
    <w:bookmarkStart w:name="z82" w:id="63"/>
    <w:p>
      <w:pPr>
        <w:spacing w:after="0"/>
        <w:ind w:left="0"/>
        <w:jc w:val="both"/>
      </w:pPr>
      <w:r>
        <w:rPr>
          <w:rFonts w:ascii="Times New Roman"/>
          <w:b w:val="false"/>
          <w:i w:val="false"/>
          <w:color w:val="000000"/>
          <w:sz w:val="28"/>
        </w:rPr>
        <w:t>
      Кепілдік жарнаның мөлшерін құзыретті орган айқындайды және:</w:t>
      </w:r>
    </w:p>
    <w:bookmarkEnd w:id="63"/>
    <w:bookmarkStart w:name="z83" w:id="64"/>
    <w:p>
      <w:pPr>
        <w:spacing w:after="0"/>
        <w:ind w:left="0"/>
        <w:jc w:val="both"/>
      </w:pPr>
      <w:r>
        <w:rPr>
          <w:rFonts w:ascii="Times New Roman"/>
          <w:b w:val="false"/>
          <w:i w:val="false"/>
          <w:color w:val="000000"/>
          <w:sz w:val="28"/>
        </w:rPr>
        <w:t>
      1) көмірсутектерді барлауға және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w:t>
      </w:r>
    </w:p>
    <w:bookmarkEnd w:id="64"/>
    <w:bookmarkStart w:name="z84" w:id="65"/>
    <w:p>
      <w:pPr>
        <w:spacing w:after="0"/>
        <w:ind w:left="0"/>
        <w:jc w:val="both"/>
      </w:pPr>
      <w:r>
        <w:rPr>
          <w:rFonts w:ascii="Times New Roman"/>
          <w:b w:val="false"/>
          <w:i w:val="false"/>
          <w:color w:val="000000"/>
          <w:sz w:val="28"/>
        </w:rPr>
        <w:t>
      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Кодекстің 97-бабының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бойынша құзыретті орган өтініштерді қабылдаудан бас тартқан өтініш берушілердің кепілдік жарнасы ақпараттандыру объектісінде кепілдік жарнаны қайтаруға берілгеннен кейін 3 (үш) жұмыс күні ішінде қайтарылады.</w:t>
      </w:r>
    </w:p>
    <w:bookmarkStart w:name="z86" w:id="66"/>
    <w:p>
      <w:pPr>
        <w:spacing w:after="0"/>
        <w:ind w:left="0"/>
        <w:jc w:val="both"/>
      </w:pPr>
      <w:r>
        <w:rPr>
          <w:rFonts w:ascii="Times New Roman"/>
          <w:b w:val="false"/>
          <w:i w:val="false"/>
          <w:color w:val="000000"/>
          <w:sz w:val="28"/>
        </w:rPr>
        <w:t>
      22. Аукцион жеңімпазын және аукцион жеңімпазынан кейін қол қойылатын бонустың ең үлкен мөлшерін ұсынған аукционға қатысушыны қоспағанда, аукционға қатысушылардың аукционға қатысуға жіберілген кепілдік жарнасын оператор ақпараттандыру объектісінде аукцион қорытындылары бойынша кепілдік жарнаны қайтаруға өтініш берілгеннен кейін 3 (үш) жұмыс күні ішінде қайтарады.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Аукцион жеңімпазының кепілдік жарнасы, сондай-ақ аукцион жеңімпазынан кейінгі қол қою бонусының ең үлкен мөлшерін ұсынған аукционға қатысушының кепілдік жарнасы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талаптарды аукцион жеңімпазы орындаған жағдайда, оларға кепілдік жарнаны қайтаруға өтініш берілгеннен кейін 3 (үш) жұмыс күні ішінде қайтарылады.</w:t>
      </w:r>
    </w:p>
    <w:p>
      <w:pPr>
        <w:spacing w:after="0"/>
        <w:ind w:left="0"/>
        <w:jc w:val="both"/>
      </w:pPr>
      <w:r>
        <w:rPr>
          <w:rFonts w:ascii="Times New Roman"/>
          <w:b w:val="false"/>
          <w:i w:val="false"/>
          <w:color w:val="000000"/>
          <w:sz w:val="28"/>
        </w:rPr>
        <w:t xml:space="preserve">
      Аукцион жеңімпазының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талаптарды орындағаны туралы құзыретті орган аукцион жеңімпазынан қол қойылған бонустың төленгенін растауды алған күннен бастап үш жұмыс күні ішінде аукцион жеңімпазынан кейінгі қол қойылған бонустың ең үлкен мөлшерін ұсынған аукционға қатысушыны ақпараттандыру объектісі арқылы хабардар етеді.</w:t>
      </w:r>
    </w:p>
    <w:p>
      <w:pPr>
        <w:spacing w:after="0"/>
        <w:ind w:left="0"/>
        <w:jc w:val="both"/>
      </w:pPr>
      <w:r>
        <w:rPr>
          <w:rFonts w:ascii="Times New Roman"/>
          <w:b w:val="false"/>
          <w:i w:val="false"/>
          <w:color w:val="000000"/>
          <w:sz w:val="28"/>
        </w:rPr>
        <w:t>
      Аукцион жеңімпазының, аукцион жеңімпазынан кейінгі қол қою бонусының ең үлкен мөлшерін ұсынған аукционға қатысушының кепілдік жарнасын оның ақпараттандыру объектісінде берілген өтініші бойынша оператор аукцион жеңімпазының қол қою бонусын төлеу жөніндегі міндеттемесін орындау есебіне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көзделген талаптар орындалмаған жағдайда, аукцион жеңімпазының кепілдік жарнасы қайтарылмайды және қол қою бонусын төлеу мерзімі өткен күннен бастап 3 (үш) жұмыс күні ішінде кепілдік жарнаны оператор мемлекет кірісіне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Аукцион жеңімпазынан кейін қол қою бонусының ең үлкен мөлшерін, </w:t>
      </w:r>
      <w:r>
        <w:rPr>
          <w:rFonts w:ascii="Times New Roman"/>
          <w:b w:val="false"/>
          <w:i w:val="false"/>
          <w:color w:val="000000"/>
          <w:sz w:val="28"/>
        </w:rPr>
        <w:t>Кодекстің</w:t>
      </w:r>
      <w:r>
        <w:rPr>
          <w:rFonts w:ascii="Times New Roman"/>
          <w:b w:val="false"/>
          <w:i w:val="false"/>
          <w:color w:val="000000"/>
          <w:sz w:val="28"/>
        </w:rPr>
        <w:t xml:space="preserve"> 3 және 5-тармақтарында көзделген талаптарды ұсынған аукционға қатысушы орындамаған жағдайда, кепілдік жарна оған қайтарылмайды және қол қою бонусын төлеу мерзімі өткен күннен бастап 3 (үш) жұмыс күні ішінде кепілдік жарнаны оператор мемлекет кірісіне аударады.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Аукцион жеңімпазынан кейін қол қою бонусының ең үлкен мөлшерін, </w:t>
      </w:r>
      <w:r>
        <w:rPr>
          <w:rFonts w:ascii="Times New Roman"/>
          <w:b w:val="false"/>
          <w:i w:val="false"/>
          <w:color w:val="000000"/>
          <w:sz w:val="28"/>
        </w:rPr>
        <w:t>Кодекстің</w:t>
      </w:r>
      <w:r>
        <w:rPr>
          <w:rFonts w:ascii="Times New Roman"/>
          <w:b w:val="false"/>
          <w:i w:val="false"/>
          <w:color w:val="000000"/>
          <w:sz w:val="28"/>
        </w:rPr>
        <w:t xml:space="preserve"> 3 және 5-тармақтарында көзделген талаптарды ұсынған аукционға қатысушы орындаған жағдайда, кепілдік жарнаны қайтаруға өтініш берілгеннен кейін 3 (үш) жұмыс күні ішінде қайтарылады.</w:t>
      </w:r>
    </w:p>
    <w:bookmarkStart w:name="z91" w:id="67"/>
    <w:p>
      <w:pPr>
        <w:spacing w:after="0"/>
        <w:ind w:left="0"/>
        <w:jc w:val="both"/>
      </w:pPr>
      <w:r>
        <w:rPr>
          <w:rFonts w:ascii="Times New Roman"/>
          <w:b w:val="false"/>
          <w:i w:val="false"/>
          <w:color w:val="000000"/>
          <w:sz w:val="28"/>
        </w:rPr>
        <w:t>
      27. Кепілдік жарнаны және қатысқаны үшін жарнаны өтініш берушілер жеке төлемдермен енгізеді. Төлемді тағайындауда аукционға қатысу үшін жарна енгізу кезінде қатысушының жеке сәйкестендіру нөмірі немесе бизнес сәйкестендіру нөмірі көрсетіледі.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Барлау кезеңінде жер қойнауы учаскесіндегі жұмыстардың көлемі мен түрлері бойынша ең төменгі талаптарды орындау үшін жеткілікті қаржы қаражатының болуын растау үшін Кодекстің </w:t>
      </w:r>
      <w:r>
        <w:rPr>
          <w:rFonts w:ascii="Times New Roman"/>
          <w:b w:val="false"/>
          <w:i w:val="false"/>
          <w:color w:val="000000"/>
          <w:sz w:val="28"/>
        </w:rPr>
        <w:t>93-бабында</w:t>
      </w:r>
      <w:r>
        <w:rPr>
          <w:rFonts w:ascii="Times New Roman"/>
          <w:b w:val="false"/>
          <w:i w:val="false"/>
          <w:color w:val="000000"/>
          <w:sz w:val="28"/>
        </w:rPr>
        <w:t xml:space="preserve"> көзделген жағдайларда мынадай құжаттардың бірі ұсынылады:</w:t>
      </w:r>
    </w:p>
    <w:bookmarkStart w:name="z93" w:id="68"/>
    <w:p>
      <w:pPr>
        <w:spacing w:after="0"/>
        <w:ind w:left="0"/>
        <w:jc w:val="both"/>
      </w:pPr>
      <w:r>
        <w:rPr>
          <w:rFonts w:ascii="Times New Roman"/>
          <w:b w:val="false"/>
          <w:i w:val="false"/>
          <w:color w:val="000000"/>
          <w:sz w:val="28"/>
        </w:rPr>
        <w:t>
      1) барлау кезеңінде жер қойнауы учаскесіндегі жұмыстардың көлемі мен түрлері бойынша ең төменгі талаптарды орындау үшін жеткілікті мөлшерде банктік шоттың нөмірі және болуы туралы ақпарат және банктік шоттағы қалдық туралы үзінді көшірме;</w:t>
      </w:r>
    </w:p>
    <w:bookmarkEnd w:id="68"/>
    <w:bookmarkStart w:name="z94" w:id="69"/>
    <w:p>
      <w:pPr>
        <w:spacing w:after="0"/>
        <w:ind w:left="0"/>
        <w:jc w:val="both"/>
      </w:pPr>
      <w:r>
        <w:rPr>
          <w:rFonts w:ascii="Times New Roman"/>
          <w:b w:val="false"/>
          <w:i w:val="false"/>
          <w:color w:val="000000"/>
          <w:sz w:val="28"/>
        </w:rPr>
        <w:t>
      2) қарыздың нысаналы мақсаты ретінде көмірсутектер бойынша жер қойнауын пайдалану құқығын алуға үміткер адамның қызметін барлау кезеңінде жер қойнауы учаскесіндегі жұмыстардың көлемі мен түрлері бойынша ең төменгі талаптарды орындау үшін жеткілікті мөлшерде қаржыландыруды көздейтін ақша қарызы туралы немесе көмірсутектерді барлау жөніндегі қызметті қаржыландыру туралы шарттың көшірмесі.</w:t>
      </w:r>
    </w:p>
    <w:bookmarkEnd w:id="69"/>
    <w:p>
      <w:pPr>
        <w:spacing w:after="0"/>
        <w:ind w:left="0"/>
        <w:jc w:val="both"/>
      </w:pPr>
      <w:r>
        <w:rPr>
          <w:rFonts w:ascii="Times New Roman"/>
          <w:b w:val="false"/>
          <w:i w:val="false"/>
          <w:color w:val="000000"/>
          <w:sz w:val="28"/>
        </w:rPr>
        <w:t>
      Көмірсутектер бойынша жер қойнауын пайдалану құқығын алуға үміткер адам қаржылық мүмкіндіктерінің бар екендігін растайтын құжат ретінде ақша қарызы туралы немесе көмірсутектерді барлау жөніндегі қызметті қаржыландыру туралы шарттың көшірмелерін ұсынған жағдайда қарыз берушіде осы тармақтың бірінші бөлігінің 1) тармақшасында көзделген қаржылық мүмкіндіктердің бар екендігін растайтын құжаттар қосымша ұсынылады.</w:t>
      </w:r>
    </w:p>
    <w:p>
      <w:pPr>
        <w:spacing w:after="0"/>
        <w:ind w:left="0"/>
        <w:jc w:val="both"/>
      </w:pPr>
      <w:r>
        <w:rPr>
          <w:rFonts w:ascii="Times New Roman"/>
          <w:b w:val="false"/>
          <w:i w:val="false"/>
          <w:color w:val="000000"/>
          <w:sz w:val="28"/>
        </w:rPr>
        <w:t>
      Барлау кезеңінде жер қойнауы учаскесіндегі жұмыстардың көлемі мен түрлері бойынша ең төмен талаптарды орындау үшін қажетті қаржы қаражаты, көмірсутектер бойынша жер қойнауын пайдалану құқығын алуға үміткер адам банк шотында жеткіліксіз болған жағдайда, осы тармақтың бірінші бөлігінің 2) тармақшасында көзделген құжаттар қосымша ұсынылады.</w:t>
      </w:r>
    </w:p>
    <w:bookmarkStart w:name="z95" w:id="70"/>
    <w:p>
      <w:pPr>
        <w:spacing w:after="0"/>
        <w:ind w:left="0"/>
        <w:jc w:val="both"/>
      </w:pPr>
      <w:r>
        <w:rPr>
          <w:rFonts w:ascii="Times New Roman"/>
          <w:b w:val="false"/>
          <w:i w:val="false"/>
          <w:color w:val="000000"/>
          <w:sz w:val="28"/>
        </w:rPr>
        <w:t>
      29. Аукционға қатысуға арналған өтінішке қосымша қоса беріледі:</w:t>
      </w:r>
    </w:p>
    <w:bookmarkEnd w:id="70"/>
    <w:bookmarkStart w:name="z96" w:id="71"/>
    <w:p>
      <w:pPr>
        <w:spacing w:after="0"/>
        <w:ind w:left="0"/>
        <w:jc w:val="both"/>
      </w:pPr>
      <w:r>
        <w:rPr>
          <w:rFonts w:ascii="Times New Roman"/>
          <w:b w:val="false"/>
          <w:i w:val="false"/>
          <w:color w:val="000000"/>
          <w:sz w:val="28"/>
        </w:rPr>
        <w:t>
      1) өтініш берушінің аукцион өткізу туралы хабарламада көрсетілген жер қойнауын пайдалану құқығын беру шарттарының орындалуын қамтамасыз ету міндеттемесі;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өтініш берушінің Кодекстің </w:t>
      </w:r>
      <w:r>
        <w:rPr>
          <w:rFonts w:ascii="Times New Roman"/>
          <w:b w:val="false"/>
          <w:i w:val="false"/>
          <w:color w:val="000000"/>
          <w:sz w:val="28"/>
        </w:rPr>
        <w:t>93-бабында</w:t>
      </w:r>
      <w:r>
        <w:rPr>
          <w:rFonts w:ascii="Times New Roman"/>
          <w:b w:val="false"/>
          <w:i w:val="false"/>
          <w:color w:val="000000"/>
          <w:sz w:val="28"/>
        </w:rPr>
        <w:t xml:space="preserve"> белгіленген талаптарға сәйкестігін растайтын құжаттар;</w:t>
      </w:r>
    </w:p>
    <w:bookmarkStart w:name="z98" w:id="72"/>
    <w:p>
      <w:pPr>
        <w:spacing w:after="0"/>
        <w:ind w:left="0"/>
        <w:jc w:val="both"/>
      </w:pPr>
      <w:r>
        <w:rPr>
          <w:rFonts w:ascii="Times New Roman"/>
          <w:b w:val="false"/>
          <w:i w:val="false"/>
          <w:color w:val="000000"/>
          <w:sz w:val="28"/>
        </w:rPr>
        <w:t>
      3) аукционға қатысуға арналған өтініште көрсетілген мәліметтерді растайтын тиісті түрде куәландырылған құжаттар.</w:t>
      </w:r>
    </w:p>
    <w:bookmarkEnd w:id="72"/>
    <w:p>
      <w:pPr>
        <w:spacing w:after="0"/>
        <w:ind w:left="0"/>
        <w:jc w:val="both"/>
      </w:pPr>
      <w:r>
        <w:rPr>
          <w:rFonts w:ascii="Times New Roman"/>
          <w:b w:val="false"/>
          <w:i w:val="false"/>
          <w:color w:val="000000"/>
          <w:sz w:val="28"/>
        </w:rPr>
        <w:t>
      Аукционға қатысуға арналған өтінішке қоса берілетін құжаттар ЭЦҚ-мен куәландырылған электрондық түрде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Кодекстің 96-бабының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аукционға қатысуға арналған өтініш және оған қоса берілетін құжаттар қазақ және орыс тілдерінде жасалады.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bookmarkStart w:name="z100" w:id="73"/>
    <w:p>
      <w:pPr>
        <w:spacing w:after="0"/>
        <w:ind w:left="0"/>
        <w:jc w:val="both"/>
      </w:pPr>
      <w:r>
        <w:rPr>
          <w:rFonts w:ascii="Times New Roman"/>
          <w:b w:val="false"/>
          <w:i w:val="false"/>
          <w:color w:val="000000"/>
          <w:sz w:val="28"/>
        </w:rPr>
        <w:t>
      31. Ақпараттандыру объектісі аукционға қатысуға арналған өтінішті тіркегеннен кейін 3 (үш) минут ішінде ақпараттандыру объектісінің дерекқорында аукционға қатысуға өтініш берілген объект бойынша қатысу жарнасының және кепілдік жарнасының түскені туралы мәліметтердің болуына автоматты түрде тексеру жүргізеді.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Қатысушы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29-тармақтарында</w:t>
      </w:r>
      <w:r>
        <w:rPr>
          <w:rFonts w:ascii="Times New Roman"/>
          <w:b w:val="false"/>
          <w:i w:val="false"/>
          <w:color w:val="000000"/>
          <w:sz w:val="28"/>
        </w:rPr>
        <w:t xml:space="preserve"> көрсетілген талаптарды сақтамаған жағдайда, ақпараттандыру объектісі аукционға қатысуға арналған өтінішті тіркемейді.</w:t>
      </w:r>
    </w:p>
    <w:bookmarkStart w:name="z102" w:id="74"/>
    <w:p>
      <w:pPr>
        <w:spacing w:after="0"/>
        <w:ind w:left="0"/>
        <w:jc w:val="both"/>
      </w:pPr>
      <w:r>
        <w:rPr>
          <w:rFonts w:ascii="Times New Roman"/>
          <w:b w:val="false"/>
          <w:i w:val="false"/>
          <w:color w:val="000000"/>
          <w:sz w:val="28"/>
        </w:rPr>
        <w:t>
      33. Ақпараттандыру объектісінің дерекқорында оператордың есеп айырысу шотына аукционға қатысу үшін жарнаның және кепілдік жарнаның түскені туралы мәліметтер болған жағдайда, ақпараттандыру объектісі аукционға қатысуға өтінішті қабылдауды жүзеге асырады және оған аукциондық нөмірді бекіте отырып аукционға қатысуға рұқсат береді.</w:t>
      </w:r>
    </w:p>
    <w:bookmarkEnd w:id="74"/>
    <w:bookmarkStart w:name="z103" w:id="75"/>
    <w:p>
      <w:pPr>
        <w:spacing w:after="0"/>
        <w:ind w:left="0"/>
        <w:jc w:val="both"/>
      </w:pPr>
      <w:r>
        <w:rPr>
          <w:rFonts w:ascii="Times New Roman"/>
          <w:b w:val="false"/>
          <w:i w:val="false"/>
          <w:color w:val="000000"/>
          <w:sz w:val="28"/>
        </w:rPr>
        <w:t>
      34. Автоматты тексеру нәтижелері бойынша ақпараттандыру объектісі өтініш берушінің электрондық поштасына қатысуға өтінішті тіркеу туралы не қатысуға өтінішті тіркеуден бас тарту себептері туралы электрондық хабарлама жібереді.</w:t>
      </w:r>
    </w:p>
    <w:bookmarkEnd w:id="75"/>
    <w:bookmarkStart w:name="z104" w:id="76"/>
    <w:p>
      <w:pPr>
        <w:spacing w:after="0"/>
        <w:ind w:left="0"/>
        <w:jc w:val="both"/>
      </w:pPr>
      <w:r>
        <w:rPr>
          <w:rFonts w:ascii="Times New Roman"/>
          <w:b w:val="false"/>
          <w:i w:val="false"/>
          <w:color w:val="000000"/>
          <w:sz w:val="28"/>
        </w:rPr>
        <w:t xml:space="preserve">
      35. Ақпараттандыру объектісі аукционды өткізу басталғанға дейін кемінде 5 (бес) минут бұрын аукционға қатысуға өтінішті кері қайтарып алған қатысушының аукциондық нөмірін жояды. </w:t>
      </w:r>
    </w:p>
    <w:bookmarkEnd w:id="76"/>
    <w:bookmarkStart w:name="z105" w:id="77"/>
    <w:p>
      <w:pPr>
        <w:spacing w:after="0"/>
        <w:ind w:left="0"/>
        <w:jc w:val="both"/>
      </w:pPr>
      <w:r>
        <w:rPr>
          <w:rFonts w:ascii="Times New Roman"/>
          <w:b w:val="false"/>
          <w:i w:val="false"/>
          <w:color w:val="000000"/>
          <w:sz w:val="28"/>
        </w:rPr>
        <w:t>
      36. Қатысуға арналған өтініш құзыретті органға келіп түскен күннен бастап 10 (он) жұмыс күні ішінде қаралуға тиіс.</w:t>
      </w:r>
    </w:p>
    <w:bookmarkEnd w:id="77"/>
    <w:p>
      <w:pPr>
        <w:spacing w:after="0"/>
        <w:ind w:left="0"/>
        <w:jc w:val="both"/>
      </w:pPr>
      <w:r>
        <w:rPr>
          <w:rFonts w:ascii="Times New Roman"/>
          <w:b w:val="false"/>
          <w:i w:val="false"/>
          <w:color w:val="000000"/>
          <w:sz w:val="28"/>
        </w:rPr>
        <w:t>
      Ақпараттандыру объектісінде құзыретті органға қатысуға өтінішті бергеннен кейін оны жіберген жеке немесе заңды тұлғаның құзыретті органмен өтінішті өңдеудің ағымдағы мәртебесі көрінеді.</w:t>
      </w:r>
    </w:p>
    <w:bookmarkStart w:name="z106" w:id="78"/>
    <w:p>
      <w:pPr>
        <w:spacing w:after="0"/>
        <w:ind w:left="0"/>
        <w:jc w:val="both"/>
      </w:pPr>
      <w:r>
        <w:rPr>
          <w:rFonts w:ascii="Times New Roman"/>
          <w:b w:val="false"/>
          <w:i w:val="false"/>
          <w:color w:val="000000"/>
          <w:sz w:val="28"/>
        </w:rPr>
        <w:t>
      37. Аукционға қатысуға өтінішті қарау нәтижелері бойынша құзыретті орган өтінішті қабылдайды және өтініш берушіні аукционға қатысуға жібереді не мынадай негіздер бойынша өтінішті қабылдаудан бас тартады:</w:t>
      </w:r>
    </w:p>
    <w:bookmarkEnd w:id="78"/>
    <w:bookmarkStart w:name="z107" w:id="79"/>
    <w:p>
      <w:pPr>
        <w:spacing w:after="0"/>
        <w:ind w:left="0"/>
        <w:jc w:val="both"/>
      </w:pPr>
      <w:r>
        <w:rPr>
          <w:rFonts w:ascii="Times New Roman"/>
          <w:b w:val="false"/>
          <w:i w:val="false"/>
          <w:color w:val="000000"/>
          <w:sz w:val="28"/>
        </w:rPr>
        <w:t>
      1) өтініш аукционға қатысуға өтініштер беру үшін берілген мерзімнен кеш берілсе;</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өтініш </w:t>
      </w:r>
      <w:r>
        <w:rPr>
          <w:rFonts w:ascii="Times New Roman"/>
          <w:b w:val="false"/>
          <w:i w:val="false"/>
          <w:color w:val="000000"/>
          <w:sz w:val="28"/>
        </w:rPr>
        <w:t>Кодексте</w:t>
      </w:r>
      <w:r>
        <w:rPr>
          <w:rFonts w:ascii="Times New Roman"/>
          <w:b w:val="false"/>
          <w:i w:val="false"/>
          <w:color w:val="000000"/>
          <w:sz w:val="28"/>
        </w:rPr>
        <w:t xml:space="preserve"> және осы Қағидаларда белгіленген талаптарға сәйкес келмесе;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өтініш беруші </w:t>
      </w:r>
      <w:r>
        <w:rPr>
          <w:rFonts w:ascii="Times New Roman"/>
          <w:b w:val="false"/>
          <w:i w:val="false"/>
          <w:color w:val="000000"/>
          <w:sz w:val="28"/>
        </w:rPr>
        <w:t>Кодексте</w:t>
      </w:r>
      <w:r>
        <w:rPr>
          <w:rFonts w:ascii="Times New Roman"/>
          <w:b w:val="false"/>
          <w:i w:val="false"/>
          <w:color w:val="000000"/>
          <w:sz w:val="28"/>
        </w:rPr>
        <w:t xml:space="preserve"> белгіленген талаптарға сәйкес келмесе;</w:t>
      </w:r>
    </w:p>
    <w:bookmarkStart w:name="z110" w:id="80"/>
    <w:p>
      <w:pPr>
        <w:spacing w:after="0"/>
        <w:ind w:left="0"/>
        <w:jc w:val="both"/>
      </w:pPr>
      <w:r>
        <w:rPr>
          <w:rFonts w:ascii="Times New Roman"/>
          <w:b w:val="false"/>
          <w:i w:val="false"/>
          <w:color w:val="000000"/>
          <w:sz w:val="28"/>
        </w:rPr>
        <w:t>
      4) өтініш бергенге дейін 3 (үш) жыл ішінде құзыретті орган өтініш берушімен не өтініш берушіні тікелей немесе жанама бақылайтын немесе оның бақылауындағы адаммен жасалған жер қойнауын пайдалануға арналған келісімшарттың қолданылуын мерзімінен бұрын тоқтатқан болса;</w:t>
      </w:r>
    </w:p>
    <w:bookmarkEnd w:id="80"/>
    <w:bookmarkStart w:name="z111" w:id="81"/>
    <w:p>
      <w:pPr>
        <w:spacing w:after="0"/>
        <w:ind w:left="0"/>
        <w:jc w:val="both"/>
      </w:pPr>
      <w:r>
        <w:rPr>
          <w:rFonts w:ascii="Times New Roman"/>
          <w:b w:val="false"/>
          <w:i w:val="false"/>
          <w:color w:val="000000"/>
          <w:sz w:val="28"/>
        </w:rPr>
        <w:t>
      5) жер қойнауын пайдаланушы болып табылатын өтініш берушіде құзыретті органның хабарламасында көрсетілген жер қойнауын пайдалануға арналған басқа келісімшарт бойынша міндеттемелердің жойылмаған бұзушылықтары болса;</w:t>
      </w:r>
    </w:p>
    <w:bookmarkEnd w:id="81"/>
    <w:bookmarkStart w:name="z112" w:id="82"/>
    <w:p>
      <w:pPr>
        <w:spacing w:after="0"/>
        <w:ind w:left="0"/>
        <w:jc w:val="both"/>
      </w:pPr>
      <w:r>
        <w:rPr>
          <w:rFonts w:ascii="Times New Roman"/>
          <w:b w:val="false"/>
          <w:i w:val="false"/>
          <w:color w:val="000000"/>
          <w:sz w:val="28"/>
        </w:rPr>
        <w:t>
      6) өтініш беруші бұрын көмірсутектер бойынша жер қойнауын пайдалану құқығын беруге арналған аукцион жеңімпазы болып айқындалса, бірақ қол қою бонусын төлемеген болса;</w:t>
      </w:r>
    </w:p>
    <w:bookmarkEnd w:id="82"/>
    <w:bookmarkStart w:name="z113" w:id="83"/>
    <w:p>
      <w:pPr>
        <w:spacing w:after="0"/>
        <w:ind w:left="0"/>
        <w:jc w:val="both"/>
      </w:pPr>
      <w:r>
        <w:rPr>
          <w:rFonts w:ascii="Times New Roman"/>
          <w:b w:val="false"/>
          <w:i w:val="false"/>
          <w:color w:val="000000"/>
          <w:sz w:val="28"/>
        </w:rPr>
        <w:t>
      7) өтініш беруші дұрыс емес мәліметтерді ұсынса;</w:t>
      </w:r>
    </w:p>
    <w:bookmarkEnd w:id="83"/>
    <w:bookmarkStart w:name="z114" w:id="84"/>
    <w:p>
      <w:pPr>
        <w:spacing w:after="0"/>
        <w:ind w:left="0"/>
        <w:jc w:val="both"/>
      </w:pPr>
      <w:r>
        <w:rPr>
          <w:rFonts w:ascii="Times New Roman"/>
          <w:b w:val="false"/>
          <w:i w:val="false"/>
          <w:color w:val="000000"/>
          <w:sz w:val="28"/>
        </w:rPr>
        <w:t>
      8) өтініш берушіге жер қойнауын пайдалану құқығын беру елдің ұлттық қауіпсіздігіне, оның ішінде келісімшарт шеңберінде құқықтар шоғырланған және (немесе) жер қойнауын пайдалану құқықтары шоғырлаған жағдайда қауіп төндірсе.</w:t>
      </w:r>
    </w:p>
    <w:bookmarkEnd w:id="84"/>
    <w:p>
      <w:pPr>
        <w:spacing w:after="0"/>
        <w:ind w:left="0"/>
        <w:jc w:val="both"/>
      </w:pPr>
      <w:r>
        <w:rPr>
          <w:rFonts w:ascii="Times New Roman"/>
          <w:b w:val="false"/>
          <w:i w:val="false"/>
          <w:color w:val="000000"/>
          <w:sz w:val="28"/>
        </w:rPr>
        <w:t>
      Құзыретті орган қатысуға өтініш қабылдаған жағдайда өтініш беруші аукционға қатысуға автоматты түрде жіберіледі.</w:t>
      </w:r>
    </w:p>
    <w:bookmarkStart w:name="z115" w:id="85"/>
    <w:p>
      <w:pPr>
        <w:spacing w:after="0"/>
        <w:ind w:left="0"/>
        <w:jc w:val="both"/>
      </w:pPr>
      <w:r>
        <w:rPr>
          <w:rFonts w:ascii="Times New Roman"/>
          <w:b w:val="false"/>
          <w:i w:val="false"/>
          <w:color w:val="000000"/>
          <w:sz w:val="28"/>
        </w:rPr>
        <w:t>
      38. Шетелдік мемлекеттік органдар немесе ұйымдар берген құжаттар ұсынылған жағдайда, егер Қазақстан Республикасының заңнамасында, Қазақстан Республикасы тарабы болып табылатын халықаралық шарттар мен келісімдерде өзгеше көзделмесе, мұндай құжаттар белгіленген тәртіппен заңдастырылады немесе апостиль қойылады.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Шетелдік заңды тұлғалар филиал (өкілдік) құратын шетелдік заңды тұлға Кодекстің 96-бабының 3-тармағының </w:t>
      </w:r>
      <w:r>
        <w:rPr>
          <w:rFonts w:ascii="Times New Roman"/>
          <w:b w:val="false"/>
          <w:i w:val="false"/>
          <w:color w:val="000000"/>
          <w:sz w:val="28"/>
        </w:rPr>
        <w:t>4) - тармақшасына</w:t>
      </w:r>
      <w:r>
        <w:rPr>
          <w:rFonts w:ascii="Times New Roman"/>
          <w:b w:val="false"/>
          <w:i w:val="false"/>
          <w:color w:val="000000"/>
          <w:sz w:val="28"/>
        </w:rPr>
        <w:t xml:space="preserve"> сәйкес, шет мемлекеттің заңнамасы бойынша заңды тұлға болып табылатынын растайтын шетелдік заңды тұлғаның заңдастырылған (апостиль қойылған) үзінді көшірмесін, құрылтай құжаттарын немесе басқа да заңдастырылған (апостиль қойылған) құжатын, сондай-ақ "Салық және бюджетке төленетін басқа да міндетті төлемдер туралы (Салық Кодексі) Қазақстан Республикасының Кодексінің 76-бабының 1-тармағының </w:t>
      </w:r>
      <w:r>
        <w:rPr>
          <w:rFonts w:ascii="Times New Roman"/>
          <w:b w:val="false"/>
          <w:i w:val="false"/>
          <w:color w:val="000000"/>
          <w:sz w:val="28"/>
        </w:rPr>
        <w:t>3)-тармақшасына</w:t>
      </w:r>
      <w:r>
        <w:rPr>
          <w:rFonts w:ascii="Times New Roman"/>
          <w:b w:val="false"/>
          <w:i w:val="false"/>
          <w:color w:val="000000"/>
          <w:sz w:val="28"/>
        </w:rPr>
        <w:t xml:space="preserve"> сәйкес, салықтық тіркеу нөмірін (немесе оның аналогын) көрсете отырып, шетелдік заңды тұлғаның инкорпорация еліндегі салықтық тіркеуді растайтын құжатты қосымша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Кодекстің 97-бабының </w:t>
      </w:r>
      <w:r>
        <w:rPr>
          <w:rFonts w:ascii="Times New Roman"/>
          <w:b w:val="false"/>
          <w:i w:val="false"/>
          <w:color w:val="000000"/>
          <w:sz w:val="28"/>
        </w:rPr>
        <w:t>3-тармағының</w:t>
      </w:r>
      <w:r>
        <w:rPr>
          <w:rFonts w:ascii="Times New Roman"/>
          <w:b w:val="false"/>
          <w:i w:val="false"/>
          <w:color w:val="000000"/>
          <w:sz w:val="28"/>
        </w:rPr>
        <w:t xml:space="preserve"> 1), 3), 4), 6), 8) және 9) тармақшаларында көзделген негіздер бойынша аукционға қатысуға арналған өтінішті рұқсат беруден бас тарту өтініш берушіні қайта өтініш беру құқығынан айырады.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Өтінішті қабылдаудан бас тарту осы Қағидалардың </w:t>
      </w:r>
      <w:r>
        <w:rPr>
          <w:rFonts w:ascii="Times New Roman"/>
          <w:b w:val="false"/>
          <w:i w:val="false"/>
          <w:color w:val="000000"/>
          <w:sz w:val="28"/>
        </w:rPr>
        <w:t>38-тармағының</w:t>
      </w:r>
      <w:r>
        <w:rPr>
          <w:rFonts w:ascii="Times New Roman"/>
          <w:b w:val="false"/>
          <w:i w:val="false"/>
          <w:color w:val="000000"/>
          <w:sz w:val="28"/>
        </w:rPr>
        <w:t xml:space="preserve"> 8) тармақшасында көзделген жағдайларды қоспағанда, бас тарту себептерін көрсетуді қамтиды.</w:t>
      </w:r>
    </w:p>
    <w:bookmarkStart w:name="z119" w:id="86"/>
    <w:p>
      <w:pPr>
        <w:spacing w:after="0"/>
        <w:ind w:left="0"/>
        <w:jc w:val="both"/>
      </w:pPr>
      <w:r>
        <w:rPr>
          <w:rFonts w:ascii="Times New Roman"/>
          <w:b w:val="false"/>
          <w:i w:val="false"/>
          <w:color w:val="000000"/>
          <w:sz w:val="28"/>
        </w:rPr>
        <w:t>
      42. Қазақстан Республикасының заңнамалық актілерінде көзделген жағдайларды қоспағанда, құзыретті орган мен оператор аукционды дайындаудың және оны өткізудің бүкіл кезеңі ішінде қатысушыларға қатысы бар ақпаратты жарияламайды.</w:t>
      </w:r>
    </w:p>
    <w:bookmarkEnd w:id="86"/>
    <w:bookmarkStart w:name="z120" w:id="87"/>
    <w:p>
      <w:pPr>
        <w:spacing w:after="0"/>
        <w:ind w:left="0"/>
        <w:jc w:val="both"/>
      </w:pPr>
      <w:r>
        <w:rPr>
          <w:rFonts w:ascii="Times New Roman"/>
          <w:b w:val="false"/>
          <w:i w:val="false"/>
          <w:color w:val="000000"/>
          <w:sz w:val="28"/>
        </w:rPr>
        <w:t>
      43. Қатысушы аукционға қатысуға арналған өтініште көрсететін деректері ақпараттандыру объектісінің "Заңды тұлғалар", "Жеке тұлғалар", "Жылжымайтын мүлік тіркелімі" мемлекеттік дерекқорларымен, "Атқарушылық іс жүргізу органдарының автоматтандырылған ақпараттық жүйесі" ақпараттық жүйесімен, "Қазақстан Республикасының жер қойнауын пайдалануды басқарудың бірыңғай мемлекеттік жүйесі" интеграцияланған ақпараттық жүйесімен, "Орталықтандырылған біріздендірілген дербес шот" ақпараттық жүйесімен, Қазақстан Республикасының минералдық ресурстар ұлттық деректер банкі" ақпараттық жүйесімен және салық органдарының ақпараттық жүйесімен ақпараттық өзара іс-қимыл нәтижесінде расталуға тиіс.</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Деректерді автоматты режимде көрсетілген мемлекеттік дерекқорлардан және ақпараттық жүйелерден алған жағдайда, ақпараттандыру объектісі форматтық-логикалық бақылауды қолдана отырып, мәліметтерді тексеруді жүргізеді. </w:t>
      </w:r>
      <w:r>
        <w:rPr>
          <w:rFonts w:ascii="Times New Roman"/>
          <w:b w:val="false"/>
          <w:i w:val="false"/>
          <w:color w:val="000000"/>
          <w:sz w:val="28"/>
        </w:rPr>
        <w:t>Кодексте</w:t>
      </w:r>
      <w:r>
        <w:rPr>
          <w:rFonts w:ascii="Times New Roman"/>
          <w:b w:val="false"/>
          <w:i w:val="false"/>
          <w:color w:val="000000"/>
          <w:sz w:val="28"/>
        </w:rPr>
        <w:t xml:space="preserve"> және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сәйкессіздіктер анықталған жағдайда, ақпараттандыру объектісі аукционға қатысуға өтінішті тіркемейді.</w:t>
      </w:r>
    </w:p>
    <w:bookmarkStart w:name="z122" w:id="88"/>
    <w:p>
      <w:pPr>
        <w:spacing w:after="0"/>
        <w:ind w:left="0"/>
        <w:jc w:val="both"/>
      </w:pPr>
      <w:r>
        <w:rPr>
          <w:rFonts w:ascii="Times New Roman"/>
          <w:b w:val="false"/>
          <w:i w:val="false"/>
          <w:color w:val="000000"/>
          <w:sz w:val="28"/>
        </w:rPr>
        <w:t xml:space="preserve">
      45. Көрсетілген мемлекеттік дерекқорлардан және ақпараттық жүйелерден деректерді автоматты режимде алмаған жағдайда, қатысушы деректерді дербес енгізеді, сондай-ақ аукционға қатысуға арналған өтінішке растайтын құжаттарды тіркейді. </w:t>
      </w:r>
    </w:p>
    <w:bookmarkEnd w:id="88"/>
    <w:bookmarkStart w:name="z123" w:id="89"/>
    <w:p>
      <w:pPr>
        <w:spacing w:after="0"/>
        <w:ind w:left="0"/>
        <w:jc w:val="left"/>
      </w:pPr>
      <w:r>
        <w:rPr>
          <w:rFonts w:ascii="Times New Roman"/>
          <w:b/>
          <w:i w:val="false"/>
          <w:color w:val="000000"/>
        </w:rPr>
        <w:t xml:space="preserve"> 3-параграф. Көмірсутектер бойынша жер қойнауын пайдалану құқығын беруге арналған аукционды өткізу</w:t>
      </w:r>
    </w:p>
    <w:bookmarkEnd w:id="89"/>
    <w:bookmarkStart w:name="z124" w:id="90"/>
    <w:p>
      <w:pPr>
        <w:spacing w:after="0"/>
        <w:ind w:left="0"/>
        <w:jc w:val="both"/>
      </w:pPr>
      <w:r>
        <w:rPr>
          <w:rFonts w:ascii="Times New Roman"/>
          <w:b w:val="false"/>
          <w:i w:val="false"/>
          <w:color w:val="000000"/>
          <w:sz w:val="28"/>
        </w:rPr>
        <w:t>
      46. Аукционға қатысуға жіберілген және ақпараттандыру объектісінде аукционға қатысушылар ретінде тіркелген өтініш берушілер қатысады.</w:t>
      </w:r>
    </w:p>
    <w:bookmarkEnd w:id="90"/>
    <w:bookmarkStart w:name="z125" w:id="91"/>
    <w:p>
      <w:pPr>
        <w:spacing w:after="0"/>
        <w:ind w:left="0"/>
        <w:jc w:val="both"/>
      </w:pPr>
      <w:r>
        <w:rPr>
          <w:rFonts w:ascii="Times New Roman"/>
          <w:b w:val="false"/>
          <w:i w:val="false"/>
          <w:color w:val="000000"/>
          <w:sz w:val="28"/>
        </w:rPr>
        <w:t>
      47. Аукцион аукцион өткізу туралы хабарламада көрсетілген күні өткізіледі.</w:t>
      </w:r>
    </w:p>
    <w:bookmarkEnd w:id="91"/>
    <w:bookmarkStart w:name="z126" w:id="92"/>
    <w:p>
      <w:pPr>
        <w:spacing w:after="0"/>
        <w:ind w:left="0"/>
        <w:jc w:val="both"/>
      </w:pPr>
      <w:r>
        <w:rPr>
          <w:rFonts w:ascii="Times New Roman"/>
          <w:b w:val="false"/>
          <w:i w:val="false"/>
          <w:color w:val="000000"/>
          <w:sz w:val="28"/>
        </w:rPr>
        <w:t>
      48. Қатысушыларды тіркеу хабарлама жарияланған күннен бастап жүргізіледі және аукцион басталғанға дейін 5 (бес) минут бұрын аяқталады, ол өткеннен кейін қатысушылар аукционға қатысуға берілген өтінішті кері қайтарып ала алмайды.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Оператор Кодекстің 99-бабының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функцияларды жүзеге асырады.</w:t>
      </w:r>
    </w:p>
    <w:bookmarkStart w:name="z128" w:id="93"/>
    <w:p>
      <w:pPr>
        <w:spacing w:after="0"/>
        <w:ind w:left="0"/>
        <w:jc w:val="both"/>
      </w:pPr>
      <w:r>
        <w:rPr>
          <w:rFonts w:ascii="Times New Roman"/>
          <w:b w:val="false"/>
          <w:i w:val="false"/>
          <w:color w:val="000000"/>
          <w:sz w:val="28"/>
        </w:rPr>
        <w:t>
      50. Құзыретті орган аукционға қатысуға жіберген өтініш берушілер аукцион басталғанға дейін 1 (бір) сағат ішінде ЭЦҚ және ақпараттандыру объектісі беретін аукциондық нөмірді пайдалана отырып, аукцион залына кіреді. Аукцион қол қою бонусының бастапқы мөлшерін аукцион залында автоматты түрде орналастыру арқылы құзыретті орган белгілеген уақытта басталады.</w:t>
      </w:r>
    </w:p>
    <w:bookmarkEnd w:id="93"/>
    <w:bookmarkStart w:name="z129" w:id="94"/>
    <w:p>
      <w:pPr>
        <w:spacing w:after="0"/>
        <w:ind w:left="0"/>
        <w:jc w:val="both"/>
      </w:pPr>
      <w:r>
        <w:rPr>
          <w:rFonts w:ascii="Times New Roman"/>
          <w:b w:val="false"/>
          <w:i w:val="false"/>
          <w:color w:val="000000"/>
          <w:sz w:val="28"/>
        </w:rPr>
        <w:t>
      51. Аукцион Астана қаласының уақыты бойынша сағат 10:00-ден 17:00-ге дейінгі кезеңде өткізіледі, бұл ретте аукцион Астана қаласы уақыты бойынша сағат 11:00-ден кешіктірілмей басталады.</w:t>
      </w:r>
    </w:p>
    <w:bookmarkEnd w:id="94"/>
    <w:bookmarkStart w:name="z130" w:id="95"/>
    <w:p>
      <w:pPr>
        <w:spacing w:after="0"/>
        <w:ind w:left="0"/>
        <w:jc w:val="both"/>
      </w:pPr>
      <w:r>
        <w:rPr>
          <w:rFonts w:ascii="Times New Roman"/>
          <w:b w:val="false"/>
          <w:i w:val="false"/>
          <w:color w:val="000000"/>
          <w:sz w:val="28"/>
        </w:rPr>
        <w:t>
      52. Егер сағат 17:00-де аукцион аяқталған сәтте аукцион жеңімпазы анықталмаса, онда объектіні сатып алуға өзінің ниетін соңғы растаған қатысушы жеңімпаз болып және осы объект бойынша аукцион өткізілген болып танылады.</w:t>
      </w:r>
    </w:p>
    <w:bookmarkEnd w:id="95"/>
    <w:bookmarkStart w:name="z131" w:id="96"/>
    <w:p>
      <w:pPr>
        <w:spacing w:after="0"/>
        <w:ind w:left="0"/>
        <w:jc w:val="both"/>
      </w:pPr>
      <w:r>
        <w:rPr>
          <w:rFonts w:ascii="Times New Roman"/>
          <w:b w:val="false"/>
          <w:i w:val="false"/>
          <w:color w:val="000000"/>
          <w:sz w:val="28"/>
        </w:rPr>
        <w:t>
      53. Аукцион барысында қол қою бонусының әрбір келесі мәні қол қою бонусының ағымдағы мөлшерін мынадай пайыздық қатынасына сай аукцион қадамына өсіру арқылы анықталады:</w:t>
      </w:r>
    </w:p>
    <w:bookmarkEnd w:id="96"/>
    <w:bookmarkStart w:name="z132" w:id="97"/>
    <w:p>
      <w:pPr>
        <w:spacing w:after="0"/>
        <w:ind w:left="0"/>
        <w:jc w:val="both"/>
      </w:pPr>
      <w:r>
        <w:rPr>
          <w:rFonts w:ascii="Times New Roman"/>
          <w:b w:val="false"/>
          <w:i w:val="false"/>
          <w:color w:val="000000"/>
          <w:sz w:val="28"/>
        </w:rPr>
        <w:t>
      1) қол қою бонусының ағымдағы мөлшері айлық есептік көрсеткіштің 20000 еселенген мөлшеріне дейін болған кезде аукцион қадамы 25% (жиырма бес пайызды) құрайды;</w:t>
      </w:r>
    </w:p>
    <w:bookmarkEnd w:id="97"/>
    <w:bookmarkStart w:name="z133" w:id="98"/>
    <w:p>
      <w:pPr>
        <w:spacing w:after="0"/>
        <w:ind w:left="0"/>
        <w:jc w:val="both"/>
      </w:pPr>
      <w:r>
        <w:rPr>
          <w:rFonts w:ascii="Times New Roman"/>
          <w:b w:val="false"/>
          <w:i w:val="false"/>
          <w:color w:val="000000"/>
          <w:sz w:val="28"/>
        </w:rPr>
        <w:t>
      2) қол қою бонусының ағымдағы мөлшері айлық есептік көрсеткіштің 20000 еселенген мөлшерінен 50000 еселенген мөлшеріне дейін болған кезде аукцион қадамы 20% (жиырма пайызды) құрайды;</w:t>
      </w:r>
    </w:p>
    <w:bookmarkEnd w:id="98"/>
    <w:bookmarkStart w:name="z134" w:id="99"/>
    <w:p>
      <w:pPr>
        <w:spacing w:after="0"/>
        <w:ind w:left="0"/>
        <w:jc w:val="both"/>
      </w:pPr>
      <w:r>
        <w:rPr>
          <w:rFonts w:ascii="Times New Roman"/>
          <w:b w:val="false"/>
          <w:i w:val="false"/>
          <w:color w:val="000000"/>
          <w:sz w:val="28"/>
        </w:rPr>
        <w:t>
      3) қол қою бонусының ағымдағы мөлшері айлық есептік көрсеткіштің 50000 еселенген мөлшерінен 100000 еселенген мөлшеріне дейін болған кезде аукцион қадамы 15% (он бес пайызды) құрайды;</w:t>
      </w:r>
    </w:p>
    <w:bookmarkEnd w:id="99"/>
    <w:bookmarkStart w:name="z135" w:id="100"/>
    <w:p>
      <w:pPr>
        <w:spacing w:after="0"/>
        <w:ind w:left="0"/>
        <w:jc w:val="both"/>
      </w:pPr>
      <w:r>
        <w:rPr>
          <w:rFonts w:ascii="Times New Roman"/>
          <w:b w:val="false"/>
          <w:i w:val="false"/>
          <w:color w:val="000000"/>
          <w:sz w:val="28"/>
        </w:rPr>
        <w:t>
      4) қол қою бонусының ағымдағы мөлшері айлық есептік көрсеткіштің 100000 еселенген мөлшерінен 250000 еселенген мөлшеріне дейін болған кезде аукцион қадамы 10% (он пайызды) құрайды;</w:t>
      </w:r>
    </w:p>
    <w:bookmarkEnd w:id="100"/>
    <w:bookmarkStart w:name="z136" w:id="101"/>
    <w:p>
      <w:pPr>
        <w:spacing w:after="0"/>
        <w:ind w:left="0"/>
        <w:jc w:val="both"/>
      </w:pPr>
      <w:r>
        <w:rPr>
          <w:rFonts w:ascii="Times New Roman"/>
          <w:b w:val="false"/>
          <w:i w:val="false"/>
          <w:color w:val="000000"/>
          <w:sz w:val="28"/>
        </w:rPr>
        <w:t>
      5) қол қою бонусының ағымдағы мөлшері айлық есептік көрсеткіштің 250000 еселенген және одан жоғары мөлшері кезінде аукцион қадамы 5% (бес пайызды) құрайды.</w:t>
      </w:r>
    </w:p>
    <w:bookmarkEnd w:id="101"/>
    <w:bookmarkStart w:name="z137" w:id="102"/>
    <w:p>
      <w:pPr>
        <w:spacing w:after="0"/>
        <w:ind w:left="0"/>
        <w:jc w:val="both"/>
      </w:pPr>
      <w:r>
        <w:rPr>
          <w:rFonts w:ascii="Times New Roman"/>
          <w:b w:val="false"/>
          <w:i w:val="false"/>
          <w:color w:val="000000"/>
          <w:sz w:val="28"/>
        </w:rPr>
        <w:t>
      54. Аукцион мынадай тәртіппен өткізіледі:</w:t>
      </w:r>
    </w:p>
    <w:bookmarkEnd w:id="102"/>
    <w:bookmarkStart w:name="z138" w:id="103"/>
    <w:p>
      <w:pPr>
        <w:spacing w:after="0"/>
        <w:ind w:left="0"/>
        <w:jc w:val="both"/>
      </w:pPr>
      <w:r>
        <w:rPr>
          <w:rFonts w:ascii="Times New Roman"/>
          <w:b w:val="false"/>
          <w:i w:val="false"/>
          <w:color w:val="000000"/>
          <w:sz w:val="28"/>
        </w:rPr>
        <w:t>
      1) аукцион басталған сәтте аукцион залында қатысушылардың объект үшін қол қою бонусының мөлшері бойынша ұсыныстары көрсетіледі, олар шарттарды сақтай отырып, объектіні сатып алуға келісімін білдіру нысаны болып табылады және қол қою бонусының ағымдағы мөлшері қалыптастырылады.</w:t>
      </w:r>
    </w:p>
    <w:bookmarkEnd w:id="103"/>
    <w:p>
      <w:pPr>
        <w:spacing w:after="0"/>
        <w:ind w:left="0"/>
        <w:jc w:val="both"/>
      </w:pPr>
      <w:r>
        <w:rPr>
          <w:rFonts w:ascii="Times New Roman"/>
          <w:b w:val="false"/>
          <w:i w:val="false"/>
          <w:color w:val="000000"/>
          <w:sz w:val="28"/>
        </w:rPr>
        <w:t>
      Ұсыныс мөлшері бір қадамға ұлғайтылған қол қою бонусының бастапқы мөлшерінен кем емес соманы құрайды.</w:t>
      </w:r>
    </w:p>
    <w:p>
      <w:pPr>
        <w:spacing w:after="0"/>
        <w:ind w:left="0"/>
        <w:jc w:val="both"/>
      </w:pPr>
      <w:r>
        <w:rPr>
          <w:rFonts w:ascii="Times New Roman"/>
          <w:b w:val="false"/>
          <w:i w:val="false"/>
          <w:color w:val="000000"/>
          <w:sz w:val="28"/>
        </w:rPr>
        <w:t>
      Егер аукцион басталған сәтте 2 (екі) және одан да көп қатысушылардың ұсыныстары объект үшін қол қою бонусының бірдей мөлшерін қамтыса және ол 10 (он) минут ішінде ұлғайтылмаса, онда осы қатысушылардың арасында ақпараттандыру объектісі өтінімі қатысушылардың басқа өтінімдерінен бұрын қабылданған қатысушыны тіркейді, олардың ұсыныстары ағымдағы қол қою бонусының мөлшері бонустың бірдей мөлшерін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аукцион басталған сәттен бастап қатысушыға осы Қағидалардың </w:t>
      </w:r>
      <w:r>
        <w:rPr>
          <w:rFonts w:ascii="Times New Roman"/>
          <w:b w:val="false"/>
          <w:i w:val="false"/>
          <w:color w:val="000000"/>
          <w:sz w:val="28"/>
        </w:rPr>
        <w:t>53-тармағында</w:t>
      </w:r>
      <w:r>
        <w:rPr>
          <w:rFonts w:ascii="Times New Roman"/>
          <w:b w:val="false"/>
          <w:i w:val="false"/>
          <w:color w:val="000000"/>
          <w:sz w:val="28"/>
        </w:rPr>
        <w:t xml:space="preserve"> белгіленген аукцион қадамына басқа қатысушының қол қою бонусының ең жоғары ағымдағы мөлшерін ұлғайту мүмкіндігі беріледі;</w:t>
      </w:r>
    </w:p>
    <w:bookmarkStart w:name="z140" w:id="104"/>
    <w:p>
      <w:pPr>
        <w:spacing w:after="0"/>
        <w:ind w:left="0"/>
        <w:jc w:val="both"/>
      </w:pPr>
      <w:r>
        <w:rPr>
          <w:rFonts w:ascii="Times New Roman"/>
          <w:b w:val="false"/>
          <w:i w:val="false"/>
          <w:color w:val="000000"/>
          <w:sz w:val="28"/>
        </w:rPr>
        <w:t>
      3) егер аукцион басталғаннан бастап 10 (он) минут ішінде қатысушылардың ешқайсысы қол қою бонусының ең жоғары ағымдағы мөлшерін ұлғайтпаса, онда оны ұсынған қатысушы ақпараттандыру объектісімен Аукцион қорытындыларының тізілімінде тіркеледі және осы объект бойынша аукцион өтті деп танылады;</w:t>
      </w:r>
    </w:p>
    <w:bookmarkEnd w:id="104"/>
    <w:bookmarkStart w:name="z141" w:id="105"/>
    <w:p>
      <w:pPr>
        <w:spacing w:after="0"/>
        <w:ind w:left="0"/>
        <w:jc w:val="both"/>
      </w:pPr>
      <w:r>
        <w:rPr>
          <w:rFonts w:ascii="Times New Roman"/>
          <w:b w:val="false"/>
          <w:i w:val="false"/>
          <w:color w:val="000000"/>
          <w:sz w:val="28"/>
        </w:rPr>
        <w:t>
      4) егер қол қою бонусының ағымдағы мөлшері ұлғайғаннан кейін 10 (он) минут ішінде қатысушылардың ешқайсысы қол қою бонусының ағымдағы мөлшерін ұлғайту арқылы объектіні сатып алуға өзінің ниетін растамаса, онда объектіні сатып алуға өзінің ниетін соңғы растаған қатысушы аукцион қорытындыларының тізілімінде ақпараттандыру объектісімен тіркеледі және осы объект бойынша аукцион өткізілді деп есептеледі. Осы объект бойынша аукцион қорытындыларының тізілімі құзыретті органның электрондық поштасына жіберіледі.</w:t>
      </w:r>
    </w:p>
    <w:bookmarkEnd w:id="105"/>
    <w:bookmarkStart w:name="z142" w:id="106"/>
    <w:p>
      <w:pPr>
        <w:spacing w:after="0"/>
        <w:ind w:left="0"/>
        <w:jc w:val="both"/>
      </w:pPr>
      <w:r>
        <w:rPr>
          <w:rFonts w:ascii="Times New Roman"/>
          <w:b w:val="false"/>
          <w:i w:val="false"/>
          <w:color w:val="000000"/>
          <w:sz w:val="28"/>
        </w:rPr>
        <w:t>
      55. Объект бойынша аукцион қатысушылардың бірі қол қою бонусының неғұрлым жоғары ұсынған мөлшеріне дейін жүргізіледі.</w:t>
      </w:r>
    </w:p>
    <w:bookmarkEnd w:id="106"/>
    <w:bookmarkStart w:name="z143" w:id="107"/>
    <w:p>
      <w:pPr>
        <w:spacing w:after="0"/>
        <w:ind w:left="0"/>
        <w:jc w:val="left"/>
      </w:pPr>
      <w:r>
        <w:rPr>
          <w:rFonts w:ascii="Times New Roman"/>
          <w:b/>
          <w:i w:val="false"/>
          <w:color w:val="000000"/>
        </w:rPr>
        <w:t xml:space="preserve"> 3-тарау. Көмірсутектер бойынша жер қойнауын пайдалану құқығын беруге арналған аукционның қорытындысын шығару</w:t>
      </w:r>
    </w:p>
    <w:bookmarkEnd w:id="107"/>
    <w:p>
      <w:pPr>
        <w:spacing w:after="0"/>
        <w:ind w:left="0"/>
        <w:jc w:val="left"/>
      </w:pPr>
    </w:p>
    <w:p>
      <w:pPr>
        <w:spacing w:after="0"/>
        <w:ind w:left="0"/>
        <w:jc w:val="both"/>
      </w:pPr>
      <w:r>
        <w:rPr>
          <w:rFonts w:ascii="Times New Roman"/>
          <w:b w:val="false"/>
          <w:i w:val="false"/>
          <w:color w:val="000000"/>
          <w:sz w:val="28"/>
        </w:rPr>
        <w:t xml:space="preserve">
      56. Аукцион қорытындыларының тізілімін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аукцион аяқталғаннан кейін ақпараттандыру объектісі қалыптастырады және ақпараттандыру объектісінде орналастырылады.</w:t>
      </w:r>
    </w:p>
    <w:bookmarkStart w:name="z145" w:id="108"/>
    <w:p>
      <w:pPr>
        <w:spacing w:after="0"/>
        <w:ind w:left="0"/>
        <w:jc w:val="both"/>
      </w:pPr>
      <w:r>
        <w:rPr>
          <w:rFonts w:ascii="Times New Roman"/>
          <w:b w:val="false"/>
          <w:i w:val="false"/>
          <w:color w:val="000000"/>
          <w:sz w:val="28"/>
        </w:rPr>
        <w:t>
      57. Құзыретті органның шешімі бойынша Аукцион қорытындылары тізілімінің негізінде, қол қою бонусының ең көп мөлшерін ұсынған қатысушы аукцион жеңімпазы болып танылады.</w:t>
      </w:r>
    </w:p>
    <w:bookmarkEnd w:id="108"/>
    <w:bookmarkStart w:name="z146" w:id="109"/>
    <w:p>
      <w:pPr>
        <w:spacing w:after="0"/>
        <w:ind w:left="0"/>
        <w:jc w:val="both"/>
      </w:pPr>
      <w:r>
        <w:rPr>
          <w:rFonts w:ascii="Times New Roman"/>
          <w:b w:val="false"/>
          <w:i w:val="false"/>
          <w:color w:val="000000"/>
          <w:sz w:val="28"/>
        </w:rPr>
        <w:t>
      58. Әрбір объект бойынша аукцион қорытындылары аукцион өткізілетін күні құзыретті органның ЭЦҚ-мен және аукцион жеңімпазымен ақпараттандыру объектісіне қол қоятын аукцион нәтижелері туралы хаттамамен ресімделеді. Хаттаманың электрондық көшірмесі ақпараттандыру объектісінде көрсетілген жеңімпаздың электрондық поштасына жіберіледі.</w:t>
      </w:r>
    </w:p>
    <w:bookmarkEnd w:id="109"/>
    <w:bookmarkStart w:name="z147" w:id="110"/>
    <w:p>
      <w:pPr>
        <w:spacing w:after="0"/>
        <w:ind w:left="0"/>
        <w:jc w:val="both"/>
      </w:pPr>
      <w:r>
        <w:rPr>
          <w:rFonts w:ascii="Times New Roman"/>
          <w:b w:val="false"/>
          <w:i w:val="false"/>
          <w:color w:val="000000"/>
          <w:sz w:val="28"/>
        </w:rPr>
        <w:t>
      59. Аукцион қорытындылары туралы хаттама аукцион нәтижелері мен жеңімпаздың және құзыретті органның қол қою бонусының түпкілікті мөлшері бойынша көмірсутектерді барлау және өндіруге немесе өндіруге арналған келісімшартқа қол қою міндеттемелерін белгілейтін құжат болып табылады.</w:t>
      </w:r>
    </w:p>
    <w:bookmarkEnd w:id="110"/>
    <w:bookmarkStart w:name="z148" w:id="111"/>
    <w:p>
      <w:pPr>
        <w:spacing w:after="0"/>
        <w:ind w:left="0"/>
        <w:jc w:val="both"/>
      </w:pPr>
      <w:r>
        <w:rPr>
          <w:rFonts w:ascii="Times New Roman"/>
          <w:b w:val="false"/>
          <w:i w:val="false"/>
          <w:color w:val="000000"/>
          <w:sz w:val="28"/>
        </w:rPr>
        <w:t>
      60. Аукцион қорытындылары оны өткізген күннен бастап 3 (үш) жұмыс күні ішінде құзыретті органның интернет-ресурсында қазақ және орыс тілдерінде жарияланады.</w:t>
      </w:r>
    </w:p>
    <w:bookmarkEnd w:id="111"/>
    <w:bookmarkStart w:name="z149" w:id="112"/>
    <w:p>
      <w:pPr>
        <w:spacing w:after="0"/>
        <w:ind w:left="0"/>
        <w:jc w:val="both"/>
      </w:pPr>
      <w:r>
        <w:rPr>
          <w:rFonts w:ascii="Times New Roman"/>
          <w:b w:val="false"/>
          <w:i w:val="false"/>
          <w:color w:val="000000"/>
          <w:sz w:val="28"/>
        </w:rPr>
        <w:t>
      61. Аукцион жеңімпазы аукцион қорытындылары жарияланған күннен бастап 20 (жиырма) жұмыс күні ішінде:</w:t>
      </w:r>
    </w:p>
    <w:bookmarkEnd w:id="112"/>
    <w:bookmarkStart w:name="z150" w:id="113"/>
    <w:p>
      <w:pPr>
        <w:spacing w:after="0"/>
        <w:ind w:left="0"/>
        <w:jc w:val="both"/>
      </w:pPr>
      <w:r>
        <w:rPr>
          <w:rFonts w:ascii="Times New Roman"/>
          <w:b w:val="false"/>
          <w:i w:val="false"/>
          <w:color w:val="000000"/>
          <w:sz w:val="28"/>
        </w:rPr>
        <w:t>
      1) қол қою бонусын төлейді;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құзыретті органға қол қою бонусы төлемінің растауын және өз тарапынан қол қойылған, Қазақстан Республикасы Энергетика министрінің 2018 жылғы 11 маусымдағы № 233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 құқықтық актілерді мемлекеттік тіркеу тізілімінде № 17140 тіркелген) көмірсутектерді барлау мен өндіруге немесе өндіруге арналған үлгілік келісімшартқа сәйкес әзірленген көмірсутектерді барлау мен өндіруге немесе өндіруге арналған келісімшартты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Егер аукцион жеңімпазы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мерзім ішінде қол қою бонусын төлемеген және өз тарапынан қол қойылған жер қойнауын пайдалануға арналған келісімшартты құзыретті органға ұсынбаған жағдайда, мұндай адам келісімшарт жасасу құқығынан айырылады, бұл ретте тиісті жер қойнауы учаскесі бойынша келісімшарт жасасу құқығы құзыретті органның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мерзім өткеннен кейін 3 (үш) жұмыс күні ішінде жіберілетін жазбаша хабарламасымен аукцион жеңімпазынан кейінгі қол қою бонусының ең үлкен мөлшерін ұсынған аукционға қатысушыға беріледі.</w:t>
      </w:r>
    </w:p>
    <w:p>
      <w:pPr>
        <w:spacing w:after="0"/>
        <w:ind w:left="0"/>
        <w:jc w:val="both"/>
      </w:pPr>
      <w:r>
        <w:rPr>
          <w:rFonts w:ascii="Times New Roman"/>
          <w:b w:val="false"/>
          <w:i w:val="false"/>
          <w:color w:val="000000"/>
          <w:sz w:val="28"/>
        </w:rPr>
        <w:t>
      Келісімшарт жасасу құқығын аукцион жеңімпазынан кейін қол қою бонусының ең үлкен мөлшерін ұсынған аукционға қатысушыға берген жағдайда, ақпараттандыру объектісіндегі құзыретті орган тиісті хаттамаға қол қояды.</w:t>
      </w:r>
    </w:p>
    <w:p>
      <w:pPr>
        <w:spacing w:after="0"/>
        <w:ind w:left="0"/>
        <w:jc w:val="both"/>
      </w:pPr>
      <w:r>
        <w:rPr>
          <w:rFonts w:ascii="Times New Roman"/>
          <w:b w:val="false"/>
          <w:i w:val="false"/>
          <w:color w:val="000000"/>
          <w:sz w:val="28"/>
        </w:rPr>
        <w:t xml:space="preserve">
      Құзыретті органнан жазбаша хабарлама жіберілген күннен бастап 20 (жиырма) жұмыс күні ішінде аукцион жеңімпазынан кейінгі қол қою бонусының ең үлкен мөлшерін ұсынған аукционға қатысушы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аукцион жеңімпазына қойылатын талаптарды орындауға міндетті. Бұл ретте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қол қою бонусын аукцион жеңімпазынан кейінгі қол қою бонусының ең үлкен мөлшерін ұсынған аукционға қатысушы осындай аукционға қатысушы ұсынған мөлшерде төлейді.</w:t>
      </w:r>
    </w:p>
    <w:p>
      <w:pPr>
        <w:spacing w:after="0"/>
        <w:ind w:left="0"/>
        <w:jc w:val="both"/>
      </w:pPr>
      <w:r>
        <w:rPr>
          <w:rFonts w:ascii="Times New Roman"/>
          <w:b w:val="false"/>
          <w:i w:val="false"/>
          <w:color w:val="000000"/>
          <w:sz w:val="28"/>
        </w:rPr>
        <w:t xml:space="preserve">
      Құзыретті органнан жазбаша хабарлама жіберілген күннен бастап 20 (жиырма) жұмыс күні ішінде аукцион жеңімпазынан кейінгі қол қою бонусының ең үлкен мөлшерін, Кодекстің 100-бабының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аукцион жеңімпазына қойылатын талаптарды ұсынған аукционға қатысушы орындамаған жағдайда, мұндай адам келісімшарт жасасу құқығынан айырылады, ал жер қойнауы учаскесі аукционға қайта қойылады.</w:t>
      </w:r>
    </w:p>
    <w:bookmarkStart w:name="z153" w:id="114"/>
    <w:p>
      <w:pPr>
        <w:spacing w:after="0"/>
        <w:ind w:left="0"/>
        <w:jc w:val="left"/>
      </w:pPr>
      <w:r>
        <w:rPr>
          <w:rFonts w:ascii="Times New Roman"/>
          <w:b/>
          <w:i w:val="false"/>
          <w:color w:val="000000"/>
        </w:rPr>
        <w:t xml:space="preserve"> 4-тарау. Көмірсутектер бойынша жер қойнауын пайдалану құқығын беруге арналған аукционды тоқтата тұру, кейінге шегеру және болғызбау</w:t>
      </w:r>
    </w:p>
    <w:bookmarkEnd w:id="114"/>
    <w:bookmarkStart w:name="z154" w:id="115"/>
    <w:p>
      <w:pPr>
        <w:spacing w:after="0"/>
        <w:ind w:left="0"/>
        <w:jc w:val="both"/>
      </w:pPr>
      <w:r>
        <w:rPr>
          <w:rFonts w:ascii="Times New Roman"/>
          <w:b w:val="false"/>
          <w:i w:val="false"/>
          <w:color w:val="000000"/>
          <w:sz w:val="28"/>
        </w:rPr>
        <w:t>
      63. Аукцион барысында аукционға қатысуға кедергі келтіретін техникалық іркіліс туындаған кезде қатысушы:</w:t>
      </w:r>
    </w:p>
    <w:bookmarkEnd w:id="115"/>
    <w:bookmarkStart w:name="z155" w:id="116"/>
    <w:p>
      <w:pPr>
        <w:spacing w:after="0"/>
        <w:ind w:left="0"/>
        <w:jc w:val="both"/>
      </w:pPr>
      <w:r>
        <w:rPr>
          <w:rFonts w:ascii="Times New Roman"/>
          <w:b w:val="false"/>
          <w:i w:val="false"/>
          <w:color w:val="000000"/>
          <w:sz w:val="28"/>
        </w:rPr>
        <w:t>
      1) аукционға қатысушының мониторына оператордың байланыс деректерімен электрондық хабарлама шығару арқылы ақпараттандыру объектісімен тұрақты байланыс болмаған сәттен бастап 30 (отыз) секунд ішінде хабарланады;</w:t>
      </w:r>
    </w:p>
    <w:bookmarkEnd w:id="116"/>
    <w:bookmarkStart w:name="z156" w:id="117"/>
    <w:p>
      <w:pPr>
        <w:spacing w:after="0"/>
        <w:ind w:left="0"/>
        <w:jc w:val="both"/>
      </w:pPr>
      <w:r>
        <w:rPr>
          <w:rFonts w:ascii="Times New Roman"/>
          <w:b w:val="false"/>
          <w:i w:val="false"/>
          <w:color w:val="000000"/>
          <w:sz w:val="28"/>
        </w:rPr>
        <w:t>
      2) телефон немесе электрондық хабарлама арқылы бұл туралы оператордың байланыс деректері бойынша дереу хабардар етеді.</w:t>
      </w:r>
    </w:p>
    <w:bookmarkEnd w:id="117"/>
    <w:bookmarkStart w:name="z157" w:id="118"/>
    <w:p>
      <w:pPr>
        <w:spacing w:after="0"/>
        <w:ind w:left="0"/>
        <w:jc w:val="both"/>
      </w:pPr>
      <w:r>
        <w:rPr>
          <w:rFonts w:ascii="Times New Roman"/>
          <w:b w:val="false"/>
          <w:i w:val="false"/>
          <w:color w:val="000000"/>
          <w:sz w:val="28"/>
        </w:rPr>
        <w:t>
      64. Оператор техникалық іркіліс фактісін белгілейді және ол ақпараттандыру объектісі жағында болған жағдайда, ақпаратты ақпараттандыру объектісінде орналастыру арқылы аукционға барлық қатысушыларды хабардар етеді.</w:t>
      </w:r>
    </w:p>
    <w:bookmarkEnd w:id="118"/>
    <w:bookmarkStart w:name="z158" w:id="119"/>
    <w:p>
      <w:pPr>
        <w:spacing w:after="0"/>
        <w:ind w:left="0"/>
        <w:jc w:val="both"/>
      </w:pPr>
      <w:r>
        <w:rPr>
          <w:rFonts w:ascii="Times New Roman"/>
          <w:b w:val="false"/>
          <w:i w:val="false"/>
          <w:color w:val="000000"/>
          <w:sz w:val="28"/>
        </w:rPr>
        <w:t>
      65. Қатысушының компьютерлік және/немесе телекоммуникациялық жабдықтарының техникалық іркілісі кезінде аукцион жалғасады. Қатысушы жабдығының іркіліс фактісі ақпараттандыру объектісі арқылы тіркеледі.</w:t>
      </w:r>
    </w:p>
    <w:bookmarkEnd w:id="119"/>
    <w:bookmarkStart w:name="z159" w:id="120"/>
    <w:p>
      <w:pPr>
        <w:spacing w:after="0"/>
        <w:ind w:left="0"/>
        <w:jc w:val="both"/>
      </w:pPr>
      <w:r>
        <w:rPr>
          <w:rFonts w:ascii="Times New Roman"/>
          <w:b w:val="false"/>
          <w:i w:val="false"/>
          <w:color w:val="000000"/>
          <w:sz w:val="28"/>
        </w:rPr>
        <w:t>
      66. Аукционды өткізуге немесе аукционды өткізу рәсіміне кедергі келтіретін ақпараттандыру объектісінің техникалық іркілісі фактісі болған жағдайда, оператор бұл туралы құзыретті органды жазбаша хабардар етеді және құзыретті органның интернет-ресурсында ақпаратты орналастыру және аукционға қатысушының өтінімінде көрсетілген қатысушының электрондық поштасына электрондық хабарлама жіберу арқылы аукционға қатысқан қатысушыларды осы аукционды жалғастыру күні мен уақыты туралы міндетті түрде алдын ала хабардар ете отырып, аукционды техникалық іркіліс түзетілген күннен кейінгі келесі жұмыс күніне ауыстырады.</w:t>
      </w:r>
    </w:p>
    <w:bookmarkEnd w:id="120"/>
    <w:bookmarkStart w:name="z160" w:id="121"/>
    <w:p>
      <w:pPr>
        <w:spacing w:after="0"/>
        <w:ind w:left="0"/>
        <w:jc w:val="left"/>
      </w:pPr>
      <w:r>
        <w:rPr>
          <w:rFonts w:ascii="Times New Roman"/>
          <w:b/>
          <w:i w:val="false"/>
          <w:color w:val="000000"/>
        </w:rPr>
        <w:t xml:space="preserve"> 5-тарау. Көмірсутектер бойынша жер қойнауын пайдалану құқығын беруге арналған аукционды өтпеді деп немесе жарамсыз деп тану</w:t>
      </w:r>
    </w:p>
    <w:bookmarkEnd w:id="121"/>
    <w:bookmarkStart w:name="z161" w:id="122"/>
    <w:p>
      <w:pPr>
        <w:spacing w:after="0"/>
        <w:ind w:left="0"/>
        <w:jc w:val="both"/>
      </w:pPr>
      <w:r>
        <w:rPr>
          <w:rFonts w:ascii="Times New Roman"/>
          <w:b w:val="false"/>
          <w:i w:val="false"/>
          <w:color w:val="000000"/>
          <w:sz w:val="28"/>
        </w:rPr>
        <w:t>
      67. Егер аукцион өткізілетін күні 2 (екі) қатысушыдан кем тіркелсе, аукцион өткізілмеді деп танылады және қайтадан өткізілмейді.</w:t>
      </w:r>
    </w:p>
    <w:bookmarkEnd w:id="122"/>
    <w:bookmarkStart w:name="z162" w:id="123"/>
    <w:p>
      <w:pPr>
        <w:spacing w:after="0"/>
        <w:ind w:left="0"/>
        <w:jc w:val="both"/>
      </w:pPr>
      <w:r>
        <w:rPr>
          <w:rFonts w:ascii="Times New Roman"/>
          <w:b w:val="false"/>
          <w:i w:val="false"/>
          <w:color w:val="000000"/>
          <w:sz w:val="28"/>
        </w:rPr>
        <w:t xml:space="preserve">
      68. Аукционды өтпеді деп тану барлық қатысушы комиссия мүшелері қол қоятын хаттамамен ресімделеді. </w:t>
      </w:r>
    </w:p>
    <w:bookmarkEnd w:id="123"/>
    <w:p>
      <w:pPr>
        <w:spacing w:after="0"/>
        <w:ind w:left="0"/>
        <w:jc w:val="both"/>
      </w:pPr>
      <w:r>
        <w:rPr>
          <w:rFonts w:ascii="Times New Roman"/>
          <w:b w:val="false"/>
          <w:i w:val="false"/>
          <w:color w:val="000000"/>
          <w:sz w:val="28"/>
        </w:rPr>
        <w:t>
      Аукционды өтпеді деп тану туралы хабарлама хаттама ресімделген күннен бастап 3 (үш) жұмыс күні ішінде қазақ және орыс тілдерінде құзыретті органның ресми интернет-ресурсында орналастырылуға тиіс.</w:t>
      </w:r>
    </w:p>
    <w:bookmarkStart w:name="z163" w:id="124"/>
    <w:p>
      <w:pPr>
        <w:spacing w:after="0"/>
        <w:ind w:left="0"/>
        <w:jc w:val="both"/>
      </w:pPr>
      <w:r>
        <w:rPr>
          <w:rFonts w:ascii="Times New Roman"/>
          <w:b w:val="false"/>
          <w:i w:val="false"/>
          <w:color w:val="000000"/>
          <w:sz w:val="28"/>
        </w:rPr>
        <w:t>
      69. Аукционды жарамсыз деп тану қатысушының немесе құзыретті органның талап етуі бойынша сотпен жүзеге асырылады.</w:t>
      </w:r>
    </w:p>
    <w:bookmarkEnd w:id="124"/>
    <w:bookmarkStart w:name="z164" w:id="125"/>
    <w:p>
      <w:pPr>
        <w:spacing w:after="0"/>
        <w:ind w:left="0"/>
        <w:jc w:val="both"/>
      </w:pPr>
      <w:r>
        <w:rPr>
          <w:rFonts w:ascii="Times New Roman"/>
          <w:b w:val="false"/>
          <w:i w:val="false"/>
          <w:color w:val="000000"/>
          <w:sz w:val="28"/>
        </w:rPr>
        <w:t>
      70. Мыналар аукционды жарамсыз деп тану үшін негіздер болып табылады: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Кодексте</w:t>
      </w:r>
      <w:r>
        <w:rPr>
          <w:rFonts w:ascii="Times New Roman"/>
          <w:b w:val="false"/>
          <w:i w:val="false"/>
          <w:color w:val="000000"/>
          <w:sz w:val="28"/>
        </w:rPr>
        <w:t xml:space="preserve"> белгіленген, аукцион жеңімпазын айқындауға әсер еткен аукцион өткізу қағидаларын бұзу;</w:t>
      </w:r>
    </w:p>
    <w:bookmarkStart w:name="z166" w:id="126"/>
    <w:p>
      <w:pPr>
        <w:spacing w:after="0"/>
        <w:ind w:left="0"/>
        <w:jc w:val="both"/>
      </w:pPr>
      <w:r>
        <w:rPr>
          <w:rFonts w:ascii="Times New Roman"/>
          <w:b w:val="false"/>
          <w:i w:val="false"/>
          <w:color w:val="000000"/>
          <w:sz w:val="28"/>
        </w:rPr>
        <w:t>
      2) аукцион қорытындылары бойынша жер қойнауын пайдалануға келісімшарт жасалған адамның құзыретті органға мұндай адамды аукционға қатысуға жіберу туралы шешімге әсер еткен көрінеу жалған мәліметтерді ұсыну фактісінің анықталуы.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Кодекстің 102-бабының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аукционға қатысушылар аукционның қорытындыларына оның қорытындылары жарияланған күннен бастап 3 (үш) ай ішінде осы Қағидалардың 70-тармағының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негіз бойынша Қазақстан Республикасының заңнамасына сәйкес, шағым жасауға құқылы.</w:t>
      </w:r>
    </w:p>
    <w:bookmarkStart w:name="z168" w:id="127"/>
    <w:p>
      <w:pPr>
        <w:spacing w:after="0"/>
        <w:ind w:left="0"/>
        <w:jc w:val="both"/>
      </w:pPr>
      <w:r>
        <w:rPr>
          <w:rFonts w:ascii="Times New Roman"/>
          <w:b w:val="false"/>
          <w:i w:val="false"/>
          <w:color w:val="000000"/>
          <w:sz w:val="28"/>
        </w:rPr>
        <w:t xml:space="preserve">
      72. Келісімшарт жасалғанға дейін аукционның жарамдылығына дау айтылған жағдайда, сот мәні бойынша шешім шығарғанға дейін келісімшартты жасасу мерзімі тоқтатыла тұрады. </w:t>
      </w:r>
    </w:p>
    <w:bookmarkEnd w:id="127"/>
    <w:bookmarkStart w:name="z169" w:id="128"/>
    <w:p>
      <w:pPr>
        <w:spacing w:after="0"/>
        <w:ind w:left="0"/>
        <w:jc w:val="both"/>
      </w:pPr>
      <w:r>
        <w:rPr>
          <w:rFonts w:ascii="Times New Roman"/>
          <w:b w:val="false"/>
          <w:i w:val="false"/>
          <w:color w:val="000000"/>
          <w:sz w:val="28"/>
        </w:rPr>
        <w:t>
      73. Аукционды жарамсыз деп тану аукцион қорытындылары бойынша жасалған келісімшарттың жарамсыздығына алып келеді.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Осы Қағидалардың 70-тармағының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негіз бойынша аукцион жарамсыз деп танылған жағдайда, мұндай аукционның жеңімпазы деп жарияланған тұлға Кодекстің 102-бабының </w:t>
      </w:r>
      <w:r>
        <w:rPr>
          <w:rFonts w:ascii="Times New Roman"/>
          <w:b w:val="false"/>
          <w:i w:val="false"/>
          <w:color w:val="000000"/>
          <w:sz w:val="28"/>
        </w:rPr>
        <w:t>6-тармағына</w:t>
      </w:r>
      <w:r>
        <w:rPr>
          <w:rFonts w:ascii="Times New Roman"/>
          <w:b w:val="false"/>
          <w:i w:val="false"/>
          <w:color w:val="000000"/>
          <w:sz w:val="28"/>
        </w:rPr>
        <w:t xml:space="preserve"> сәйкес, төленген қол қою бонусын қайтаруды талап етуге құқылы.</w:t>
      </w:r>
    </w:p>
    <w:bookmarkStart w:name="z171" w:id="129"/>
    <w:p>
      <w:pPr>
        <w:spacing w:after="0"/>
        <w:ind w:left="0"/>
        <w:jc w:val="left"/>
      </w:pPr>
      <w:r>
        <w:rPr>
          <w:rFonts w:ascii="Times New Roman"/>
          <w:b/>
          <w:i w:val="false"/>
          <w:color w:val="000000"/>
        </w:rPr>
        <w:t xml:space="preserve"> 6-тарау. Қорытынды ережелер</w:t>
      </w:r>
    </w:p>
    <w:bookmarkEnd w:id="129"/>
    <w:bookmarkStart w:name="z172" w:id="130"/>
    <w:p>
      <w:pPr>
        <w:spacing w:after="0"/>
        <w:ind w:left="0"/>
        <w:jc w:val="both"/>
      </w:pPr>
      <w:r>
        <w:rPr>
          <w:rFonts w:ascii="Times New Roman"/>
          <w:b w:val="false"/>
          <w:i w:val="false"/>
          <w:color w:val="000000"/>
          <w:sz w:val="28"/>
        </w:rPr>
        <w:t>
      75. Аукционды ұйымдастыру және өткізу барысында туындайтын даулар Қазақстан Республикасының азаматтық заңнамасында белгіленген тәртіппен шешіледі.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нысанда</w:t>
            </w:r>
            <w:r>
              <w:br/>
            </w:r>
            <w:r>
              <w:rPr>
                <w:rFonts w:ascii="Times New Roman"/>
                <w:b w:val="false"/>
                <w:i w:val="false"/>
                <w:color w:val="000000"/>
                <w:sz w:val="20"/>
              </w:rPr>
              <w:t>көмірсутектер бойынша жер</w:t>
            </w:r>
            <w:r>
              <w:br/>
            </w:r>
            <w:r>
              <w:rPr>
                <w:rFonts w:ascii="Times New Roman"/>
                <w:b w:val="false"/>
                <w:i w:val="false"/>
                <w:color w:val="000000"/>
                <w:sz w:val="20"/>
              </w:rPr>
              <w:t>қойнауын пайдалану құқығын</w:t>
            </w:r>
            <w:r>
              <w:br/>
            </w:r>
            <w:r>
              <w:rPr>
                <w:rFonts w:ascii="Times New Roman"/>
                <w:b w:val="false"/>
                <w:i w:val="false"/>
                <w:color w:val="000000"/>
                <w:sz w:val="20"/>
              </w:rPr>
              <w:t>беруге арналған электрондық</w:t>
            </w:r>
            <w:r>
              <w:br/>
            </w:r>
            <w:r>
              <w:rPr>
                <w:rFonts w:ascii="Times New Roman"/>
                <w:b w:val="false"/>
                <w:i w:val="false"/>
                <w:color w:val="000000"/>
                <w:sz w:val="20"/>
              </w:rPr>
              <w:t>аукциондар операторының</w:t>
            </w:r>
            <w:r>
              <w:br/>
            </w:r>
            <w:r>
              <w:rPr>
                <w:rFonts w:ascii="Times New Roman"/>
                <w:b w:val="false"/>
                <w:i w:val="false"/>
                <w:color w:val="000000"/>
                <w:sz w:val="20"/>
              </w:rPr>
              <w:t>ақпараттандыру объектісін</w:t>
            </w:r>
            <w:r>
              <w:br/>
            </w:r>
            <w:r>
              <w:rPr>
                <w:rFonts w:ascii="Times New Roman"/>
                <w:b w:val="false"/>
                <w:i w:val="false"/>
                <w:color w:val="000000"/>
                <w:sz w:val="20"/>
              </w:rPr>
              <w:t>пайдалана отырып аукцион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31"/>
    <w:p>
      <w:pPr>
        <w:spacing w:after="0"/>
        <w:ind w:left="0"/>
        <w:jc w:val="left"/>
      </w:pPr>
      <w:r>
        <w:rPr>
          <w:rFonts w:ascii="Times New Roman"/>
          <w:b/>
          <w:i w:val="false"/>
          <w:color w:val="000000"/>
        </w:rPr>
        <w:t xml:space="preserve"> Аукцион өткізуге өтініш</w:t>
      </w:r>
    </w:p>
    <w:bookmarkEnd w:id="131"/>
    <w:bookmarkStart w:name="z175" w:id="132"/>
    <w:p>
      <w:pPr>
        <w:spacing w:after="0"/>
        <w:ind w:left="0"/>
        <w:jc w:val="both"/>
      </w:pPr>
      <w:r>
        <w:rPr>
          <w:rFonts w:ascii="Times New Roman"/>
          <w:b w:val="false"/>
          <w:i w:val="false"/>
          <w:color w:val="000000"/>
          <w:sz w:val="28"/>
        </w:rPr>
        <w:t>
      1. Жер қойнауының мемлекеттік қорын басқару бағдарламасын қарап, көмірсутектер бойынша жер қойнауын пайдалану құқығын беруге мынадай жер қойнауы учаскесі бойынша аукцион өткізуді сұраймын (-мыз):</w:t>
      </w:r>
    </w:p>
    <w:bookmarkEnd w:id="132"/>
    <w:p>
      <w:pPr>
        <w:spacing w:after="0"/>
        <w:ind w:left="0"/>
        <w:jc w:val="both"/>
      </w:pPr>
      <w:r>
        <w:rPr>
          <w:rFonts w:ascii="Times New Roman"/>
          <w:b w:val="false"/>
          <w:i w:val="false"/>
          <w:color w:val="000000"/>
          <w:sz w:val="28"/>
        </w:rPr>
        <w:t>
      жер қойнауының мемлекеттік қорын басқару бағдарламасында көрсетілген учаскенің атауы _________;</w:t>
      </w:r>
    </w:p>
    <w:p>
      <w:pPr>
        <w:spacing w:after="0"/>
        <w:ind w:left="0"/>
        <w:jc w:val="both"/>
      </w:pPr>
      <w:r>
        <w:rPr>
          <w:rFonts w:ascii="Times New Roman"/>
          <w:b w:val="false"/>
          <w:i w:val="false"/>
          <w:color w:val="000000"/>
          <w:sz w:val="28"/>
        </w:rPr>
        <w:t>
      аукцион негізінде көмірсутектерді барлау мен өндіру және өндіру үшін берілетін географиялық координаттар _________________.</w:t>
      </w:r>
    </w:p>
    <w:bookmarkStart w:name="z176" w:id="133"/>
    <w:p>
      <w:pPr>
        <w:spacing w:after="0"/>
        <w:ind w:left="0"/>
        <w:jc w:val="both"/>
      </w:pPr>
      <w:r>
        <w:rPr>
          <w:rFonts w:ascii="Times New Roman"/>
          <w:b w:val="false"/>
          <w:i w:val="false"/>
          <w:color w:val="000000"/>
          <w:sz w:val="28"/>
        </w:rPr>
        <w:t>
      2. Мені (бізді) тікелей немесе жанама бақылайтын жеке тұлғалар, заңды тұлғалар, мемлекеттер және халықаралық ұйымдар туралы мәліметтер (заңды тұлғалар үшін):</w:t>
      </w:r>
    </w:p>
    <w:bookmarkEnd w:id="133"/>
    <w:p>
      <w:pPr>
        <w:spacing w:after="0"/>
        <w:ind w:left="0"/>
        <w:jc w:val="both"/>
      </w:pPr>
      <w:r>
        <w:rPr>
          <w:rFonts w:ascii="Times New Roman"/>
          <w:b w:val="false"/>
          <w:i w:val="false"/>
          <w:color w:val="000000"/>
          <w:sz w:val="28"/>
        </w:rPr>
        <w:t>
      мемлекеттің атауы ______________________________________________</w:t>
      </w:r>
    </w:p>
    <w:p>
      <w:pPr>
        <w:spacing w:after="0"/>
        <w:ind w:left="0"/>
        <w:jc w:val="both"/>
      </w:pPr>
      <w:r>
        <w:rPr>
          <w:rFonts w:ascii="Times New Roman"/>
          <w:b w:val="false"/>
          <w:i w:val="false"/>
          <w:color w:val="000000"/>
          <w:sz w:val="28"/>
        </w:rPr>
        <w:t>
      тұлғаның, ұйымның атауы _______________________________________</w:t>
      </w:r>
    </w:p>
    <w:bookmarkStart w:name="z177" w:id="134"/>
    <w:p>
      <w:pPr>
        <w:spacing w:after="0"/>
        <w:ind w:left="0"/>
        <w:jc w:val="both"/>
      </w:pPr>
      <w:r>
        <w:rPr>
          <w:rFonts w:ascii="Times New Roman"/>
          <w:b w:val="false"/>
          <w:i w:val="false"/>
          <w:color w:val="000000"/>
          <w:sz w:val="28"/>
        </w:rPr>
        <w:t>
      3. Ұсынылған ақпараттың дұрыстығын растаймын, Қазақстан Республикасының заңнамасына сәйкес дұрыс емес мәліметтерді ұсынғаны үшін жауапкершілік туралы хабардар етемін және заңмен қорғалатын құпияны құрайтын мәліметтерді пайдалануға, сондай-ақ дербес деректерді және өзге де ақпаратты жинауға, өңдеуге, сақтауға, түсіруге және пайдалануға келісім беремін.</w:t>
      </w:r>
    </w:p>
    <w:bookmarkEnd w:id="134"/>
    <w:bookmarkStart w:name="z178" w:id="135"/>
    <w:p>
      <w:pPr>
        <w:spacing w:after="0"/>
        <w:ind w:left="0"/>
        <w:jc w:val="both"/>
      </w:pPr>
      <w:r>
        <w:rPr>
          <w:rFonts w:ascii="Times New Roman"/>
          <w:b w:val="false"/>
          <w:i w:val="false"/>
          <w:color w:val="000000"/>
          <w:sz w:val="28"/>
        </w:rPr>
        <w:t>
      4. Өзім (-міз) туралы мәліметтерді ұсынамын (-мыз):</w:t>
      </w:r>
    </w:p>
    <w:bookmarkEnd w:id="135"/>
    <w:p>
      <w:pPr>
        <w:spacing w:after="0"/>
        <w:ind w:left="0"/>
        <w:jc w:val="both"/>
      </w:pPr>
      <w:r>
        <w:rPr>
          <w:rFonts w:ascii="Times New Roman"/>
          <w:b w:val="false"/>
          <w:i w:val="false"/>
          <w:color w:val="000000"/>
          <w:sz w:val="28"/>
        </w:rPr>
        <w:t>
      1) заңды тұлға үшін:</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w:t>
      </w:r>
    </w:p>
    <w:p>
      <w:pPr>
        <w:spacing w:after="0"/>
        <w:ind w:left="0"/>
        <w:jc w:val="both"/>
      </w:pPr>
      <w:r>
        <w:rPr>
          <w:rFonts w:ascii="Times New Roman"/>
          <w:b w:val="false"/>
          <w:i w:val="false"/>
          <w:color w:val="000000"/>
          <w:sz w:val="28"/>
        </w:rPr>
        <w:t>
      заңды тұлға ретінде мемлекеттік тіркелгені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(апостиль қойылған) құжат) _____________________________</w:t>
      </w:r>
    </w:p>
    <w:p>
      <w:pPr>
        <w:spacing w:after="0"/>
        <w:ind w:left="0"/>
        <w:jc w:val="both"/>
      </w:pPr>
      <w:r>
        <w:rPr>
          <w:rFonts w:ascii="Times New Roman"/>
          <w:b w:val="false"/>
          <w:i w:val="false"/>
          <w:color w:val="000000"/>
          <w:sz w:val="28"/>
        </w:rPr>
        <w:t>
      басшының тегі, аты және әкесінің аты (ол болған жағдайда) 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w:t>
      </w:r>
    </w:p>
    <w:p>
      <w:pPr>
        <w:spacing w:after="0"/>
        <w:ind w:left="0"/>
        <w:jc w:val="both"/>
      </w:pPr>
      <w:r>
        <w:rPr>
          <w:rFonts w:ascii="Times New Roman"/>
          <w:b w:val="false"/>
          <w:i w:val="false"/>
          <w:color w:val="000000"/>
          <w:sz w:val="28"/>
        </w:rPr>
        <w:t>
      ұялы телефон нөмірі____________ e-mail:_________________________</w:t>
      </w:r>
    </w:p>
    <w:p>
      <w:pPr>
        <w:spacing w:after="0"/>
        <w:ind w:left="0"/>
        <w:jc w:val="both"/>
      </w:pPr>
      <w:r>
        <w:rPr>
          <w:rFonts w:ascii="Times New Roman"/>
          <w:b w:val="false"/>
          <w:i w:val="false"/>
          <w:color w:val="000000"/>
          <w:sz w:val="28"/>
        </w:rPr>
        <w:t>
      банк деректемелері: 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бенефициар коды________________________________________________</w:t>
      </w:r>
    </w:p>
    <w:p>
      <w:pPr>
        <w:spacing w:after="0"/>
        <w:ind w:left="0"/>
        <w:jc w:val="both"/>
      </w:pPr>
      <w:r>
        <w:rPr>
          <w:rFonts w:ascii="Times New Roman"/>
          <w:b w:val="false"/>
          <w:i w:val="false"/>
          <w:color w:val="000000"/>
          <w:sz w:val="28"/>
        </w:rPr>
        <w:t>
      2) жеке тұлға үшін:</w:t>
      </w:r>
    </w:p>
    <w:p>
      <w:pPr>
        <w:spacing w:after="0"/>
        <w:ind w:left="0"/>
        <w:jc w:val="both"/>
      </w:pPr>
      <w:r>
        <w:rPr>
          <w:rFonts w:ascii="Times New Roman"/>
          <w:b w:val="false"/>
          <w:i w:val="false"/>
          <w:color w:val="000000"/>
          <w:sz w:val="28"/>
        </w:rPr>
        <w:t>
      тегі, аты және әкесінің аты (ол болған жағдайда) _____________________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құжаты 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w:t>
      </w:r>
    </w:p>
    <w:p>
      <w:pPr>
        <w:spacing w:after="0"/>
        <w:ind w:left="0"/>
        <w:jc w:val="both"/>
      </w:pPr>
      <w:r>
        <w:rPr>
          <w:rFonts w:ascii="Times New Roman"/>
          <w:b w:val="false"/>
          <w:i w:val="false"/>
          <w:color w:val="000000"/>
          <w:sz w:val="28"/>
        </w:rPr>
        <w:t>
      ұялы телефон нөмірі____________ e-mail: 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w:t>
      </w:r>
    </w:p>
    <w:p>
      <w:pPr>
        <w:spacing w:after="0"/>
        <w:ind w:left="0"/>
        <w:jc w:val="both"/>
      </w:pPr>
      <w:r>
        <w:rPr>
          <w:rFonts w:ascii="Times New Roman"/>
          <w:b w:val="false"/>
          <w:i w:val="false"/>
          <w:color w:val="000000"/>
          <w:sz w:val="28"/>
        </w:rPr>
        <w:t>
      Өтініш берушінің ЭЦҚ-дан деректері; өтініш берушінің ЭЦҚ-мен қол қойылған күні мен уақыты.</w:t>
      </w:r>
    </w:p>
    <w:p>
      <w:pPr>
        <w:spacing w:after="0"/>
        <w:ind w:left="0"/>
        <w:jc w:val="both"/>
      </w:pPr>
      <w:r>
        <w:rPr>
          <w:rFonts w:ascii="Times New Roman"/>
          <w:b w:val="false"/>
          <w:i w:val="false"/>
          <w:color w:val="000000"/>
          <w:sz w:val="28"/>
        </w:rPr>
        <w:t>
      20 _____ жылғы "___" ______ сағат_______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нысанда</w:t>
            </w:r>
            <w:r>
              <w:br/>
            </w:r>
            <w:r>
              <w:rPr>
                <w:rFonts w:ascii="Times New Roman"/>
                <w:b w:val="false"/>
                <w:i w:val="false"/>
                <w:color w:val="000000"/>
                <w:sz w:val="20"/>
              </w:rPr>
              <w:t>көмірсутектер бойынша жер</w:t>
            </w:r>
            <w:r>
              <w:br/>
            </w:r>
            <w:r>
              <w:rPr>
                <w:rFonts w:ascii="Times New Roman"/>
                <w:b w:val="false"/>
                <w:i w:val="false"/>
                <w:color w:val="000000"/>
                <w:sz w:val="20"/>
              </w:rPr>
              <w:t xml:space="preserve">қойнауын пайдалану құқығын </w:t>
            </w:r>
            <w:r>
              <w:br/>
            </w:r>
            <w:r>
              <w:rPr>
                <w:rFonts w:ascii="Times New Roman"/>
                <w:b w:val="false"/>
                <w:i w:val="false"/>
                <w:color w:val="000000"/>
                <w:sz w:val="20"/>
              </w:rPr>
              <w:t xml:space="preserve">беруге арналған электрондық </w:t>
            </w:r>
            <w:r>
              <w:br/>
            </w:r>
            <w:r>
              <w:rPr>
                <w:rFonts w:ascii="Times New Roman"/>
                <w:b w:val="false"/>
                <w:i w:val="false"/>
                <w:color w:val="000000"/>
                <w:sz w:val="20"/>
              </w:rPr>
              <w:t xml:space="preserve">аукциондар операторының </w:t>
            </w:r>
            <w:r>
              <w:br/>
            </w:r>
            <w:r>
              <w:rPr>
                <w:rFonts w:ascii="Times New Roman"/>
                <w:b w:val="false"/>
                <w:i w:val="false"/>
                <w:color w:val="000000"/>
                <w:sz w:val="20"/>
              </w:rPr>
              <w:t xml:space="preserve">ақпараттандыру объектісін </w:t>
            </w:r>
            <w:r>
              <w:br/>
            </w:r>
            <w:r>
              <w:rPr>
                <w:rFonts w:ascii="Times New Roman"/>
                <w:b w:val="false"/>
                <w:i w:val="false"/>
                <w:color w:val="000000"/>
                <w:sz w:val="20"/>
              </w:rPr>
              <w:t>пайдалана отырып аукцион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36"/>
    <w:p>
      <w:pPr>
        <w:spacing w:after="0"/>
        <w:ind w:left="0"/>
        <w:jc w:val="left"/>
      </w:pPr>
      <w:r>
        <w:rPr>
          <w:rFonts w:ascii="Times New Roman"/>
          <w:b/>
          <w:i w:val="false"/>
          <w:color w:val="000000"/>
        </w:rPr>
        <w:t xml:space="preserve"> Аукционға қатысуға өтініш</w:t>
      </w:r>
    </w:p>
    <w:bookmarkEnd w:id="136"/>
    <w:p>
      <w:pPr>
        <w:spacing w:after="0"/>
        <w:ind w:left="0"/>
        <w:jc w:val="left"/>
      </w:pPr>
    </w:p>
    <w:p>
      <w:pPr>
        <w:spacing w:after="0"/>
        <w:ind w:left="0"/>
        <w:jc w:val="both"/>
      </w:pPr>
      <w:r>
        <w:rPr>
          <w:rFonts w:ascii="Times New Roman"/>
          <w:b w:val="false"/>
          <w:i w:val="false"/>
          <w:color w:val="000000"/>
          <w:sz w:val="28"/>
        </w:rPr>
        <w:t xml:space="preserve">
      1. Көмірсутектер бойынша жер қойнауын пайдалану құқығын беруге арналған аукцион өткізу туралы жарияланған хабарламаны қарап және "Көмірсутектер бойынша жер қойнауын пайдалану құқығын беруге арналған электрондық аукциондар операторының интернет-ресурсын пайдалана отырып, электрондық нысанда аукцион өткізу қағидаларын бекіту туралы" Қазақстан Республикасы Энергетика министрі м.а. 2020 жылғы 30 шілдедегі № 269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мемлекеттік тіркеу тізілімінде № 21038 тіркелген)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электрондық нысанда аукцион өткізу қағидаларымен танысып,</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(ол болған жағдайда) немесе заңды тұлғаның атауы және басшының тегі, аты, әкесінің аты (ол болған жағдайда)</w:t>
      </w:r>
    </w:p>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операторының ақпараттандыру объектісінде 20___ жылғы "___" __________________ өткізілетін аукционға қатысуға ниет білдіреді.</w:t>
      </w:r>
    </w:p>
    <w:bookmarkStart w:name="z182" w:id="137"/>
    <w:p>
      <w:pPr>
        <w:spacing w:after="0"/>
        <w:ind w:left="0"/>
        <w:jc w:val="both"/>
      </w:pPr>
      <w:r>
        <w:rPr>
          <w:rFonts w:ascii="Times New Roman"/>
          <w:b w:val="false"/>
          <w:i w:val="false"/>
          <w:color w:val="000000"/>
          <w:sz w:val="28"/>
        </w:rPr>
        <w:t>
      2. Мен (біз) объект бойынша аукцион нәтижелерін анықтағанға дейін оператордың интернет-ресурсы блоктайтын аукционға қатысу үшін жарна және кепілдік жарна енгіздім (-ік):</w:t>
      </w:r>
    </w:p>
    <w:bookmarkEnd w:id="137"/>
    <w:p>
      <w:pPr>
        <w:spacing w:after="0"/>
        <w:ind w:left="0"/>
        <w:jc w:val="both"/>
      </w:pPr>
      <w:r>
        <w:rPr>
          <w:rFonts w:ascii="Times New Roman"/>
          <w:b w:val="false"/>
          <w:i w:val="false"/>
          <w:color w:val="000000"/>
          <w:sz w:val="28"/>
        </w:rPr>
        <w:t>
      объектінің атауы ________________________________________________</w:t>
      </w:r>
    </w:p>
    <w:p>
      <w:pPr>
        <w:spacing w:after="0"/>
        <w:ind w:left="0"/>
        <w:jc w:val="both"/>
      </w:pPr>
      <w:r>
        <w:rPr>
          <w:rFonts w:ascii="Times New Roman"/>
          <w:b w:val="false"/>
          <w:i w:val="false"/>
          <w:color w:val="000000"/>
          <w:sz w:val="28"/>
        </w:rPr>
        <w:t>
      қатысу жарнасының сомасы, теңге _________________________________</w:t>
      </w:r>
    </w:p>
    <w:p>
      <w:pPr>
        <w:spacing w:after="0"/>
        <w:ind w:left="0"/>
        <w:jc w:val="both"/>
      </w:pPr>
      <w:r>
        <w:rPr>
          <w:rFonts w:ascii="Times New Roman"/>
          <w:b w:val="false"/>
          <w:i w:val="false"/>
          <w:color w:val="000000"/>
          <w:sz w:val="28"/>
        </w:rPr>
        <w:t>
      кепілдік жарна, теңге 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Барлау кезеңінде жер қойнауы учаскесіндегі жұмыстардың көлемі мен түрлері бойынша ең төменгі талаптарды орындау үшін жеткілікті қаржы қаражатының болуын растау үшін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жағдайларда мынадай құжаттар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нөмері,</w:t>
            </w:r>
          </w:p>
          <w:p>
            <w:pPr>
              <w:spacing w:after="20"/>
              <w:ind w:left="20"/>
              <w:jc w:val="both"/>
            </w:pPr>
            <w:r>
              <w:rPr>
                <w:rFonts w:ascii="Times New Roman"/>
                <w:b w:val="false"/>
                <w:i w:val="false"/>
                <w:color w:val="000000"/>
                <w:sz w:val="20"/>
              </w:rPr>
              <w:t>
IBAN, БИК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кезеңінде жер қойнауы учаскесіндегі жұмыстардың көлемі мен түрлері бойынша ең төменгі талаптарды орындау үшін жеткілікті мөлшерде банктік шоттың болуы және нөмірі туралы анықтама және банктік шоттағы қалдық туралы үзінді көшірме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нысаналы мақсаты ретінде көмірсутектер бойынша жер қойнауын пайдалану құқығын алуға үміткер адамның қызметін барлау кезеңінде жер қойнауы учаскесіндегі жұмыстардың көлемі мен түрлері бойынша ең төмен талаптарды орындау үшін жеткілікті мөлшерде қаржыландыруды көздейтін ақша қарызы туралы немесе көмірсутектерді барлау жөніндегі қызметті қаржыландыру туралы шарттың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38"/>
    <w:p>
      <w:pPr>
        <w:spacing w:after="0"/>
        <w:ind w:left="0"/>
        <w:jc w:val="both"/>
      </w:pPr>
      <w:r>
        <w:rPr>
          <w:rFonts w:ascii="Times New Roman"/>
          <w:b w:val="false"/>
          <w:i w:val="false"/>
          <w:color w:val="000000"/>
          <w:sz w:val="28"/>
        </w:rPr>
        <w:t>
      4. Мені (бізді) тікелей немесе жанама бақылайтын жеке тұлғалар, заңды тұлғалар, мемлекеттер және халықаралық ұйымдар туралы мәліметтер:</w:t>
      </w:r>
    </w:p>
    <w:bookmarkEnd w:id="138"/>
    <w:p>
      <w:pPr>
        <w:spacing w:after="0"/>
        <w:ind w:left="0"/>
        <w:jc w:val="both"/>
      </w:pPr>
      <w:r>
        <w:rPr>
          <w:rFonts w:ascii="Times New Roman"/>
          <w:b w:val="false"/>
          <w:i w:val="false"/>
          <w:color w:val="000000"/>
          <w:sz w:val="28"/>
        </w:rPr>
        <w:t>
      мемлекеттің атауы _______________________________________________</w:t>
      </w:r>
    </w:p>
    <w:p>
      <w:pPr>
        <w:spacing w:after="0"/>
        <w:ind w:left="0"/>
        <w:jc w:val="both"/>
      </w:pPr>
      <w:r>
        <w:rPr>
          <w:rFonts w:ascii="Times New Roman"/>
          <w:b w:val="false"/>
          <w:i w:val="false"/>
          <w:color w:val="000000"/>
          <w:sz w:val="28"/>
        </w:rPr>
        <w:t>
      тұлғаның, ұйымның атауы ________________________________________</w:t>
      </w:r>
    </w:p>
    <w:bookmarkStart w:name="z185" w:id="139"/>
    <w:p>
      <w:pPr>
        <w:spacing w:after="0"/>
        <w:ind w:left="0"/>
        <w:jc w:val="both"/>
      </w:pPr>
      <w:r>
        <w:rPr>
          <w:rFonts w:ascii="Times New Roman"/>
          <w:b w:val="false"/>
          <w:i w:val="false"/>
          <w:color w:val="000000"/>
          <w:sz w:val="28"/>
        </w:rPr>
        <w:t>
      5. Ұсынылған ақпараттың дұрыстығын растаймын және заңмен қорғалатын құпияны құрайтын мәліметтерді пайдалануға, сондай-ақ дербес деректерді және өзге де ақпаратты жинауға, өңдеуге, сақтауға, түсіруге және пайдалануға келісім беремін.</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Менің (біздің): Кодекстің 97-бабының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қатысушыға қойылатын талаптарға сәйкессіздігім (із) анықталған жағдайда, құзыретті орган өтінішті қабылдаудан бас тартады.</w:t>
      </w:r>
    </w:p>
    <w:p>
      <w:pPr>
        <w:spacing w:after="0"/>
        <w:ind w:left="0"/>
        <w:jc w:val="both"/>
      </w:pPr>
      <w:r>
        <w:rPr>
          <w:rFonts w:ascii="Times New Roman"/>
          <w:b w:val="false"/>
          <w:i w:val="false"/>
          <w:color w:val="000000"/>
          <w:sz w:val="28"/>
        </w:rPr>
        <w:t xml:space="preserve">
      Бұл ретте Кодекстің 97-бабының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мен (біз) қайтадан өтініш беру құқығынан айырыламын (- мыз), мен (біз) қол қойған аукцион қорытындылары туралы хаттама мен көмірсутектерді барлау мен өндіруге немесе өндіруге арналған келісімшарт Кодекстің 102-бабына сәйкес жарамсыз деп танылатындығымен келісемін (- міз).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Егер мен (біз) аукцион жеңімпазы(-дары) деп анықталған жағдайда, қол қою бонусының түпкілікті мөлшерін төлеуге, аукцион қорытындылары туралы хабарлама жарияланған күннен бастап 20 (жиырма) жұмыс күні ішінде қол қою бонусының төленгені туралы растауды және Қазақстан Республикасы Энергетика министрінің 2018 жылғы 11 маусымдағы № 233 </w:t>
      </w:r>
      <w:r>
        <w:rPr>
          <w:rFonts w:ascii="Times New Roman"/>
          <w:b w:val="false"/>
          <w:i w:val="false"/>
          <w:color w:val="000000"/>
          <w:sz w:val="28"/>
        </w:rPr>
        <w:t>бұйрығымен</w:t>
      </w:r>
      <w:r>
        <w:rPr>
          <w:rFonts w:ascii="Times New Roman"/>
          <w:b w:val="false"/>
          <w:i w:val="false"/>
          <w:color w:val="000000"/>
          <w:sz w:val="28"/>
        </w:rPr>
        <w:t xml:space="preserve"> бекітілген "Жер қойнауын пайдалануға арналған үлгілік келісімшарттарды бекіту туралы" (Нормативті құқықтық актілерді мемлекеттік тіркеу тізілімінде № 17140 тіркелген) _________________ үлгілік келісімшартқа сәйкес әзірленген_________________ өз тарапынан ЭЦҚ-мен қол қойылған келісімшартты, сондай-ақ "Жер қойнауы және жер қойнауын пайдалану туралы" Қазақстан Республикасының Кодексі 100-бабының 3-тармағы </w:t>
      </w:r>
      <w:r>
        <w:rPr>
          <w:rFonts w:ascii="Times New Roman"/>
          <w:b w:val="false"/>
          <w:i w:val="false"/>
          <w:color w:val="000000"/>
          <w:sz w:val="28"/>
        </w:rPr>
        <w:t>2) тармақшасында</w:t>
      </w:r>
      <w:r>
        <w:rPr>
          <w:rFonts w:ascii="Times New Roman"/>
          <w:b w:val="false"/>
          <w:i w:val="false"/>
          <w:color w:val="000000"/>
          <w:sz w:val="28"/>
        </w:rPr>
        <w:t xml:space="preserve"> көзделген өзге де міндеттемелерді жолдауға өзіме (-мізге) міндеттеме (- лер) аламын (-мыз).</w:t>
      </w:r>
    </w:p>
    <w:bookmarkStart w:name="z188" w:id="140"/>
    <w:p>
      <w:pPr>
        <w:spacing w:after="0"/>
        <w:ind w:left="0"/>
        <w:jc w:val="both"/>
      </w:pPr>
      <w:r>
        <w:rPr>
          <w:rFonts w:ascii="Times New Roman"/>
          <w:b w:val="false"/>
          <w:i w:val="false"/>
          <w:color w:val="000000"/>
          <w:sz w:val="28"/>
        </w:rPr>
        <w:t>
      8. Мен (біз) енгізген кепілдік жарна (Қағидаларда белгіленген жағдайларда) және аукционға қатысу үшін жарна сомасы қайтарылмайтындығымен және оператордың мемлекет кірісіне жіберетіндігімен келісемін.</w:t>
      </w:r>
    </w:p>
    <w:bookmarkEnd w:id="140"/>
    <w:bookmarkStart w:name="z189" w:id="141"/>
    <w:p>
      <w:pPr>
        <w:spacing w:after="0"/>
        <w:ind w:left="0"/>
        <w:jc w:val="both"/>
      </w:pPr>
      <w:r>
        <w:rPr>
          <w:rFonts w:ascii="Times New Roman"/>
          <w:b w:val="false"/>
          <w:i w:val="false"/>
          <w:color w:val="000000"/>
          <w:sz w:val="28"/>
        </w:rPr>
        <w:t>
      9. Тарату, қайта ұйымдастыру немесе банкроттық сатысында тұрмайтынымызды растаймыз (заңды тұлғалар үшін).</w:t>
      </w:r>
    </w:p>
    <w:bookmarkEnd w:id="141"/>
    <w:bookmarkStart w:name="z190" w:id="142"/>
    <w:p>
      <w:pPr>
        <w:spacing w:after="0"/>
        <w:ind w:left="0"/>
        <w:jc w:val="both"/>
      </w:pPr>
      <w:r>
        <w:rPr>
          <w:rFonts w:ascii="Times New Roman"/>
          <w:b w:val="false"/>
          <w:i w:val="false"/>
          <w:color w:val="000000"/>
          <w:sz w:val="28"/>
        </w:rPr>
        <w:t>
      10. Салық және бюджетке төленетін басқа да міндетті төлемдерді төлеу бойынша өтелмеген қарызым жоқ екенін растаймын (-мыз).</w:t>
      </w:r>
    </w:p>
    <w:bookmarkEnd w:id="142"/>
    <w:bookmarkStart w:name="z191" w:id="143"/>
    <w:p>
      <w:pPr>
        <w:spacing w:after="0"/>
        <w:ind w:left="0"/>
        <w:jc w:val="both"/>
      </w:pPr>
      <w:r>
        <w:rPr>
          <w:rFonts w:ascii="Times New Roman"/>
          <w:b w:val="false"/>
          <w:i w:val="false"/>
          <w:color w:val="000000"/>
          <w:sz w:val="28"/>
        </w:rPr>
        <w:t>
      11. Көмірсутектерді барлау мен өндіруге жер қойнауын пайдалану құқығын алған жағдайда, барлау кезеңінде жер қойнауы учаскесіндегі жұмыстардың көлемдері мен түрлері бойынша ең төмен талаптарды орындау үшін жеткілікті қаржы қаражаты бар екенін растаймын (-мыз).</w:t>
      </w:r>
    </w:p>
    <w:bookmarkEnd w:id="143"/>
    <w:bookmarkStart w:name="z192" w:id="144"/>
    <w:p>
      <w:pPr>
        <w:spacing w:after="0"/>
        <w:ind w:left="0"/>
        <w:jc w:val="both"/>
      </w:pPr>
      <w:r>
        <w:rPr>
          <w:rFonts w:ascii="Times New Roman"/>
          <w:b w:val="false"/>
          <w:i w:val="false"/>
          <w:color w:val="000000"/>
          <w:sz w:val="28"/>
        </w:rPr>
        <w:t>
      12. Өзім (-іміз) туралы мәліметтерді ұсынамын:</w:t>
      </w:r>
    </w:p>
    <w:bookmarkEnd w:id="144"/>
    <w:p>
      <w:pPr>
        <w:spacing w:after="0"/>
        <w:ind w:left="0"/>
        <w:jc w:val="both"/>
      </w:pPr>
      <w:r>
        <w:rPr>
          <w:rFonts w:ascii="Times New Roman"/>
          <w:b w:val="false"/>
          <w:i w:val="false"/>
          <w:color w:val="000000"/>
          <w:sz w:val="28"/>
        </w:rPr>
        <w:t>
      1)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нөмірі_______________________________________</w:t>
      </w:r>
    </w:p>
    <w:p>
      <w:pPr>
        <w:spacing w:after="0"/>
        <w:ind w:left="0"/>
        <w:jc w:val="both"/>
      </w:pPr>
      <w:r>
        <w:rPr>
          <w:rFonts w:ascii="Times New Roman"/>
          <w:b w:val="false"/>
          <w:i w:val="false"/>
          <w:color w:val="000000"/>
          <w:sz w:val="28"/>
        </w:rPr>
        <w:t xml:space="preserve">
      заңды тұлға ретінде мемлекеттік тіркелгені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басшының тегі, аты және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тұрғылықты жері (мекенжайы):____________________________________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w:t>
      </w:r>
    </w:p>
    <w:p>
      <w:pPr>
        <w:spacing w:after="0"/>
        <w:ind w:left="0"/>
        <w:jc w:val="both"/>
      </w:pPr>
      <w:r>
        <w:rPr>
          <w:rFonts w:ascii="Times New Roman"/>
          <w:b w:val="false"/>
          <w:i w:val="false"/>
          <w:color w:val="000000"/>
          <w:sz w:val="28"/>
        </w:rPr>
        <w:t>
      ұялы телефон нөмері:_____________________e-mail: ____________________</w:t>
      </w:r>
    </w:p>
    <w:p>
      <w:pPr>
        <w:spacing w:after="0"/>
        <w:ind w:left="0"/>
        <w:jc w:val="both"/>
      </w:pPr>
      <w:r>
        <w:rPr>
          <w:rFonts w:ascii="Times New Roman"/>
          <w:b w:val="false"/>
          <w:i w:val="false"/>
          <w:color w:val="000000"/>
          <w:sz w:val="28"/>
        </w:rPr>
        <w:t>
      банк деректемелері: 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w:t>
      </w:r>
    </w:p>
    <w:p>
      <w:pPr>
        <w:spacing w:after="0"/>
        <w:ind w:left="0"/>
        <w:jc w:val="both"/>
      </w:pPr>
      <w:r>
        <w:rPr>
          <w:rFonts w:ascii="Times New Roman"/>
          <w:b w:val="false"/>
          <w:i w:val="false"/>
          <w:color w:val="000000"/>
          <w:sz w:val="28"/>
        </w:rPr>
        <w:t>
      адамның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Өтінішке қоса беріледі: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2) жеке тұлға үшін:</w:t>
      </w:r>
    </w:p>
    <w:p>
      <w:pPr>
        <w:spacing w:after="0"/>
        <w:ind w:left="0"/>
        <w:jc w:val="both"/>
      </w:pPr>
      <w:r>
        <w:rPr>
          <w:rFonts w:ascii="Times New Roman"/>
          <w:b w:val="false"/>
          <w:i w:val="false"/>
          <w:color w:val="000000"/>
          <w:sz w:val="28"/>
        </w:rPr>
        <w:t>
      тегі, аты және әкесінің аты. (ол болған жағдайда) _____________________</w:t>
      </w:r>
    </w:p>
    <w:p>
      <w:pPr>
        <w:spacing w:after="0"/>
        <w:ind w:left="0"/>
        <w:jc w:val="both"/>
      </w:pPr>
      <w:r>
        <w:rPr>
          <w:rFonts w:ascii="Times New Roman"/>
          <w:b w:val="false"/>
          <w:i w:val="false"/>
          <w:color w:val="000000"/>
          <w:sz w:val="28"/>
        </w:rPr>
        <w:t>
      жеке сәйкестендіру нөмірі_________________________________________</w:t>
      </w:r>
    </w:p>
    <w:p>
      <w:pPr>
        <w:spacing w:after="0"/>
        <w:ind w:left="0"/>
        <w:jc w:val="both"/>
      </w:pPr>
      <w:r>
        <w:rPr>
          <w:rFonts w:ascii="Times New Roman"/>
          <w:b w:val="false"/>
          <w:i w:val="false"/>
          <w:color w:val="000000"/>
          <w:sz w:val="28"/>
        </w:rPr>
        <w:t>
      паспорттық деректер 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w:t>
      </w:r>
    </w:p>
    <w:p>
      <w:pPr>
        <w:spacing w:after="0"/>
        <w:ind w:left="0"/>
        <w:jc w:val="both"/>
      </w:pPr>
      <w:r>
        <w:rPr>
          <w:rFonts w:ascii="Times New Roman"/>
          <w:b w:val="false"/>
          <w:i w:val="false"/>
          <w:color w:val="000000"/>
          <w:sz w:val="28"/>
        </w:rPr>
        <w:t>
      ұялы телефон нөмері:___________________e-mail: ___________________</w:t>
      </w:r>
    </w:p>
    <w:p>
      <w:pPr>
        <w:spacing w:after="0"/>
        <w:ind w:left="0"/>
        <w:jc w:val="both"/>
      </w:pPr>
      <w:r>
        <w:rPr>
          <w:rFonts w:ascii="Times New Roman"/>
          <w:b w:val="false"/>
          <w:i w:val="false"/>
          <w:color w:val="000000"/>
          <w:sz w:val="28"/>
        </w:rPr>
        <w:t>
      банк деректемелері: 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w:t>
      </w:r>
    </w:p>
    <w:p>
      <w:pPr>
        <w:spacing w:after="0"/>
        <w:ind w:left="0"/>
        <w:jc w:val="both"/>
      </w:pPr>
      <w:r>
        <w:rPr>
          <w:rFonts w:ascii="Times New Roman"/>
          <w:b w:val="false"/>
          <w:i w:val="false"/>
          <w:color w:val="000000"/>
          <w:sz w:val="28"/>
        </w:rPr>
        <w:t>
      банк сәйкестендіру коды 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бенефициар коды ________________________________________________</w:t>
      </w:r>
    </w:p>
    <w:p>
      <w:pPr>
        <w:spacing w:after="0"/>
        <w:ind w:left="0"/>
        <w:jc w:val="both"/>
      </w:pPr>
      <w:r>
        <w:rPr>
          <w:rFonts w:ascii="Times New Roman"/>
          <w:b w:val="false"/>
          <w:i w:val="false"/>
          <w:color w:val="000000"/>
          <w:sz w:val="28"/>
        </w:rPr>
        <w:t>
      адамның жеке сәйкестендіру нөмірі/бизнес-сәйкестендіру нөмірі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Өтінішке қоса беріледі: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Өтініш берушінің ЭЦҚ-дан деректері; өтініш берушінің ЭЦҚ-мен қол қойылған күні мен уақыты.</w:t>
      </w:r>
    </w:p>
    <w:p>
      <w:pPr>
        <w:spacing w:after="0"/>
        <w:ind w:left="0"/>
        <w:jc w:val="both"/>
      </w:pPr>
      <w:r>
        <w:rPr>
          <w:rFonts w:ascii="Times New Roman"/>
          <w:b w:val="false"/>
          <w:i w:val="false"/>
          <w:color w:val="000000"/>
          <w:sz w:val="28"/>
        </w:rPr>
        <w:t>
      20 __ жылғы "___" __________ _______ сағат__________минут.</w:t>
      </w:r>
    </w:p>
    <w:p>
      <w:pPr>
        <w:spacing w:after="0"/>
        <w:ind w:left="0"/>
        <w:jc w:val="both"/>
      </w:pPr>
      <w:r>
        <w:rPr>
          <w:rFonts w:ascii="Times New Roman"/>
          <w:b w:val="false"/>
          <w:i w:val="false"/>
          <w:color w:val="000000"/>
          <w:sz w:val="28"/>
        </w:rPr>
        <w:t>
      Қатысушының аукциондық нөмірі_______________</w:t>
      </w:r>
    </w:p>
    <w:p>
      <w:pPr>
        <w:spacing w:after="0"/>
        <w:ind w:left="0"/>
        <w:jc w:val="both"/>
      </w:pPr>
      <w:r>
        <w:rPr>
          <w:rFonts w:ascii="Times New Roman"/>
          <w:b w:val="false"/>
          <w:i w:val="false"/>
          <w:color w:val="000000"/>
          <w:sz w:val="28"/>
        </w:rPr>
        <w:t>
      (аукцион аяқталғаннан кейін өтінімде көрсетіледі).</w:t>
      </w:r>
    </w:p>
    <w:p>
      <w:pPr>
        <w:spacing w:after="0"/>
        <w:ind w:left="0"/>
        <w:jc w:val="both"/>
      </w:pPr>
      <w:r>
        <w:rPr>
          <w:rFonts w:ascii="Times New Roman"/>
          <w:b w:val="false"/>
          <w:i w:val="false"/>
          <w:color w:val="000000"/>
          <w:sz w:val="28"/>
        </w:rPr>
        <w:t>
      Өтініш берушінің техникалық тексеру қорытындылары бойынша мәліметтері жеке сәйкестендіру нөмірі/бизнес-сәйкестендіру нөмірі бойынша күн/ай/жыл, сағат/минут/секунд жай-күйіне салықтарды және бюджетке төленетін міндетті төлемдерді төлеу бойынша өтелмеген берешектің болуы туралы ақпарат табылған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нысанда</w:t>
            </w:r>
            <w:r>
              <w:br/>
            </w:r>
            <w:r>
              <w:rPr>
                <w:rFonts w:ascii="Times New Roman"/>
                <w:b w:val="false"/>
                <w:i w:val="false"/>
                <w:color w:val="000000"/>
                <w:sz w:val="20"/>
              </w:rPr>
              <w:t>көмірсутектер бойынша жер</w:t>
            </w:r>
            <w:r>
              <w:br/>
            </w:r>
            <w:r>
              <w:rPr>
                <w:rFonts w:ascii="Times New Roman"/>
                <w:b w:val="false"/>
                <w:i w:val="false"/>
                <w:color w:val="000000"/>
                <w:sz w:val="20"/>
              </w:rPr>
              <w:t xml:space="preserve">қойнауын пайдалану құқығын </w:t>
            </w:r>
            <w:r>
              <w:br/>
            </w:r>
            <w:r>
              <w:rPr>
                <w:rFonts w:ascii="Times New Roman"/>
                <w:b w:val="false"/>
                <w:i w:val="false"/>
                <w:color w:val="000000"/>
                <w:sz w:val="20"/>
              </w:rPr>
              <w:t xml:space="preserve">беруге арналған электрондық </w:t>
            </w:r>
            <w:r>
              <w:br/>
            </w:r>
            <w:r>
              <w:rPr>
                <w:rFonts w:ascii="Times New Roman"/>
                <w:b w:val="false"/>
                <w:i w:val="false"/>
                <w:color w:val="000000"/>
                <w:sz w:val="20"/>
              </w:rPr>
              <w:t xml:space="preserve">аукциондар операторының </w:t>
            </w:r>
            <w:r>
              <w:br/>
            </w:r>
            <w:r>
              <w:rPr>
                <w:rFonts w:ascii="Times New Roman"/>
                <w:b w:val="false"/>
                <w:i w:val="false"/>
                <w:color w:val="000000"/>
                <w:sz w:val="20"/>
              </w:rPr>
              <w:t xml:space="preserve">ақпараттандыру объектісін </w:t>
            </w:r>
            <w:r>
              <w:br/>
            </w:r>
            <w:r>
              <w:rPr>
                <w:rFonts w:ascii="Times New Roman"/>
                <w:b w:val="false"/>
                <w:i w:val="false"/>
                <w:color w:val="000000"/>
                <w:sz w:val="20"/>
              </w:rPr>
              <w:t>пайдалана отырып аукцион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45"/>
    <w:p>
      <w:pPr>
        <w:spacing w:after="0"/>
        <w:ind w:left="0"/>
        <w:jc w:val="left"/>
      </w:pPr>
      <w:r>
        <w:rPr>
          <w:rFonts w:ascii="Times New Roman"/>
          <w:b/>
          <w:i w:val="false"/>
          <w:color w:val="000000"/>
        </w:rPr>
        <w:t xml:space="preserve"> Көмірсутектер бойынша жер қойнауын пайдалану құқығын беру жөніндегі аукцион қорытындыларының тізілімі</w:t>
      </w:r>
    </w:p>
    <w:bookmarkEnd w:id="145"/>
    <w:p>
      <w:pPr>
        <w:spacing w:after="0"/>
        <w:ind w:left="0"/>
        <w:jc w:val="both"/>
      </w:pPr>
      <w:r>
        <w:rPr>
          <w:rFonts w:ascii="Times New Roman"/>
          <w:b w:val="false"/>
          <w:i w:val="false"/>
          <w:color w:val="000000"/>
          <w:sz w:val="28"/>
        </w:rPr>
        <w:t>
      Аукцион нөмірі: ______________________</w:t>
      </w:r>
    </w:p>
    <w:p>
      <w:pPr>
        <w:spacing w:after="0"/>
        <w:ind w:left="0"/>
        <w:jc w:val="both"/>
      </w:pPr>
      <w:r>
        <w:rPr>
          <w:rFonts w:ascii="Times New Roman"/>
          <w:b w:val="false"/>
          <w:i w:val="false"/>
          <w:color w:val="000000"/>
          <w:sz w:val="28"/>
        </w:rPr>
        <w:t>
      Аукционның басталу күні мен уақыты: ________________________</w:t>
      </w:r>
    </w:p>
    <w:p>
      <w:pPr>
        <w:spacing w:after="0"/>
        <w:ind w:left="0"/>
        <w:jc w:val="both"/>
      </w:pPr>
      <w:r>
        <w:rPr>
          <w:rFonts w:ascii="Times New Roman"/>
          <w:b w:val="false"/>
          <w:i w:val="false"/>
          <w:color w:val="000000"/>
          <w:sz w:val="28"/>
        </w:rPr>
        <w:t>
      Қол қою бонусының бастапқы мөлшері: ____________________ теңге</w:t>
      </w:r>
    </w:p>
    <w:p>
      <w:pPr>
        <w:spacing w:after="0"/>
        <w:ind w:left="0"/>
        <w:jc w:val="both"/>
      </w:pPr>
      <w:r>
        <w:rPr>
          <w:rFonts w:ascii="Times New Roman"/>
          <w:b w:val="false"/>
          <w:i w:val="false"/>
          <w:color w:val="000000"/>
          <w:sz w:val="28"/>
        </w:rPr>
        <w:t>
      Жер қойнауы учаскесінің атауы, учаскенің орналасқан жері: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 _____________________________________</w:t>
      </w:r>
    </w:p>
    <w:p>
      <w:pPr>
        <w:spacing w:after="0"/>
        <w:ind w:left="0"/>
        <w:jc w:val="both"/>
      </w:pPr>
      <w:r>
        <w:rPr>
          <w:rFonts w:ascii="Times New Roman"/>
          <w:b w:val="false"/>
          <w:i w:val="false"/>
          <w:color w:val="000000"/>
          <w:sz w:val="28"/>
        </w:rPr>
        <w:t>
      Барлау кезеңі: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қадамы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бонусының мөлшерін растау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аукциондық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бонусының расталған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