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820a" w14:textId="7898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және төлеу және кепілдік берілген әлеуметтік топтаманы ұсыну қағидаларын бекіту туралы" Қазақстан Республикасы Денсаулық сақтау және әлеуметтік даму министрінің 2015 жылғы 5 мамырдағы № 320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29 желтоқсандағы № 533 бұйрығы. Қазақстан Республикасының Әділет министрлігінде 2022 жылғы 30 желтоқсанда № 31494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атаулы әлеуметтік көмекті тағайындау және төлеу және кепілдік берілген әлеуметтік топтаманы ұсыну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атаулы әлеуметтік көмек тағайындау және төлеу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"1.Ұсынылған мемлекеттік атаулы әлеуметтік көмекті тағайындау және төлеу Қағидаларын бекіту.";</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тағайындау және төлеу және кепілдік берілген әлеуметтік топтаманы ұсыну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"Мемлекеттік атаулы әлеуметтік көмек тағайындау және төлеу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адамға (отбасына) берілетін көмектің жеке жоспары (бұдан әрі – жеке жоспар) – халықты жұмыспен қамту орталығы мемлекеттік атаулы әлеуметтік көмек көрсетуге жүгінген адаммен және (немесе) оның отбасы мүшелерімен бірлесіп жасаған жұмыспен қамтуға жәрдемдесу және (немесе) әлеуметтік бейімдеу жөніндегі іс-шаралар жоспары;</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3) ассистент – Халықты жұмыспен қамту орталығының 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жүргізуге жәрдемдесу функцияларын орындайтын жұмыскері;</w:t>
      </w:r>
    </w:p>
    <w:p>
      <w:pPr>
        <w:spacing w:after="0"/>
        <w:ind w:left="0"/>
        <w:jc w:val="both"/>
      </w:pPr>
      <w:r>
        <w:rPr>
          <w:rFonts w:ascii="Times New Roman"/>
          <w:b w:val="false"/>
          <w:i w:val="false"/>
          <w:color w:val="000000"/>
          <w:sz w:val="28"/>
        </w:rPr>
        <w:t>
      4) мемлекеттік атаулы әлеуметтік көмек және бір жастан алты жасты қоса алғанға дейінгі әрбір балаға ай сайынғы қосымша төлем төлеу жөніндегі уәкілетті ұйым – қаржы нарығын және қаржы ұйымдарын реттеу мен қадағалау жөніндегі уәкілетті органның банк операцияларының тиісті түрлеріне лицензиясы бар ұйымдар немесе "Қазпошта" акционерлік қоғамының аумақтық бөлімшелері;</w:t>
      </w:r>
    </w:p>
    <w:p>
      <w:pPr>
        <w:spacing w:after="0"/>
        <w:ind w:left="0"/>
        <w:jc w:val="both"/>
      </w:pPr>
      <w:r>
        <w:rPr>
          <w:rFonts w:ascii="Times New Roman"/>
          <w:b w:val="false"/>
          <w:i w:val="false"/>
          <w:color w:val="000000"/>
          <w:sz w:val="28"/>
        </w:rPr>
        <w:t xml:space="preserve">
      5) әлеуметтік бейімдеу шаралары –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мүгедектігі бар адамдарды әлеуметтік оңалту шараларын, өмірлік қиын жағдайда жүрген адамдарға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көрсетілетін арнаулы әлеуметтік қызметтерді, сондай-ақ Қазақстан Республикасының заңнамасында көзделген тәртіппен көрсетілетін өзге де мемлекеттік қолдау шараларын қамтитын іс-шаралар кешені;</w:t>
      </w:r>
    </w:p>
    <w:p>
      <w:pPr>
        <w:spacing w:after="0"/>
        <w:ind w:left="0"/>
        <w:jc w:val="both"/>
      </w:pPr>
      <w:r>
        <w:rPr>
          <w:rFonts w:ascii="Times New Roman"/>
          <w:b w:val="false"/>
          <w:i w:val="false"/>
          <w:color w:val="000000"/>
          <w:sz w:val="28"/>
        </w:rPr>
        <w:t>
      6) әлеуметтік бейімсіздік – жеке адамның әлеуметтік ортамен өзара байланысының бұзылуы;</w:t>
      </w:r>
    </w:p>
    <w:p>
      <w:pPr>
        <w:spacing w:after="0"/>
        <w:ind w:left="0"/>
        <w:jc w:val="both"/>
      </w:pPr>
      <w:r>
        <w:rPr>
          <w:rFonts w:ascii="Times New Roman"/>
          <w:b w:val="false"/>
          <w:i w:val="false"/>
          <w:color w:val="000000"/>
          <w:sz w:val="28"/>
        </w:rPr>
        <w:t>
      7) әлеуметтік депривация – адамның (отбасының) негізгі өмірлік қажеттіліктерін өз бетінше қанағаттандыру мүмкіндігін шектеу және (немесе) одан айырылу;</w:t>
      </w:r>
    </w:p>
    <w:p>
      <w:pPr>
        <w:spacing w:after="0"/>
        <w:ind w:left="0"/>
        <w:jc w:val="both"/>
      </w:pPr>
      <w:r>
        <w:rPr>
          <w:rFonts w:ascii="Times New Roman"/>
          <w:b w:val="false"/>
          <w:i w:val="false"/>
          <w:color w:val="000000"/>
          <w:sz w:val="28"/>
        </w:rPr>
        <w:t>
      8) әлеуметтік жұмыс жөніндегі консультант (бұдан әрі – консультант) – Халықты жұмыспен қамту орталығының мемлекеттік атаулы әлеуметтік көмекті тағайындауға және табысы аз адамға (отбасына) оның (олардың) кедейлік шегінде болуымен байланысты жағдайдан шығуына жәрдемдесуді жүзеге асыратын жұмыскері;</w:t>
      </w:r>
    </w:p>
    <w:p>
      <w:pPr>
        <w:spacing w:after="0"/>
        <w:ind w:left="0"/>
        <w:jc w:val="both"/>
      </w:pPr>
      <w:r>
        <w:rPr>
          <w:rFonts w:ascii="Times New Roman"/>
          <w:b w:val="false"/>
          <w:i w:val="false"/>
          <w:color w:val="000000"/>
          <w:sz w:val="28"/>
        </w:rPr>
        <w:t xml:space="preserve">
      9) әлеуметтік келісімшарт – жұмыссыздар, Қазақстан Республикасының Үкіметі айқындайтын жұмыспен қамтылғандардың жекелеген санаттары қатарындағы Қазақстан Республикасының азаматы не қандас, сондай-ақ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Халықты жұмыспен қамту туралы заң) көзделген жағдайларда өзге адамдар мен халықты жұмыспен қамту орталығы арасындағы, ал Халықты жұмыспен қамту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10)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xml:space="preserve">
      11) еңбекке қабілетті адам (отбасының еңбекке қабілетті мүшесі) – бірінші немесе екінші топтағы мүгедектігі бар адамдарды және (немесе) екі айдан астам еңбекке уақытша қабілетсіздік мерзімі белгіленуі мүмкін аурулары бар адамдарды қоспағанда, он алты жастан бастап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дейінгі адам немесе отбасы мүшесі;</w:t>
      </w:r>
    </w:p>
    <w:p>
      <w:pPr>
        <w:spacing w:after="0"/>
        <w:ind w:left="0"/>
        <w:jc w:val="both"/>
      </w:pPr>
      <w:r>
        <w:rPr>
          <w:rFonts w:ascii="Times New Roman"/>
          <w:b w:val="false"/>
          <w:i w:val="false"/>
          <w:color w:val="000000"/>
          <w:sz w:val="28"/>
        </w:rPr>
        <w:t>
      12) жан басына шаққандағы орташа табыс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13) жиынтық табыс – мемлекеттік атаулы әлеуметтік көмек тағайындау кезінде ескерілетін табыс түрлерінің сомасы;</w:t>
      </w:r>
    </w:p>
    <w:p>
      <w:pPr>
        <w:spacing w:after="0"/>
        <w:ind w:left="0"/>
        <w:jc w:val="both"/>
      </w:pPr>
      <w:r>
        <w:rPr>
          <w:rFonts w:ascii="Times New Roman"/>
          <w:b w:val="false"/>
          <w:i w:val="false"/>
          <w:color w:val="000000"/>
          <w:sz w:val="28"/>
        </w:rPr>
        <w:t>
      14) жұмыспен қамтуға жәрдемдесу және әлеуметтік бейімдеу жөніндегі іс-шаралардың үлгілік тізбесі (бұдан әрі – Үлгілік тізбе) – халықты әлеуметтік қорғау саласындағы орталық атқарушы орган бекіткен және әлеуметтік келісімшарт жасау кезінде пайдалану үшін ұсынылатын жұмыспен қамтуға жәрдемдесудің және әлеуметтік бейімдеудің белсенді шараларының тізбесі;</w:t>
      </w:r>
    </w:p>
    <w:p>
      <w:pPr>
        <w:spacing w:after="0"/>
        <w:ind w:left="0"/>
        <w:jc w:val="both"/>
      </w:pPr>
      <w:r>
        <w:rPr>
          <w:rFonts w:ascii="Times New Roman"/>
          <w:b w:val="false"/>
          <w:i w:val="false"/>
          <w:color w:val="000000"/>
          <w:sz w:val="28"/>
        </w:rPr>
        <w:t>
      15) көрсетілетін қызметті беруші – республикалық маңызы бар қалалардың және астананың, аудандардың және облыстық және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16)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p>
      <w:pPr>
        <w:spacing w:after="0"/>
        <w:ind w:left="0"/>
        <w:jc w:val="both"/>
      </w:pPr>
      <w:r>
        <w:rPr>
          <w:rFonts w:ascii="Times New Roman"/>
          <w:b w:val="false"/>
          <w:i w:val="false"/>
          <w:color w:val="000000"/>
          <w:sz w:val="28"/>
        </w:rPr>
        <w:t>
      17) уәкілетті орган – республикалық маңызы бар қаланың, астананың, ауданның, облыстық маңызы бар қаланың, қаладағы ауданның, аудандық маңызы бар қаланың мемлекеттік атаулы әлеуметтік көмек тағайындауды жүзеге асыратын жергілікті атқарушы органы (бұдан әрі – уәкілетті орган);</w:t>
      </w:r>
    </w:p>
    <w:p>
      <w:pPr>
        <w:spacing w:after="0"/>
        <w:ind w:left="0"/>
        <w:jc w:val="both"/>
      </w:pPr>
      <w:r>
        <w:rPr>
          <w:rFonts w:ascii="Times New Roman"/>
          <w:b w:val="false"/>
          <w:i w:val="false"/>
          <w:color w:val="000000"/>
          <w:sz w:val="28"/>
        </w:rPr>
        <w:t xml:space="preserve">
      18) учаскелік комиссия –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5562 тіркелген) бекітілген Учаскелік комиссиялар туралы үлгілік ережеге сәйкес мемлекеттік атаулы әлеуметтік көмек алуға жүгінген адамдардың (отбасылардың) материалдық жағдайына зерттеу жүргізу үшін тиісті әкімшілік-аумақтық бірліктер әкімдерінің шешімімен құрылған арнайы комиссия;</w:t>
      </w:r>
    </w:p>
    <w:p>
      <w:pPr>
        <w:spacing w:after="0"/>
        <w:ind w:left="0"/>
        <w:jc w:val="both"/>
      </w:pPr>
      <w:r>
        <w:rPr>
          <w:rFonts w:ascii="Times New Roman"/>
          <w:b w:val="false"/>
          <w:i w:val="false"/>
          <w:color w:val="000000"/>
          <w:sz w:val="28"/>
        </w:rPr>
        <w:t xml:space="preserve">
      19) халықты жұмыспен қамту мәселелері жөніндегі аудандық (қалалық) комиссия –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13867 болып тіркелген) (бұдан әрі – № 482 бұйрық) бекітілген Халықты жұмыспен қамту мәселелері жөніндегі аудандық (қалалық) комиссия туралы үлгілік ережеге сәйкес аудан аумағында орналасқан мемлекеттік органдардың және басқа да ұйымдардың, аудандық маңызы бар қалалар, ауылдар, кенттер, ауылдық округтер әкімдерінің халықты жұмыспен қамтуға жәрдемдесу шараларын іске асыру және әлеуметтік көмек мәселелері бойынша қызметін үйлестіруді жүзеге асыратын комиссия;</w:t>
      </w:r>
    </w:p>
    <w:p>
      <w:pPr>
        <w:spacing w:after="0"/>
        <w:ind w:left="0"/>
        <w:jc w:val="both"/>
      </w:pPr>
      <w:r>
        <w:rPr>
          <w:rFonts w:ascii="Times New Roman"/>
          <w:b w:val="false"/>
          <w:i w:val="false"/>
          <w:color w:val="000000"/>
          <w:sz w:val="28"/>
        </w:rPr>
        <w:t xml:space="preserve">
      20) халықты жұмыспен қамту мәселелері жөніндегі өңірлік комиссия – № 482 </w:t>
      </w:r>
      <w:r>
        <w:rPr>
          <w:rFonts w:ascii="Times New Roman"/>
          <w:b w:val="false"/>
          <w:i w:val="false"/>
          <w:color w:val="000000"/>
          <w:sz w:val="28"/>
        </w:rPr>
        <w:t>бұйрықпен</w:t>
      </w:r>
      <w:r>
        <w:rPr>
          <w:rFonts w:ascii="Times New Roman"/>
          <w:b w:val="false"/>
          <w:i w:val="false"/>
          <w:color w:val="000000"/>
          <w:sz w:val="28"/>
        </w:rPr>
        <w:t xml:space="preserve"> бекітілген Халықты жұмыспен қамту мәселелері жөніндегі өңірлік комиссия туралы үлгілік ережеге сәйкес облыстың (республикалық маңызы бар қаланың, астананың) аумағында орналасқан мемлекеттік органдардың және басқа да ұйымдардың халықты жұмыспен қамтуға жәрдемдесу шараларын іске асыру және әлеуметтік көмек мәселелері бойынша қызметін үйлестіруді жүзеге асыратын комиссия;</w:t>
      </w:r>
    </w:p>
    <w:p>
      <w:pPr>
        <w:spacing w:after="0"/>
        <w:ind w:left="0"/>
        <w:jc w:val="both"/>
      </w:pPr>
      <w:r>
        <w:rPr>
          <w:rFonts w:ascii="Times New Roman"/>
          <w:b w:val="false"/>
          <w:i w:val="false"/>
          <w:color w:val="000000"/>
          <w:sz w:val="28"/>
        </w:rPr>
        <w:t xml:space="preserve">
      21) халықты жұмыспен қамтуға жәрдемдесудің белсенді шаралары – жұмыссыздар, Қазақстан Республикасының Үкіметі айқындайтын жұмыспен қамтылғандардың жекелеген санаттары қатарындағы Қазақстан Республикасының азаматтарын және қандастарды, сондай-ақ "Халықты жұмыспен қамту туралы" </w:t>
      </w:r>
      <w:r>
        <w:rPr>
          <w:rFonts w:ascii="Times New Roman"/>
          <w:b w:val="false"/>
          <w:i w:val="false"/>
          <w:color w:val="000000"/>
          <w:sz w:val="28"/>
        </w:rPr>
        <w:t>Заңда</w:t>
      </w:r>
      <w:r>
        <w:rPr>
          <w:rFonts w:ascii="Times New Roman"/>
          <w:b w:val="false"/>
          <w:i w:val="false"/>
          <w:color w:val="000000"/>
          <w:sz w:val="28"/>
        </w:rPr>
        <w:t xml:space="preserve"> көзделген өзге де адамдарды Қазақстан Республикасының халықты жұмыспен қамту туралы заңнамасында белгіленген тәртіппен жүзеге асырылатын жұмыссыздықтан әлеуметтік қорғау және халықты жұмыспен қамту, мемлекеттік қолдау шаралары;</w:t>
      </w:r>
    </w:p>
    <w:p>
      <w:pPr>
        <w:spacing w:after="0"/>
        <w:ind w:left="0"/>
        <w:jc w:val="both"/>
      </w:pPr>
      <w:r>
        <w:rPr>
          <w:rFonts w:ascii="Times New Roman"/>
          <w:b w:val="false"/>
          <w:i w:val="false"/>
          <w:color w:val="000000"/>
          <w:sz w:val="28"/>
        </w:rPr>
        <w:t>
      22) халықты жұмыспен қамту орталығы (бұдан әрі – Орталық)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23)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"6. Консультация беру нәтижелері бойынша адам немесе отбасы (бұдан әрі – өтініш беруші) өз тарапынан немесе отбасының атынан осы Қағидаларға 1-қосымшаға сәйкес нысан бойынша атаулы әлеуметтік көмек тағайындауға өтініш береді.</w:t>
      </w:r>
    </w:p>
    <w:bookmarkEnd w:id="7"/>
    <w:p>
      <w:pPr>
        <w:spacing w:after="0"/>
        <w:ind w:left="0"/>
        <w:jc w:val="both"/>
      </w:pPr>
      <w:r>
        <w:rPr>
          <w:rFonts w:ascii="Times New Roman"/>
          <w:b w:val="false"/>
          <w:i w:val="false"/>
          <w:color w:val="000000"/>
          <w:sz w:val="28"/>
        </w:rPr>
        <w:t>
      Бұл ретте, өтініш берушіде сәйкестендіру үшін өзімен бірге қағаз жеткізгіштегі жеке басын куәландыратын құжат (Қазақстан Республикасы азаматының жеке куәлігі (паспорты), Қазақстан Республикасында тұрақты тұратын шетелдіктің тұруға ыхтиярхаты, азаматтығы жоқ адамның куәлігі, босқын куәлігі), қандастар куәлігі не оның орнына сәйкестендіру үшін ол цифрлық құжаттар сервисінде болған жағдайда электрондық құжат болуы қажет.</w:t>
      </w:r>
    </w:p>
    <w:p>
      <w:pPr>
        <w:spacing w:after="0"/>
        <w:ind w:left="0"/>
        <w:jc w:val="both"/>
      </w:pPr>
      <w:r>
        <w:rPr>
          <w:rFonts w:ascii="Times New Roman"/>
          <w:b w:val="false"/>
          <w:i w:val="false"/>
          <w:color w:val="000000"/>
          <w:sz w:val="28"/>
        </w:rPr>
        <w:t xml:space="preserve">
      Жұмыспен қамтуға жәрдемдесудің белсенді шараларына тартылатын бірге тұратын еңбекке қабілетті отбасы мүшелері өтінішке Қазақстан Республикасы Еңбек және халықты әлеуметтік қорғау министрінің 2018 жылғы 19 маусымдағы № 259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17199 болып тіркелген) бекітілген жұмыс іздеп жүрген адамдарды, жұмыссыздарды тіркеу және халықты жұмыспен қамту орталықтары көрсететін еңбек делдалдығын жүзеге асыру қағидаларына сәйкес жұмыс іздеп жүрген адам ретінде тіркеуге өтінішті қосымша береді.</w:t>
      </w:r>
    </w:p>
    <w:p>
      <w:pPr>
        <w:spacing w:after="0"/>
        <w:ind w:left="0"/>
        <w:jc w:val="both"/>
      </w:pPr>
      <w:r>
        <w:rPr>
          <w:rFonts w:ascii="Times New Roman"/>
          <w:b w:val="false"/>
          <w:i w:val="false"/>
          <w:color w:val="000000"/>
          <w:sz w:val="28"/>
        </w:rPr>
        <w:t>
      Он алты жасқа толмаған адамның атынан ата-анасының немесе заңды өкілдерінің біреуінің еңбек қызметін жүзеге асыруға келісу туралы еркін нысандағы жазбаша өтініші беріледі.</w:t>
      </w:r>
    </w:p>
    <w:p>
      <w:pPr>
        <w:spacing w:after="0"/>
        <w:ind w:left="0"/>
        <w:jc w:val="both"/>
      </w:pPr>
      <w:r>
        <w:rPr>
          <w:rFonts w:ascii="Times New Roman"/>
          <w:b w:val="false"/>
          <w:i w:val="false"/>
          <w:color w:val="000000"/>
          <w:sz w:val="28"/>
        </w:rPr>
        <w:t>
      Өтініш беруші атаулы әлеуметтік көмек тағайындау үшін портал арқылы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5" w:id="8"/>
    <w:p>
      <w:pPr>
        <w:spacing w:after="0"/>
        <w:ind w:left="0"/>
        <w:jc w:val="both"/>
      </w:pPr>
      <w:r>
        <w:rPr>
          <w:rFonts w:ascii="Times New Roman"/>
          <w:b w:val="false"/>
          <w:i w:val="false"/>
          <w:color w:val="000000"/>
          <w:sz w:val="28"/>
        </w:rPr>
        <w:t>
      "14. Орталық мемлекеттік органдардың және (немесе) ұйымдардың ақпараттық жүйелерінен алынған мәліметтердің, тиісті мемлекеттік органдардан және (немесе) ұйымдардан алынған жазбаша түрдегі құжаттардың, мемлекеттік органдар мен ұйымдардың ақпараттық тиісті жүйелерінде мәліметтердің болмауына байланысты өтініш беруші ұсынған құжаттардың немесе әкімнен алынған құжаттар топтамасының және учаскелік комиссия қорытындысының негізінде оларды алған күннен бастап үш жұмыс күні ішінде:</w:t>
      </w:r>
    </w:p>
    <w:bookmarkEnd w:id="8"/>
    <w:p>
      <w:pPr>
        <w:spacing w:after="0"/>
        <w:ind w:left="0"/>
        <w:jc w:val="both"/>
      </w:pPr>
      <w:r>
        <w:rPr>
          <w:rFonts w:ascii="Times New Roman"/>
          <w:b w:val="false"/>
          <w:i w:val="false"/>
          <w:color w:val="000000"/>
          <w:sz w:val="28"/>
        </w:rPr>
        <w:t>
      1) көрсетілетін атаулы әлеуметтік көмек түрін айқындайды: шартсыз немесе шартты ақшалай көмек;</w:t>
      </w:r>
    </w:p>
    <w:p>
      <w:pPr>
        <w:spacing w:after="0"/>
        <w:ind w:left="0"/>
        <w:jc w:val="both"/>
      </w:pPr>
      <w:r>
        <w:rPr>
          <w:rFonts w:ascii="Times New Roman"/>
          <w:b w:val="false"/>
          <w:i w:val="false"/>
          <w:color w:val="000000"/>
          <w:sz w:val="28"/>
        </w:rPr>
        <w:t xml:space="preserve">
      2) адамның (отбасының) жиынтық табысын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есептеудің ережесіне (бұдан әрі – Жиынтық табысты есептеу ережесі) сәйкес атаулы әлеуметтік көмек тағайындауға жүгінген тоқсан алдындағы тоқсан үшін есептейді.</w:t>
      </w:r>
    </w:p>
    <w:p>
      <w:pPr>
        <w:spacing w:after="0"/>
        <w:ind w:left="0"/>
        <w:jc w:val="both"/>
      </w:pPr>
      <w:r>
        <w:rPr>
          <w:rFonts w:ascii="Times New Roman"/>
          <w:b w:val="false"/>
          <w:i w:val="false"/>
          <w:color w:val="000000"/>
          <w:sz w:val="28"/>
        </w:rPr>
        <w:t>
      Адамға (отбасына) берілетін атаулы әлеуметтік көмектің мөлшерін уәкілетті орган жан басына шаққандағы орташа табыс пен облыстарда, республикалық маңызы бар қалаларда, астанада белгіленген отбасы мүшелерінің әрқайсысына қарай белгіленген кедейлік шегінің арасындағы айырма түрінде есептейді.</w:t>
      </w:r>
    </w:p>
    <w:p>
      <w:pPr>
        <w:spacing w:after="0"/>
        <w:ind w:left="0"/>
        <w:jc w:val="both"/>
      </w:pPr>
      <w:r>
        <w:rPr>
          <w:rFonts w:ascii="Times New Roman"/>
          <w:b w:val="false"/>
          <w:i w:val="false"/>
          <w:color w:val="000000"/>
          <w:sz w:val="28"/>
        </w:rPr>
        <w:t>
      Бір жастан алты жасты қоса алғанға дейінгі балаларға атаулы әлеуметтік көмек тағайындау кезеңіне әр балаға 1,5 айлық есептік көрсеткіш мөлшерінде ай сайынғы қосымша төлем төленеді.</w:t>
      </w:r>
    </w:p>
    <w:p>
      <w:pPr>
        <w:spacing w:after="0"/>
        <w:ind w:left="0"/>
        <w:jc w:val="both"/>
      </w:pPr>
      <w:r>
        <w:rPr>
          <w:rFonts w:ascii="Times New Roman"/>
          <w:b w:val="false"/>
          <w:i w:val="false"/>
          <w:color w:val="000000"/>
          <w:sz w:val="28"/>
        </w:rPr>
        <w:t>
      Қажет болған жағдайда ауданның (облыстық маңызы бар қаланың) жергілікті атқарушы органдары өңірлердің ерекшеліктерін ескере отырып, үй малын, құсын және жер учаскесін (жер үлесін) табыс бермейді деп айқындайды;</w:t>
      </w:r>
    </w:p>
    <w:p>
      <w:pPr>
        <w:spacing w:after="0"/>
        <w:ind w:left="0"/>
        <w:jc w:val="both"/>
      </w:pPr>
      <w:r>
        <w:rPr>
          <w:rFonts w:ascii="Times New Roman"/>
          <w:b w:val="false"/>
          <w:i w:val="false"/>
          <w:color w:val="000000"/>
          <w:sz w:val="28"/>
        </w:rPr>
        <w:t>
      3) осы Қағидаларға 5-қосымшаға сәйкес нысан бойынша атаулы әлеуметтік көмек тағайындау (төлем мөлшерін өзгерту, төлемді тоқтата тұру, төлемді тоқтату, тағайындаудан бас тарту) туралы шешімінің электрондық жобасын (бұдан әрі – шешім жобасы) дайындайды, оған ҚЭТ қалыптастыруды тікелей жүзеге асыратын Орталық маманы ЭЦҚ-сы арқылы, Орталық құрылымдық бөлімшесінің басшысы және Орталық басшысы қол қояды;</w:t>
      </w:r>
    </w:p>
    <w:p>
      <w:pPr>
        <w:spacing w:after="0"/>
        <w:ind w:left="0"/>
        <w:jc w:val="both"/>
      </w:pPr>
      <w:r>
        <w:rPr>
          <w:rFonts w:ascii="Times New Roman"/>
          <w:b w:val="false"/>
          <w:i w:val="false"/>
          <w:color w:val="000000"/>
          <w:sz w:val="28"/>
        </w:rPr>
        <w:t>
      4) осы Қағидаларға 3-қосымшаға сәйкес нысан бойынша электрондық шешім жобасын атаулы әлеуметтік көмекті тағайындауға өтініштерді электрондық тіркеу журналында тіркеуді жүзеге асырады;</w:t>
      </w:r>
    </w:p>
    <w:p>
      <w:pPr>
        <w:spacing w:after="0"/>
        <w:ind w:left="0"/>
        <w:jc w:val="both"/>
      </w:pPr>
      <w:r>
        <w:rPr>
          <w:rFonts w:ascii="Times New Roman"/>
          <w:b w:val="false"/>
          <w:i w:val="false"/>
          <w:color w:val="000000"/>
          <w:sz w:val="28"/>
        </w:rPr>
        <w:t>
      5) уәкілетті органға ҚЭТ-ты және құжаттар топтамасын береді.</w:t>
      </w:r>
    </w:p>
    <w:p>
      <w:pPr>
        <w:spacing w:after="0"/>
        <w:ind w:left="0"/>
        <w:jc w:val="both"/>
      </w:pPr>
      <w:r>
        <w:rPr>
          <w:rFonts w:ascii="Times New Roman"/>
          <w:b w:val="false"/>
          <w:i w:val="false"/>
          <w:color w:val="000000"/>
          <w:sz w:val="28"/>
        </w:rPr>
        <w:t>
      Шартты ақшалай көмекті айқындаған жағдайда Орталық мемлекеттік органдардың және (немесе) ұйымдардың ақпараттық жүйелерінен алынған мәліметтер (құжаттар), тиісті мемлекеттік органдардан және (немесе) ұйымдардан алынған жазбаша түрдегі құжаттар, сондай-ақ мемлекеттік органдар мен ұйымдардың тиісті ақпараттық жүйелерінде мәліметтердің немесе әкімнен құжаттар топтамасының және учаскелік комиссияның қорытындысының болмауына байланысты өтініш беруші ұсынған құжаттар негізінде оларды алған күннен бастап бір жұмыс күні ішінде:</w:t>
      </w:r>
    </w:p>
    <w:p>
      <w:pPr>
        <w:spacing w:after="0"/>
        <w:ind w:left="0"/>
        <w:jc w:val="both"/>
      </w:pPr>
      <w:r>
        <w:rPr>
          <w:rFonts w:ascii="Times New Roman"/>
          <w:b w:val="false"/>
          <w:i w:val="false"/>
          <w:color w:val="000000"/>
          <w:sz w:val="28"/>
        </w:rPr>
        <w:t>
      1) жұмыспен қамтылмаған еңбекке қабілетті отбасы мүшелерінің санын айқындайды;</w:t>
      </w:r>
    </w:p>
    <w:p>
      <w:pPr>
        <w:spacing w:after="0"/>
        <w:ind w:left="0"/>
        <w:jc w:val="both"/>
      </w:pPr>
      <w:r>
        <w:rPr>
          <w:rFonts w:ascii="Times New Roman"/>
          <w:b w:val="false"/>
          <w:i w:val="false"/>
          <w:color w:val="000000"/>
          <w:sz w:val="28"/>
        </w:rPr>
        <w:t xml:space="preserve">
      2)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отбасы құрамына кіретін бірге тұратын жұмыспен қамтылмаған еңбекке қабілетті мүшелерді Халықты жұмыспен қамту туралы заңның </w:t>
      </w:r>
      <w:r>
        <w:rPr>
          <w:rFonts w:ascii="Times New Roman"/>
          <w:b w:val="false"/>
          <w:i w:val="false"/>
          <w:color w:val="000000"/>
          <w:sz w:val="28"/>
        </w:rPr>
        <w:t>13-бабына</w:t>
      </w:r>
      <w:r>
        <w:rPr>
          <w:rFonts w:ascii="Times New Roman"/>
          <w:b w:val="false"/>
          <w:i w:val="false"/>
          <w:color w:val="000000"/>
          <w:sz w:val="28"/>
        </w:rPr>
        <w:t xml:space="preserve"> сәйкес жұмыс іздеп жүрген адамдар ретінде тіркейді;</w:t>
      </w:r>
    </w:p>
    <w:p>
      <w:pPr>
        <w:spacing w:after="0"/>
        <w:ind w:left="0"/>
        <w:jc w:val="both"/>
      </w:pPr>
      <w:r>
        <w:rPr>
          <w:rFonts w:ascii="Times New Roman"/>
          <w:b w:val="false"/>
          <w:i w:val="false"/>
          <w:color w:val="000000"/>
          <w:sz w:val="28"/>
        </w:rPr>
        <w:t>
      3) алынған мәліметтер мен құжаттарды халықты жұмыспен қамту мәселелері жөніндегі аудандық (қалалық) немесе өңірлік комиссияға:</w:t>
      </w:r>
    </w:p>
    <w:p>
      <w:pPr>
        <w:spacing w:after="0"/>
        <w:ind w:left="0"/>
        <w:jc w:val="both"/>
      </w:pPr>
      <w:r>
        <w:rPr>
          <w:rFonts w:ascii="Times New Roman"/>
          <w:b w:val="false"/>
          <w:i w:val="false"/>
          <w:color w:val="000000"/>
          <w:sz w:val="28"/>
        </w:rPr>
        <w:t>
      шартты ақшалай көмектің біржолғы төлемі;</w:t>
      </w:r>
    </w:p>
    <w:p>
      <w:pPr>
        <w:spacing w:after="0"/>
        <w:ind w:left="0"/>
        <w:jc w:val="both"/>
      </w:pPr>
      <w:r>
        <w:rPr>
          <w:rFonts w:ascii="Times New Roman"/>
          <w:b w:val="false"/>
          <w:i w:val="false"/>
          <w:color w:val="000000"/>
          <w:sz w:val="28"/>
        </w:rPr>
        <w:t>
      ұсынылуы туралы шешім уәкілетті органның құзыреті шегінен шығатын жұмыспен қамтуға жәрдемдесудің белсенді шараларын және әлеуметтік бейімдеу шараларын көрсету кезінде шартты ақшалай көмек тағайындауды келісу үшін береді.</w:t>
      </w:r>
    </w:p>
    <w:p>
      <w:pPr>
        <w:spacing w:after="0"/>
        <w:ind w:left="0"/>
        <w:jc w:val="both"/>
      </w:pPr>
      <w:r>
        <w:rPr>
          <w:rFonts w:ascii="Times New Roman"/>
          <w:b w:val="false"/>
          <w:i w:val="false"/>
          <w:color w:val="000000"/>
          <w:sz w:val="28"/>
        </w:rPr>
        <w:t>
      Аудандық (қалалық) немесе өңірлік комиссияның шешімдері учаскелік комиссияның қорытындысын алғаннан кейін бір жұмыс күні ішінде хаттамамен ресімделеді және оларды қабылдаған күннен бастап екі жұмыс күні ішінде өңірдің халықты жұмыспен қамту орталығына жіберіледі.</w:t>
      </w:r>
    </w:p>
    <w:p>
      <w:pPr>
        <w:spacing w:after="0"/>
        <w:ind w:left="0"/>
        <w:jc w:val="both"/>
      </w:pPr>
      <w:r>
        <w:rPr>
          <w:rFonts w:ascii="Times New Roman"/>
          <w:b w:val="false"/>
          <w:i w:val="false"/>
          <w:color w:val="000000"/>
          <w:sz w:val="28"/>
        </w:rPr>
        <w:t>
      Учаскелік комиссияның қорытындысын немесе әкімнен учаскелік комиссияның қорытындысы бар құжаттарды, сондай-ақ қажет болған жағдайда халықты жұмыспен қамту мәселелері жөніндегі аудандық (қалалық) немесе өңірлік комиссияның ұсынымдарын алғаннан кейін үш жұмыс күні ішінде жұмыспен қамту орталығы жұмыспен қамту және әлеуметтік бейімдеу шараларын қамтитын жеке жоспар жасайды және осы Қағидаларға 6-қосымшаға сәйкес нысан бойынша әлеуметтік келісімшарт жасайды.</w:t>
      </w:r>
    </w:p>
    <w:p>
      <w:pPr>
        <w:spacing w:after="0"/>
        <w:ind w:left="0"/>
        <w:jc w:val="both"/>
      </w:pPr>
      <w:r>
        <w:rPr>
          <w:rFonts w:ascii="Times New Roman"/>
          <w:b w:val="false"/>
          <w:i w:val="false"/>
          <w:color w:val="000000"/>
          <w:sz w:val="28"/>
        </w:rPr>
        <w:t>
      Әлеуметтік келісімшартта осы Қағидаларға 7-қосымшаға сәйкес нысан бойынша Жұмыспен қамтуға жәрдемдесу және әлеуметтік бейімдеу жөніндегі іс-шаралардың үлгілік тізбесінде ұсынылған жұмыспен қамтуға жәрдемдесу және әлеуметтік бейімдеу шараларын орындау жөніндегі тараптардың міндеттемелері және олар орындалмаған жағдайда қабылданатын шаралар жазылады.</w:t>
      </w:r>
    </w:p>
    <w:p>
      <w:pPr>
        <w:spacing w:after="0"/>
        <w:ind w:left="0"/>
        <w:jc w:val="both"/>
      </w:pPr>
      <w:r>
        <w:rPr>
          <w:rFonts w:ascii="Times New Roman"/>
          <w:b w:val="false"/>
          <w:i w:val="false"/>
          <w:color w:val="000000"/>
          <w:sz w:val="28"/>
        </w:rPr>
        <w:t>
      Орталық әлеуметтік келісімшарт жасалған күннен бастап бір жұмыс күні ішінде:</w:t>
      </w:r>
    </w:p>
    <w:p>
      <w:pPr>
        <w:spacing w:after="0"/>
        <w:ind w:left="0"/>
        <w:jc w:val="both"/>
      </w:pPr>
      <w:r>
        <w:rPr>
          <w:rFonts w:ascii="Times New Roman"/>
          <w:b w:val="false"/>
          <w:i w:val="false"/>
          <w:color w:val="000000"/>
          <w:sz w:val="28"/>
        </w:rPr>
        <w:t>
      1) халықты жұмыспен қамту мәселелері жөніндегі аудандық (қалалық) немесе өңірлік комиссияның ұсынымдарын, сондай-ақ тараптар қол қойған әлеуметтік келісімшартты қоса алғанда, ҚЭТ-ты қоса бере отырып, электрондық шешім жобасын атаулы әлеуметтік көмек тағайындау үшін уәкілетті органға;</w:t>
      </w:r>
    </w:p>
    <w:p>
      <w:pPr>
        <w:spacing w:after="0"/>
        <w:ind w:left="0"/>
        <w:jc w:val="both"/>
      </w:pPr>
      <w:r>
        <w:rPr>
          <w:rFonts w:ascii="Times New Roman"/>
          <w:b w:val="false"/>
          <w:i w:val="false"/>
          <w:color w:val="000000"/>
          <w:sz w:val="28"/>
        </w:rPr>
        <w:t xml:space="preserve">
      2) өтініш берушіге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алдын ала шешім бойынша ұстанымын білдіру мүмкіндігі үшін мемлекеттік қызметті тағайындау немесе көрсетуден бас тарту туралы алдын ала шешім туралы хабарлама, сондай-ақ тыңдау өткізілетін уақыт пен орын жібереді.</w:t>
      </w:r>
    </w:p>
    <w:p>
      <w:pPr>
        <w:spacing w:after="0"/>
        <w:ind w:left="0"/>
        <w:jc w:val="both"/>
      </w:pPr>
      <w:r>
        <w:rPr>
          <w:rFonts w:ascii="Times New Roman"/>
          <w:b w:val="false"/>
          <w:i w:val="false"/>
          <w:color w:val="000000"/>
          <w:sz w:val="28"/>
        </w:rPr>
        <w:t>
      Орталық өтініш берушінің алдын ала шешімге қарсылығын оны жіберген күннен бастап 2 (екі) жұмыс күні ішінде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18" w:id="9"/>
    <w:p>
      <w:pPr>
        <w:spacing w:after="0"/>
        <w:ind w:left="0"/>
        <w:jc w:val="both"/>
      </w:pPr>
      <w:r>
        <w:rPr>
          <w:rFonts w:ascii="Times New Roman"/>
          <w:b w:val="false"/>
          <w:i w:val="false"/>
          <w:color w:val="000000"/>
          <w:sz w:val="28"/>
        </w:rPr>
        <w:t>
      "1) тиісті органдардан және (немесе) ұйымдардан немесе өтініш берушіден қағаз түрінде алынған және (немесе) ақпараттық жүйелерден алынған мәліметтердің толықтығын және дәйектілігін тексереді. Қажеттігіне қарай тиісті мемлекеттік органдарға, уәкілетті ұйымдарға және орталық мемлекеттік органдардың ақпараттық жүйелеріне өтініш беруші ұсынған мәліметтерді нақтылау үшін сұрау салуларды жүзеге асырады. Бұл ретте атаулы әлеуметтік көмек тағайындау (төлем мөлшерін өзгерту, тағайындаудан бас тарту және төлемді тоқтату) туралы шешім қабылдау мерзімі ол туралы өтініш берушіні тиісті органдарға және (немесе) ұйымдарға сұрау салу жүзеге асырылған күннен бастап екі жұмыс күні ішінде жазбаша хабардар ете отырып уәкілетті орган басшысының немесе оның міндетін атқарушы адамның шешімі бойынша күнтізбелік отыз күнге дейін ұзартылады;";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 </w:t>
      </w:r>
    </w:p>
    <w:bookmarkStart w:name="z20" w:id="10"/>
    <w:p>
      <w:pPr>
        <w:spacing w:after="0"/>
        <w:ind w:left="0"/>
        <w:jc w:val="both"/>
      </w:pPr>
      <w:r>
        <w:rPr>
          <w:rFonts w:ascii="Times New Roman"/>
          <w:b w:val="false"/>
          <w:i w:val="false"/>
          <w:color w:val="000000"/>
          <w:sz w:val="28"/>
        </w:rPr>
        <w:t>
      "4) өтініш берушіні алдын ала шешім бойынша тыңдау нәтижесін ескере отырып, атаулы әлеуметтік көмек тағайындау туралы шешім қабылдауды (төлем мөлшерін өзгерту, төлемді тоқтата тұру, төлемді тоқтату, тағайындаудан бас тарту) жүзеге асырады (бұдан әрі – атаулы әлеуметтік көмек тағайындау туралы шешім), бұл туралы жазбаша, Орталық немесе әкім арқылы немесе ұялы байланыс желілеріндегі абоненттік нөмірге хабарлама жіберу арқылы өтініш берушіні, ал бас тартылған жағдайда оның себептерін көрсете отырып, хабардар етеді.";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22" w:id="11"/>
    <w:p>
      <w:pPr>
        <w:spacing w:after="0"/>
        <w:ind w:left="0"/>
        <w:jc w:val="both"/>
      </w:pPr>
      <w:r>
        <w:rPr>
          <w:rFonts w:ascii="Times New Roman"/>
          <w:b w:val="false"/>
          <w:i w:val="false"/>
          <w:color w:val="000000"/>
          <w:sz w:val="28"/>
        </w:rPr>
        <w:t>
      "17. Атаулы әлеуметтік көмекті тағайындау немесе бас тарту туралы шешімге ЭЦҚ-ны қолдана отырып, уәкілетті органның басшысы немесе оның міндеттерін атқаратын адам қол қояды.";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24" w:id="12"/>
    <w:p>
      <w:pPr>
        <w:spacing w:after="0"/>
        <w:ind w:left="0"/>
        <w:jc w:val="both"/>
      </w:pPr>
      <w:r>
        <w:rPr>
          <w:rFonts w:ascii="Times New Roman"/>
          <w:b w:val="false"/>
          <w:i w:val="false"/>
          <w:color w:val="000000"/>
          <w:sz w:val="28"/>
        </w:rPr>
        <w:t>
      "19. Орталық уәкілетті орган атаулы әлеуметтік көмек тағайындау немесе олардан бас тарту туралы шешім қабылдаған күннен бастап бес жұмыс күні ішінде өтініш берушінің өзіне немесе әкім арқылы осы Қағидаларға 8-қосымшаға сәйкес нысан бойынша атаулы әлеуметтік көмек тағайындау немесе тағайындаудан бас тарту туралы хабарламаны 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 тармақ</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"19-1. Атаулы әлеуметтік көмек алушы болып табылатын адамға өтініш берушінің (отбасының) атаулы әлеуметтік көмек алушыларға тиесілігін растайтын ақпарат "электрондық үкімет" веб-порталы арқылы ұсынылады.</w:t>
      </w:r>
    </w:p>
    <w:bookmarkEnd w:id="13"/>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ақпарат көрсетілетін қызметті алушының "жеке кабинетінде" және "Электрондық үкімет" порталының мобильдік қосымшасында қолжетімді.</w:t>
      </w:r>
    </w:p>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ақпарат, ол туралы мәліметтер сұратылып отырған адамның келісімі болған жағдайда, портал арқылы жіберілетін жеке тұлғалардың сұрау салуы бойынша ұсынылады.</w:t>
      </w:r>
    </w:p>
    <w:p>
      <w:pPr>
        <w:spacing w:after="0"/>
        <w:ind w:left="0"/>
        <w:jc w:val="both"/>
      </w:pPr>
      <w:r>
        <w:rPr>
          <w:rFonts w:ascii="Times New Roman"/>
          <w:b w:val="false"/>
          <w:i w:val="false"/>
          <w:color w:val="000000"/>
          <w:sz w:val="28"/>
        </w:rPr>
        <w:t>
      Мәлімет сұралатын адам сұрау салуды алған сәттен бастап 2 (екі) сағат ішінде порталдағы "жеке кабинет" арқылы не мобильді азаматтар базасында тіркелген ұялы байланыстың абоненттік нөміріне SMS-хабарлама жіберу арқылы оның (оның отбасының) жеке тұлғаларға атаулы әлеуметтік көмек алушыларға тиесілігін растайтын ақпаратты ұсынуға өзінің келісімін не келіспеушілігін бір реттік парольді пайдалана отырып портал хабарламасына жауап ретінде білдіреді.</w:t>
      </w:r>
    </w:p>
    <w:p>
      <w:pPr>
        <w:spacing w:after="0"/>
        <w:ind w:left="0"/>
        <w:jc w:val="both"/>
      </w:pPr>
      <w:r>
        <w:rPr>
          <w:rFonts w:ascii="Times New Roman"/>
          <w:b w:val="false"/>
          <w:i w:val="false"/>
          <w:color w:val="000000"/>
          <w:sz w:val="28"/>
        </w:rPr>
        <w:t>
      "Порталда" жәрдемақы тағайындау (тағайындаудан бас тарту) туралы хабарлама, сондай-ақ атаулы әлеуметтік көмек тағайындау туралы ақпарат көрсетілетін қызметті алушының "жеке кабинетіне" жіберіледі.</w:t>
      </w:r>
    </w:p>
    <w:p>
      <w:pPr>
        <w:spacing w:after="0"/>
        <w:ind w:left="0"/>
        <w:jc w:val="both"/>
      </w:pPr>
      <w:r>
        <w:rPr>
          <w:rFonts w:ascii="Times New Roman"/>
          <w:b w:val="false"/>
          <w:i w:val="false"/>
          <w:color w:val="000000"/>
          <w:sz w:val="28"/>
        </w:rPr>
        <w:t>
      Келісім алғаннан кейін өтініш берушінің (отбасының) атаулы әлеуметтік көмек алушыларға тиесілігін растайтын ақпарат сұрау салуды жүзеге асырған жеке тұлғаның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 </w:t>
      </w:r>
    </w:p>
    <w:bookmarkStart w:name="z28" w:id="14"/>
    <w:p>
      <w:pPr>
        <w:spacing w:after="0"/>
        <w:ind w:left="0"/>
        <w:jc w:val="both"/>
      </w:pPr>
      <w:r>
        <w:rPr>
          <w:rFonts w:ascii="Times New Roman"/>
          <w:b w:val="false"/>
          <w:i w:val="false"/>
          <w:color w:val="000000"/>
          <w:sz w:val="28"/>
        </w:rPr>
        <w:t xml:space="preserve">
      "20. Атаулы әлеуметтік көмек және бір жастан алты жасты қоса алғанға дейінгі әрбір балаға ай сайынғы қосымша төлемді төлеуді уәкілетті орган Мемлекеттік корпорация арқылы атаулы әлеуметтік көмек төлеу жөніндегі уәкілетті ұйымның банктік шоттарына немесе Қазақстан Республикасы Үкіметінің 2021 жылғы 8 қыркүйектегі № 619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көмектің пайдаланылуын мониторингтеу қағидалары мен ерекшеліктеріне сәйкес электрондық ақшаның электрондық әмияндарына электрондық ақшамен аудару жолымен жүргізеді.";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 </w:t>
      </w:r>
    </w:p>
    <w:bookmarkStart w:name="z30" w:id="15"/>
    <w:p>
      <w:pPr>
        <w:spacing w:after="0"/>
        <w:ind w:left="0"/>
        <w:jc w:val="both"/>
      </w:pPr>
      <w:r>
        <w:rPr>
          <w:rFonts w:ascii="Times New Roman"/>
          <w:b w:val="false"/>
          <w:i w:val="false"/>
          <w:color w:val="000000"/>
          <w:sz w:val="28"/>
        </w:rPr>
        <w:t>
      "34. Уәкілетті орган атаулы әлеуметтік көмекті тағайындау туралы шешімнің және бір жастан алты жасты қоса алғанға дейінгі әрбір балаға ай сайынғы қосымша төлемнің негізінде атаулы әлеуметтік көмек төлеуге арналған АӘК тағайындалған сомаларын және бір жастан алты жасты қоса алғанға дейінгі әрбір балаға ай сайынғы қосымша төлемді ағымдағы жылдың соңына дейін бюджет қаражатына қажеттілікке қосуды қамтамасыз етеді.</w:t>
      </w:r>
    </w:p>
    <w:bookmarkEnd w:id="15"/>
    <w:p>
      <w:pPr>
        <w:spacing w:after="0"/>
        <w:ind w:left="0"/>
        <w:jc w:val="both"/>
      </w:pPr>
      <w:r>
        <w:rPr>
          <w:rFonts w:ascii="Times New Roman"/>
          <w:b w:val="false"/>
          <w:i w:val="false"/>
          <w:color w:val="000000"/>
          <w:sz w:val="28"/>
        </w:rPr>
        <w:t>
      Алушыға атаулы әлеуметтік көмекті және бір жастан алты жасты қоса алғанға дейінгі әрбір балаға ай сайынғы төлемді төлеу атаулы әлеуметтік көмек, бір жастан алты жасты қоса алғанға дейінгі әрбір балаға ай сайынғы төлемді төлеуге қажеттілік сомасы туралы өтінімге сәйкес уәкілетті органның шешімі негізінде Мемлекеттік корпорация арқылы жүзеге асырылады.</w:t>
      </w:r>
    </w:p>
    <w:p>
      <w:pPr>
        <w:spacing w:after="0"/>
        <w:ind w:left="0"/>
        <w:jc w:val="both"/>
      </w:pPr>
      <w:r>
        <w:rPr>
          <w:rFonts w:ascii="Times New Roman"/>
          <w:b w:val="false"/>
          <w:i w:val="false"/>
          <w:color w:val="000000"/>
          <w:sz w:val="28"/>
        </w:rPr>
        <w:t>
      Қажеттілік сомасы туралы өтінімді Мемлекеттік корпорация әр айдың бірінші жұмыс күнінде қалыптастырады.</w:t>
      </w:r>
    </w:p>
    <w:p>
      <w:pPr>
        <w:spacing w:after="0"/>
        <w:ind w:left="0"/>
        <w:jc w:val="both"/>
      </w:pPr>
      <w:r>
        <w:rPr>
          <w:rFonts w:ascii="Times New Roman"/>
          <w:b w:val="false"/>
          <w:i w:val="false"/>
          <w:color w:val="000000"/>
          <w:sz w:val="28"/>
        </w:rPr>
        <w:t>
      Мемлекеттік корпорация қажеттілік қалыптасқаннан кейінгі келесі жұмыс күнінен кешіктірмей уәкілетті органға бір жастан алты жасты қоса алғанға дейінгі әрбір балаға атаулы әлеуметтік көмек, ай сайынғы қосымша төлем төлеуге қажеттілік сомасы туралы өтінімді жібереді.</w:t>
      </w:r>
    </w:p>
    <w:p>
      <w:pPr>
        <w:spacing w:after="0"/>
        <w:ind w:left="0"/>
        <w:jc w:val="both"/>
      </w:pPr>
      <w:r>
        <w:rPr>
          <w:rFonts w:ascii="Times New Roman"/>
          <w:b w:val="false"/>
          <w:i w:val="false"/>
          <w:color w:val="000000"/>
          <w:sz w:val="28"/>
        </w:rPr>
        <w:t>
      Уәкілетті орган атаулы әлеуметтік көмек, бір жастан алты жасты қоса алғанға дейінгі әрбір балаға ай сайынғы қосымша төлем сомасы туралы өтінім келіп түскен күннен бастап 2 жұмыс күні ішінде есепті кезеңге Мемлекеттік корпорацияға атаулы әлеуметтік көмек, бір жастан алты жасты қоса алғанға дейінгі әрбір балаға төленетін ай сайынғы қосымша төлемді қажеттілік сомасы туралы өтінімде көзделген сомалар шегінде ақшалай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 </w:t>
      </w:r>
    </w:p>
    <w:bookmarkStart w:name="z32" w:id="16"/>
    <w:p>
      <w:pPr>
        <w:spacing w:after="0"/>
        <w:ind w:left="0"/>
        <w:jc w:val="both"/>
      </w:pPr>
      <w:r>
        <w:rPr>
          <w:rFonts w:ascii="Times New Roman"/>
          <w:b w:val="false"/>
          <w:i w:val="false"/>
          <w:color w:val="000000"/>
          <w:sz w:val="28"/>
        </w:rPr>
        <w:t>
      "35. Мемлекеттік корпорация:</w:t>
      </w:r>
    </w:p>
    <w:bookmarkEnd w:id="16"/>
    <w:p>
      <w:pPr>
        <w:spacing w:after="0"/>
        <w:ind w:left="0"/>
        <w:jc w:val="both"/>
      </w:pPr>
      <w:r>
        <w:rPr>
          <w:rFonts w:ascii="Times New Roman"/>
          <w:b w:val="false"/>
          <w:i w:val="false"/>
          <w:color w:val="000000"/>
          <w:sz w:val="28"/>
        </w:rPr>
        <w:t>
      трансферттер түскеннен кейін екі жұмыс күні ішінде төлем кестесіне сәйкес МТ 102 форматында төлем тапсырмаларын қалыптастырады және алушылардың банк шоттарына төлеуді жүзеге асырады;</w:t>
      </w:r>
    </w:p>
    <w:p>
      <w:pPr>
        <w:spacing w:after="0"/>
        <w:ind w:left="0"/>
        <w:jc w:val="both"/>
      </w:pPr>
      <w:r>
        <w:rPr>
          <w:rFonts w:ascii="Times New Roman"/>
          <w:b w:val="false"/>
          <w:i w:val="false"/>
          <w:color w:val="000000"/>
          <w:sz w:val="28"/>
        </w:rPr>
        <w:t>
      ағымдағы айдың соңғы жұмыс күнінен кешіктірмей Мемлекеттік корпорацияның шотына келіп түскен атаулы әлеуметтік көмектің, бір жастан алты жасты қоса алғанға дейінгі әрбір балаға ай сайынғы қосымша төлемнің артық есептелген (төленген) сомаларын уәкілетті органға аударады;</w:t>
      </w:r>
    </w:p>
    <w:p>
      <w:pPr>
        <w:spacing w:after="0"/>
        <w:ind w:left="0"/>
        <w:jc w:val="both"/>
      </w:pPr>
      <w:r>
        <w:rPr>
          <w:rFonts w:ascii="Times New Roman"/>
          <w:b w:val="false"/>
          <w:i w:val="false"/>
          <w:color w:val="000000"/>
          <w:sz w:val="28"/>
        </w:rPr>
        <w:t>
      есепті айдан кейінгі әрбір айдың 20-күнінен кешіктірмей уәкілетті органмен атаулы әлеуметтік көмек төлеуге бөлінген қаражат және бір жастан алты жасты қоса алғанға дейінгі әрбір балаға ай сайынғы қосымша төлем бойынша салыстыру актісіне қол қояды.</w:t>
      </w:r>
    </w:p>
    <w:p>
      <w:pPr>
        <w:spacing w:after="0"/>
        <w:ind w:left="0"/>
        <w:jc w:val="both"/>
      </w:pPr>
      <w:r>
        <w:rPr>
          <w:rFonts w:ascii="Times New Roman"/>
          <w:b w:val="false"/>
          <w:i w:val="false"/>
          <w:color w:val="000000"/>
          <w:sz w:val="28"/>
        </w:rPr>
        <w:t>
      Төленген сомалар бойынша Мемлекеттік корпорация мен мемлекеттік атаулы әлеуметтік көмекті және бір жастан алты жасты қоса алғанға дейінгі әрбір балаға ай сайынғы қосымша төлемді төлеу жөніндегі уәкілетті ұйымдар арасында ай сайын салыстыру актілері жасалады.</w:t>
      </w:r>
    </w:p>
    <w:p>
      <w:pPr>
        <w:spacing w:after="0"/>
        <w:ind w:left="0"/>
        <w:jc w:val="both"/>
      </w:pPr>
      <w:r>
        <w:rPr>
          <w:rFonts w:ascii="Times New Roman"/>
          <w:b w:val="false"/>
          <w:i w:val="false"/>
          <w:color w:val="000000"/>
          <w:sz w:val="28"/>
        </w:rPr>
        <w:t>
      Атаулы әлеуметтік көмекті және бір жастан алты жасты қоса алғанға дейінгі әрбір балаға ай сайынғы қосымша төлемді төлеуге байланысты банк қызметтеріне ақы төлеу Мемлекеттік корпорация мен уәкілетті органдар арасында заңнамада белгіленген тәртіппен жасалатын шарт негізінде жергілікті бюджеттер қаражаты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 </w:t>
      </w:r>
    </w:p>
    <w:bookmarkStart w:name="z34" w:id="17"/>
    <w:p>
      <w:pPr>
        <w:spacing w:after="0"/>
        <w:ind w:left="0"/>
        <w:jc w:val="both"/>
      </w:pPr>
      <w:r>
        <w:rPr>
          <w:rFonts w:ascii="Times New Roman"/>
          <w:b w:val="false"/>
          <w:i w:val="false"/>
          <w:color w:val="000000"/>
          <w:sz w:val="28"/>
        </w:rPr>
        <w:t>
      "36. Атаулы әлеуметтік көмекті алу мақсатында өтініш берушінің жалған ақпараты және (немесе) дұрыс емес мәліметтерін көрсететін фактілер мен мәліметтер анықталған жағдайда, орталық немесе әкім ауылды жерде тиісті фактілер немесе мәліметтер анықталған күннен бастап бір жұмыс күні ішінде уәкілетті органды жазбаша түрде хабардар етеді.</w:t>
      </w:r>
    </w:p>
    <w:bookmarkEnd w:id="17"/>
    <w:p>
      <w:pPr>
        <w:spacing w:after="0"/>
        <w:ind w:left="0"/>
        <w:jc w:val="both"/>
      </w:pPr>
      <w:r>
        <w:rPr>
          <w:rFonts w:ascii="Times New Roman"/>
          <w:b w:val="false"/>
          <w:i w:val="false"/>
          <w:color w:val="000000"/>
          <w:sz w:val="28"/>
        </w:rPr>
        <w:t>
      Артығымен төленген немесе негізсіз төленген сомалар туралы фактілер белгіленген күннен бастап бір жұмыс күні ішінде уәкілетті орган атаулы әлеуметтік көмек алушыға атаулы әлеуметтік көмекті ерікті түрде қайтару туралы жазбаша хабарлама жібереді. Хабарлама жіберілген күннен бастап атаулы әлеуметтік көмек төлеу тоқтатылады.</w:t>
      </w:r>
    </w:p>
    <w:p>
      <w:pPr>
        <w:spacing w:after="0"/>
        <w:ind w:left="0"/>
        <w:jc w:val="both"/>
      </w:pPr>
      <w:r>
        <w:rPr>
          <w:rFonts w:ascii="Times New Roman"/>
          <w:b w:val="false"/>
          <w:i w:val="false"/>
          <w:color w:val="000000"/>
          <w:sz w:val="28"/>
        </w:rPr>
        <w:t xml:space="preserve">
      Атаулы әлеуметтік көмек алушы артығымен төленген немесе негізсіз төленген соманы ерікті түрде толық көлемде алушыға хабарлама жіберілген күннен бастап бір айлық мерзімде қайтармаса, уәкілетті орган артығымен төленген немесе оған негізсіз төленген соманы қайтару бойынша сот тәртібімен шаралар қабылдайды. Сотқа арыз атаулы әлеуметтік көмек алушының тұрғылықты жері бойынша Қазақстан Республикасының Азаматтық процессуалдық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беріледі.</w:t>
      </w:r>
    </w:p>
    <w:p>
      <w:pPr>
        <w:spacing w:after="0"/>
        <w:ind w:left="0"/>
        <w:jc w:val="both"/>
      </w:pPr>
      <w:r>
        <w:rPr>
          <w:rFonts w:ascii="Times New Roman"/>
          <w:b w:val="false"/>
          <w:i w:val="false"/>
          <w:color w:val="000000"/>
          <w:sz w:val="28"/>
        </w:rPr>
        <w:t>
      Атаулы әлеуметтік көмек алғаннан кейін артық төленген сомалар кейінгі төлемдерден ұсталады.</w:t>
      </w:r>
    </w:p>
    <w:p>
      <w:pPr>
        <w:spacing w:after="0"/>
        <w:ind w:left="0"/>
        <w:jc w:val="both"/>
      </w:pPr>
      <w:r>
        <w:rPr>
          <w:rFonts w:ascii="Times New Roman"/>
          <w:b w:val="false"/>
          <w:i w:val="false"/>
          <w:color w:val="000000"/>
          <w:sz w:val="28"/>
        </w:rPr>
        <w:t>
      Алушының көшуіне байланысты басқа өңірде атаулы әлеуметтік көмекті одан әрі алған жағдайда, артық төленген сома атаулы әлеуметтік көмекті тағайындау орны бойынша тағайындалған сомадан ұсталады.</w:t>
      </w:r>
    </w:p>
    <w:p>
      <w:pPr>
        <w:spacing w:after="0"/>
        <w:ind w:left="0"/>
        <w:jc w:val="both"/>
      </w:pPr>
      <w:r>
        <w:rPr>
          <w:rFonts w:ascii="Times New Roman"/>
          <w:b w:val="false"/>
          <w:i w:val="false"/>
          <w:color w:val="000000"/>
          <w:sz w:val="28"/>
        </w:rPr>
        <w:t>
      Егер алушы заңсыз алынған атаулы әлеуметтік көмектің сомасын немесе оның бір бөлігін тиісті бюджетке қайтарса, онда өтініш берушінің жалпы қарызы қайтарым сомасына азаяды және атаулы әлеуметтік көмек тағайындалған және төленген ақпараттық жүйеде тіркелуі керек. Ол үшін өтініш беруші жұмыспен қамту орталығына, ал ауылдық жерлерде - ауылдық округтің әкіміне - ақпараттық жүйеге сканерден өткізіліп, енгізілген, атаулы әлеуметтік көмекті тағайындау үшін маманның ЭЦҚ қол қойылады, ол растау құжатын қабылдап, сканерленген көшірмесін ақпараттық жүйеге жүктейді, сондай-ақ жұмыспен қамту орталығы басшысының немесе әкімнің ЭЦҚ-сы, содан кейін бұл жазба түзету құқығынсыз ақпараттық жүйеде сақталады.</w:t>
      </w:r>
    </w:p>
    <w:p>
      <w:pPr>
        <w:spacing w:after="0"/>
        <w:ind w:left="0"/>
        <w:jc w:val="both"/>
      </w:pPr>
      <w:r>
        <w:rPr>
          <w:rFonts w:ascii="Times New Roman"/>
          <w:b w:val="false"/>
          <w:i w:val="false"/>
          <w:color w:val="000000"/>
          <w:sz w:val="28"/>
        </w:rPr>
        <w:t>
      Егер өтініш білдіруші немесе мемлекеттік атаулы әлеуметтік көмек төлеу жөніндегі уәкілетті ұйым атаулы әлеуметтік көмектің заңсыз алынған сомасын Мемлекеттік корпорацияға қайтаруды жүзеге асырса, онда Мемлекеттік корпорация қайтарылған сомаларды уәкілетті органға ағымдағы айдың соңғы жұмыс күнінен кешіктірмей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 </w:t>
      </w:r>
    </w:p>
    <w:bookmarkStart w:name="z36" w:id="18"/>
    <w:p>
      <w:pPr>
        <w:spacing w:after="0"/>
        <w:ind w:left="0"/>
        <w:jc w:val="both"/>
      </w:pPr>
      <w:r>
        <w:rPr>
          <w:rFonts w:ascii="Times New Roman"/>
          <w:b w:val="false"/>
          <w:i w:val="false"/>
          <w:color w:val="000000"/>
          <w:sz w:val="28"/>
        </w:rPr>
        <w:t>
      "4-тарау. Бір жастан алты жасты қоса алғанға дейінгі әрбір балаға ай сайынғы қосымша төлемді тағайындау және жүзеге асыру тәртібі.</w:t>
      </w:r>
    </w:p>
    <w:bookmarkEnd w:id="18"/>
    <w:p>
      <w:pPr>
        <w:spacing w:after="0"/>
        <w:ind w:left="0"/>
        <w:jc w:val="both"/>
      </w:pPr>
      <w:r>
        <w:rPr>
          <w:rFonts w:ascii="Times New Roman"/>
          <w:b w:val="false"/>
          <w:i w:val="false"/>
          <w:color w:val="000000"/>
          <w:sz w:val="28"/>
        </w:rPr>
        <w:t>
      37. Бір жастан алты жасты қоса алғанға дейінгі балаларға ай сайынғы қосымша төлем балалардың жасын ескере отырып, ағымдағы тоқсанға бір жастан алты жасты қоса алғанға дейінгі балалары бар атаулы әлеуметтік көмек алушыларға тағайындалады және ай сайын төленеді.</w:t>
      </w:r>
    </w:p>
    <w:p>
      <w:pPr>
        <w:spacing w:after="0"/>
        <w:ind w:left="0"/>
        <w:jc w:val="both"/>
      </w:pPr>
      <w:r>
        <w:rPr>
          <w:rFonts w:ascii="Times New Roman"/>
          <w:b w:val="false"/>
          <w:i w:val="false"/>
          <w:color w:val="000000"/>
          <w:sz w:val="28"/>
        </w:rPr>
        <w:t>
      38. Атаулы әлеуметтік көмек тағайындауға арналған өтініште 1-қосымшаға сәйкес өтініш беруші бір жастан 6 жасты қоса алғанға дейінгі барлық балаларды, оның ішінде ағымдағы тоқсанда бір жасқа толған балаларды көрсетеді.</w:t>
      </w:r>
    </w:p>
    <w:p>
      <w:pPr>
        <w:spacing w:after="0"/>
        <w:ind w:left="0"/>
        <w:jc w:val="both"/>
      </w:pPr>
      <w:r>
        <w:rPr>
          <w:rFonts w:ascii="Times New Roman"/>
          <w:b w:val="false"/>
          <w:i w:val="false"/>
          <w:color w:val="000000"/>
          <w:sz w:val="28"/>
        </w:rPr>
        <w:t>
      39. Атаулы әлеуметтік көмекті тағайындау туралы шешімде осы Қағидаларға 5-қосымшаға сәйкес нысан бойынша баланың жасын ескере отырып, бір жастан алты жасты қоса алғанға дейінгі балаларға ай сайынғы қосымша төлемді төлеу кезеңі көрсетіледі.</w:t>
      </w:r>
    </w:p>
    <w:p>
      <w:pPr>
        <w:spacing w:after="0"/>
        <w:ind w:left="0"/>
        <w:jc w:val="both"/>
      </w:pPr>
      <w:r>
        <w:rPr>
          <w:rFonts w:ascii="Times New Roman"/>
          <w:b w:val="false"/>
          <w:i w:val="false"/>
          <w:color w:val="000000"/>
          <w:sz w:val="28"/>
        </w:rPr>
        <w:t>
      40. Бала қайтыс болған жағдайда бір жастан алты жасқа дейінгі балаларға ай сайынғы қосымша төлем бала қайтыс болған айға төленеді.";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 </w:t>
      </w:r>
    </w:p>
    <w:bookmarkStart w:name="z38" w:id="19"/>
    <w:p>
      <w:pPr>
        <w:spacing w:after="0"/>
        <w:ind w:left="0"/>
        <w:jc w:val="both"/>
      </w:pPr>
      <w:r>
        <w:rPr>
          <w:rFonts w:ascii="Times New Roman"/>
          <w:b w:val="false"/>
          <w:i w:val="false"/>
          <w:color w:val="000000"/>
          <w:sz w:val="28"/>
        </w:rPr>
        <w:t>
      "45. Көрсетілетін қызметті берушінің мекенжайына келіп түскен өтініш берушінің шағымы тіркелген күнінен бастап 5 (бес) жұмыс күні ішінде қаралуға тиіс.</w:t>
      </w:r>
    </w:p>
    <w:bookmarkEnd w:id="19"/>
    <w:p>
      <w:pPr>
        <w:spacing w:after="0"/>
        <w:ind w:left="0"/>
        <w:jc w:val="both"/>
      </w:pPr>
      <w:r>
        <w:rPr>
          <w:rFonts w:ascii="Times New Roman"/>
          <w:b w:val="false"/>
          <w:i w:val="false"/>
          <w:color w:val="000000"/>
          <w:sz w:val="28"/>
        </w:rPr>
        <w:t>
      Көрсетілген мемлекеттік қызмет нәтижелерімен келіспеген кезде өтініш беруші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өтініш берушінің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сотқа шағым жасауға ҚР ӘРПК-нің 91-бабының 5-тармағына сәйкес әкімшілік (сотқа дейінгі) тәртіппен шағым жасалғаннан кейін жол беріледі.</w:t>
      </w:r>
    </w:p>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орталық атқарушы орган "электрондық үкіметтің" ақпараттық-коммуникациялық инфрақұрылым операторына, Бірыңғай байланыс орталығына, көрсетілетін қызметті берушіге тиісті нормативтік құқықтық актіні әділет органдарында мемлекеттік тіркеуден өткізгеннен кейін 3 (үш) жұмыс күні ішінде осындай өзгерістер және (немесе) толықтырулар туралы ақпаратты жібереді.";</w:t>
      </w:r>
    </w:p>
    <w:bookmarkStart w:name="z39"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14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қосымшаларға</w:t>
      </w:r>
      <w:r>
        <w:rPr>
          <w:rFonts w:ascii="Times New Roman"/>
          <w:b w:val="false"/>
          <w:i w:val="false"/>
          <w:color w:val="000000"/>
          <w:sz w:val="28"/>
        </w:rPr>
        <w:t xml:space="preserve"> сәйкес жаңа редакцияда жазылсын.</w:t>
      </w:r>
    </w:p>
    <w:bookmarkEnd w:id="20"/>
    <w:bookmarkStart w:name="z40" w:id="2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21"/>
    <w:bookmarkStart w:name="z41" w:id="2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2"/>
    <w:bookmarkStart w:name="z42" w:id="2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3"/>
    <w:bookmarkStart w:name="z43" w:id="24"/>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24"/>
    <w:bookmarkStart w:name="z44" w:id="2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25"/>
    <w:bookmarkStart w:name="z45"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27"/>
    <w:p>
      <w:pPr>
        <w:spacing w:after="0"/>
        <w:ind w:left="0"/>
        <w:jc w:val="left"/>
      </w:pPr>
      <w:r>
        <w:rPr>
          <w:rFonts w:ascii="Times New Roman"/>
          <w:b/>
          <w:i w:val="false"/>
          <w:color w:val="000000"/>
        </w:rPr>
        <w:t xml:space="preserve"> Мемлекеттік атаулы әлеуметтік көмек тағайындауға өтініш </w:t>
      </w:r>
    </w:p>
    <w:bookmarkEnd w:id="27"/>
    <w:p>
      <w:pPr>
        <w:spacing w:after="0"/>
        <w:ind w:left="0"/>
        <w:jc w:val="both"/>
      </w:pPr>
      <w:r>
        <w:rPr>
          <w:rFonts w:ascii="Times New Roman"/>
          <w:b w:val="false"/>
          <w:i w:val="false"/>
          <w:color w:val="000000"/>
          <w:sz w:val="28"/>
        </w:rPr>
        <w:t xml:space="preserve">
      Халықты жұмыспен қамту орталығына ____________________________ </w:t>
      </w:r>
    </w:p>
    <w:p>
      <w:pPr>
        <w:spacing w:after="0"/>
        <w:ind w:left="0"/>
        <w:jc w:val="both"/>
      </w:pP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мекенжайында тұратын (елді мекен, аудан)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(көшесі, үй және пәтер, телефон №) </w:t>
      </w:r>
    </w:p>
    <w:p>
      <w:pPr>
        <w:spacing w:after="0"/>
        <w:ind w:left="0"/>
        <w:jc w:val="both"/>
      </w:pPr>
      <w:r>
        <w:rPr>
          <w:rFonts w:ascii="Times New Roman"/>
          <w:b w:val="false"/>
          <w:i w:val="false"/>
          <w:color w:val="000000"/>
          <w:sz w:val="28"/>
        </w:rPr>
        <w:t xml:space="preserve">
      жеке сәйкестендіру нөмірі 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w:t>
      </w:r>
    </w:p>
    <w:p>
      <w:pPr>
        <w:spacing w:after="0"/>
        <w:ind w:left="0"/>
        <w:jc w:val="both"/>
      </w:pPr>
      <w:r>
        <w:rPr>
          <w:rFonts w:ascii="Times New Roman"/>
          <w:b w:val="false"/>
          <w:i w:val="false"/>
          <w:color w:val="000000"/>
          <w:sz w:val="28"/>
        </w:rPr>
        <w:t xml:space="preserve">
      құжат түрі ___________________________________________________________ </w:t>
      </w:r>
    </w:p>
    <w:p>
      <w:pPr>
        <w:spacing w:after="0"/>
        <w:ind w:left="0"/>
        <w:jc w:val="both"/>
      </w:pPr>
      <w:r>
        <w:rPr>
          <w:rFonts w:ascii="Times New Roman"/>
          <w:b w:val="false"/>
          <w:i w:val="false"/>
          <w:color w:val="000000"/>
          <w:sz w:val="28"/>
        </w:rPr>
        <w:t>
      құжат № /сериясы ________ берілген күні ________ кім берді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реквизиттері:</w:t>
            </w:r>
          </w:p>
          <w:p>
            <w:pPr>
              <w:spacing w:after="20"/>
              <w:ind w:left="20"/>
              <w:jc w:val="both"/>
            </w:pPr>
            <w:r>
              <w:rPr>
                <w:rFonts w:ascii="Times New Roman"/>
                <w:b w:val="false"/>
                <w:i w:val="false"/>
                <w:color w:val="000000"/>
                <w:sz w:val="20"/>
              </w:rPr>
              <w:t>
Банктің атауы ______________________</w:t>
            </w:r>
          </w:p>
          <w:p>
            <w:pPr>
              <w:spacing w:after="20"/>
              <w:ind w:left="20"/>
              <w:jc w:val="both"/>
            </w:pPr>
            <w:r>
              <w:rPr>
                <w:rFonts w:ascii="Times New Roman"/>
                <w:b w:val="false"/>
                <w:i w:val="false"/>
                <w:color w:val="000000"/>
                <w:sz w:val="20"/>
              </w:rPr>
              <w:t>
Банк шоты № ____________________</w:t>
            </w:r>
          </w:p>
          <w:p>
            <w:pPr>
              <w:spacing w:after="20"/>
              <w:ind w:left="20"/>
              <w:jc w:val="both"/>
            </w:pPr>
            <w:r>
              <w:rPr>
                <w:rFonts w:ascii="Times New Roman"/>
                <w:b w:val="false"/>
                <w:i w:val="false"/>
                <w:color w:val="000000"/>
                <w:sz w:val="20"/>
              </w:rPr>
              <w:t>
Шоттың түрі: ағымдағы</w:t>
            </w:r>
          </w:p>
          <w:p>
            <w:pPr>
              <w:spacing w:after="20"/>
              <w:ind w:left="20"/>
              <w:jc w:val="both"/>
            </w:pPr>
            <w:r>
              <w:rPr>
                <w:rFonts w:ascii="Times New Roman"/>
                <w:b w:val="false"/>
                <w:i w:val="false"/>
                <w:color w:val="000000"/>
                <w:sz w:val="20"/>
              </w:rPr>
              <w:t>
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әмиянына</w:t>
            </w:r>
          </w:p>
          <w:p>
            <w:pPr>
              <w:spacing w:after="20"/>
              <w:ind w:left="20"/>
              <w:jc w:val="both"/>
            </w:pPr>
            <w:r>
              <w:rPr>
                <w:rFonts w:ascii="Times New Roman"/>
                <w:b w:val="false"/>
                <w:i w:val="false"/>
                <w:color w:val="000000"/>
                <w:sz w:val="20"/>
              </w:rPr>
              <w:t>
_______________________</w:t>
            </w:r>
          </w:p>
        </w:tc>
      </w:tr>
    </w:tbl>
    <w:p>
      <w:pPr>
        <w:spacing w:after="0"/>
        <w:ind w:left="0"/>
        <w:jc w:val="both"/>
      </w:pPr>
      <w:r>
        <w:rPr>
          <w:rFonts w:ascii="Times New Roman"/>
          <w:b w:val="false"/>
          <w:i w:val="false"/>
          <w:color w:val="000000"/>
          <w:sz w:val="28"/>
        </w:rPr>
        <w:t>
      Менің ______ адамнан тұратын отбасыма:</w:t>
      </w:r>
    </w:p>
    <w:p>
      <w:pPr>
        <w:spacing w:after="0"/>
        <w:ind w:left="0"/>
        <w:jc w:val="both"/>
      </w:pPr>
      <w:r>
        <w:rPr>
          <w:rFonts w:ascii="Times New Roman"/>
          <w:b w:val="false"/>
          <w:i w:val="false"/>
          <w:color w:val="000000"/>
          <w:sz w:val="28"/>
        </w:rPr>
        <w:t>
      (белгі қойылсын)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(бір жолғы/ай сайынғы) (қажетінің асты сызылсын)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Жеті жасқа дейінгі балалардың тізімі: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(АӘТ, туған жылы)</w:t>
      </w:r>
    </w:p>
    <w:p>
      <w:pPr>
        <w:spacing w:after="0"/>
        <w:ind w:left="0"/>
        <w:jc w:val="both"/>
      </w:pPr>
      <w:r>
        <w:rPr>
          <w:rFonts w:ascii="Times New Roman"/>
          <w:b w:val="false"/>
          <w:i w:val="false"/>
          <w:color w:val="000000"/>
          <w:sz w:val="28"/>
        </w:rPr>
        <w:t>
      түріндегі атаулы әлеуметтік көмек тағайындауды) сұраймын, сондай-ақ мені және (немесе) менің отбасымның еңбекке қабілетті мүшелерін халықты жұмыспен қамтудың белсенді шараларына қатысуға жіберуді сұраймын.</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 шараларын көрсету мүмкіндігін қарауды сұраймын.</w:t>
      </w:r>
    </w:p>
    <w:p>
      <w:pPr>
        <w:spacing w:after="0"/>
        <w:ind w:left="0"/>
        <w:jc w:val="both"/>
      </w:pPr>
      <w:r>
        <w:rPr>
          <w:rFonts w:ascii="Times New Roman"/>
          <w:b w:val="false"/>
          <w:i w:val="false"/>
          <w:color w:val="000000"/>
          <w:sz w:val="28"/>
        </w:rPr>
        <w:t>
      Менің отбасымның құрамы мынадай:</w:t>
      </w:r>
    </w:p>
    <w:p>
      <w:pPr>
        <w:spacing w:after="0"/>
        <w:ind w:left="0"/>
        <w:jc w:val="both"/>
      </w:pPr>
      <w:r>
        <w:rPr>
          <w:rFonts w:ascii="Times New Roman"/>
          <w:b w:val="false"/>
          <w:i w:val="false"/>
          <w:color w:val="000000"/>
          <w:sz w:val="28"/>
        </w:rPr>
        <w:t xml:space="preserve">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бір мекенжай бойынша тіркелген өтініш беруші мен отбасы құрамына кіретін адамдар туралы мәліметтер, сондай-ақ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бірге тұру фактісі талап етілмейтін отбасы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мүгедектігі бар адам, жұмыссыз, бала күтімі бойынша демалыста, үй шаруашылығындағы адам, студент, оқушы, мектепке дейінгі оқушы)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(мектептегі оқу сыныбы) мектепке дейінгі ұйымдардағы балалардың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3-тоқсанда 31 тамызға дейін өтініш білдірген кезде мектепте оқитын балаларға бір атау таңдау мектеп формасы (МФ) жиынтығы немесе спорттық костюм (СК)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басқа мекенжай* бойынша тіркелген отбасы құрамына кіретін адамдар туралы мәліметтер, сондай-ақ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бірге тұру фактісі талап етілмейтін отбасы мүшелері туралы мәліметтер: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20__жылғы ___тоқсанда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Құжатпен расталған табыс сомалары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басқа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қосалқы шаруашылық жүргізу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айғыр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Атаулы әлеуметтік көмекті тағайындау немесе тағайындаудан бас тарту үшін қажетті менің дербес мәліметтерімді, жиырма таңбалық ағымдығы есепшоттың нөмірін (ІBAN коды), жинақтауға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Осы арқылы жобаға қатысу заңдылығын бағалау үшін "Мемлекеттік атаулы әлеуметтік көмек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отбасы құрамына кіретін адамдар (өзімді қоса алғанда) туралы ақпаратты (табысы, білімі, тұрғылықты жері, отбасылық жағдайы) пайдалануға, сондай-ақ менің мүдделерім бойынша атаулы әлеуметтік көмек алушы ретіндегі мәртебем өзім көрсеткен ақпараттарды және ақпараттық жүйелерден алынған ақпаратты пайдалануға (беру), келісім білдіремін.</w:t>
      </w:r>
    </w:p>
    <w:p>
      <w:pPr>
        <w:spacing w:after="0"/>
        <w:ind w:left="0"/>
        <w:jc w:val="both"/>
      </w:pPr>
      <w:r>
        <w:rPr>
          <w:rFonts w:ascii="Times New Roman"/>
          <w:b w:val="false"/>
          <w:i w:val="false"/>
          <w:color w:val="000000"/>
          <w:sz w:val="28"/>
        </w:rPr>
        <w:t>
      Мен атаулы әлеуметтік көмек алушы ретінде мәртебем туралы ақпаратты үшінші тұлғаларға беруге келісімді беремін және хабардармын.</w:t>
      </w:r>
    </w:p>
    <w:p>
      <w:pPr>
        <w:spacing w:after="0"/>
        <w:ind w:left="0"/>
        <w:jc w:val="both"/>
      </w:pPr>
      <w:r>
        <w:rPr>
          <w:rFonts w:ascii="Times New Roman"/>
          <w:b w:val="false"/>
          <w:i w:val="false"/>
          <w:color w:val="000000"/>
          <w:sz w:val="28"/>
        </w:rPr>
        <w:t>
      Мен ұсынған деректерде өзгерістер және (немесе) атаулы әлеуметтік көмек алу құқығына әсер ететін мән-жайлар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немесе электрондық ақшаның электрондық әмиянын ашу мүмкіндігі туралы, сондай-ақ осындай шоттағы ақшаны, оның ішінде электрондық әмияндардағы электрондық ақшаны үшінші тұлғалардың өндіріп алуға жүгінуіне жол берілмейтіні туралы хабардар етілді.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телефон__________ ұялы телефон ___________ Е-маіl ____________________</w:t>
      </w:r>
    </w:p>
    <w:p>
      <w:pPr>
        <w:spacing w:after="0"/>
        <w:ind w:left="0"/>
        <w:jc w:val="both"/>
      </w:pPr>
      <w:r>
        <w:rPr>
          <w:rFonts w:ascii="Times New Roman"/>
          <w:b w:val="false"/>
          <w:i w:val="false"/>
          <w:color w:val="000000"/>
          <w:sz w:val="28"/>
        </w:rPr>
        <w:t>
      20___ жылғы "___" ______________ ___________________________________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Халықты жұмыспен қамту орталығының қызметтік белгілері үшін</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 жылғы "___"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20___ жылғы "___"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тапсыратын адамның тегі, аты, әкесінің аты (бар болса)</w:t>
      </w:r>
    </w:p>
    <w:p>
      <w:pPr>
        <w:spacing w:after="0"/>
        <w:ind w:left="0"/>
        <w:jc w:val="both"/>
      </w:pPr>
      <w:r>
        <w:rPr>
          <w:rFonts w:ascii="Times New Roman"/>
          <w:b w:val="false"/>
          <w:i w:val="false"/>
          <w:color w:val="000000"/>
          <w:sz w:val="28"/>
        </w:rPr>
        <w:t xml:space="preserve">
      20___ жылғы "____" ___________ учаскелік комиссия өтінішті қоса берілген </w:t>
      </w:r>
    </w:p>
    <w:p>
      <w:pPr>
        <w:spacing w:after="0"/>
        <w:ind w:left="0"/>
        <w:jc w:val="both"/>
      </w:pPr>
      <w:r>
        <w:rPr>
          <w:rFonts w:ascii="Times New Roman"/>
          <w:b w:val="false"/>
          <w:i w:val="false"/>
          <w:color w:val="000000"/>
          <w:sz w:val="28"/>
        </w:rPr>
        <w:t xml:space="preserve">
      құжаттармен қабылдады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учаскелік комиссия мүшесінің тегі, аты, әкесінің аты (бар болса) және қолы)</w:t>
      </w:r>
    </w:p>
    <w:p>
      <w:pPr>
        <w:spacing w:after="0"/>
        <w:ind w:left="0"/>
        <w:jc w:val="both"/>
      </w:pPr>
      <w:r>
        <w:rPr>
          <w:rFonts w:ascii="Times New Roman"/>
          <w:b w:val="false"/>
          <w:i w:val="false"/>
          <w:color w:val="000000"/>
          <w:sz w:val="28"/>
        </w:rPr>
        <w:t>
      20___ жылғы "___" ___________ учаскелік комиссиядан өтінішті қоса берілген құжаттармен қабылданды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жеткізушінің тегі, аты, әкесінің аты (бар болса) және қолы)</w:t>
      </w:r>
    </w:p>
    <w:p>
      <w:pPr>
        <w:spacing w:after="0"/>
        <w:ind w:left="0"/>
        <w:jc w:val="both"/>
      </w:pPr>
      <w:r>
        <w:rPr>
          <w:rFonts w:ascii="Times New Roman"/>
          <w:b w:val="false"/>
          <w:i w:val="false"/>
          <w:color w:val="000000"/>
          <w:sz w:val="28"/>
        </w:rPr>
        <w:t>
      Халықты жұмыспен қамту орталығының кент, ауыл, ауылдық округ әкімінен өтініш берушінің құжаттарын қабылдаған күні 20___ жылғы "____"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жеткізетін адамның тегі, аты, әкесінің аты (бар болса),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_ _ _ _ _ _ _ _ _ _ _ _ _ _ _ _ __ _ _ _ _ _ _ _ _ _ _ _ _ __ _ _ _ _ _ _ _ _ _ _ _ _</w:t>
      </w:r>
    </w:p>
    <w:p>
      <w:pPr>
        <w:spacing w:after="0"/>
        <w:ind w:left="0"/>
        <w:jc w:val="both"/>
      </w:pPr>
      <w:r>
        <w:rPr>
          <w:rFonts w:ascii="Times New Roman"/>
          <w:b w:val="false"/>
          <w:i w:val="false"/>
          <w:color w:val="000000"/>
          <w:sz w:val="28"/>
        </w:rPr>
        <w:t>
       (үзбелі талонның қию сызығы)</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ескертілдім.</w:t>
      </w:r>
    </w:p>
    <w:p>
      <w:pPr>
        <w:spacing w:after="0"/>
        <w:ind w:left="0"/>
        <w:jc w:val="both"/>
      </w:pPr>
      <w:r>
        <w:rPr>
          <w:rFonts w:ascii="Times New Roman"/>
          <w:b w:val="false"/>
          <w:i w:val="false"/>
          <w:color w:val="000000"/>
          <w:sz w:val="28"/>
        </w:rPr>
        <w:t xml:space="preserve">
      Азамат (ша) _____________________________ өтініші қоса берілген ______ данадағы </w:t>
      </w:r>
    </w:p>
    <w:p>
      <w:pPr>
        <w:spacing w:after="0"/>
        <w:ind w:left="0"/>
        <w:jc w:val="both"/>
      </w:pPr>
      <w:r>
        <w:rPr>
          <w:rFonts w:ascii="Times New Roman"/>
          <w:b w:val="false"/>
          <w:i w:val="false"/>
          <w:color w:val="000000"/>
          <w:sz w:val="28"/>
        </w:rPr>
        <w:t xml:space="preserve">
      құжаттармен, отбасының ________________ тіркеу нөмірімен </w:t>
      </w:r>
    </w:p>
    <w:p>
      <w:pPr>
        <w:spacing w:after="0"/>
        <w:ind w:left="0"/>
        <w:jc w:val="both"/>
      </w:pPr>
      <w:r>
        <w:rPr>
          <w:rFonts w:ascii="Times New Roman"/>
          <w:b w:val="false"/>
          <w:i w:val="false"/>
          <w:color w:val="000000"/>
          <w:sz w:val="28"/>
        </w:rPr>
        <w:t>
      20___ жылғы "___" _______ қабылданды.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28"/>
    <w:p>
      <w:pPr>
        <w:spacing w:after="0"/>
        <w:ind w:left="0"/>
        <w:jc w:val="left"/>
      </w:pPr>
      <w:r>
        <w:rPr>
          <w:rFonts w:ascii="Times New Roman"/>
          <w:b/>
          <w:i w:val="false"/>
          <w:color w:val="000000"/>
        </w:rPr>
        <w:t xml:space="preserve"> Атаулы әлеуметтік көмек тағайындауға өтінішті қабылдаудан бас тарту туралы </w:t>
      </w:r>
    </w:p>
    <w:bookmarkEnd w:id="28"/>
    <w:p>
      <w:pPr>
        <w:spacing w:after="0"/>
        <w:ind w:left="0"/>
        <w:jc w:val="both"/>
      </w:pPr>
      <w:r>
        <w:rPr>
          <w:rFonts w:ascii="Times New Roman"/>
          <w:b w:val="false"/>
          <w:i w:val="false"/>
          <w:color w:val="000000"/>
          <w:sz w:val="28"/>
        </w:rPr>
        <w:t>
      20____ жылғы "___" __________ №_______қолхат</w:t>
      </w:r>
    </w:p>
    <w:p>
      <w:pPr>
        <w:spacing w:after="0"/>
        <w:ind w:left="0"/>
        <w:jc w:val="both"/>
      </w:pPr>
      <w:r>
        <w:rPr>
          <w:rFonts w:ascii="Times New Roman"/>
          <w:b w:val="false"/>
          <w:i w:val="false"/>
          <w:color w:val="000000"/>
          <w:sz w:val="28"/>
        </w:rPr>
        <w:t xml:space="preserve">
      Халықты жұмыспен қамту орталығы __________________________________ </w:t>
      </w:r>
    </w:p>
    <w:p>
      <w:pPr>
        <w:spacing w:after="0"/>
        <w:ind w:left="0"/>
        <w:jc w:val="both"/>
      </w:pPr>
      <w:r>
        <w:rPr>
          <w:rFonts w:ascii="Times New Roman"/>
          <w:b w:val="false"/>
          <w:i w:val="false"/>
          <w:color w:val="000000"/>
          <w:sz w:val="28"/>
        </w:rPr>
        <w:t xml:space="preserve">
      (елді мекен, аудан, облыс) </w:t>
      </w:r>
    </w:p>
    <w:p>
      <w:pPr>
        <w:spacing w:after="0"/>
        <w:ind w:left="0"/>
        <w:jc w:val="both"/>
      </w:pPr>
      <w:r>
        <w:rPr>
          <w:rFonts w:ascii="Times New Roman"/>
          <w:b w:val="false"/>
          <w:i w:val="false"/>
          <w:color w:val="000000"/>
          <w:sz w:val="28"/>
        </w:rPr>
        <w:t xml:space="preserve">
      Азаматқа (шаға) 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20______ жылғы "____" _________ </w:t>
      </w:r>
    </w:p>
    <w:p>
      <w:pPr>
        <w:spacing w:after="0"/>
        <w:ind w:left="0"/>
        <w:jc w:val="both"/>
      </w:pPr>
      <w:r>
        <w:rPr>
          <w:rFonts w:ascii="Times New Roman"/>
          <w:b w:val="false"/>
          <w:i w:val="false"/>
          <w:color w:val="000000"/>
          <w:sz w:val="28"/>
        </w:rPr>
        <w:t xml:space="preserve">
      Жүгінген күні 20 ____ жылғы "____" ________ </w:t>
      </w:r>
    </w:p>
    <w:p>
      <w:pPr>
        <w:spacing w:after="0"/>
        <w:ind w:left="0"/>
        <w:jc w:val="both"/>
      </w:pPr>
      <w:r>
        <w:rPr>
          <w:rFonts w:ascii="Times New Roman"/>
          <w:b w:val="false"/>
          <w:i w:val="false"/>
          <w:color w:val="000000"/>
          <w:sz w:val="28"/>
        </w:rPr>
        <w:t>
      Атаулы әлеуметтік көмек тағайындау туралы өтініштерді қабылдаудан бас тартылды:</w:t>
      </w:r>
    </w:p>
    <w:p>
      <w:pPr>
        <w:spacing w:after="0"/>
        <w:ind w:left="0"/>
        <w:jc w:val="both"/>
      </w:pPr>
      <w:r>
        <w:rPr>
          <w:rFonts w:ascii="Times New Roman"/>
          <w:b w:val="false"/>
          <w:i w:val="false"/>
          <w:color w:val="000000"/>
          <w:sz w:val="28"/>
        </w:rPr>
        <w:t>
      мемлекеттік органдар мен ұйымдардың тиісті ақпараттық жүйелерінде мәліметтердің болмауына байланысты өтініш беруші ұсынған құжаттардың дәйексіздігі анықталған және (немесе) қолданылу мерзімі өткен жағдайын анықтау;</w:t>
      </w:r>
    </w:p>
    <w:p>
      <w:pPr>
        <w:spacing w:after="0"/>
        <w:ind w:left="0"/>
        <w:jc w:val="both"/>
      </w:pPr>
      <w:r>
        <w:rPr>
          <w:rFonts w:ascii="Times New Roman"/>
          <w:b w:val="false"/>
          <w:i w:val="false"/>
          <w:color w:val="000000"/>
          <w:sz w:val="28"/>
        </w:rPr>
        <w:t>
      ақпараттық жүйелерде атаулы әлеуметтік көмек тағайындау, төлеу немесе өтініш беру фактісін растайтын мәліметтердің болуы;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29"/>
    <w:p>
      <w:pPr>
        <w:spacing w:after="0"/>
        <w:ind w:left="0"/>
        <w:jc w:val="left"/>
      </w:pPr>
      <w:r>
        <w:rPr>
          <w:rFonts w:ascii="Times New Roman"/>
          <w:b/>
          <w:i w:val="false"/>
          <w:color w:val="000000"/>
        </w:rPr>
        <w:t xml:space="preserve"> Атаулы әлеуметтік көмек тағайындауға өтініштерді тіркеу журналы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тіркеу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қарауына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комиссиядан қорытынды қабылдаған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аудандық (қалалық) немесе өңірлік комиссияның қарауына жолданған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пен қамту мәселелері жөніндегі аудандық (қалалық) немесе өңірлік комиссиядан ұсыным алынған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 жасау нөмірі мен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өтініш берушінің құжаттар пакеті қосылған шешім жобасын жолдаған күн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түрі (шартты/шартсыз)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 тағайындау (төлем мөлшерін өзгерту, төлеуді тоқтата тұру, төлеуді тоқтату, тағайындаудан бас тарту) туралы шешімнің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 (аймен көрсетілсін)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соммасы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нөмірі және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 бойынша тағайындау немесе тағайындаудан бас тарту туралы уәкілетті орган шешімінің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тағайындалған төлемнің жалпы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3-1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30"/>
    <w:p>
      <w:pPr>
        <w:spacing w:after="0"/>
        <w:ind w:left="0"/>
        <w:jc w:val="left"/>
      </w:pPr>
      <w:r>
        <w:rPr>
          <w:rFonts w:ascii="Times New Roman"/>
          <w:b/>
          <w:i w:val="false"/>
          <w:color w:val="000000"/>
        </w:rPr>
        <w:t xml:space="preserve"> Өтініштерді тіркеудің электрондық журналы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тұрғылықты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комиссияның қарауына беру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комиссиядан қорытындыны қабылдау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аудандық (қалалық) немесе өңірлік комиссияның қарауына жіберілген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жөніндегі аудандық (қалалық) немесе өңірлік комиссияның ұсынымдарын алған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келісімшарттың нөмірі және жасалған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құжаттар пакетімен шешім жобасын уәкілетті органға жолдау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түрі (шартсыз / шартты)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тағайындау (төлем мөлшерін өзгерту, төлемді тоқтата тұру, төлемді тоқтату, тағайындаудан бас тарту) туралы шешімнің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 (аймен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тағайындалған төлемнің жалпы сомасы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келісімнің нөмірі және жасалған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қосымша келісім бойынша тағайындау немесе тағайындаудан бас тарту туралы шешімінің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Отбасына тағайындалған төлемнің жалпы сомасы (теңгемен)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Учаскелік комиссияның 20__ жылғы "__" _______ № ____ қорытындысы</w:t>
      </w:r>
    </w:p>
    <w:p>
      <w:pPr>
        <w:spacing w:after="0"/>
        <w:ind w:left="0"/>
        <w:jc w:val="both"/>
      </w:pPr>
      <w:r>
        <w:rPr>
          <w:rFonts w:ascii="Times New Roman"/>
          <w:b w:val="false"/>
          <w:i w:val="false"/>
          <w:color w:val="000000"/>
          <w:sz w:val="28"/>
        </w:rPr>
        <w:t xml:space="preserve">
      Учаскелік комиссия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отбасының (өтініш берушінің) 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отбасына (тұлғаға) қажеттіліктің болмауы, шартты/шартсыз ақшалай көмек түрінде (біржолғы/ай сайын) мемлекеттік атаулы әлеуметтік көмек көрсету</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туралы (қажеттілігі, қажет еместігі) қорытынды шығарды.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xml:space="preserve">
      ____ данада қоса берілген құжаттармен қорытынды </w:t>
      </w:r>
    </w:p>
    <w:p>
      <w:pPr>
        <w:spacing w:after="0"/>
        <w:ind w:left="0"/>
        <w:jc w:val="both"/>
      </w:pPr>
      <w:r>
        <w:rPr>
          <w:rFonts w:ascii="Times New Roman"/>
          <w:b w:val="false"/>
          <w:i w:val="false"/>
          <w:color w:val="000000"/>
          <w:sz w:val="28"/>
        </w:rPr>
        <w:t>
      20__ жылғы "__" ________ қабылданды.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 қызметкерінің тегі, аты, әкесінің аты </w:t>
      </w:r>
    </w:p>
    <w:p>
      <w:pPr>
        <w:spacing w:after="0"/>
        <w:ind w:left="0"/>
        <w:jc w:val="both"/>
      </w:pPr>
      <w:r>
        <w:rPr>
          <w:rFonts w:ascii="Times New Roman"/>
          <w:b w:val="false"/>
          <w:i w:val="false"/>
          <w:color w:val="000000"/>
          <w:sz w:val="28"/>
        </w:rPr>
        <w:t>
      (бар болса), лауазымы, қолы _________________________________</w:t>
      </w:r>
    </w:p>
    <w:p>
      <w:pPr>
        <w:spacing w:after="0"/>
        <w:ind w:left="0"/>
        <w:jc w:val="both"/>
      </w:pPr>
      <w:r>
        <w:rPr>
          <w:rFonts w:ascii="Times New Roman"/>
          <w:b w:val="false"/>
          <w:i w:val="false"/>
          <w:color w:val="000000"/>
          <w:sz w:val="28"/>
        </w:rPr>
        <w:t xml:space="preserve">
      немесе өтініш беруші ауылдық елді мекенде тұрған жағдайда, құжаттарды қабылдаған </w:t>
      </w:r>
    </w:p>
    <w:p>
      <w:pPr>
        <w:spacing w:after="0"/>
        <w:ind w:left="0"/>
        <w:jc w:val="both"/>
      </w:pPr>
      <w:r>
        <w:rPr>
          <w:rFonts w:ascii="Times New Roman"/>
          <w:b w:val="false"/>
          <w:i w:val="false"/>
          <w:color w:val="000000"/>
          <w:sz w:val="28"/>
        </w:rPr>
        <w:t>
      кент, ауыл, ауылдық округ әкімінің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Учаскелік комиссияның </w:t>
            </w:r>
            <w:r>
              <w:br/>
            </w:r>
            <w:r>
              <w:rPr>
                <w:rFonts w:ascii="Times New Roman"/>
                <w:b w:val="false"/>
                <w:i w:val="false"/>
                <w:color w:val="000000"/>
                <w:sz w:val="20"/>
              </w:rPr>
              <w:t>20__ жылғы "__" ______ № ____</w:t>
            </w:r>
            <w:r>
              <w:br/>
            </w:r>
            <w:r>
              <w:rPr>
                <w:rFonts w:ascii="Times New Roman"/>
                <w:b w:val="false"/>
                <w:i w:val="false"/>
                <w:color w:val="000000"/>
                <w:sz w:val="20"/>
              </w:rPr>
              <w:t>қорытындысына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31"/>
    <w:p>
      <w:pPr>
        <w:spacing w:after="0"/>
        <w:ind w:left="0"/>
        <w:jc w:val="left"/>
      </w:pPr>
      <w:r>
        <w:rPr>
          <w:rFonts w:ascii="Times New Roman"/>
          <w:b/>
          <w:i w:val="false"/>
          <w:color w:val="000000"/>
        </w:rPr>
        <w:t xml:space="preserve"> Учаскелік комиссияның атаулы әлеуметтік көмек тағайындауға өтініш берушінің материалдық жағдайын тексеру актісі</w:t>
      </w:r>
    </w:p>
    <w:bookmarkEnd w:id="31"/>
    <w:p>
      <w:pPr>
        <w:spacing w:after="0"/>
        <w:ind w:left="0"/>
        <w:jc w:val="both"/>
      </w:pPr>
      <w:r>
        <w:rPr>
          <w:rFonts w:ascii="Times New Roman"/>
          <w:b w:val="false"/>
          <w:i w:val="false"/>
          <w:color w:val="000000"/>
          <w:sz w:val="28"/>
        </w:rPr>
        <w:t>
      20__ жылғы "__" ________ ________________________________________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xml:space="preserve">
      1.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2. Тұрғылықты мекенжайы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Жұмыс орны,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Отбасы құрамы (отбасында нақты тұратындар ескеріледі)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(жұмыс, оқу орны, тәуелсіз қызметкер, жұмыссыз)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Жұмыссыздықтың себебі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тіркелуі туралы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дайындыққа (қайта даярлау, біліктілігін арттыру) немесе жұмыспен қамтудың мемлекеттік шараларына қатысуы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адамдардың барлығы _________.</w:t>
      </w:r>
    </w:p>
    <w:p>
      <w:pPr>
        <w:spacing w:after="0"/>
        <w:ind w:left="0"/>
        <w:jc w:val="both"/>
      </w:pPr>
      <w:r>
        <w:rPr>
          <w:rFonts w:ascii="Times New Roman"/>
          <w:b w:val="false"/>
          <w:i w:val="false"/>
          <w:color w:val="000000"/>
          <w:sz w:val="28"/>
        </w:rPr>
        <w:t>
      Жұмыссыз ретінде тіркелген адамдар _______.</w:t>
      </w:r>
    </w:p>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2-бабы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себептер бойынша жұмыссыз _______ адам.</w:t>
      </w:r>
    </w:p>
    <w:p>
      <w:pPr>
        <w:spacing w:after="0"/>
        <w:ind w:left="0"/>
        <w:jc w:val="both"/>
      </w:pPr>
      <w:r>
        <w:rPr>
          <w:rFonts w:ascii="Times New Roman"/>
          <w:b w:val="false"/>
          <w:i w:val="false"/>
          <w:color w:val="000000"/>
          <w:sz w:val="28"/>
        </w:rPr>
        <w:t>
      Жұмыссыздықтың басқа да себептері (іздеуде, бас бостандығынан айыру орындарында) ______ адам.</w:t>
      </w:r>
    </w:p>
    <w:p>
      <w:pPr>
        <w:spacing w:after="0"/>
        <w:ind w:left="0"/>
        <w:jc w:val="both"/>
      </w:pPr>
      <w:r>
        <w:rPr>
          <w:rFonts w:ascii="Times New Roman"/>
          <w:b w:val="false"/>
          <w:i w:val="false"/>
          <w:color w:val="000000"/>
          <w:sz w:val="28"/>
        </w:rPr>
        <w:t>
      Кәмелетке толмаған балалардың саны _______ адам, оның ішінде:</w:t>
      </w:r>
    </w:p>
    <w:p>
      <w:pPr>
        <w:spacing w:after="0"/>
        <w:ind w:left="0"/>
        <w:jc w:val="both"/>
      </w:pPr>
      <w:r>
        <w:rPr>
          <w:rFonts w:ascii="Times New Roman"/>
          <w:b w:val="false"/>
          <w:i w:val="false"/>
          <w:color w:val="000000"/>
          <w:sz w:val="28"/>
        </w:rPr>
        <w:t>
      мемлекеттің толық қамтамасыз етуімен оқитындар _____ адам;</w:t>
      </w:r>
    </w:p>
    <w:p>
      <w:pPr>
        <w:spacing w:after="0"/>
        <w:ind w:left="0"/>
        <w:jc w:val="both"/>
      </w:pPr>
      <w:r>
        <w:rPr>
          <w:rFonts w:ascii="Times New Roman"/>
          <w:b w:val="false"/>
          <w:i w:val="false"/>
          <w:color w:val="000000"/>
          <w:sz w:val="28"/>
        </w:rPr>
        <w:t>
      жоғары және арнайы орта оқу орындарында ақылы негізде оқитындар - ____ адам, оқушыға оқудың бір жылдық құны ________ теңге.</w:t>
      </w:r>
    </w:p>
    <w:p>
      <w:pPr>
        <w:spacing w:after="0"/>
        <w:ind w:left="0"/>
        <w:jc w:val="both"/>
      </w:pPr>
      <w:r>
        <w:rPr>
          <w:rFonts w:ascii="Times New Roman"/>
          <w:b w:val="false"/>
          <w:i w:val="false"/>
          <w:color w:val="000000"/>
          <w:sz w:val="28"/>
        </w:rPr>
        <w:t xml:space="preserve">
      5. Тұру жағдайы (жатақхана, жалдамалы, жекешелендірілген тұрғын үй, қызметтік тұрғын үй, тұрғын үй кооперативі, жеке тұрғын үй немесе басқасы) (қажетінің асты сызылсын)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Ас үйді, қойманы және дәлізді қоспағанда бөлмелер саны_______________</w:t>
      </w:r>
    </w:p>
    <w:p>
      <w:pPr>
        <w:spacing w:after="0"/>
        <w:ind w:left="0"/>
        <w:jc w:val="both"/>
      </w:pPr>
      <w:r>
        <w:rPr>
          <w:rFonts w:ascii="Times New Roman"/>
          <w:b w:val="false"/>
          <w:i w:val="false"/>
          <w:color w:val="000000"/>
          <w:sz w:val="28"/>
        </w:rPr>
        <w:t>
      Тұрғын үйді бір айда ұстап тұру шығындары _________________________</w:t>
      </w:r>
    </w:p>
    <w:p>
      <w:pPr>
        <w:spacing w:after="0"/>
        <w:ind w:left="0"/>
        <w:jc w:val="both"/>
      </w:pPr>
      <w:r>
        <w:rPr>
          <w:rFonts w:ascii="Times New Roman"/>
          <w:b w:val="false"/>
          <w:i w:val="false"/>
          <w:color w:val="000000"/>
          <w:sz w:val="28"/>
        </w:rPr>
        <w:t>
      6.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тегі, аты, әкесінің аты (бар болса) (оның ішінде өтініш берушінің)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тоқсан алдындағы тоқсандағы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алдындағы учаске, мал мен құс), саяжай және жер учаскесі (жер үлесі)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Бар-жоғы:</w:t>
      </w:r>
    </w:p>
    <w:p>
      <w:pPr>
        <w:spacing w:after="0"/>
        <w:ind w:left="0"/>
        <w:jc w:val="both"/>
      </w:pPr>
      <w:r>
        <w:rPr>
          <w:rFonts w:ascii="Times New Roman"/>
          <w:b w:val="false"/>
          <w:i w:val="false"/>
          <w:color w:val="000000"/>
          <w:sz w:val="28"/>
        </w:rPr>
        <w:t xml:space="preserve">
      автокөліктің (маркасы, шығарылған жылы, құқық беретін құжат, оны пайдаланудан </w:t>
      </w:r>
    </w:p>
    <w:p>
      <w:pPr>
        <w:spacing w:after="0"/>
        <w:ind w:left="0"/>
        <w:jc w:val="both"/>
      </w:pPr>
      <w:r>
        <w:rPr>
          <w:rFonts w:ascii="Times New Roman"/>
          <w:b w:val="false"/>
          <w:i w:val="false"/>
          <w:color w:val="000000"/>
          <w:sz w:val="28"/>
        </w:rPr>
        <w:t xml:space="preserve">
      түскен табыс) __________________________ өзге тұрғын үй, қазіргі уақытта тұрып </w:t>
      </w:r>
    </w:p>
    <w:p>
      <w:pPr>
        <w:spacing w:after="0"/>
        <w:ind w:left="0"/>
        <w:jc w:val="both"/>
      </w:pPr>
      <w:r>
        <w:rPr>
          <w:rFonts w:ascii="Times New Roman"/>
          <w:b w:val="false"/>
          <w:i w:val="false"/>
          <w:color w:val="000000"/>
          <w:sz w:val="28"/>
        </w:rPr>
        <w:t>
      жатқанды қоспағанда (оны пайдаланудан түскен табыс)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Отбасының өзге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Мұқтаждық көрінісінің белгілері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Әл-ауқаты көрінетін белгілері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Санитариялық-эпидемиологиялық тұру жағдайы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Учаскелік комиссияның басқа байқаулары:</w:t>
      </w:r>
    </w:p>
    <w:p>
      <w:pPr>
        <w:spacing w:after="0"/>
        <w:ind w:left="0"/>
        <w:jc w:val="both"/>
      </w:pPr>
      <w:r>
        <w:rPr>
          <w:rFonts w:ascii="Times New Roman"/>
          <w:b w:val="false"/>
          <w:i w:val="false"/>
          <w:color w:val="000000"/>
          <w:sz w:val="28"/>
        </w:rPr>
        <w:t xml:space="preserve">
      13. Мемлекеттік атаулы әлеуметтік көмекке мұқтаждықтың болмауы Қазақстан Республикасы Еңбек және әлеуметтік қорғау министрінің 2009 жылғы 28 қаңтардағы № 29-ө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5562 болып тіркелген) бекітілген Өтініш берушінің материалдық жағдайын тексеру нәтижелері бойынша мемлекеттік атаулы әлеуметтік көмекке мұқтаждықты айқындау критерийлеріне сәйкес айқындалады.</w:t>
      </w:r>
    </w:p>
    <w:p>
      <w:pPr>
        <w:spacing w:after="0"/>
        <w:ind w:left="0"/>
        <w:jc w:val="both"/>
      </w:pPr>
      <w:r>
        <w:rPr>
          <w:rFonts w:ascii="Times New Roman"/>
          <w:b w:val="false"/>
          <w:i w:val="false"/>
          <w:color w:val="000000"/>
          <w:sz w:val="28"/>
        </w:rPr>
        <w:t>
      Комиссия төрағасы:______________________________________________</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Тексеруден бас тартамын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және қолы </w:t>
      </w:r>
    </w:p>
    <w:p>
      <w:pPr>
        <w:spacing w:after="0"/>
        <w:ind w:left="0"/>
        <w:jc w:val="both"/>
      </w:pPr>
      <w:r>
        <w:rPr>
          <w:rFonts w:ascii="Times New Roman"/>
          <w:b w:val="false"/>
          <w:i w:val="false"/>
          <w:color w:val="000000"/>
          <w:sz w:val="28"/>
        </w:rPr>
        <w:t>
      (немесе отбасының басқа мүшелері).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5 қосымша</w:t>
            </w:r>
          </w:p>
        </w:tc>
      </w:tr>
    </w:tbl>
    <w:p>
      <w:pPr>
        <w:spacing w:after="0"/>
        <w:ind w:left="0"/>
        <w:jc w:val="both"/>
      </w:pPr>
      <w:r>
        <w:rPr>
          <w:rFonts w:ascii="Times New Roman"/>
          <w:b w:val="false"/>
          <w:i w:val="false"/>
          <w:color w:val="000000"/>
          <w:sz w:val="28"/>
        </w:rPr>
        <w:t xml:space="preserve">
      Коды ___________________________________________________________ </w:t>
      </w:r>
    </w:p>
    <w:p>
      <w:pPr>
        <w:spacing w:after="0"/>
        <w:ind w:left="0"/>
        <w:jc w:val="both"/>
      </w:pPr>
      <w:r>
        <w:rPr>
          <w:rFonts w:ascii="Times New Roman"/>
          <w:b w:val="false"/>
          <w:i w:val="false"/>
          <w:color w:val="000000"/>
          <w:sz w:val="28"/>
        </w:rPr>
        <w:t xml:space="preserve">
      Облыс (қала) ____________________________________________________ </w:t>
      </w:r>
    </w:p>
    <w:p>
      <w:pPr>
        <w:spacing w:after="0"/>
        <w:ind w:left="0"/>
        <w:jc w:val="both"/>
      </w:pPr>
      <w:r>
        <w:rPr>
          <w:rFonts w:ascii="Times New Roman"/>
          <w:b w:val="false"/>
          <w:i w:val="false"/>
          <w:color w:val="000000"/>
          <w:sz w:val="28"/>
        </w:rPr>
        <w:t xml:space="preserve">
      Атаулы әлеуметтік көмек тағайындау (төлем мөлшерін өзгерту, төлемді тоқтата тұру, </w:t>
      </w:r>
    </w:p>
    <w:p>
      <w:pPr>
        <w:spacing w:after="0"/>
        <w:ind w:left="0"/>
        <w:jc w:val="both"/>
      </w:pPr>
      <w:r>
        <w:rPr>
          <w:rFonts w:ascii="Times New Roman"/>
          <w:b w:val="false"/>
          <w:i w:val="false"/>
          <w:color w:val="000000"/>
          <w:sz w:val="28"/>
        </w:rPr>
        <w:t xml:space="preserve">
      төлемді тоқтату, тағайындаудан бас тарту) туралы шешім </w:t>
      </w:r>
    </w:p>
    <w:p>
      <w:pPr>
        <w:spacing w:after="0"/>
        <w:ind w:left="0"/>
        <w:jc w:val="both"/>
      </w:pPr>
      <w:r>
        <w:rPr>
          <w:rFonts w:ascii="Times New Roman"/>
          <w:b w:val="false"/>
          <w:i w:val="false"/>
          <w:color w:val="000000"/>
          <w:sz w:val="28"/>
        </w:rPr>
        <w:t xml:space="preserve">
      ______________ (ауданы/қала) бойынша </w:t>
      </w:r>
    </w:p>
    <w:p>
      <w:pPr>
        <w:spacing w:after="0"/>
        <w:ind w:left="0"/>
        <w:jc w:val="both"/>
      </w:pPr>
      <w:r>
        <w:rPr>
          <w:rFonts w:ascii="Times New Roman"/>
          <w:b w:val="false"/>
          <w:i w:val="false"/>
          <w:color w:val="000000"/>
          <w:sz w:val="28"/>
        </w:rPr>
        <w:t xml:space="preserve">
      20__ жылғы ___ __________ № _____________________________________ </w:t>
      </w:r>
    </w:p>
    <w:p>
      <w:pPr>
        <w:spacing w:after="0"/>
        <w:ind w:left="0"/>
        <w:jc w:val="both"/>
      </w:pPr>
      <w:r>
        <w:rPr>
          <w:rFonts w:ascii="Times New Roman"/>
          <w:b w:val="false"/>
          <w:i w:val="false"/>
          <w:color w:val="000000"/>
          <w:sz w:val="28"/>
        </w:rPr>
        <w:t xml:space="preserve">
      Отбасы ісін тіркеу № ______________________________________________ </w:t>
      </w:r>
    </w:p>
    <w:p>
      <w:pPr>
        <w:spacing w:after="0"/>
        <w:ind w:left="0"/>
        <w:jc w:val="both"/>
      </w:pPr>
      <w:r>
        <w:rPr>
          <w:rFonts w:ascii="Times New Roman"/>
          <w:b w:val="false"/>
          <w:i w:val="false"/>
          <w:color w:val="000000"/>
          <w:sz w:val="28"/>
        </w:rPr>
        <w:t xml:space="preserve">
      Өтініштің күні/нөмірі______________________________________________ </w:t>
      </w:r>
    </w:p>
    <w:p>
      <w:pPr>
        <w:spacing w:after="0"/>
        <w:ind w:left="0"/>
        <w:jc w:val="both"/>
      </w:pPr>
      <w:r>
        <w:rPr>
          <w:rFonts w:ascii="Times New Roman"/>
          <w:b w:val="false"/>
          <w:i w:val="false"/>
          <w:color w:val="000000"/>
          <w:sz w:val="28"/>
        </w:rPr>
        <w:t xml:space="preserve">
      Өтініш беруші____________________________________________________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Жүгінген күні 20__ жылғы "___" 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 </w:t>
      </w:r>
    </w:p>
    <w:p>
      <w:pPr>
        <w:spacing w:after="0"/>
        <w:ind w:left="0"/>
        <w:jc w:val="both"/>
      </w:pPr>
      <w:r>
        <w:rPr>
          <w:rFonts w:ascii="Times New Roman"/>
          <w:b w:val="false"/>
          <w:i w:val="false"/>
          <w:color w:val="000000"/>
          <w:sz w:val="28"/>
        </w:rPr>
        <w:t xml:space="preserve">
      Өтініш берушінің тұрғылықты жері __________________________________ </w:t>
      </w:r>
    </w:p>
    <w:p>
      <w:pPr>
        <w:spacing w:after="0"/>
        <w:ind w:left="0"/>
        <w:jc w:val="both"/>
      </w:pPr>
      <w:r>
        <w:rPr>
          <w:rFonts w:ascii="Times New Roman"/>
          <w:b w:val="false"/>
          <w:i w:val="false"/>
          <w:color w:val="000000"/>
          <w:sz w:val="28"/>
        </w:rPr>
        <w:t xml:space="preserve">
      Мемлекеттік атаулы әлеуметтік көмек тағайындауға есептер: </w:t>
      </w:r>
    </w:p>
    <w:p>
      <w:pPr>
        <w:spacing w:after="0"/>
        <w:ind w:left="0"/>
        <w:jc w:val="both"/>
      </w:pPr>
      <w:r>
        <w:rPr>
          <w:rFonts w:ascii="Times New Roman"/>
          <w:b w:val="false"/>
          <w:i w:val="false"/>
          <w:color w:val="000000"/>
          <w:sz w:val="28"/>
        </w:rPr>
        <w:t xml:space="preserve">
      Отбасындағы адамдардың саны: ___________________________________ </w:t>
      </w:r>
    </w:p>
    <w:p>
      <w:pPr>
        <w:spacing w:after="0"/>
        <w:ind w:left="0"/>
        <w:jc w:val="both"/>
      </w:pPr>
      <w:r>
        <w:rPr>
          <w:rFonts w:ascii="Times New Roman"/>
          <w:b w:val="false"/>
          <w:i w:val="false"/>
          <w:color w:val="000000"/>
          <w:sz w:val="28"/>
        </w:rPr>
        <w:t xml:space="preserve">
      _________ жылғы ____ тоқсандағы отбасының табысы </w:t>
      </w:r>
    </w:p>
    <w:p>
      <w:pPr>
        <w:spacing w:after="0"/>
        <w:ind w:left="0"/>
        <w:jc w:val="both"/>
      </w:pPr>
      <w:r>
        <w:rPr>
          <w:rFonts w:ascii="Times New Roman"/>
          <w:b w:val="false"/>
          <w:i w:val="false"/>
          <w:color w:val="000000"/>
          <w:sz w:val="28"/>
        </w:rPr>
        <w:t xml:space="preserve">
      1.____________________________ теңге </w:t>
      </w:r>
    </w:p>
    <w:p>
      <w:pPr>
        <w:spacing w:after="0"/>
        <w:ind w:left="0"/>
        <w:jc w:val="both"/>
      </w:pPr>
      <w:r>
        <w:rPr>
          <w:rFonts w:ascii="Times New Roman"/>
          <w:b w:val="false"/>
          <w:i w:val="false"/>
          <w:color w:val="000000"/>
          <w:sz w:val="28"/>
        </w:rPr>
        <w:t xml:space="preserve">
      2.__________ _______________ теңге </w:t>
      </w:r>
    </w:p>
    <w:p>
      <w:pPr>
        <w:spacing w:after="0"/>
        <w:ind w:left="0"/>
        <w:jc w:val="both"/>
      </w:pPr>
      <w:r>
        <w:rPr>
          <w:rFonts w:ascii="Times New Roman"/>
          <w:b w:val="false"/>
          <w:i w:val="false"/>
          <w:color w:val="000000"/>
          <w:sz w:val="28"/>
        </w:rPr>
        <w:t xml:space="preserve">
      3.____ ______ _______________ теңге </w:t>
      </w:r>
    </w:p>
    <w:p>
      <w:pPr>
        <w:spacing w:after="0"/>
        <w:ind w:left="0"/>
        <w:jc w:val="both"/>
      </w:pPr>
      <w:r>
        <w:rPr>
          <w:rFonts w:ascii="Times New Roman"/>
          <w:b w:val="false"/>
          <w:i w:val="false"/>
          <w:color w:val="000000"/>
          <w:sz w:val="28"/>
        </w:rPr>
        <w:t xml:space="preserve">
      Отбасының тоқсандағы жалпы табысы ______________________ теңге </w:t>
      </w:r>
    </w:p>
    <w:p>
      <w:pPr>
        <w:spacing w:after="0"/>
        <w:ind w:left="0"/>
        <w:jc w:val="both"/>
      </w:pPr>
      <w:r>
        <w:rPr>
          <w:rFonts w:ascii="Times New Roman"/>
          <w:b w:val="false"/>
          <w:i w:val="false"/>
          <w:color w:val="000000"/>
          <w:sz w:val="28"/>
        </w:rPr>
        <w:t>
      Отбасының орташа айлық табысы: __________________________ теңге</w:t>
      </w:r>
    </w:p>
    <w:p>
      <w:pPr>
        <w:spacing w:after="0"/>
        <w:ind w:left="0"/>
        <w:jc w:val="both"/>
      </w:pPr>
      <w:r>
        <w:rPr>
          <w:rFonts w:ascii="Times New Roman"/>
          <w:b w:val="false"/>
          <w:i w:val="false"/>
          <w:color w:val="000000"/>
          <w:sz w:val="28"/>
        </w:rPr>
        <w:t>
      Айлар бойынша АӘК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Адамға (отбасына) атаулы әлеуметтік көмек тағайындау 20__ жылғы "___"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бастап 20__ жылғы "___" ____ дейін сомасы _______ теңге cомасында тағайындалады.</w:t>
      </w:r>
    </w:p>
    <w:p>
      <w:pPr>
        <w:spacing w:after="0"/>
        <w:ind w:left="0"/>
        <w:jc w:val="both"/>
      </w:pPr>
      <w:r>
        <w:rPr>
          <w:rFonts w:ascii="Times New Roman"/>
          <w:b w:val="false"/>
          <w:i w:val="false"/>
          <w:color w:val="000000"/>
          <w:sz w:val="28"/>
        </w:rPr>
        <w:t xml:space="preserve">
      (шартты/шартсыз ақшалай көмек - қажеті жазылсын)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Бір жастан алты жасқа дейінгі балаларға қоса алғанда ай сайынғы қосымша төлем тағайындалсын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А.Ә.Т.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бойынша төлем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тоқсанға тағайындалды,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 ай</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Төлемнің жалпы сомасы: с _____________20__ жыл бойынша ___________ </w:t>
      </w:r>
    </w:p>
    <w:p>
      <w:pPr>
        <w:spacing w:after="0"/>
        <w:ind w:left="0"/>
        <w:jc w:val="both"/>
      </w:pPr>
      <w:r>
        <w:rPr>
          <w:rFonts w:ascii="Times New Roman"/>
          <w:b w:val="false"/>
          <w:i w:val="false"/>
          <w:color w:val="000000"/>
          <w:sz w:val="28"/>
        </w:rPr>
        <w:t>
      20__ жыл сомасында_________________ теңге.</w:t>
      </w:r>
    </w:p>
    <w:p>
      <w:pPr>
        <w:spacing w:after="0"/>
        <w:ind w:left="0"/>
        <w:jc w:val="both"/>
      </w:pPr>
      <w:r>
        <w:rPr>
          <w:rFonts w:ascii="Times New Roman"/>
          <w:b w:val="false"/>
          <w:i w:val="false"/>
          <w:color w:val="000000"/>
          <w:sz w:val="28"/>
        </w:rPr>
        <w:t xml:space="preserve">
      2. Атаулы әлеуметтік көмек мөлшерін өзгерту 20__ жылғы "___" __________ бастап </w:t>
      </w:r>
    </w:p>
    <w:p>
      <w:pPr>
        <w:spacing w:after="0"/>
        <w:ind w:left="0"/>
        <w:jc w:val="both"/>
      </w:pPr>
      <w:r>
        <w:rPr>
          <w:rFonts w:ascii="Times New Roman"/>
          <w:b w:val="false"/>
          <w:i w:val="false"/>
          <w:color w:val="000000"/>
          <w:sz w:val="28"/>
        </w:rPr>
        <w:t xml:space="preserve">
      20__ жылғы "___" ________ дейін өзгертілсін және ___________ теңге сомасында белгіленсін. </w:t>
      </w:r>
    </w:p>
    <w:p>
      <w:pPr>
        <w:spacing w:after="0"/>
        <w:ind w:left="0"/>
        <w:jc w:val="both"/>
      </w:pPr>
      <w:r>
        <w:rPr>
          <w:rFonts w:ascii="Times New Roman"/>
          <w:b w:val="false"/>
          <w:i w:val="false"/>
          <w:color w:val="000000"/>
          <w:sz w:val="28"/>
        </w:rPr>
        <w:t xml:space="preserve">
      (шартты/шартсыз ақшалай көмек - қажеті жазылсын)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3. ____________________ атаулы әлеуметтік көмек төлемін тоқтата тұру </w:t>
      </w:r>
    </w:p>
    <w:p>
      <w:pPr>
        <w:spacing w:after="0"/>
        <w:ind w:left="0"/>
        <w:jc w:val="both"/>
      </w:pPr>
      <w:r>
        <w:rPr>
          <w:rFonts w:ascii="Times New Roman"/>
          <w:b w:val="false"/>
          <w:i w:val="false"/>
          <w:color w:val="000000"/>
          <w:sz w:val="28"/>
        </w:rPr>
        <w:t xml:space="preserve">
      (шартты / шартсыз ақшалай көмек - қажеті жазылсын) </w:t>
      </w:r>
    </w:p>
    <w:p>
      <w:pPr>
        <w:spacing w:after="0"/>
        <w:ind w:left="0"/>
        <w:jc w:val="both"/>
      </w:pPr>
      <w:r>
        <w:rPr>
          <w:rFonts w:ascii="Times New Roman"/>
          <w:b w:val="false"/>
          <w:i w:val="false"/>
          <w:color w:val="000000"/>
          <w:sz w:val="28"/>
        </w:rPr>
        <w:t xml:space="preserve">
      20__ ж. ______________________________(негіз) </w:t>
      </w:r>
    </w:p>
    <w:p>
      <w:pPr>
        <w:spacing w:after="0"/>
        <w:ind w:left="0"/>
        <w:jc w:val="both"/>
      </w:pPr>
      <w:r>
        <w:rPr>
          <w:rFonts w:ascii="Times New Roman"/>
          <w:b w:val="false"/>
          <w:i w:val="false"/>
          <w:color w:val="000000"/>
          <w:sz w:val="28"/>
        </w:rPr>
        <w:t xml:space="preserve">
      4. Атаулы әлеуметтік көмек тағайындауды (шартты/шартсыз ақшалай </w:t>
      </w:r>
    </w:p>
    <w:p>
      <w:pPr>
        <w:spacing w:after="0"/>
        <w:ind w:left="0"/>
        <w:jc w:val="both"/>
      </w:pPr>
      <w:r>
        <w:rPr>
          <w:rFonts w:ascii="Times New Roman"/>
          <w:b w:val="false"/>
          <w:i w:val="false"/>
          <w:color w:val="000000"/>
          <w:sz w:val="28"/>
        </w:rPr>
        <w:t xml:space="preserve">
      көмек - қажеті жазылсын) тоқтату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xml:space="preserve">
      * "Иә" сөзі қойылады </w:t>
      </w:r>
    </w:p>
    <w:p>
      <w:pPr>
        <w:spacing w:after="0"/>
        <w:ind w:left="0"/>
        <w:jc w:val="both"/>
      </w:pPr>
      <w:r>
        <w:rPr>
          <w:rFonts w:ascii="Times New Roman"/>
          <w:b w:val="false"/>
          <w:i w:val="false"/>
          <w:color w:val="000000"/>
          <w:sz w:val="28"/>
        </w:rPr>
        <w:t xml:space="preserve">
      5. Атаулы әлеуметтік тағайындаудан бас тарту (шартты / шартсыз ақшалай </w:t>
      </w:r>
    </w:p>
    <w:p>
      <w:pPr>
        <w:spacing w:after="0"/>
        <w:ind w:left="0"/>
        <w:jc w:val="both"/>
      </w:pPr>
      <w:r>
        <w:rPr>
          <w:rFonts w:ascii="Times New Roman"/>
          <w:b w:val="false"/>
          <w:i w:val="false"/>
          <w:color w:val="000000"/>
          <w:sz w:val="28"/>
        </w:rPr>
        <w:t xml:space="preserve">
      көмек - қажеті жазылсын) </w:t>
      </w:r>
    </w:p>
    <w:p>
      <w:pPr>
        <w:spacing w:after="0"/>
        <w:ind w:left="0"/>
        <w:jc w:val="both"/>
      </w:pPr>
      <w:r>
        <w:rPr>
          <w:rFonts w:ascii="Times New Roman"/>
          <w:b w:val="false"/>
          <w:i w:val="false"/>
          <w:color w:val="000000"/>
          <w:sz w:val="28"/>
        </w:rPr>
        <w:t xml:space="preserve">
      көмек _____________________________________________________________ </w:t>
      </w:r>
    </w:p>
    <w:p>
      <w:pPr>
        <w:spacing w:after="0"/>
        <w:ind w:left="0"/>
        <w:jc w:val="both"/>
      </w:pPr>
      <w:r>
        <w:rPr>
          <w:rFonts w:ascii="Times New Roman"/>
          <w:b w:val="false"/>
          <w:i w:val="false"/>
          <w:color w:val="000000"/>
          <w:sz w:val="28"/>
        </w:rPr>
        <w:t>
      ______________________________(негіз)</w:t>
      </w:r>
    </w:p>
    <w:p>
      <w:pPr>
        <w:spacing w:after="0"/>
        <w:ind w:left="0"/>
        <w:jc w:val="both"/>
      </w:pPr>
      <w:r>
        <w:rPr>
          <w:rFonts w:ascii="Times New Roman"/>
          <w:b w:val="false"/>
          <w:i w:val="false"/>
          <w:color w:val="000000"/>
          <w:sz w:val="28"/>
        </w:rPr>
        <w:t xml:space="preserve">
      Аудандық (қалалық) жұмыспен қамту және әлеуметтік бағдарламалар </w:t>
      </w:r>
    </w:p>
    <w:p>
      <w:pPr>
        <w:spacing w:after="0"/>
        <w:ind w:left="0"/>
        <w:jc w:val="both"/>
      </w:pP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Аудандық (қалалық) жұмыспен қамту және әлеуметтік бағдарламалар </w:t>
      </w:r>
    </w:p>
    <w:p>
      <w:pPr>
        <w:spacing w:after="0"/>
        <w:ind w:left="0"/>
        <w:jc w:val="both"/>
      </w:pPr>
      <w:r>
        <w:rPr>
          <w:rFonts w:ascii="Times New Roman"/>
          <w:b w:val="false"/>
          <w:i w:val="false"/>
          <w:color w:val="000000"/>
          <w:sz w:val="28"/>
        </w:rPr>
        <w:t xml:space="preserve">
      бөлімінің маманы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Шешім жобасы дайындалған: </w:t>
      </w:r>
    </w:p>
    <w:p>
      <w:pPr>
        <w:spacing w:after="0"/>
        <w:ind w:left="0"/>
        <w:jc w:val="both"/>
      </w:pPr>
      <w:r>
        <w:rPr>
          <w:rFonts w:ascii="Times New Roman"/>
          <w:b w:val="false"/>
          <w:i w:val="false"/>
          <w:color w:val="000000"/>
          <w:sz w:val="28"/>
        </w:rPr>
        <w:t xml:space="preserve">
      Аудандық / қалалық жұмыспен қамту орталығының директоры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Жұмыспен қамту орталығының құрылымдық бөлімінің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Жұмыспен қамту орталығының маманы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6 қосымша</w:t>
            </w:r>
          </w:p>
        </w:tc>
      </w:tr>
    </w:tbl>
    <w:p>
      <w:pPr>
        <w:spacing w:after="0"/>
        <w:ind w:left="0"/>
        <w:jc w:val="both"/>
      </w:pPr>
      <w:r>
        <w:rPr>
          <w:rFonts w:ascii="Times New Roman"/>
          <w:b w:val="false"/>
          <w:i w:val="false"/>
          <w:color w:val="000000"/>
          <w:sz w:val="28"/>
        </w:rPr>
        <w:t xml:space="preserve">
      Әлеуметтік келісімшарт __________ №____ 20 __жылғы "___" _________ </w:t>
      </w:r>
    </w:p>
    <w:p>
      <w:pPr>
        <w:spacing w:after="0"/>
        <w:ind w:left="0"/>
        <w:jc w:val="both"/>
      </w:pPr>
      <w:r>
        <w:rPr>
          <w:rFonts w:ascii="Times New Roman"/>
          <w:b w:val="false"/>
          <w:i w:val="false"/>
          <w:color w:val="000000"/>
          <w:sz w:val="28"/>
        </w:rPr>
        <w:t>
      (қорытынды орны)</w:t>
      </w:r>
    </w:p>
    <w:p>
      <w:pPr>
        <w:spacing w:after="0"/>
        <w:ind w:left="0"/>
        <w:jc w:val="both"/>
      </w:pPr>
      <w:r>
        <w:rPr>
          <w:rFonts w:ascii="Times New Roman"/>
          <w:b w:val="false"/>
          <w:i w:val="false"/>
          <w:color w:val="000000"/>
          <w:sz w:val="28"/>
        </w:rPr>
        <w:t xml:space="preserve">
      ______________________________ атынан _____________________________, </w:t>
      </w:r>
    </w:p>
    <w:p>
      <w:pPr>
        <w:spacing w:after="0"/>
        <w:ind w:left="0"/>
        <w:jc w:val="both"/>
      </w:pPr>
      <w:r>
        <w:rPr>
          <w:rFonts w:ascii="Times New Roman"/>
          <w:b w:val="false"/>
          <w:i w:val="false"/>
          <w:color w:val="000000"/>
          <w:sz w:val="28"/>
        </w:rPr>
        <w:t>
      (халықты жұмыспен қамту орталығының атауы) болуы),</w:t>
      </w:r>
    </w:p>
    <w:p>
      <w:pPr>
        <w:spacing w:after="0"/>
        <w:ind w:left="0"/>
        <w:jc w:val="both"/>
      </w:pPr>
      <w:r>
        <w:rPr>
          <w:rFonts w:ascii="Times New Roman"/>
          <w:b w:val="false"/>
          <w:i w:val="false"/>
          <w:color w:val="000000"/>
          <w:sz w:val="28"/>
        </w:rPr>
        <w:t>
      (халықты жұмыспен қамту орталығы өкілінің лауазымы)</w:t>
      </w:r>
    </w:p>
    <w:p>
      <w:pPr>
        <w:spacing w:after="0"/>
        <w:ind w:left="0"/>
        <w:jc w:val="both"/>
      </w:pPr>
      <w:r>
        <w:rPr>
          <w:rFonts w:ascii="Times New Roman"/>
          <w:b w:val="false"/>
          <w:i w:val="false"/>
          <w:color w:val="000000"/>
          <w:sz w:val="28"/>
        </w:rPr>
        <w:t>
      бұдан әрі "Халықты жұмыспен қамту орталығы" деп аталатын, бір жағынан және шартты ақшалай көмек тағайындауға өтініш беруші (бұдан әрі – ШАК) одан әрі ШАК тағайындауға өтініш беруші деп аталатын __________________________________________________________________ мекенжайы бойынша тұратын азамат (ша) өзге тараптан төмендегі ШАК төлеуге осы әлеуметтік келісімшартты (бұдан әрі – келісімшарт) жасасты.</w:t>
      </w:r>
    </w:p>
    <w:p>
      <w:pPr>
        <w:spacing w:after="0"/>
        <w:ind w:left="0"/>
        <w:jc w:val="left"/>
      </w:pPr>
      <w:r>
        <w:rPr>
          <w:rFonts w:ascii="Times New Roman"/>
          <w:b/>
          <w:i w:val="false"/>
          <w:color w:val="000000"/>
        </w:rPr>
        <w:t xml:space="preserve"> 1. Келісімшарттың мәні</w:t>
      </w:r>
    </w:p>
    <w:p>
      <w:pPr>
        <w:spacing w:after="0"/>
        <w:ind w:left="0"/>
        <w:jc w:val="both"/>
      </w:pPr>
      <w:r>
        <w:rPr>
          <w:rFonts w:ascii="Times New Roman"/>
          <w:b w:val="false"/>
          <w:i w:val="false"/>
          <w:color w:val="000000"/>
          <w:sz w:val="28"/>
        </w:rPr>
        <w:t>
      1. Осы әлеуметтік келісімшартқа қосымшаға сәйкес келісімшартқа ажырамас қосымша болып табылатын отбасының (адамның) өмірлік қиын жағдайдан шығуына арналған жеке жоспарға (бұдан әрі – Жеке жоспар) сәйкес өтініш берушінің өмірлік қиын жағдайдан шығуына жәрдемдесу арқылы Тараптардың қатынастарын реттеу келісімшарттың мәні болып табылады.</w:t>
      </w:r>
    </w:p>
    <w:p>
      <w:pPr>
        <w:spacing w:after="0"/>
        <w:ind w:left="0"/>
        <w:jc w:val="left"/>
      </w:pPr>
      <w:r>
        <w:rPr>
          <w:rFonts w:ascii="Times New Roman"/>
          <w:b/>
          <w:i w:val="false"/>
          <w:color w:val="000000"/>
        </w:rPr>
        <w:t xml:space="preserve"> 2. Келісімшарт тараптарының міндеттері</w:t>
      </w:r>
    </w:p>
    <w:p>
      <w:pPr>
        <w:spacing w:after="0"/>
        <w:ind w:left="0"/>
        <w:jc w:val="both"/>
      </w:pPr>
      <w:r>
        <w:rPr>
          <w:rFonts w:ascii="Times New Roman"/>
          <w:b w:val="false"/>
          <w:i w:val="false"/>
          <w:color w:val="000000"/>
          <w:sz w:val="28"/>
        </w:rPr>
        <w:t>
      2. Халықты жұмыспен қамту орталығы:</w:t>
      </w:r>
    </w:p>
    <w:p>
      <w:pPr>
        <w:spacing w:after="0"/>
        <w:ind w:left="0"/>
        <w:jc w:val="both"/>
      </w:pPr>
      <w:r>
        <w:rPr>
          <w:rFonts w:ascii="Times New Roman"/>
          <w:b w:val="false"/>
          <w:i w:val="false"/>
          <w:color w:val="000000"/>
          <w:sz w:val="28"/>
        </w:rPr>
        <w:t>
      1) ШАК тағайындауға өтініш берушіге консультациялық қызмет көрсетуге;</w:t>
      </w:r>
    </w:p>
    <w:p>
      <w:pPr>
        <w:spacing w:after="0"/>
        <w:ind w:left="0"/>
        <w:jc w:val="both"/>
      </w:pPr>
      <w:r>
        <w:rPr>
          <w:rFonts w:ascii="Times New Roman"/>
          <w:b w:val="false"/>
          <w:i w:val="false"/>
          <w:color w:val="000000"/>
          <w:sz w:val="28"/>
        </w:rPr>
        <w:t xml:space="preserve">
      2) әлеуметтік келісімшартты іске асыру кезеңінде әңгімелесуді өткізу, қажетті құжаттарды толтыруға жәрдемдесу, жұмыс іздеу, ассистентті/консультантты тарта отырып келісімшарт бойынша міндеттемелерді орындау жолымен отбасын сүйемелдеуге; </w:t>
      </w:r>
    </w:p>
    <w:p>
      <w:pPr>
        <w:spacing w:after="0"/>
        <w:ind w:left="0"/>
        <w:jc w:val="both"/>
      </w:pPr>
      <w:r>
        <w:rPr>
          <w:rFonts w:ascii="Times New Roman"/>
          <w:b w:val="false"/>
          <w:i w:val="false"/>
          <w:color w:val="000000"/>
          <w:sz w:val="28"/>
        </w:rPr>
        <w:t>
      3) Жеке жоспарға сәйкес жұмыспен қамтуға жәрдемдесу және (немесе) әлеуметтік бейімдеу (қажет болған жағдайда) жөніндегі іс-шараларды ұсынуды ұйымдастыруға;</w:t>
      </w:r>
    </w:p>
    <w:p>
      <w:pPr>
        <w:spacing w:after="0"/>
        <w:ind w:left="0"/>
        <w:jc w:val="both"/>
      </w:pPr>
      <w:r>
        <w:rPr>
          <w:rFonts w:ascii="Times New Roman"/>
          <w:b w:val="false"/>
          <w:i w:val="false"/>
          <w:color w:val="000000"/>
          <w:sz w:val="28"/>
        </w:rPr>
        <w:t>
      4) Жеке жоспарда көзделген іс-шараларды іске асыруға тартылған басқа да ұйымдармен өзара іс-қимылды жүзеге асыруға;</w:t>
      </w:r>
    </w:p>
    <w:p>
      <w:pPr>
        <w:spacing w:after="0"/>
        <w:ind w:left="0"/>
        <w:jc w:val="both"/>
      </w:pPr>
      <w:r>
        <w:rPr>
          <w:rFonts w:ascii="Times New Roman"/>
          <w:b w:val="false"/>
          <w:i w:val="false"/>
          <w:color w:val="000000"/>
          <w:sz w:val="28"/>
        </w:rPr>
        <w:t>
      5) отбасының (адамның) өзін-өзі қамтамасыз етуге шығуына жәрдемдесуге және келісімшарттың барлық қолданылу мерзімі ішінде ілесіп жүруді қамтамасыз етуге;</w:t>
      </w:r>
    </w:p>
    <w:p>
      <w:pPr>
        <w:spacing w:after="0"/>
        <w:ind w:left="0"/>
        <w:jc w:val="both"/>
      </w:pPr>
      <w:r>
        <w:rPr>
          <w:rFonts w:ascii="Times New Roman"/>
          <w:b w:val="false"/>
          <w:i w:val="false"/>
          <w:color w:val="000000"/>
          <w:sz w:val="28"/>
        </w:rPr>
        <w:t>
      6) ассистенттерді/консультанттарды тарта отырып, қатысушының және (немесе) оның отбасы мүшелерінің жеке жоспарды орындау жөніндегі келісімшарт міндеттемелерін орындауына ай сайынғы мониторинг жүргізуге міндеттенеді</w:t>
      </w:r>
    </w:p>
    <w:p>
      <w:pPr>
        <w:spacing w:after="0"/>
        <w:ind w:left="0"/>
        <w:jc w:val="both"/>
      </w:pPr>
      <w:r>
        <w:rPr>
          <w:rFonts w:ascii="Times New Roman"/>
          <w:b w:val="false"/>
          <w:i w:val="false"/>
          <w:color w:val="000000"/>
          <w:sz w:val="28"/>
        </w:rPr>
        <w:t>
      3. ШАК тағайындауға өтініш беруші және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бойынша белсенді іс-қимыл жасайды;</w:t>
      </w:r>
    </w:p>
    <w:p>
      <w:pPr>
        <w:spacing w:after="0"/>
        <w:ind w:left="0"/>
        <w:jc w:val="both"/>
      </w:pPr>
      <w:r>
        <w:rPr>
          <w:rFonts w:ascii="Times New Roman"/>
          <w:b w:val="false"/>
          <w:i w:val="false"/>
          <w:color w:val="000000"/>
          <w:sz w:val="28"/>
        </w:rPr>
        <w:t>
      2) халықты жұмыспен қамтуға жәрдемдесудің белсенді шараларына қатысу нәтижесінде халықты жұмыспен қамту орталығы ұсынған жұмыс орнына жұмысқа орналасады;</w:t>
      </w:r>
    </w:p>
    <w:p>
      <w:pPr>
        <w:spacing w:after="0"/>
        <w:ind w:left="0"/>
        <w:jc w:val="both"/>
      </w:pPr>
      <w:r>
        <w:rPr>
          <w:rFonts w:ascii="Times New Roman"/>
          <w:b w:val="false"/>
          <w:i w:val="false"/>
          <w:color w:val="000000"/>
          <w:sz w:val="28"/>
        </w:rPr>
        <w:t>
      3) Жеке жоспарда жоспарланған әлеуметтік бейімдеу бойынша іс-шараларды орындайды;</w:t>
      </w:r>
    </w:p>
    <w:p>
      <w:pPr>
        <w:spacing w:after="0"/>
        <w:ind w:left="0"/>
        <w:jc w:val="both"/>
      </w:pPr>
      <w:r>
        <w:rPr>
          <w:rFonts w:ascii="Times New Roman"/>
          <w:b w:val="false"/>
          <w:i w:val="false"/>
          <w:color w:val="000000"/>
          <w:sz w:val="28"/>
        </w:rPr>
        <w:t>
      4) халықты жұмыспен қамту орталығына шартты ақшалай көмекті тағайындауға және оның мөлшеріне әсер ететін мән-жайлардың басталғаны туралы, сондай-ақ банк шоты және (немесе) тұрғылықты жері нөмірінің өзгеруі туралы (тиісті өзгерістерді растайтын құжаттармен бірге) көрсетілген мән-жайлар басталған күннен бастап 10 (он) жұмыс күні ішінде ақпарат береді;</w:t>
      </w:r>
    </w:p>
    <w:p>
      <w:pPr>
        <w:spacing w:after="0"/>
        <w:ind w:left="0"/>
        <w:jc w:val="both"/>
      </w:pPr>
      <w:r>
        <w:rPr>
          <w:rFonts w:ascii="Times New Roman"/>
          <w:b w:val="false"/>
          <w:i w:val="false"/>
          <w:color w:val="000000"/>
          <w:sz w:val="28"/>
        </w:rPr>
        <w:t>
      5) халықты жұмыспен қамту орталығына немесе аудандық маңызы бар қала, кент, ауыл, ауылдық округ әкіміне осы келісімшартта көзделген міндеттемелердің орындалуын мониторингілеу үшін қажетті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5-1) алынған бір жолғы шартталған ақшалай көмекті нысаналы пайдалану бойынша және әлеуметтік келісімшартта белгіленген біржолғы төлемді нысаналы пайдалану мерзімі өткеннен кейін бір жұмыс күні ішінде ассистентті (консультантты) біржолғы шартты ақшалай көмекті нысаналы пайдалану туралы хабардар етуге және оған растайтын құжаттардың көшірмелерін, сондай-ақ салыстырып тексеру үшін олардың түпнұсқаларын ұсынуға міндеттенеді.</w:t>
      </w:r>
    </w:p>
    <w:p>
      <w:pPr>
        <w:spacing w:after="0"/>
        <w:ind w:left="0"/>
        <w:jc w:val="both"/>
      </w:pPr>
      <w:r>
        <w:rPr>
          <w:rFonts w:ascii="Times New Roman"/>
          <w:b w:val="false"/>
          <w:i w:val="false"/>
          <w:color w:val="000000"/>
          <w:sz w:val="28"/>
        </w:rPr>
        <w:t>
      6) пайдаланылмаған немесе нысаналы мақсаты бойынша пайдаланылмаған ақша қаражатын, оның ішінде электрондық ақшаның электрондық әмияндарындағы электрондық ақшаны, сондай-ақ заңсыз алынған қаражатты, оның ішінде ШАК-тың заңсыз тағайындалуына алып келген дәйексіз мәліметтер ұсыну анықталған жағдайда өтейді.</w:t>
      </w:r>
    </w:p>
    <w:p>
      <w:pPr>
        <w:spacing w:after="0"/>
        <w:ind w:left="0"/>
        <w:jc w:val="left"/>
      </w:pPr>
      <w:r>
        <w:rPr>
          <w:rFonts w:ascii="Times New Roman"/>
          <w:b/>
          <w:i w:val="false"/>
          <w:color w:val="000000"/>
        </w:rPr>
        <w:t xml:space="preserve"> 3. Келісімшарт тараптарының құқықтары</w:t>
      </w:r>
    </w:p>
    <w:p>
      <w:pPr>
        <w:spacing w:after="0"/>
        <w:ind w:left="0"/>
        <w:jc w:val="both"/>
      </w:pPr>
      <w:r>
        <w:rPr>
          <w:rFonts w:ascii="Times New Roman"/>
          <w:b w:val="false"/>
          <w:i w:val="false"/>
          <w:color w:val="000000"/>
          <w:sz w:val="28"/>
        </w:rPr>
        <w:t>
      4. Халықты жұмыспен қамту орталығының басшысы:</w:t>
      </w:r>
    </w:p>
    <w:p>
      <w:pPr>
        <w:spacing w:after="0"/>
        <w:ind w:left="0"/>
        <w:jc w:val="both"/>
      </w:pPr>
      <w:r>
        <w:rPr>
          <w:rFonts w:ascii="Times New Roman"/>
          <w:b w:val="false"/>
          <w:i w:val="false"/>
          <w:color w:val="000000"/>
          <w:sz w:val="28"/>
        </w:rPr>
        <w:t>
      1) үшінші тұлғалардан (мемлекеттік кіріс органдары мен басқа да ұйымдар мен мекемелерден) ШАК алуға өтініш берушінің және оның отбасы мүшелерінің кірістері мен мүлкі туралы, оның ішінде банктік шоттардағы ақша, электрондық ақшаның электрондық әмияндарындағы электрондық ақша қозғалысы туралы қосымша мәліметтерді, сондай-ақ қатысушыны осы Келісімшарт бойынша оның міндеттемелерін орындауы мәніне тексеру үшін әлеуметтік бейімдеу шараларын алу туралы мәліметтерді сұратады;</w:t>
      </w:r>
    </w:p>
    <w:p>
      <w:pPr>
        <w:spacing w:after="0"/>
        <w:ind w:left="0"/>
        <w:jc w:val="both"/>
      </w:pPr>
      <w:r>
        <w:rPr>
          <w:rFonts w:ascii="Times New Roman"/>
          <w:b w:val="false"/>
          <w:i w:val="false"/>
          <w:color w:val="000000"/>
          <w:sz w:val="28"/>
        </w:rPr>
        <w:t>
      2) егер өтініш беруші, отбасы келісімшарттың міндеттемелерін орындамаса, ШАК төлеуді қайта есептеу, тоқтата тұру, тоқтату туралы уәкілетті орган шешімінің жобасын дайындау үшін алынған ақпаратты пайдаланады;</w:t>
      </w:r>
    </w:p>
    <w:p>
      <w:pPr>
        <w:spacing w:after="0"/>
        <w:ind w:left="0"/>
        <w:jc w:val="both"/>
      </w:pPr>
      <w:r>
        <w:rPr>
          <w:rFonts w:ascii="Times New Roman"/>
          <w:b w:val="false"/>
          <w:i w:val="false"/>
          <w:color w:val="000000"/>
          <w:sz w:val="28"/>
        </w:rPr>
        <w:t xml:space="preserve">
      3) келісімшарт талаптарының уақтылы және тиісті орындалуын талап етеді және бақылайды; </w:t>
      </w:r>
    </w:p>
    <w:p>
      <w:pPr>
        <w:spacing w:after="0"/>
        <w:ind w:left="0"/>
        <w:jc w:val="both"/>
      </w:pPr>
      <w:r>
        <w:rPr>
          <w:rFonts w:ascii="Times New Roman"/>
          <w:b w:val="false"/>
          <w:i w:val="false"/>
          <w:color w:val="000000"/>
          <w:sz w:val="28"/>
        </w:rPr>
        <w:t>
      4) келісімшарт шеңберінде өзге де мәселелерді шешеді.</w:t>
      </w:r>
    </w:p>
    <w:p>
      <w:pPr>
        <w:spacing w:after="0"/>
        <w:ind w:left="0"/>
        <w:jc w:val="both"/>
      </w:pPr>
      <w:r>
        <w:rPr>
          <w:rFonts w:ascii="Times New Roman"/>
          <w:b w:val="false"/>
          <w:i w:val="false"/>
          <w:color w:val="000000"/>
          <w:sz w:val="28"/>
        </w:rPr>
        <w:t xml:space="preserve">
      5. Өтініш беруші ШАК тағайындауға және оның отбасы мүшелерінің: </w:t>
      </w:r>
    </w:p>
    <w:p>
      <w:pPr>
        <w:spacing w:after="0"/>
        <w:ind w:left="0"/>
        <w:jc w:val="both"/>
      </w:pPr>
      <w:r>
        <w:rPr>
          <w:rFonts w:ascii="Times New Roman"/>
          <w:b w:val="false"/>
          <w:i w:val="false"/>
          <w:color w:val="000000"/>
          <w:sz w:val="28"/>
        </w:rPr>
        <w:t xml:space="preserve">
      1) әлеуметтік қолдау шараларын алуға; </w:t>
      </w:r>
    </w:p>
    <w:p>
      <w:pPr>
        <w:spacing w:after="0"/>
        <w:ind w:left="0"/>
        <w:jc w:val="both"/>
      </w:pPr>
      <w:r>
        <w:rPr>
          <w:rFonts w:ascii="Times New Roman"/>
          <w:b w:val="false"/>
          <w:i w:val="false"/>
          <w:color w:val="000000"/>
          <w:sz w:val="28"/>
        </w:rPr>
        <w:t xml:space="preserve">
      2) жеке жоспардың іс-шараларын орындауға байланысты консультациялар мен ақпарат алуға; </w:t>
      </w:r>
    </w:p>
    <w:p>
      <w:pPr>
        <w:spacing w:after="0"/>
        <w:ind w:left="0"/>
        <w:jc w:val="both"/>
      </w:pPr>
      <w:r>
        <w:rPr>
          <w:rFonts w:ascii="Times New Roman"/>
          <w:b w:val="false"/>
          <w:i w:val="false"/>
          <w:color w:val="000000"/>
          <w:sz w:val="28"/>
        </w:rPr>
        <w:t>
      3) аудандық маңызы бар қала, кент, ауыл, ауылдық округ әкімінің және халықты жұмыспен қамту орталығының іс-әрекетіне жоғары тұрған жергілікті атқарушы органдарға, сондай-ақ сот тәртібімен шағым жасауға құқығы бар.</w:t>
      </w:r>
    </w:p>
    <w:p>
      <w:pPr>
        <w:spacing w:after="0"/>
        <w:ind w:left="0"/>
        <w:jc w:val="left"/>
      </w:pPr>
      <w:r>
        <w:rPr>
          <w:rFonts w:ascii="Times New Roman"/>
          <w:b/>
          <w:i w:val="false"/>
          <w:color w:val="000000"/>
        </w:rPr>
        <w:t xml:space="preserve"> 4. Тараптардың келісімшарт талаптарын орындамағаны үшін жауаптылығы</w:t>
      </w:r>
    </w:p>
    <w:p>
      <w:pPr>
        <w:spacing w:after="0"/>
        <w:ind w:left="0"/>
        <w:jc w:val="both"/>
      </w:pPr>
      <w:r>
        <w:rPr>
          <w:rFonts w:ascii="Times New Roman"/>
          <w:b w:val="false"/>
          <w:i w:val="false"/>
          <w:color w:val="000000"/>
          <w:sz w:val="28"/>
        </w:rPr>
        <w:t>
      6. Халықты жұмыспен қамту орталығы отбасына (адамға) осы келісім-шартта және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7. Шартты ақшалай көмек алушылармен әлеуметтік келісімшарт табысы аз адам (отбасы) әлеуметтік келісімшарт талаптарын және Жеке жоспар іс-шараларын толық көлемде орындамаған, сондай-ақ шартты ақшалай көмекті заңсыз тағайындауға алып келген жалған мәліметтер ұсынылған кезде бұзылады.</w:t>
      </w:r>
    </w:p>
    <w:p>
      <w:pPr>
        <w:spacing w:after="0"/>
        <w:ind w:left="0"/>
        <w:jc w:val="both"/>
      </w:pPr>
      <w:r>
        <w:rPr>
          <w:rFonts w:ascii="Times New Roman"/>
          <w:b w:val="false"/>
          <w:i w:val="false"/>
          <w:color w:val="000000"/>
          <w:sz w:val="28"/>
        </w:rPr>
        <w:t>
      Әлеуметтік келісімшартты бұзу адамға (отбасына) шартты ақшалай көмек төлеуді тоқтатуға негіз болып табылады.</w:t>
      </w:r>
    </w:p>
    <w:p>
      <w:pPr>
        <w:spacing w:after="0"/>
        <w:ind w:left="0"/>
        <w:jc w:val="both"/>
      </w:pPr>
      <w:r>
        <w:rPr>
          <w:rFonts w:ascii="Times New Roman"/>
          <w:b w:val="false"/>
          <w:i w:val="false"/>
          <w:color w:val="000000"/>
          <w:sz w:val="28"/>
        </w:rPr>
        <w:t xml:space="preserve">
      8. ШАК тағайындауға өтініш берген өтініш беруші мен оның отбасы мүшелері шартты ақшалай көмекті тағайындауға өтініште көрсетілген жалған немесе толық емес мәліметтерді бергені үшін қолданыстағы заңнамаға сәйкес жауапты болады. </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left"/>
      </w:pPr>
      <w:r>
        <w:rPr>
          <w:rFonts w:ascii="Times New Roman"/>
          <w:b/>
          <w:i w:val="false"/>
          <w:color w:val="000000"/>
        </w:rPr>
        <w:t xml:space="preserve"> 5. Күтпеген жағдайлар</w:t>
      </w:r>
    </w:p>
    <w:p>
      <w:pPr>
        <w:spacing w:after="0"/>
        <w:ind w:left="0"/>
        <w:jc w:val="both"/>
      </w:pPr>
      <w:r>
        <w:rPr>
          <w:rFonts w:ascii="Times New Roman"/>
          <w:b w:val="false"/>
          <w:i w:val="false"/>
          <w:color w:val="000000"/>
          <w:sz w:val="28"/>
        </w:rPr>
        <w:t>
      10. Тараптар су тасқыны, жер сілкінісі, жарылыстар, дауылдар, індеттер, эпизоотиялар, дүлей өрттер, ереуілдер, соғыс, көтерілістер сияқты осы келісімшартқа қол қойылғаннан кейін туындаған төтенше жағдайлар немесе еңсерілмейтін күш жағдайлары жағдайында міндеттемелерді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xml:space="preserve">
      11. Күтпеген жағдайлар туындаған кезде осы Келісімшартқа сәйкес қандай да бір міндеттемелерді орындау осындай жағдайлардың туындауына байланысты мүмкін болмаған тарап күтпеген жағдайлар басталған немесе тоқтатылған сәттен бастап 3 (үш) жұмыс күні ішінде хабардар етуге міндетті. </w:t>
      </w:r>
    </w:p>
    <w:p>
      <w:pPr>
        <w:spacing w:after="0"/>
        <w:ind w:left="0"/>
        <w:jc w:val="both"/>
      </w:pPr>
      <w:r>
        <w:rPr>
          <w:rFonts w:ascii="Times New Roman"/>
          <w:b w:val="false"/>
          <w:i w:val="false"/>
          <w:color w:val="000000"/>
          <w:sz w:val="28"/>
        </w:rPr>
        <w:t xml:space="preserve">
      12. Осы келісімшарт бойынша міндеттемелерді орындау мерзімі күтпеген мән-жайлар, сондай-ақ осы мән-жайлардан туындаған салдарлар әрекет еткен уақытқа сәйкес кейінге қалдырылады. </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міндеттемелерін толық немесе ішінара орындау мүмкін еместігі ____________ (кезеңін көрсету) астам болса, онда тараптар осы келісімшартты бұзуға құқылы.</w:t>
      </w:r>
    </w:p>
    <w:p>
      <w:pPr>
        <w:spacing w:after="0"/>
        <w:ind w:left="0"/>
        <w:jc w:val="left"/>
      </w:pPr>
      <w:r>
        <w:rPr>
          <w:rFonts w:ascii="Times New Roman"/>
          <w:b/>
          <w:i w:val="false"/>
          <w:color w:val="000000"/>
        </w:rPr>
        <w:t xml:space="preserve"> 6. Өзге шарттар</w:t>
      </w:r>
    </w:p>
    <w:p>
      <w:pPr>
        <w:spacing w:after="0"/>
        <w:ind w:left="0"/>
        <w:jc w:val="both"/>
      </w:pPr>
      <w:r>
        <w:rPr>
          <w:rFonts w:ascii="Times New Roman"/>
          <w:b w:val="false"/>
          <w:i w:val="false"/>
          <w:color w:val="000000"/>
          <w:sz w:val="28"/>
        </w:rPr>
        <w:t>
      14. Келісімшартқа қосымша келісімге қол қою арқылы тараптардың келісімі бойынша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20____ жылғы "___" ________ әрекет етеді .</w:t>
      </w:r>
    </w:p>
    <w:p>
      <w:pPr>
        <w:spacing w:after="0"/>
        <w:ind w:left="0"/>
        <w:jc w:val="both"/>
      </w:pPr>
      <w:r>
        <w:rPr>
          <w:rFonts w:ascii="Times New Roman"/>
          <w:b w:val="false"/>
          <w:i w:val="false"/>
          <w:color w:val="000000"/>
          <w:sz w:val="28"/>
        </w:rPr>
        <w:t xml:space="preserve">
      16. Отбасы (адам) осы Келісім-шарттың талаптарын орындамаған кезде халықты жұмыспен қамту орталығы келісімшартты бір жақты тәртіппен бұзады. </w:t>
      </w:r>
    </w:p>
    <w:p>
      <w:pPr>
        <w:spacing w:after="0"/>
        <w:ind w:left="0"/>
        <w:jc w:val="both"/>
      </w:pPr>
      <w:r>
        <w:rPr>
          <w:rFonts w:ascii="Times New Roman"/>
          <w:b w:val="false"/>
          <w:i w:val="false"/>
          <w:color w:val="000000"/>
          <w:sz w:val="28"/>
        </w:rPr>
        <w:t>
      17. Осы келісімшарт бірдей заңды күші бар екі данада жасалды.</w:t>
      </w:r>
    </w:p>
    <w:p>
      <w:pPr>
        <w:spacing w:after="0"/>
        <w:ind w:left="0"/>
        <w:jc w:val="left"/>
      </w:pPr>
      <w:r>
        <w:rPr>
          <w:rFonts w:ascii="Times New Roman"/>
          <w:b/>
          <w:i w:val="false"/>
          <w:color w:val="000000"/>
        </w:rPr>
        <w:t xml:space="preserve"> 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төлеуге өтініш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(мекенжайы, телефоны, факс)__________________</w:t>
            </w:r>
          </w:p>
          <w:p>
            <w:pPr>
              <w:spacing w:after="20"/>
              <w:ind w:left="20"/>
              <w:jc w:val="both"/>
            </w:pPr>
            <w:r>
              <w:rPr>
                <w:rFonts w:ascii="Times New Roman"/>
                <w:b w:val="false"/>
                <w:i w:val="false"/>
                <w:color w:val="000000"/>
                <w:sz w:val="20"/>
              </w:rPr>
              <w:t xml:space="preserve">
(тегі, аты, әкесінің аты (болған жағдайда) </w:t>
            </w:r>
          </w:p>
          <w:p>
            <w:pPr>
              <w:spacing w:after="20"/>
              <w:ind w:left="20"/>
              <w:jc w:val="both"/>
            </w:pPr>
            <w:r>
              <w:rPr>
                <w:rFonts w:ascii="Times New Roman"/>
                <w:b w:val="false"/>
                <w:i w:val="false"/>
                <w:color w:val="000000"/>
                <w:sz w:val="20"/>
              </w:rPr>
              <w:t>
уәкілетті өкілдің)</w:t>
            </w:r>
          </w:p>
          <w:p>
            <w:pPr>
              <w:spacing w:after="20"/>
              <w:ind w:left="20"/>
              <w:jc w:val="both"/>
            </w:pPr>
            <w:r>
              <w:rPr>
                <w:rFonts w:ascii="Times New Roman"/>
                <w:b w:val="false"/>
                <w:i w:val="false"/>
                <w:color w:val="000000"/>
                <w:sz w:val="20"/>
              </w:rPr>
              <w:t xml:space="preserve">
______________ </w:t>
            </w:r>
          </w:p>
          <w:p>
            <w:pPr>
              <w:spacing w:after="20"/>
              <w:ind w:left="20"/>
              <w:jc w:val="both"/>
            </w:pPr>
            <w:r>
              <w:rPr>
                <w:rFonts w:ascii="Times New Roman"/>
                <w:b w:val="false"/>
                <w:i w:val="false"/>
                <w:color w:val="000000"/>
                <w:sz w:val="20"/>
              </w:rPr>
              <w:t>
(қолы)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xml:space="preserve">
 (Тегі, аты, әкесінің аты (болған кезде) </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xml:space="preserve">
(жеке сәйкестендіру нөмірі, жеке басын куәландыратын </w:t>
            </w:r>
          </w:p>
          <w:p>
            <w:pPr>
              <w:spacing w:after="20"/>
              <w:ind w:left="20"/>
              <w:jc w:val="both"/>
            </w:pPr>
            <w:r>
              <w:rPr>
                <w:rFonts w:ascii="Times New Roman"/>
                <w:b w:val="false"/>
                <w:i w:val="false"/>
                <w:color w:val="000000"/>
                <w:sz w:val="20"/>
              </w:rPr>
              <w:t xml:space="preserve">
құжаттың нөмірі және күні, кім берді) </w:t>
            </w:r>
          </w:p>
          <w:p>
            <w:pPr>
              <w:spacing w:after="20"/>
              <w:ind w:left="20"/>
              <w:jc w:val="both"/>
            </w:pPr>
            <w:r>
              <w:rPr>
                <w:rFonts w:ascii="Times New Roman"/>
                <w:b w:val="false"/>
                <w:i w:val="false"/>
                <w:color w:val="000000"/>
                <w:sz w:val="20"/>
              </w:rPr>
              <w:t xml:space="preserve">
 ____________________ </w:t>
            </w:r>
          </w:p>
          <w:p>
            <w:pPr>
              <w:spacing w:after="20"/>
              <w:ind w:left="20"/>
              <w:jc w:val="both"/>
            </w:pPr>
            <w:r>
              <w:rPr>
                <w:rFonts w:ascii="Times New Roman"/>
                <w:b w:val="false"/>
                <w:i w:val="false"/>
                <w:color w:val="000000"/>
                <w:sz w:val="20"/>
              </w:rPr>
              <w:t xml:space="preserve">
 (мекенжайы және телефоны) __________________ </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Әлеуметтік келісімшартқа қосымша</w:t>
      </w:r>
    </w:p>
    <w:p>
      <w:pPr>
        <w:spacing w:after="0"/>
        <w:ind w:left="0"/>
        <w:jc w:val="both"/>
      </w:pPr>
      <w:r>
        <w:rPr>
          <w:rFonts w:ascii="Times New Roman"/>
          <w:b w:val="false"/>
          <w:i w:val="false"/>
          <w:color w:val="000000"/>
          <w:sz w:val="28"/>
        </w:rPr>
        <w:t>
      Отбасының (адамның) өмірлік қиын жағдайдан шығуы үшін жеке жоспар</w:t>
      </w:r>
    </w:p>
    <w:p>
      <w:pPr>
        <w:spacing w:after="0"/>
        <w:ind w:left="0"/>
        <w:jc w:val="both"/>
      </w:pPr>
      <w:r>
        <w:rPr>
          <w:rFonts w:ascii="Times New Roman"/>
          <w:b w:val="false"/>
          <w:i w:val="false"/>
          <w:color w:val="000000"/>
          <w:sz w:val="28"/>
        </w:rPr>
        <w:t>
      Халықты жұмыспен қамту орталығы________________________ аудан/қала</w:t>
      </w:r>
    </w:p>
    <w:p>
      <w:pPr>
        <w:spacing w:after="0"/>
        <w:ind w:left="0"/>
        <w:jc w:val="both"/>
      </w:pPr>
      <w:r>
        <w:rPr>
          <w:rFonts w:ascii="Times New Roman"/>
          <w:b w:val="false"/>
          <w:i w:val="false"/>
          <w:color w:val="000000"/>
          <w:sz w:val="28"/>
        </w:rPr>
        <w:t xml:space="preserve">
      Көмек алушы:_______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тұрғылықты мекенжайы)</w:t>
      </w:r>
    </w:p>
    <w:p>
      <w:pPr>
        <w:spacing w:after="0"/>
        <w:ind w:left="0"/>
        <w:jc w:val="both"/>
      </w:pPr>
      <w:r>
        <w:rPr>
          <w:rFonts w:ascii="Times New Roman"/>
          <w:b w:val="false"/>
          <w:i w:val="false"/>
          <w:color w:val="000000"/>
          <w:sz w:val="28"/>
        </w:rPr>
        <w:t>
      Келісімшарттың қолданылу басталған күні ____________________________________________________________________</w:t>
      </w:r>
    </w:p>
    <w:p>
      <w:pPr>
        <w:spacing w:after="0"/>
        <w:ind w:left="0"/>
        <w:jc w:val="both"/>
      </w:pPr>
      <w:r>
        <w:rPr>
          <w:rFonts w:ascii="Times New Roman"/>
          <w:b w:val="false"/>
          <w:i w:val="false"/>
          <w:color w:val="000000"/>
          <w:sz w:val="28"/>
        </w:rPr>
        <w:t>
      Келісімшарт қолданылуының аяқталған күні ____________________________________________________________________</w:t>
      </w:r>
    </w:p>
    <w:p>
      <w:pPr>
        <w:spacing w:after="0"/>
        <w:ind w:left="0"/>
        <w:jc w:val="both"/>
      </w:pPr>
      <w:r>
        <w:rPr>
          <w:rFonts w:ascii="Times New Roman"/>
          <w:b w:val="false"/>
          <w:i w:val="false"/>
          <w:color w:val="000000"/>
          <w:sz w:val="28"/>
        </w:rPr>
        <w:t>
      Отбасының өмірлік қиын жағдайдан шығуы үшін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шаралар көрсетуді жоспарлаған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арнаулы орта,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 бойынша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БСН/ ЖСН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 бастау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Халықты жұмыспен қамту орталығы атаулы әлеуметтік көмек көрсетуге өтініш білдірген адаммен және (немесе) оның отбасы мүшелерімен бірлесіп "Халықты жұмыспен қамту туралы" Қазақстан Республикасы Заңының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іс-шаралар бойынша не тұрақты жұмыс орнына жұмысқа орналасуға жасайды.</w:t>
      </w:r>
    </w:p>
    <w:p>
      <w:pPr>
        <w:spacing w:after="0"/>
        <w:ind w:left="0"/>
        <w:jc w:val="left"/>
      </w:pPr>
      <w:r>
        <w:rPr>
          <w:rFonts w:ascii="Times New Roman"/>
          <w:b/>
          <w:i w:val="false"/>
          <w:color w:val="000000"/>
        </w:rPr>
        <w:t xml:space="preserve"> Атаулы әлеуметтік көмек көрсетуге өтініш берген адамға және (немесе) оның отбасы мүшелеріне берілетін әлеуметтік бейімдеу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жоспарланатын адамдардың тегі, аты, әкесінің аты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 бастау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шараларын ұсыну үшін негіздер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бұйрыққа 7-қосымшада бекітілген әлеуметтік бейімдеу жөніндегі іс-шаралардың үлгі тізбесіне сәйкес көрсетілген іс-шаралардың қажеттілігіне қарай халықты жұмыспен қамту орталығы атаулы әлеуметтік көмек көрсетуге өтініш білдірген адаммен және (немесе) оның отбасы мүшелерімен бірлесіп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орталығы_____________ </w:t>
            </w:r>
          </w:p>
          <w:p>
            <w:pPr>
              <w:spacing w:after="20"/>
              <w:ind w:left="20"/>
              <w:jc w:val="both"/>
            </w:pPr>
            <w:r>
              <w:rPr>
                <w:rFonts w:ascii="Times New Roman"/>
                <w:b w:val="false"/>
                <w:i w:val="false"/>
                <w:color w:val="000000"/>
                <w:sz w:val="20"/>
              </w:rPr>
              <w:t xml:space="preserve">
(халықты жұмыспен қамту орталығының толық атауы)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(мекенжайы, телефоны, факс) _____________________ </w:t>
            </w:r>
          </w:p>
          <w:p>
            <w:pPr>
              <w:spacing w:after="20"/>
              <w:ind w:left="20"/>
              <w:jc w:val="both"/>
            </w:pPr>
            <w:r>
              <w:rPr>
                <w:rFonts w:ascii="Times New Roman"/>
                <w:b w:val="false"/>
                <w:i w:val="false"/>
                <w:color w:val="000000"/>
                <w:sz w:val="20"/>
              </w:rPr>
              <w:t xml:space="preserve">
(Уәкілетті өкілдің тегі, аты, әкесінің аты </w:t>
            </w:r>
          </w:p>
          <w:p>
            <w:pPr>
              <w:spacing w:after="20"/>
              <w:ind w:left="20"/>
              <w:jc w:val="both"/>
            </w:pPr>
            <w:r>
              <w:rPr>
                <w:rFonts w:ascii="Times New Roman"/>
                <w:b w:val="false"/>
                <w:i w:val="false"/>
                <w:color w:val="000000"/>
                <w:sz w:val="20"/>
              </w:rPr>
              <w:t>
(ол болған жағдайда)</w:t>
            </w:r>
          </w:p>
          <w:p>
            <w:pPr>
              <w:spacing w:after="20"/>
              <w:ind w:left="20"/>
              <w:jc w:val="both"/>
            </w:pPr>
            <w:r>
              <w:rPr>
                <w:rFonts w:ascii="Times New Roman"/>
                <w:b w:val="false"/>
                <w:i w:val="false"/>
                <w:color w:val="000000"/>
                <w:sz w:val="20"/>
              </w:rPr>
              <w:t xml:space="preserve">
 __________________ </w:t>
            </w:r>
          </w:p>
          <w:p>
            <w:pPr>
              <w:spacing w:after="20"/>
              <w:ind w:left="20"/>
              <w:jc w:val="both"/>
            </w:pPr>
            <w:r>
              <w:rPr>
                <w:rFonts w:ascii="Times New Roman"/>
                <w:b w:val="false"/>
                <w:i w:val="false"/>
                <w:color w:val="000000"/>
                <w:sz w:val="20"/>
              </w:rPr>
              <w:t>
(қолы)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ШАК төлеуге өтініш беруші </w:t>
            </w:r>
          </w:p>
          <w:p>
            <w:pPr>
              <w:spacing w:after="20"/>
              <w:ind w:left="20"/>
              <w:jc w:val="both"/>
            </w:pPr>
            <w:r>
              <w:rPr>
                <w:rFonts w:ascii="Times New Roman"/>
                <w:b w:val="false"/>
                <w:i w:val="false"/>
                <w:color w:val="000000"/>
                <w:sz w:val="20"/>
              </w:rPr>
              <w:t xml:space="preserve">
 ____________________ </w:t>
            </w:r>
          </w:p>
          <w:p>
            <w:pPr>
              <w:spacing w:after="20"/>
              <w:ind w:left="20"/>
              <w:jc w:val="both"/>
            </w:pPr>
            <w:r>
              <w:rPr>
                <w:rFonts w:ascii="Times New Roman"/>
                <w:b w:val="false"/>
                <w:i w:val="false"/>
                <w:color w:val="000000"/>
                <w:sz w:val="20"/>
              </w:rPr>
              <w:t xml:space="preserve">
 (тегі, аты, әкесінің аты (болған кезде) __________________ </w:t>
            </w:r>
          </w:p>
          <w:p>
            <w:pPr>
              <w:spacing w:after="20"/>
              <w:ind w:left="20"/>
              <w:jc w:val="both"/>
            </w:pPr>
            <w:r>
              <w:rPr>
                <w:rFonts w:ascii="Times New Roman"/>
                <w:b w:val="false"/>
                <w:i w:val="false"/>
                <w:color w:val="000000"/>
                <w:sz w:val="20"/>
              </w:rPr>
              <w:t xml:space="preserve">
(жеке сәйкестендіру нөмірі, жеке басын куәландыратын </w:t>
            </w:r>
          </w:p>
          <w:p>
            <w:pPr>
              <w:spacing w:after="20"/>
              <w:ind w:left="20"/>
              <w:jc w:val="both"/>
            </w:pPr>
            <w:r>
              <w:rPr>
                <w:rFonts w:ascii="Times New Roman"/>
                <w:b w:val="false"/>
                <w:i w:val="false"/>
                <w:color w:val="000000"/>
                <w:sz w:val="20"/>
              </w:rPr>
              <w:t>
құжаттың нөмірі мен күні, кім берді)</w:t>
            </w:r>
          </w:p>
          <w:p>
            <w:pPr>
              <w:spacing w:after="20"/>
              <w:ind w:left="20"/>
              <w:jc w:val="both"/>
            </w:pPr>
            <w:r>
              <w:rPr>
                <w:rFonts w:ascii="Times New Roman"/>
                <w:b w:val="false"/>
                <w:i w:val="false"/>
                <w:color w:val="000000"/>
                <w:sz w:val="20"/>
              </w:rPr>
              <w:t xml:space="preserve">
 ____________________ </w:t>
            </w:r>
          </w:p>
          <w:p>
            <w:pPr>
              <w:spacing w:after="20"/>
              <w:ind w:left="20"/>
              <w:jc w:val="both"/>
            </w:pPr>
            <w:r>
              <w:rPr>
                <w:rFonts w:ascii="Times New Roman"/>
                <w:b w:val="false"/>
                <w:i w:val="false"/>
                <w:color w:val="000000"/>
                <w:sz w:val="20"/>
              </w:rPr>
              <w:t xml:space="preserve">
 (мекенжайы және телефоны) </w:t>
            </w:r>
          </w:p>
          <w:p>
            <w:pPr>
              <w:spacing w:after="20"/>
              <w:ind w:left="20"/>
              <w:jc w:val="both"/>
            </w:pPr>
            <w:r>
              <w:rPr>
                <w:rFonts w:ascii="Times New Roman"/>
                <w:b w:val="false"/>
                <w:i w:val="false"/>
                <w:color w:val="000000"/>
                <w:sz w:val="20"/>
              </w:rPr>
              <w:t>
 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7 қосымша</w:t>
            </w:r>
          </w:p>
        </w:tc>
      </w:tr>
    </w:tbl>
    <w:bookmarkStart w:name="z68" w:id="32"/>
    <w:p>
      <w:pPr>
        <w:spacing w:after="0"/>
        <w:ind w:left="0"/>
        <w:jc w:val="left"/>
      </w:pPr>
      <w:r>
        <w:rPr>
          <w:rFonts w:ascii="Times New Roman"/>
          <w:b/>
          <w:i w:val="false"/>
          <w:color w:val="000000"/>
        </w:rPr>
        <w:t xml:space="preserve"> Жұмыспен қамтуға жәрдемдесу және әлеуметтік бейімделуге жәрдемдесу жөніндегі іс-шаралардың үлгі тізбесі</w:t>
      </w:r>
    </w:p>
    <w:bookmarkEnd w:id="32"/>
    <w:p>
      <w:pPr>
        <w:spacing w:after="0"/>
        <w:ind w:left="0"/>
        <w:jc w:val="both"/>
      </w:pPr>
      <w:r>
        <w:rPr>
          <w:rFonts w:ascii="Times New Roman"/>
          <w:b w:val="false"/>
          <w:i w:val="false"/>
          <w:color w:val="000000"/>
          <w:sz w:val="28"/>
        </w:rPr>
        <w:t>
      1. Халықты жұмыспен қамтуға жәрдемдесудің белсенді шараларының тізбесі:</w:t>
      </w:r>
    </w:p>
    <w:p>
      <w:pPr>
        <w:spacing w:after="0"/>
        <w:ind w:left="0"/>
        <w:jc w:val="both"/>
      </w:pPr>
      <w:r>
        <w:rPr>
          <w:rFonts w:ascii="Times New Roman"/>
          <w:b w:val="false"/>
          <w:i w:val="false"/>
          <w:color w:val="000000"/>
          <w:sz w:val="28"/>
        </w:rPr>
        <w:t>
      1) кәсіптік оқуға жіберу;</w:t>
      </w:r>
    </w:p>
    <w:p>
      <w:pPr>
        <w:spacing w:after="0"/>
        <w:ind w:left="0"/>
        <w:jc w:val="both"/>
      </w:pPr>
      <w:r>
        <w:rPr>
          <w:rFonts w:ascii="Times New Roman"/>
          <w:b w:val="false"/>
          <w:i w:val="false"/>
          <w:color w:val="000000"/>
          <w:sz w:val="28"/>
        </w:rPr>
        <w:t>
      2) азаматтар мен қандастардың кәсіпкерлік бастамашылығына жәрдемдесу;</w:t>
      </w:r>
    </w:p>
    <w:p>
      <w:pPr>
        <w:spacing w:after="0"/>
        <w:ind w:left="0"/>
        <w:jc w:val="both"/>
      </w:pPr>
      <w:r>
        <w:rPr>
          <w:rFonts w:ascii="Times New Roman"/>
          <w:b w:val="false"/>
          <w:i w:val="false"/>
          <w:color w:val="000000"/>
          <w:sz w:val="28"/>
        </w:rPr>
        <w:t>
      3) жастар практикасына жіберу;</w:t>
      </w:r>
    </w:p>
    <w:p>
      <w:pPr>
        <w:spacing w:after="0"/>
        <w:ind w:left="0"/>
        <w:jc w:val="both"/>
      </w:pPr>
      <w:r>
        <w:rPr>
          <w:rFonts w:ascii="Times New Roman"/>
          <w:b w:val="false"/>
          <w:i w:val="false"/>
          <w:color w:val="000000"/>
          <w:sz w:val="28"/>
        </w:rPr>
        <w:t>
      4) әлеуметтік жұмыс орындарын ұйымдастыру;</w:t>
      </w:r>
    </w:p>
    <w:p>
      <w:pPr>
        <w:spacing w:after="0"/>
        <w:ind w:left="0"/>
        <w:jc w:val="both"/>
      </w:pPr>
      <w:r>
        <w:rPr>
          <w:rFonts w:ascii="Times New Roman"/>
          <w:b w:val="false"/>
          <w:i w:val="false"/>
          <w:color w:val="000000"/>
          <w:sz w:val="28"/>
        </w:rPr>
        <w:t>
      5) жұмыс күшінің ұтқырлығын арттыру үшін ерікті түрде қоныс аударуға жәрдемдесу;</w:t>
      </w:r>
    </w:p>
    <w:p>
      <w:pPr>
        <w:spacing w:after="0"/>
        <w:ind w:left="0"/>
        <w:jc w:val="both"/>
      </w:pPr>
      <w:r>
        <w:rPr>
          <w:rFonts w:ascii="Times New Roman"/>
          <w:b w:val="false"/>
          <w:i w:val="false"/>
          <w:color w:val="000000"/>
          <w:sz w:val="28"/>
        </w:rPr>
        <w:t>
      6) мүгедектігі бар адамдарды жұмысқа орналастыру үшін арнайы жұмыс орындарын ұйымдастыру;</w:t>
      </w:r>
    </w:p>
    <w:p>
      <w:pPr>
        <w:spacing w:after="0"/>
        <w:ind w:left="0"/>
        <w:jc w:val="both"/>
      </w:pPr>
      <w:r>
        <w:rPr>
          <w:rFonts w:ascii="Times New Roman"/>
          <w:b w:val="false"/>
          <w:i w:val="false"/>
          <w:color w:val="000000"/>
          <w:sz w:val="28"/>
        </w:rPr>
        <w:t>
      7) қоғамдық жұмыстар.</w:t>
      </w:r>
    </w:p>
    <w:p>
      <w:pPr>
        <w:spacing w:after="0"/>
        <w:ind w:left="0"/>
        <w:jc w:val="both"/>
      </w:pPr>
      <w:r>
        <w:rPr>
          <w:rFonts w:ascii="Times New Roman"/>
          <w:b w:val="false"/>
          <w:i w:val="false"/>
          <w:color w:val="000000"/>
          <w:sz w:val="28"/>
        </w:rPr>
        <w:t>
      2. Әлеуметтік бейімдеу шараларының тізбесі:</w:t>
      </w:r>
    </w:p>
    <w:p>
      <w:pPr>
        <w:spacing w:after="0"/>
        <w:ind w:left="0"/>
        <w:jc w:val="both"/>
      </w:pPr>
      <w:r>
        <w:rPr>
          <w:rFonts w:ascii="Times New Roman"/>
          <w:b w:val="false"/>
          <w:i w:val="false"/>
          <w:color w:val="000000"/>
          <w:sz w:val="28"/>
        </w:rPr>
        <w:t>
      1) "Қазақстан Республикасында мүгедектерді әлеуметтік қорғау туралы" Қазақстан Республикасы Заңының 21-бабында айқындалған мүгедектігі бар адамдарды әлеуметтік оңалту шаралары;</w:t>
      </w:r>
    </w:p>
    <w:p>
      <w:pPr>
        <w:spacing w:after="0"/>
        <w:ind w:left="0"/>
        <w:jc w:val="both"/>
      </w:pPr>
      <w:r>
        <w:rPr>
          <w:rFonts w:ascii="Times New Roman"/>
          <w:b w:val="false"/>
          <w:i w:val="false"/>
          <w:color w:val="000000"/>
          <w:sz w:val="28"/>
        </w:rPr>
        <w:t>
      2) "Арнаулы әлеуметтік қызметтер туралы" Қазақстан Республикасының Заңына сәйкес өмірлік қиын жағдайда жүрген адамдарға көрсетілетін арнаулы әлеуметтік қызметтер;</w:t>
      </w:r>
    </w:p>
    <w:p>
      <w:pPr>
        <w:spacing w:after="0"/>
        <w:ind w:left="0"/>
        <w:jc w:val="both"/>
      </w:pPr>
      <w:r>
        <w:rPr>
          <w:rFonts w:ascii="Times New Roman"/>
          <w:b w:val="false"/>
          <w:i w:val="false"/>
          <w:color w:val="000000"/>
          <w:sz w:val="28"/>
        </w:rPr>
        <w:t>
      3) "Тұрғын үй қатынастары туралы" Қазақстан Республикасының Заңына сәйкес тұрғын үй көмегін көрсету;</w:t>
      </w:r>
    </w:p>
    <w:p>
      <w:pPr>
        <w:spacing w:after="0"/>
        <w:ind w:left="0"/>
        <w:jc w:val="both"/>
      </w:pPr>
      <w:r>
        <w:rPr>
          <w:rFonts w:ascii="Times New Roman"/>
          <w:b w:val="false"/>
          <w:i w:val="false"/>
          <w:color w:val="000000"/>
          <w:sz w:val="28"/>
        </w:rPr>
        <w:t>
      4) ауданның (облыстық маңызы бар қаланың), республикалық маңызы бар қаланың, астананың жергілікті өкілді органдарының шешімдерінде белгіленген тәртіппен және мөлшерде әлеуметтік көмек көрсету;</w:t>
      </w:r>
    </w:p>
    <w:p>
      <w:pPr>
        <w:spacing w:after="0"/>
        <w:ind w:left="0"/>
        <w:jc w:val="both"/>
      </w:pPr>
      <w:r>
        <w:rPr>
          <w:rFonts w:ascii="Times New Roman"/>
          <w:b w:val="false"/>
          <w:i w:val="false"/>
          <w:color w:val="000000"/>
          <w:sz w:val="28"/>
        </w:rPr>
        <w:t>
      5) мемлекеттің кепілдік берілген заң көмегін көрсету;</w:t>
      </w:r>
    </w:p>
    <w:p>
      <w:pPr>
        <w:spacing w:after="0"/>
        <w:ind w:left="0"/>
        <w:jc w:val="both"/>
      </w:pPr>
      <w:r>
        <w:rPr>
          <w:rFonts w:ascii="Times New Roman"/>
          <w:b w:val="false"/>
          <w:i w:val="false"/>
          <w:color w:val="000000"/>
          <w:sz w:val="28"/>
        </w:rPr>
        <w:t xml:space="preserve">
      6) медициналық-санитариялық алғашқы көмек көрсететін медициналық ұйымға тіркеу; </w:t>
      </w:r>
    </w:p>
    <w:p>
      <w:pPr>
        <w:spacing w:after="0"/>
        <w:ind w:left="0"/>
        <w:jc w:val="both"/>
      </w:pPr>
      <w:r>
        <w:rPr>
          <w:rFonts w:ascii="Times New Roman"/>
          <w:b w:val="false"/>
          <w:i w:val="false"/>
          <w:color w:val="000000"/>
          <w:sz w:val="28"/>
        </w:rPr>
        <w:t xml:space="preserve">
      7)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Республикасы Денсаулық сақтау министрінің м.а. 2020 жылғы 30 қазандағы № ҚР ДСМ-174/2020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21572 болып тіркелген), "Скринингті ұйымдастыру қағидаларын бекіту туралы" Қазақстан Республикасы Денсаулық сақтау министрінің 2010 жылғы 9 қыркүйектегі № 704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6490 болып тіркелген) сәйкес скринингтік тексеріп-қараудан өту;</w:t>
      </w:r>
    </w:p>
    <w:p>
      <w:pPr>
        <w:spacing w:after="0"/>
        <w:ind w:left="0"/>
        <w:jc w:val="both"/>
      </w:pPr>
      <w:r>
        <w:rPr>
          <w:rFonts w:ascii="Times New Roman"/>
          <w:b w:val="false"/>
          <w:i w:val="false"/>
          <w:color w:val="000000"/>
          <w:sz w:val="28"/>
        </w:rPr>
        <w:t xml:space="preserve">
      8) "Әлеуметтік мәні бар аурулардан зардап шегетін азаматтарға ұсынылатын медициналық-әлеуметтік көмек көрсету қағидаларын бекіту туралы" Қазақстан Республикасы Денсаулық сақтау және әлеуметтік даму министрінің 2015 жылғы 28 сәуірдегі № 285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11226 болып тіркелген) бекітілген Әлеуметтік мәні бар аурулардан зардап шегетін азаматтарға ұсынылатын медициналық-әлеуметтік көмек көрсету қағидаларына сәйкес әлеуметтік мәні бар аурулар болған кезде емдеу;</w:t>
      </w:r>
    </w:p>
    <w:p>
      <w:pPr>
        <w:spacing w:after="0"/>
        <w:ind w:left="0"/>
        <w:jc w:val="both"/>
      </w:pPr>
      <w:r>
        <w:rPr>
          <w:rFonts w:ascii="Times New Roman"/>
          <w:b w:val="false"/>
          <w:i w:val="false"/>
          <w:color w:val="000000"/>
          <w:sz w:val="28"/>
        </w:rPr>
        <w:t>
      9) жүктіліктің он екі аптасына дейін әйелдер консультациясында медициналық есепке қою және жүктіліктің барлық кезеңінде бақылау;</w:t>
      </w:r>
    </w:p>
    <w:p>
      <w:pPr>
        <w:spacing w:after="0"/>
        <w:ind w:left="0"/>
        <w:jc w:val="both"/>
      </w:pPr>
      <w:r>
        <w:rPr>
          <w:rFonts w:ascii="Times New Roman"/>
          <w:b w:val="false"/>
          <w:i w:val="false"/>
          <w:color w:val="000000"/>
          <w:sz w:val="28"/>
        </w:rPr>
        <w:t xml:space="preserve">
      10)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деңгейінен төмен отбасылардан шыққан мемлекеттік білім беру ұйымдарының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w:t>
      </w:r>
    </w:p>
    <w:p>
      <w:pPr>
        <w:spacing w:after="0"/>
        <w:ind w:left="0"/>
        <w:jc w:val="both"/>
      </w:pPr>
      <w:r>
        <w:rPr>
          <w:rFonts w:ascii="Times New Roman"/>
          <w:b w:val="false"/>
          <w:i w:val="false"/>
          <w:color w:val="000000"/>
          <w:sz w:val="28"/>
        </w:rPr>
        <w:t>
      11) мектеп жасына дейінгі балаларды (7 жасқа дейін) мектепке дейінгі ұйымдарға жіберу үшін кезекке қою;</w:t>
      </w:r>
    </w:p>
    <w:p>
      <w:pPr>
        <w:spacing w:after="0"/>
        <w:ind w:left="0"/>
        <w:jc w:val="both"/>
      </w:pPr>
      <w:r>
        <w:rPr>
          <w:rFonts w:ascii="Times New Roman"/>
          <w:b w:val="false"/>
          <w:i w:val="false"/>
          <w:color w:val="000000"/>
          <w:sz w:val="28"/>
        </w:rPr>
        <w:t>
      12) білім беру ұйымдарында және мектептен тыс ұйымдарда балаларға қосымша білім беруді ұйымдастыру;</w:t>
      </w:r>
    </w:p>
    <w:p>
      <w:pPr>
        <w:spacing w:after="0"/>
        <w:ind w:left="0"/>
        <w:jc w:val="both"/>
      </w:pPr>
      <w:r>
        <w:rPr>
          <w:rFonts w:ascii="Times New Roman"/>
          <w:b w:val="false"/>
          <w:i w:val="false"/>
          <w:color w:val="000000"/>
          <w:sz w:val="28"/>
        </w:rPr>
        <w:t>
      13) мүмкіндіктері шектеулі балаларды тексеру және психологиялық, медициналық-педагогикалық консультациялық көмек көрсету;</w:t>
      </w:r>
    </w:p>
    <w:p>
      <w:pPr>
        <w:spacing w:after="0"/>
        <w:ind w:left="0"/>
        <w:jc w:val="both"/>
      </w:pPr>
      <w:r>
        <w:rPr>
          <w:rFonts w:ascii="Times New Roman"/>
          <w:b w:val="false"/>
          <w:i w:val="false"/>
          <w:color w:val="000000"/>
          <w:sz w:val="28"/>
        </w:rPr>
        <w:t>
      14)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w:t>
      </w:r>
    </w:p>
    <w:p>
      <w:pPr>
        <w:spacing w:after="0"/>
        <w:ind w:left="0"/>
        <w:jc w:val="both"/>
      </w:pPr>
      <w:r>
        <w:rPr>
          <w:rFonts w:ascii="Times New Roman"/>
          <w:b w:val="false"/>
          <w:i w:val="false"/>
          <w:color w:val="000000"/>
          <w:sz w:val="28"/>
        </w:rPr>
        <w:t>
      15) Қазақстан Республикасының заңнамасында көзделген тәртіппен әлеуметтік қорғаудың және мемлекеттік қолдаудың өзге де шаралары.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33"/>
    <w:p>
      <w:pPr>
        <w:spacing w:after="0"/>
        <w:ind w:left="0"/>
        <w:jc w:val="left"/>
      </w:pPr>
      <w:r>
        <w:rPr>
          <w:rFonts w:ascii="Times New Roman"/>
          <w:b/>
          <w:i w:val="false"/>
          <w:color w:val="000000"/>
        </w:rPr>
        <w:t xml:space="preserve"> Атаулы әлеуметтік көмекті тағайындау немесе тағайындаудан бас тарту туралы </w:t>
      </w:r>
    </w:p>
    <w:bookmarkEnd w:id="33"/>
    <w:p>
      <w:pPr>
        <w:spacing w:after="0"/>
        <w:ind w:left="0"/>
        <w:jc w:val="both"/>
      </w:pPr>
      <w:r>
        <w:rPr>
          <w:rFonts w:ascii="Times New Roman"/>
          <w:b w:val="false"/>
          <w:i w:val="false"/>
          <w:color w:val="000000"/>
          <w:sz w:val="28"/>
        </w:rPr>
        <w:t>
      № ______ хабарлама 20___жылғы "__" 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туған күні 20______ жылғы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Атаулы әлеуметтік көмек тағайындау / тағайындаудан бас тарту туралы шешім </w:t>
      </w:r>
    </w:p>
    <w:p>
      <w:pPr>
        <w:spacing w:after="0"/>
        <w:ind w:left="0"/>
        <w:jc w:val="both"/>
      </w:pPr>
      <w:r>
        <w:rPr>
          <w:rFonts w:ascii="Times New Roman"/>
          <w:b w:val="false"/>
          <w:i w:val="false"/>
          <w:color w:val="000000"/>
          <w:sz w:val="28"/>
        </w:rPr>
        <w:t>
      20_____жылғы "__" 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Сізге _________ сомасында атаулы әлеуметтік көмек тағайындалған/тағайындаудан бас тартқан туралы хабарлайды:</w:t>
      </w:r>
    </w:p>
    <w:p>
      <w:pPr>
        <w:spacing w:after="0"/>
        <w:ind w:left="0"/>
        <w:jc w:val="both"/>
      </w:pPr>
      <w:r>
        <w:rPr>
          <w:rFonts w:ascii="Times New Roman"/>
          <w:b w:val="false"/>
          <w:i w:val="false"/>
          <w:color w:val="000000"/>
          <w:sz w:val="28"/>
        </w:rPr>
        <w:t>
      жан басына шаққандағы кірістің кедейлік шегінен асуы;</w:t>
      </w:r>
    </w:p>
    <w:p>
      <w:pPr>
        <w:spacing w:after="0"/>
        <w:ind w:left="0"/>
        <w:jc w:val="both"/>
      </w:pPr>
      <w:r>
        <w:rPr>
          <w:rFonts w:ascii="Times New Roman"/>
          <w:b w:val="false"/>
          <w:i w:val="false"/>
          <w:color w:val="000000"/>
          <w:sz w:val="28"/>
        </w:rPr>
        <w:t>
      өтініш берушінің, отбасы мүшесінің (мүшелерінің) учаскелік комиссия отбасының материалдық жағдайына зерттеу жүргізуден бас тартуы;</w:t>
      </w:r>
    </w:p>
    <w:p>
      <w:pPr>
        <w:spacing w:after="0"/>
        <w:ind w:left="0"/>
        <w:jc w:val="both"/>
      </w:pPr>
      <w:r>
        <w:rPr>
          <w:rFonts w:ascii="Times New Roman"/>
          <w:b w:val="false"/>
          <w:i w:val="false"/>
          <w:color w:val="000000"/>
          <w:sz w:val="28"/>
        </w:rPr>
        <w:t xml:space="preserve">
      "Мемлекеттік атаулы әлеуметтік көмек туралы" Заңның 2-бабының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Құжаттарды қайтару күні 20__ жылғы "___" __________________________</w:t>
      </w:r>
    </w:p>
    <w:p>
      <w:pPr>
        <w:spacing w:after="0"/>
        <w:ind w:left="0"/>
        <w:jc w:val="both"/>
      </w:pPr>
      <w:r>
        <w:rPr>
          <w:rFonts w:ascii="Times New Roman"/>
          <w:b w:val="false"/>
          <w:i w:val="false"/>
          <w:color w:val="000000"/>
          <w:sz w:val="28"/>
        </w:rPr>
        <w:t>
      Хабарлама жұмыспен қамту және әлеуметтік бағдарламалар бөліміне жауапты адамның электрондық цифрлық қолтаңбасымен куәландырылған.</w:t>
      </w:r>
    </w:p>
    <w:p>
      <w:pPr>
        <w:spacing w:after="0"/>
        <w:ind w:left="0"/>
        <w:jc w:val="both"/>
      </w:pPr>
      <w:r>
        <w:rPr>
          <w:rFonts w:ascii="Times New Roman"/>
          <w:b w:val="false"/>
          <w:i w:val="false"/>
          <w:color w:val="000000"/>
          <w:sz w:val="28"/>
        </w:rPr>
        <w:t xml:space="preserve">
      Уәкілетті органның басшысы 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Уәкілетті органның маманы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Хабарламаның үзбелі түбіртегінің кесу сызығы, оқу орнында білім беру ұйымына ұсыну үшін, 6 жастан 18 жасқа дейінгі балалар бар атаулы әлеуметтік көмек тағайындалған отбасылар үшін толтырылады)</w:t>
      </w:r>
    </w:p>
    <w:p>
      <w:pPr>
        <w:spacing w:after="0"/>
        <w:ind w:left="0"/>
        <w:jc w:val="both"/>
      </w:pPr>
      <w:r>
        <w:rPr>
          <w:rFonts w:ascii="Times New Roman"/>
          <w:b w:val="false"/>
          <w:i w:val="false"/>
          <w:color w:val="000000"/>
          <w:sz w:val="28"/>
        </w:rPr>
        <w:t xml:space="preserve">
      Атаулы әлеуметтік көмекті тағайындау немесе тағайындаудан бас тарту туралы № ____ хабарламаға № 1 түбіршек бастап 20__ жылғы "__" __________ </w:t>
      </w:r>
    </w:p>
    <w:p>
      <w:pPr>
        <w:spacing w:after="0"/>
        <w:ind w:left="0"/>
        <w:jc w:val="both"/>
      </w:pPr>
      <w:r>
        <w:rPr>
          <w:rFonts w:ascii="Times New Roman"/>
          <w:b w:val="false"/>
          <w:i w:val="false"/>
          <w:color w:val="000000"/>
          <w:sz w:val="28"/>
        </w:rPr>
        <w:t>
      (Өтініш берушінің тегі, аты, әкесінің аты (бар болса) 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Атаулы әлеуметтік көмекті тағайындау немесе тағайындаудан бас тарту туралы бастап 20__ жылғы "__" __________ № _ _ _ _ хабарламаға № 2 түбіршек</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Атаулы әлеуметтік көмекті тағайындау немесе тағайындаудан бас тарту туралы № _ _ _ _ хабарламаға № 3 түбіршек бастап "__" __________ 20__ жыл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 ____________ Халықты жұмыспен қамту орталығының № _____ қорытындысы</w:t>
      </w:r>
    </w:p>
    <w:p>
      <w:pPr>
        <w:spacing w:after="0"/>
        <w:ind w:left="0"/>
        <w:jc w:val="both"/>
      </w:pPr>
      <w:r>
        <w:rPr>
          <w:rFonts w:ascii="Times New Roman"/>
          <w:b w:val="false"/>
          <w:i w:val="false"/>
          <w:color w:val="000000"/>
          <w:sz w:val="28"/>
        </w:rPr>
        <w:t>
      Отбасының тіркеу нөмірі ________________________________________</w:t>
      </w:r>
    </w:p>
    <w:p>
      <w:pPr>
        <w:spacing w:after="0"/>
        <w:ind w:left="0"/>
        <w:jc w:val="both"/>
      </w:pPr>
      <w:r>
        <w:rPr>
          <w:rFonts w:ascii="Times New Roman"/>
          <w:b w:val="false"/>
          <w:i w:val="false"/>
          <w:color w:val="000000"/>
          <w:sz w:val="28"/>
        </w:rPr>
        <w:t xml:space="preserve">
      Атаулы әлеуметтік көмек тағайындауға өтініш беру күні 20__ жылғы ____________ бастап </w:t>
      </w:r>
    </w:p>
    <w:p>
      <w:pPr>
        <w:spacing w:after="0"/>
        <w:ind w:left="0"/>
        <w:jc w:val="both"/>
      </w:pPr>
      <w:r>
        <w:rPr>
          <w:rFonts w:ascii="Times New Roman"/>
          <w:b w:val="false"/>
          <w:i w:val="false"/>
          <w:color w:val="000000"/>
          <w:sz w:val="28"/>
        </w:rPr>
        <w:t xml:space="preserve">
      Өтініш беруші:___________________________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Отбасы құрамында есепке алынғандар саны адам: _______________, </w:t>
      </w:r>
    </w:p>
    <w:p>
      <w:pPr>
        <w:spacing w:after="0"/>
        <w:ind w:left="0"/>
        <w:jc w:val="both"/>
      </w:pPr>
      <w:r>
        <w:rPr>
          <w:rFonts w:ascii="Times New Roman"/>
          <w:b w:val="false"/>
          <w:i w:val="false"/>
          <w:color w:val="000000"/>
          <w:sz w:val="28"/>
        </w:rPr>
        <w:t>
      оның ішінде еңбекке жарамды_________________________</w:t>
      </w:r>
    </w:p>
    <w:p>
      <w:pPr>
        <w:spacing w:after="0"/>
        <w:ind w:left="0"/>
        <w:jc w:val="both"/>
      </w:pPr>
      <w:r>
        <w:rPr>
          <w:rFonts w:ascii="Times New Roman"/>
          <w:b w:val="false"/>
          <w:i w:val="false"/>
          <w:color w:val="000000"/>
          <w:sz w:val="28"/>
        </w:rPr>
        <w:t>
      Жұмыспен қамтуға жәрдемдесу шараларынан бас тартқан / 20__ жылғы ____________ № ____ жасалған әлеуметтік келісімшарт міндеттемелерін бұзған еңбекке қабілетті адамның (-дардың) тегі, аты, әкесінің аты (бар болса) ____________________________________________________________________ (керегінің астын сызу)_________________________________________________</w:t>
      </w:r>
    </w:p>
    <w:p>
      <w:pPr>
        <w:spacing w:after="0"/>
        <w:ind w:left="0"/>
        <w:jc w:val="both"/>
      </w:pPr>
      <w:r>
        <w:rPr>
          <w:rFonts w:ascii="Times New Roman"/>
          <w:b w:val="false"/>
          <w:i w:val="false"/>
          <w:color w:val="000000"/>
          <w:sz w:val="28"/>
        </w:rPr>
        <w:t>
      Жұмыспен қамту шараларына қатысу жөніндегі іс-шаралардың ұсынылған атауы/әлеуметтік келісімшарттың бұзылған міндеттемесі (қажеттісінің астын сызу)): ____________________________________________</w:t>
      </w:r>
    </w:p>
    <w:p>
      <w:pPr>
        <w:spacing w:after="0"/>
        <w:ind w:left="0"/>
        <w:jc w:val="both"/>
      </w:pPr>
      <w:r>
        <w:rPr>
          <w:rFonts w:ascii="Times New Roman"/>
          <w:b w:val="false"/>
          <w:i w:val="false"/>
          <w:color w:val="000000"/>
          <w:sz w:val="28"/>
        </w:rPr>
        <w:t>
      Өтініш берушінің жұмысқа орналасуға жәрдемдесудің ұсынылған шараларын қарастыру нәтижелері бойынша қорытындысы (біреуін таңдаңыз):</w:t>
      </w:r>
    </w:p>
    <w:p>
      <w:pPr>
        <w:spacing w:after="0"/>
        <w:ind w:left="0"/>
        <w:jc w:val="both"/>
      </w:pPr>
      <w:r>
        <w:rPr>
          <w:rFonts w:ascii="Times New Roman"/>
          <w:b w:val="false"/>
          <w:i w:val="false"/>
          <w:color w:val="000000"/>
          <w:sz w:val="28"/>
        </w:rPr>
        <w:t>
      еңбекке қабілетті адамның (-дардың) жұмысқа орналасуға жәрдемдесу шараларына қатысудан бас тартуына байланысты, тағайындалған атаулы әлеуметтік көмек (атаулы әлеуметтік көмекті тағайындаудан бас тарту) адамға (отбасына) төлемдерді іс-шараларға қатысудан бас тартқан күннен бастап алты ай тоқтату туралы шешім жобасын қалыптастыру;</w:t>
      </w:r>
    </w:p>
    <w:p>
      <w:pPr>
        <w:spacing w:after="0"/>
        <w:ind w:left="0"/>
        <w:jc w:val="both"/>
      </w:pPr>
      <w:r>
        <w:rPr>
          <w:rFonts w:ascii="Times New Roman"/>
          <w:b w:val="false"/>
          <w:i w:val="false"/>
          <w:color w:val="000000"/>
          <w:sz w:val="28"/>
        </w:rPr>
        <w:t>
      жасалған әлеуметтік келісімшарттың бұзылуына және (немесе) әлеуметтік келісімшартта көзделген міндеттемелердің орындалмауына байланысты, жасалған әлеуметтік бұзушылық жасалған күннен бастап алты ай ішінде адамға (отбасына) тағайындалған атаулы әлеуметтік көмек төлеуді (атаулы әлеуметтік көмек тағайындаудан бас тарту) тоқтату туралы шешім жобасын әзірлеу. келісімшарт және (немесе) өз міндеттемелерін орындамау;</w:t>
      </w:r>
    </w:p>
    <w:p>
      <w:pPr>
        <w:spacing w:after="0"/>
        <w:ind w:left="0"/>
        <w:jc w:val="both"/>
      </w:pPr>
      <w:r>
        <w:rPr>
          <w:rFonts w:ascii="Times New Roman"/>
          <w:b w:val="false"/>
          <w:i w:val="false"/>
          <w:color w:val="000000"/>
          <w:sz w:val="28"/>
        </w:rPr>
        <w:t>
      көрінеу жалған ақпараттың және (немесе) атаулы әлеуметтік көмекті тағайындау үшін дәйексіз құжаттардың берілуінің анықталуына байланысты адамға (отбасына) тағайындалған атаулы әлеуметтік көмекті төлеуді (атаулы әлеуметтік көмекті тағайындаудан бас тартуды) тоқтату туралы шешімнің жобасын жеке тұлғаға (отбасына) тағайындалған күннен бастап алты ай мерзімге жасау.</w:t>
      </w:r>
    </w:p>
    <w:p>
      <w:pPr>
        <w:spacing w:after="0"/>
        <w:ind w:left="0"/>
        <w:jc w:val="both"/>
      </w:pPr>
      <w:r>
        <w:rPr>
          <w:rFonts w:ascii="Times New Roman"/>
          <w:b w:val="false"/>
          <w:i w:val="false"/>
          <w:color w:val="000000"/>
          <w:sz w:val="28"/>
        </w:rPr>
        <w:t>
      Аудандық / қалалық жұмыспен қамту орталығының директоры _______________</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Жұмыспен қамту орталығының құрылымдық бөлімінің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Жұмыспен қамту орталығының маманы _____ 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Өтініш беруші 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10 қосымша</w:t>
            </w:r>
          </w:p>
        </w:tc>
      </w:tr>
    </w:tbl>
    <w:p>
      <w:pPr>
        <w:spacing w:after="0"/>
        <w:ind w:left="0"/>
        <w:jc w:val="both"/>
      </w:pPr>
      <w:r>
        <w:rPr>
          <w:rFonts w:ascii="Times New Roman"/>
          <w:b w:val="false"/>
          <w:i w:val="false"/>
          <w:color w:val="000000"/>
          <w:sz w:val="28"/>
        </w:rPr>
        <w:t>
      Атаулы әлеуметтік көмек төлемді тоқтату (мөлшерін өзгерту) туралы 20____ жылғы "____"__________ №_____хабарлама</w:t>
      </w:r>
    </w:p>
    <w:p>
      <w:pPr>
        <w:spacing w:after="0"/>
        <w:ind w:left="0"/>
        <w:jc w:val="both"/>
      </w:pPr>
      <w:r>
        <w:rPr>
          <w:rFonts w:ascii="Times New Roman"/>
          <w:b w:val="false"/>
          <w:i w:val="false"/>
          <w:color w:val="000000"/>
          <w:sz w:val="28"/>
        </w:rPr>
        <w:t xml:space="preserve">
      Атаулы әлеуметтік көмекті тағайындау жөніндегі уәкілетті орган </w:t>
      </w:r>
    </w:p>
    <w:p>
      <w:pPr>
        <w:spacing w:after="0"/>
        <w:ind w:left="0"/>
        <w:jc w:val="both"/>
      </w:pPr>
      <w:r>
        <w:rPr>
          <w:rFonts w:ascii="Times New Roman"/>
          <w:b w:val="false"/>
          <w:i w:val="false"/>
          <w:color w:val="000000"/>
          <w:sz w:val="28"/>
        </w:rPr>
        <w:t xml:space="preserve">
      Сіздің назарыңызға 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 жылғы "___" ____________ бастап атаулы әлеуметтік көмекті төлеуді тоқтату, оның мөлшерін өзгерту туралы (қажеттісінің астын сызу) жеткізеді</w:t>
      </w:r>
    </w:p>
    <w:p>
      <w:pPr>
        <w:spacing w:after="0"/>
        <w:ind w:left="0"/>
        <w:jc w:val="both"/>
      </w:pPr>
      <w:r>
        <w:rPr>
          <w:rFonts w:ascii="Times New Roman"/>
          <w:b w:val="false"/>
          <w:i w:val="false"/>
          <w:color w:val="000000"/>
          <w:sz w:val="28"/>
        </w:rPr>
        <w:t>
      Себептер: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(себептерін көрсету) </w:t>
      </w:r>
    </w:p>
    <w:p>
      <w:pPr>
        <w:spacing w:after="0"/>
        <w:ind w:left="0"/>
        <w:jc w:val="both"/>
      </w:pPr>
      <w:r>
        <w:rPr>
          <w:rFonts w:ascii="Times New Roman"/>
          <w:b w:val="false"/>
          <w:i w:val="false"/>
          <w:color w:val="000000"/>
          <w:sz w:val="28"/>
        </w:rPr>
        <w:t xml:space="preserve">
      Уәкілетті органның басшысы______________________________________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Уәкілетті органның маманы 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 xml:space="preserve">2022 жылғы 29 желтоқсандағы </w:t>
            </w:r>
            <w:r>
              <w:br/>
            </w:r>
            <w:r>
              <w:rPr>
                <w:rFonts w:ascii="Times New Roman"/>
                <w:b w:val="false"/>
                <w:i w:val="false"/>
                <w:color w:val="000000"/>
                <w:sz w:val="20"/>
              </w:rPr>
              <w:t>№ 533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 "электрондық үкіметтің" веб-порталы www.egov.kz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Орталыққа жүгінген кезде – Орталық құжаттар топтамасын тіркеген күннен бастап – 15 (он бес)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әкіміне құжаттар топтамасын тапсырған күннен бастап – 18 (он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немесе ұйымдарға сұрау салу ресімдеген жағдайда құжаттар топтамасын қалыптастыру мерзімі өтініш берушіге жазбаша хабарлама жібере отырып, күнтізбелік 30 (отыз) күнге дейін тиісті мемлекеттік органдарға және (немесе) ұйымдарға сұрау салу келіп түскен күннен бастап екі жұмыс күні ішінде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 кент, ауыл, ауылдық округ әкімінде құжаттар топтамасын тапсыру үшін күтудің рұқсат етілген ең ұзақ уақыты –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Орталықта, кент, ауыл, ауылдық округ әкімінде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әкім арқылы қағаз түрінде, сондай-ақ ұялы байланыс желілеріндегі абоненттік нөмірге хабарлама жіберу арқылы атаулы әлеуметтік көмек тағайындау туралы, ал бас тартылған жағдайда оның себептерін көрсете отырып, хабардар ету.</w:t>
            </w:r>
          </w:p>
          <w:p>
            <w:pPr>
              <w:spacing w:after="20"/>
              <w:ind w:left="20"/>
              <w:jc w:val="both"/>
            </w:pPr>
            <w:r>
              <w:rPr>
                <w:rFonts w:ascii="Times New Roman"/>
                <w:b w:val="false"/>
                <w:i w:val="false"/>
                <w:color w:val="000000"/>
                <w:sz w:val="20"/>
              </w:rPr>
              <w:t>
Қызметті портал арқылы көрсеткен жағдайда – тағайындау туралы хабарлама, ал бас тартқан жағдайда – оның себептерін көрсете отырып, көрсетілетін қызметті алушының "жеке кабинетіне" уәкілетті органның ЭЦҚ-мен куәландырылған электрондық құжат нысанында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Орталықта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12.30, 13.00-ден 14.00, 14.30-ға дейін түскі үзіліспен сағат 08.30, 9.00-ден 18.00, 18.30-ға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кент, ауыл, ауылдық округ әкімінде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сағат 13.00-ден 14.00-ге дейін түскі үзіліспен сағат 9.00-ден 18.00-ге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 сағат 13.00-ден 14.30-ға дейін түскі үзіліспен сағат 9.00-ден 17.30-ға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кезектілік тәртібінде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Мемлекеттік қызмет көрсету үшін жүгінген кезде өтінішті алғаннан кейін көрсетілетін қызметті беруші мынадай: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жеке басын куәландыратын, оның ішінде цифрлық құжаттар сервисінен (жеке басын сәйкестендіру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қандас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босқын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шетелдік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азаматтығы жоқ адам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отбасының әрбір мүшесіне тұрақты немесе уақытша тұрғылықты жері бойынша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жәрдемақыларды беру жөніндегі уәкілетті ұйымдағы банктік деректемелер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мүгедектікті белгілеу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баланың (барлық балаларға) тууын (қайтыс болуын)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қорғаншылық (қамқоршылық) белгілеу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 асырап алу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некені (ерлі-зайыптылықты) Қазақстан Республикасынан тыс жерде тіркеу жағдайларын қоспағанда, неке (ерлі-зайыптылықты) қиюды (некені бұзуды)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табыс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дара кәсіпкердің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жеке қосалқы шаруашылықтың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жұмыспен қамтуға жәрдемдесудің белсенді шараларына тартылатын отбасының еңбекке қабілетті мүшелері үшін еңбек қызметі туралы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атаулы әлеуметтік көмек тағайындауға жүгінер алдындағы үш ай қатарынан алимент туралы және (немесе) ол бойынша берешектің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өтініш берушінің отбасы мүшелерінің бас бостандығынан айыру немесе мәжбүрлеп емдеу орындарында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меншігінде тұрғын үй, үй-жайдың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меншігінде жеке тұрғын үй құрылысына арналған жер учаскесінің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меншігінде автокөлік құралының болуы туралы мәліметтер алу үшін "электрондық үкімет" шлюзі арқылы мемлекеттік органдар мен ұйымдардың тиісті ақпараттық жүйелеріне (бұдан әрі - ақпараттық жүйелер) сұрау салуды қалыптастырады.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мәліметтер болмаған жағдайда әкім немесе Орталық тиісті мемлекеттік органға және (немесе) ұйымға жазбаша сұрау салуды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жоғарыда көрсетілген құжаттарды қағаз жеткізгіште ұсынуға құқылы.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кезде көрсетілетін өтініш берушіге Орталықта, кент, ауыл, ауылдық округ әкімі - тіркеу күні және мемлекеттік қызметті алу күні, құжаттарды қабылдаған адамның тегі мен аты-жөні көрсетілген өтініштің үзбелі талоны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үкімет порталы арқылы атаулы әлеуметтік көмек тағайындауға өтініш;</w:t>
            </w:r>
          </w:p>
          <w:p>
            <w:pPr>
              <w:spacing w:after="20"/>
              <w:ind w:left="20"/>
              <w:jc w:val="both"/>
            </w:pPr>
            <w:r>
              <w:rPr>
                <w:rFonts w:ascii="Times New Roman"/>
                <w:b w:val="false"/>
                <w:i w:val="false"/>
                <w:color w:val="000000"/>
                <w:sz w:val="20"/>
              </w:rPr>
              <w:t>
көрсетілетін қызметті алушы мен оның отбасы мүшелерінің жеке басын куәландыратын құжаттың, қандастың мәртебесі туралы, босқын мәртебесі туралы, шетелдіктің мәртебесі туралы, азаматтығы жоқ адамның мәртебесі туралы, отбасының әрбір мүшесіне тұрақты немесе уақытша тұрғылықты жері бойынша тіркеу туралы мәліметтер;</w:t>
            </w:r>
          </w:p>
          <w:p>
            <w:pPr>
              <w:spacing w:after="20"/>
              <w:ind w:left="20"/>
              <w:jc w:val="both"/>
            </w:pPr>
            <w:r>
              <w:rPr>
                <w:rFonts w:ascii="Times New Roman"/>
                <w:b w:val="false"/>
                <w:i w:val="false"/>
                <w:color w:val="000000"/>
                <w:sz w:val="20"/>
              </w:rPr>
              <w:t>
жәрдемақы беру жөніндегі уәкілетті ұйымдағы банктік деректемелері туралы; мүгедектікті белгілеу туралы; баланың (барлық балаларға) тууын (қайтыс болуын) тіркеу туралы; қорғаншылық (қамқоршылық) белгілеу туралы; бала асырап алу туралы; некені (ерлі-зайыптылықты) одан тыс жерлерде тіркеу жағдайларын қоспағанда, неке қиюды (ерлі-зайыптылықты) тіркеу туралы; егер он сегіз жастан жиырма үш жасқа дейінгі асырауындағылар күндізгі оқу нысанының білім алушылары болып табылса – оқу орнында оқу фактісі туралы; табыстар туралы (жалақы, әлеуметтік төлемдер, кәсіпкерлік қызметтен, жылжымайтын және (немесе) жылжымалы мүлікті жалға беруден, жылжымайтын және (немесе) жылжымалы мүлікті сатудан түскен табыстар), дара кәсіпкердің мәртебесі туралы, өтініш берушіде және оның отбасы мүшелерінде атаулы әлеуметтік көмекті тағайындау, төлеу немесе тағайындауға өтініш беру фактісінің болуы туралы әлеуметтік көмек, жұмыспен қамтуға жәрдемдесудің белсенді шараларына тартылатын отбасының еңбекке қабілетті мүшелері үшін жеке қосалқы шаруашылығының болуы туралы, еңбек қызметі (бар болса) туралы;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 алименттер және (немесе) оларды алмастыратын адамдар туралы атаулы әлеуметтік көмек тағайындауға өтініш білдірген тоқсанның алдындағы үш ай қатарынан олар бойынша берешектің болуы туралы; өтініш берушінің отбасы мүшелерінің бас бостандығынан айыру немесе мәжбүрлеп емдеу орындарында болуы туралы; меншігінде тұрғын үйдің, үй-жайлардың болуы туралы, меншігінде жеке тұрғын үй құрылысына арналған жер учаскесінің болуы туралы, меншігінде көлік құралының болуы туралы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табысы аз адамдар болып табылмайтын адамдарға (отбасыларға);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атаулы әлеуметтік көмек туралы" 2001 жылғы 17 шілдедегі № 246 Қазақстан Республикасы Заңының 2-бабының </w:t>
            </w:r>
            <w:r>
              <w:rPr>
                <w:rFonts w:ascii="Times New Roman"/>
                <w:b w:val="false"/>
                <w:i w:val="false"/>
                <w:color w:val="000000"/>
                <w:sz w:val="20"/>
              </w:rPr>
              <w:t>6-тармағында</w:t>
            </w:r>
            <w:r>
              <w:rPr>
                <w:rFonts w:ascii="Times New Roman"/>
                <w:b w:val="false"/>
                <w:i w:val="false"/>
                <w:color w:val="000000"/>
                <w:sz w:val="20"/>
              </w:rPr>
              <w:t xml:space="preserve"> көрсетілген, жұмыспен қамтуға жәрдемдесу шараларына қатысудан бас тартқан адамдарды қоспағанда, еңбекке қабілетті мүшесі жұмыспен қамтуға жәрдемдесу шараларына қатысудан бас тартқан отбасына – жұмыспен қамтуға жәрдемдесу шараларына қатысудан бас тартқан күннен бастап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бұрын жасалған әлеуметтік келісімшарт бұзылған және (немесе) әлеуметтік келісімшартта көзделген міндеттемелер алушының кінәсінен орындалмаған жағдайда адамға (отбасына) – атаулы әлеуметтік көмек тағайындауға жүгінер алдындағы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атаулы әлеуметтік көмек тағайындау үшін көрінеу жалған ақпарат және (немесе) дәйексіз құжаттар ұсынған адамдарға (отбасыларға) - ұсынған күнінен бастап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учаскелік комиссияның материалдық жағдайын тексеру нәтижелері бойынша дайындалған қорытындысына сәйкес атаулы әлеуметтік көмек көрсетуге мұқтаж емес адамдарға (отбасыларға) мемлекеттік қызметті көрсетуден бас тартады.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ұсыну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Еңбек және халықты әлеуметтік қорғау министрліктің www.enbek.gov.kz интернет-ресурсында "Мемлекеттік қызметтер" бөлімінде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қашықтықтан қол жеткізу режимінде мемлекеттік қызметтерді көрсету мәртебесі туралы ақпаратты көрсетілетін қызметті берушінің анықтама қызметтері, сондай-ақ "1414", 8-800-080-7777 Бірыңғай байланыс орталығы арқылы ала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жәрдемақы тағайындау туралы ақпаратты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533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жіберген күннен бастап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(тиесілі еместігін) растайтын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Орталықта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12.30, 13.00-ден 14.00, 14.30-ға дейін түскі үзіліспен сағат 08.30, 9.00-ден 18.00, 18.30-ға дейін;</w:t>
            </w:r>
          </w:p>
          <w:p>
            <w:pPr>
              <w:spacing w:after="20"/>
              <w:ind w:left="20"/>
              <w:jc w:val="both"/>
            </w:pPr>
            <w:r>
              <w:rPr>
                <w:rFonts w:ascii="Times New Roman"/>
                <w:b w:val="false"/>
                <w:i w:val="false"/>
                <w:color w:val="000000"/>
                <w:sz w:val="20"/>
              </w:rPr>
              <w:t xml:space="preserve">
2) кент, ауыл, ауылдық округ әкімінде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сағат 13.00-ден 14.00-ге дейін түскі үзіліспен сағат 9.00-ден 18.00-ге дейін. </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 адамның атаулы әлеуметтік көмек алушыларға тиесілігін растайтын ақпаратты беруге келісімі не келіспеуі "порталдағы "жеке кабинет" арқылы сұратылады, немесе мобильді азаматтар базасында тіркелген ұялы байланыстың абоненттік нөміріне бір реттік парольді пайдалана отырып, "портал" хабарламасына жауап ретінде sms-хабарлама жіберу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қызмет көрсету мәртебесі туралы ақпаратты көрсетілетін қызметті алушының "Электрондық үкімет" порталындағы" жеке кабинетінен"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