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43a2" w14:textId="9604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қағидаларын бекіту туралы" Қазақстан Республикасы Ауыл шаруашылығы министрінің 2015 жылғы 30 наурыздағы № 4-3/270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30 желтоқсандағы № 453 бұйрығы. Қазақстан Республикасының Әділет министрлігінде 2023 жылғы 4 қаңтарда № 31546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қағидаларын бекіту туралы" Қазақстан Республикасы Ауыл шаруашылығы министрінің № 4-3/270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11711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жүргізу құқығына емтихандар қабылдау және куәліктер беру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Емтихан пункттері "ауыл шаруашылығы өндірісінің тракторшы-машинисі" мамандығы бойынша теориялық оқытуды, сондай-ақ өндірістік оқыту мен кәсіби практиканы жүзеге асырады. Оқыту қорытындылары бойынша емтихан пункттері теориялық және практикалық емтихандар (қорытынды аттестаттау) қабылдайды, оның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оқыту курстарын аяқтағаны туралы куәлік (бұдан әрі – куәлік) беріледі.</w:t>
      </w:r>
    </w:p>
    <w:p>
      <w:pPr>
        <w:spacing w:after="0"/>
        <w:ind w:left="0"/>
        <w:jc w:val="both"/>
      </w:pPr>
      <w:r>
        <w:rPr>
          <w:rFonts w:ascii="Times New Roman"/>
          <w:b w:val="false"/>
          <w:i w:val="false"/>
          <w:color w:val="000000"/>
          <w:sz w:val="28"/>
        </w:rPr>
        <w:t>
      Барлық санаттағы машиналарды басқару құқығына емтиханды өтініш берілген күні емтихан пункттерінде емтихан комиссиялары қабылдайды.</w:t>
      </w:r>
    </w:p>
    <w:p>
      <w:pPr>
        <w:spacing w:after="0"/>
        <w:ind w:left="0"/>
        <w:jc w:val="both"/>
      </w:pPr>
      <w:r>
        <w:rPr>
          <w:rFonts w:ascii="Times New Roman"/>
          <w:b w:val="false"/>
          <w:i w:val="false"/>
          <w:color w:val="000000"/>
          <w:sz w:val="28"/>
        </w:rPr>
        <w:t xml:space="preserve">
      Емтихан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жүрісі қағидаларын және оқу бағдарламаларында көзделген машиналарды пайдалану қауіпсіздігі туралы білімдерін тексеру мақсатында жүргізіледі.</w:t>
      </w:r>
    </w:p>
    <w:p>
      <w:pPr>
        <w:spacing w:after="0"/>
        <w:ind w:left="0"/>
        <w:jc w:val="both"/>
      </w:pPr>
      <w:r>
        <w:rPr>
          <w:rFonts w:ascii="Times New Roman"/>
          <w:b w:val="false"/>
          <w:i w:val="false"/>
          <w:color w:val="000000"/>
          <w:sz w:val="28"/>
        </w:rPr>
        <w:t>
      Емтихан тапсыруға рұқсат беру және куәлік беру азаматтардың тұрақты тіркелген тұрғылықты жері немесе уақытша келген жері (уақытша тіркелген жағдайда) бойынша, ал ішкі істер органдарында тіркелген шетел азаматтарына келген жері бойынша жүзеге асырылады.</w:t>
      </w:r>
    </w:p>
    <w:p>
      <w:pPr>
        <w:spacing w:after="0"/>
        <w:ind w:left="0"/>
        <w:jc w:val="both"/>
      </w:pPr>
      <w:r>
        <w:rPr>
          <w:rFonts w:ascii="Times New Roman"/>
          <w:b w:val="false"/>
          <w:i w:val="false"/>
          <w:color w:val="000000"/>
          <w:sz w:val="28"/>
        </w:rPr>
        <w:t>
      Емтихан қабылдау тестілеу арқылы жүргізіледі және он сұрақтан тұрады. Барлық сұрақтарға жауап беру үшін тракторшы-машиниске кандидатқа 30 (отыз) минут беріледі.</w:t>
      </w:r>
    </w:p>
    <w:p>
      <w:pPr>
        <w:spacing w:after="0"/>
        <w:ind w:left="0"/>
        <w:jc w:val="both"/>
      </w:pPr>
      <w:r>
        <w:rPr>
          <w:rFonts w:ascii="Times New Roman"/>
          <w:b w:val="false"/>
          <w:i w:val="false"/>
          <w:color w:val="000000"/>
          <w:sz w:val="28"/>
        </w:rPr>
        <w:t>
      Тестілеуді өткізу кезінде техникалық жарақтандыру жөніндегі ең төмен техникалық талаптар осы Қағидаларға 1-1-қосымшада көрсетілген.</w:t>
      </w:r>
    </w:p>
    <w:p>
      <w:pPr>
        <w:spacing w:after="0"/>
        <w:ind w:left="0"/>
        <w:jc w:val="both"/>
      </w:pPr>
      <w:r>
        <w:rPr>
          <w:rFonts w:ascii="Times New Roman"/>
          <w:b w:val="false"/>
          <w:i w:val="false"/>
          <w:color w:val="000000"/>
          <w:sz w:val="28"/>
        </w:rPr>
        <w:t>
      Кем дегенде сегіз сұраққа дұрыс жауап берілген кезде "Тапсырды" деген қорытынды баға қойылады, ал қарсы жағдайда "Тапсырмады" деген баға қойылады.</w:t>
      </w:r>
    </w:p>
    <w:p>
      <w:pPr>
        <w:spacing w:after="0"/>
        <w:ind w:left="0"/>
        <w:jc w:val="both"/>
      </w:pPr>
      <w:r>
        <w:rPr>
          <w:rFonts w:ascii="Times New Roman"/>
          <w:b w:val="false"/>
          <w:i w:val="false"/>
          <w:color w:val="000000"/>
          <w:sz w:val="28"/>
        </w:rPr>
        <w:t>
      "Тапсырмады" деген теріс баға алған жағдайда, қайта емтихан қабылдау алдыңғы емтиханды тапсырған күннен бастап күнтізбелік 5 (бес) күннен кейін жүзеге асырылады.</w:t>
      </w:r>
    </w:p>
    <w:p>
      <w:pPr>
        <w:spacing w:after="0"/>
        <w:ind w:left="0"/>
        <w:jc w:val="both"/>
      </w:pPr>
      <w:r>
        <w:rPr>
          <w:rFonts w:ascii="Times New Roman"/>
          <w:b w:val="false"/>
          <w:i w:val="false"/>
          <w:color w:val="000000"/>
          <w:sz w:val="28"/>
        </w:rPr>
        <w:t xml:space="preserve">
      Емтихан тапсыру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емтихан парағына жазылады.</w:t>
      </w:r>
    </w:p>
    <w:p>
      <w:pPr>
        <w:spacing w:after="0"/>
        <w:ind w:left="0"/>
        <w:jc w:val="both"/>
      </w:pPr>
      <w:r>
        <w:rPr>
          <w:rFonts w:ascii="Times New Roman"/>
          <w:b w:val="false"/>
          <w:i w:val="false"/>
          <w:color w:val="000000"/>
          <w:sz w:val="28"/>
        </w:rPr>
        <w:t>
      Емтихан тапсырған адамдарға емтихан парағының негізінде 2 (екі) жұмыс күні ішінде куәлік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 w:id="1"/>
    <w:p>
      <w:pPr>
        <w:spacing w:after="0"/>
        <w:ind w:left="0"/>
        <w:jc w:val="both"/>
      </w:pPr>
      <w:r>
        <w:rPr>
          <w:rFonts w:ascii="Times New Roman"/>
          <w:b w:val="false"/>
          <w:i w:val="false"/>
          <w:color w:val="000000"/>
          <w:sz w:val="28"/>
        </w:rPr>
        <w:t>
      "10. "Б" және (немесе) "Д" санаттары "А", "В" және "Г" бағандарында рұқсат белгілері бар куәлікке ие (көрсетілетін қызметті алушының тиісті машиналардағы жалпы жұмыс өтілі кемінде алты ай) және емтихан пунктінде теориялық емтихан тапсырған көрсетілетін қызметті алушыға беріледі.</w:t>
      </w:r>
    </w:p>
    <w:bookmarkEnd w:id="1"/>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35-бабында</w:t>
      </w:r>
      <w:r>
        <w:rPr>
          <w:rFonts w:ascii="Times New Roman"/>
          <w:b w:val="false"/>
          <w:i w:val="false"/>
          <w:color w:val="000000"/>
          <w:sz w:val="28"/>
        </w:rPr>
        <w:t xml:space="preserve"> көрсетілген құжаттардың кез келгені көрсетілетін қызметті алушының жұмыс өтілін растайтын құжат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және механизмдерін, сондай-ақ жүрiп өту мүмкiндiгi жоғары арнайы машиналарды басқару құқығына куәлiктер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5" w:id="2"/>
    <w:p>
      <w:pPr>
        <w:spacing w:after="0"/>
        <w:ind w:left="0"/>
        <w:jc w:val="both"/>
      </w:pPr>
      <w:r>
        <w:rPr>
          <w:rFonts w:ascii="Times New Roman"/>
          <w:b w:val="false"/>
          <w:i w:val="false"/>
          <w:color w:val="000000"/>
          <w:sz w:val="28"/>
        </w:rPr>
        <w:t>
      "17. Көрсетілетін қызметті алушы толық құжаттар топтамасын ұсынған кезде, көрсетілетін қызметті берушінің басшысы құжаттарды қабылдаған күні жауапты орындаушыны айқындайды.</w:t>
      </w:r>
    </w:p>
    <w:bookmarkEnd w:id="2"/>
    <w:p>
      <w:pPr>
        <w:spacing w:after="0"/>
        <w:ind w:left="0"/>
        <w:jc w:val="both"/>
      </w:pPr>
      <w:r>
        <w:rPr>
          <w:rFonts w:ascii="Times New Roman"/>
          <w:b w:val="false"/>
          <w:i w:val="false"/>
          <w:color w:val="000000"/>
          <w:sz w:val="28"/>
        </w:rPr>
        <w:t>
      Көрсетілетін қызметті берушінің жауапты орындаушысы өтініш қабылданған сәттен бастап 1 (бір) жұмыс күні ішінде:</w:t>
      </w:r>
    </w:p>
    <w:p>
      <w:pPr>
        <w:spacing w:after="0"/>
        <w:ind w:left="0"/>
        <w:jc w:val="both"/>
      </w:pPr>
      <w:r>
        <w:rPr>
          <w:rFonts w:ascii="Times New Roman"/>
          <w:b w:val="false"/>
          <w:i w:val="false"/>
          <w:color w:val="000000"/>
          <w:sz w:val="28"/>
        </w:rPr>
        <w:t>
      1) көрсетілетін қызметті алушының мемлекеттік қызметті алу үшін ұсынған құжаттарының және (немесе) оларда қамтылған мәліметтердің дұрыстығын;</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мәліметтердің осы Қағидаларда белгіленген талаптарға сәйкестігін;</w:t>
      </w:r>
    </w:p>
    <w:p>
      <w:pPr>
        <w:spacing w:after="0"/>
        <w:ind w:left="0"/>
        <w:jc w:val="both"/>
      </w:pPr>
      <w:r>
        <w:rPr>
          <w:rFonts w:ascii="Times New Roman"/>
          <w:b w:val="false"/>
          <w:i w:val="false"/>
          <w:color w:val="000000"/>
          <w:sz w:val="28"/>
        </w:rPr>
        <w:t>
      3) Қазақстан Республикасы Бас прокуратурасы Құқықтық статистика және арнайы есепке алу жөніндегі комитетінің ақпараттық сервисі бойынша оның негізінде көрсетілетін қызметті алушыны көлік құралын басқарудың арнайы құқығынан айыру туралы соттың заңды күшіне енген шешімі туралы мәліметтерді тексереді.</w:t>
      </w:r>
    </w:p>
    <w:p>
      <w:pPr>
        <w:spacing w:after="0"/>
        <w:ind w:left="0"/>
        <w:jc w:val="both"/>
      </w:pPr>
      <w:r>
        <w:rPr>
          <w:rFonts w:ascii="Times New Roman"/>
          <w:b w:val="false"/>
          <w:i w:val="false"/>
          <w:color w:val="000000"/>
          <w:sz w:val="28"/>
        </w:rPr>
        <w:t xml:space="preserve">
      Мемлекеттік қызметті көрсетуден бас тарту үшін негіздер болмағанда, көрсетілетін қызметті берушінің жауапты орындаушысы өтініштегі мәліметтерді ақпараттық жүйеге енгізеді, осы Қағидаларға 6-қосымшаға сәйкес нысан бойынша тракторшы-машинистің куәлігін беру кітабына тіркеу жазуын енгізеді және мемлекеттік қызметті көрсету нәтижесін – "А", "С", "Г", "В" және "Д" санаттарындағы тракторшы-машинист куәліктерін "қаршаналарды, квадроциклдерді басқаруға рұқсат етіледі" жазбасы бар тракторшы-машинист куәліктерін немесе тракторшы-машинист куәлігінің телнұсқасын немесе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қызметті көрсетуден бас тарту туралы уәжді жауапты рәсімдейді.</w:t>
      </w:r>
    </w:p>
    <w:p>
      <w:pPr>
        <w:spacing w:after="0"/>
        <w:ind w:left="0"/>
        <w:jc w:val="both"/>
      </w:pPr>
      <w:r>
        <w:rPr>
          <w:rFonts w:ascii="Times New Roman"/>
          <w:b w:val="false"/>
          <w:i w:val="false"/>
          <w:color w:val="000000"/>
          <w:sz w:val="28"/>
        </w:rPr>
        <w:t>
      Куәліктің телнұсқасын беру үшін көрсетілетін қызметті алушының құжаттарын қарау кезінде куәлікті берген көрсетілетін қызметті берушінің тракторшы-машинист куәліктерін беру кітабындағы жазба негізінде көрсетілетін қызметті алушының жүгінген жері бойынша куәліктің берілгені туралы мәліметтер болмаған және мемлекеттік қызметті көрсетуден бас тартуға негіз болған жағдайда,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ұстанымын білдіру мүмкіндігі үшін тыңдалым өткізу уақыты мен орны (тәсілі) туралы хабарлайды.</w:t>
      </w:r>
    </w:p>
    <w:p>
      <w:pPr>
        <w:spacing w:after="0"/>
        <w:ind w:left="0"/>
        <w:jc w:val="both"/>
      </w:pPr>
      <w:r>
        <w:rPr>
          <w:rFonts w:ascii="Times New Roman"/>
          <w:b w:val="false"/>
          <w:i w:val="false"/>
          <w:color w:val="000000"/>
          <w:sz w:val="28"/>
        </w:rPr>
        <w:t>
      Тыңдалым туралы хабарлама мемлекеттік қызметті көрсету мерзімі аяқталғанға дейін 3 (үш) жұмыс күнінен кешіктірілмей жіберіледі. Тыңдалым хабарлама жіберілген күннен бастап 2 (екі) жұмыс күнінен кешіктірілмей өткізіледі.</w:t>
      </w:r>
    </w:p>
    <w:p>
      <w:pPr>
        <w:spacing w:after="0"/>
        <w:ind w:left="0"/>
        <w:jc w:val="both"/>
      </w:pPr>
      <w:r>
        <w:rPr>
          <w:rFonts w:ascii="Times New Roman"/>
          <w:b w:val="false"/>
          <w:i w:val="false"/>
          <w:color w:val="000000"/>
          <w:sz w:val="28"/>
        </w:rPr>
        <w:t xml:space="preserve">
      Тыңдалым рәсімі Қазақстан Республикасының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Тыңдалым нәтижелері бойынша куәліктің телнұсқасы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қызметті көрсетуден бас тарту туралы уәжді жауап беріледі.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көрсетілетін қызметті берушінің кеңсесі арқылы беріледі.</w:t>
      </w:r>
    </w:p>
    <w:p>
      <w:pPr>
        <w:spacing w:after="0"/>
        <w:ind w:left="0"/>
        <w:jc w:val="both"/>
      </w:pPr>
      <w:r>
        <w:rPr>
          <w:rFonts w:ascii="Times New Roman"/>
          <w:b w:val="false"/>
          <w:i w:val="false"/>
          <w:color w:val="000000"/>
          <w:sz w:val="28"/>
        </w:rPr>
        <w:t>
      Куәлік көрсетілетін қызметті алушыларға жеке басын куәландыратын құжатты не цифрлық құжаттар сервисінен электрондық құжат (сәйкестендіру үшін) ұсынған кезде, тракторшы-машинист куәліктерін беру кітабында олардың жеке қолы қойылып беріледі.</w:t>
      </w:r>
    </w:p>
    <w:p>
      <w:pPr>
        <w:spacing w:after="0"/>
        <w:ind w:left="0"/>
        <w:jc w:val="both"/>
      </w:pPr>
      <w:r>
        <w:rPr>
          <w:rFonts w:ascii="Times New Roman"/>
          <w:b w:val="false"/>
          <w:i w:val="false"/>
          <w:color w:val="000000"/>
          <w:sz w:val="28"/>
        </w:rPr>
        <w:t xml:space="preserve">
      Көрсетілетін қызметті алушы портал арқылы жүгінген жағдайда, жауапты орындаушы көрсетілетін қызметті алушыға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тракторшы-машинист куәлігінің дайын екендігі туралы хабарламаны не көрсетілетін қызметті беруші басшысының ЭЦҚ-сы қойылған электрондық құжат нысанында мемлекеттік қызметті көрсетуден бас тарту туралы уәжді жауапты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7" w:id="3"/>
    <w:p>
      <w:pPr>
        <w:spacing w:after="0"/>
        <w:ind w:left="0"/>
        <w:jc w:val="both"/>
      </w:pPr>
      <w:r>
        <w:rPr>
          <w:rFonts w:ascii="Times New Roman"/>
          <w:b w:val="false"/>
          <w:i w:val="false"/>
          <w:color w:val="000000"/>
          <w:sz w:val="28"/>
        </w:rPr>
        <w:t xml:space="preserve">
      "19. Мемлекеттік қызметті көрсеткені үшін көрсетілетін қызметті алушы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615-бабы</w:t>
      </w:r>
      <w:r>
        <w:rPr>
          <w:rFonts w:ascii="Times New Roman"/>
          <w:b w:val="false"/>
          <w:i w:val="false"/>
          <w:color w:val="000000"/>
          <w:sz w:val="28"/>
        </w:rPr>
        <w:t xml:space="preserve"> 9-тармақшасына сәйкес белгіленген мемлекеттік бажды бюджетке төлейді.";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9" w:id="4"/>
    <w:p>
      <w:pPr>
        <w:spacing w:after="0"/>
        <w:ind w:left="0"/>
        <w:jc w:val="both"/>
      </w:pPr>
      <w:r>
        <w:rPr>
          <w:rFonts w:ascii="Times New Roman"/>
          <w:b w:val="false"/>
          <w:i w:val="false"/>
          <w:color w:val="000000"/>
          <w:sz w:val="28"/>
        </w:rPr>
        <w:t>
      "21. Көрсетілетін қызметті беруші мемлекеттік көрсетілетін қызметтерді көрсету мониторингінің ақпараттық жүйесіне мемлекеттік қызметті көрсету сатысы туралы деректердің енгізілуін қамтамасыз етеді.</w:t>
      </w:r>
    </w:p>
    <w:bookmarkEnd w:id="4"/>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Қазақстан Республикасы Ауыл шаруашылығы министрлігі (бұдан әрі ‒ Министрлік) мемлекеттік көрсетілетін қызметтер туралы ақпаратты Бірыңғай байланыс орталығына жібереді.</w:t>
      </w:r>
    </w:p>
    <w:p>
      <w:pPr>
        <w:spacing w:after="0"/>
        <w:ind w:left="0"/>
        <w:jc w:val="both"/>
      </w:pPr>
      <w:r>
        <w:rPr>
          <w:rFonts w:ascii="Times New Roman"/>
          <w:b w:val="false"/>
          <w:i w:val="false"/>
          <w:color w:val="000000"/>
          <w:sz w:val="28"/>
        </w:rPr>
        <w:t>
      Министрлік осы Қағидаларға өзгерістер және (немесе) толықтырулар енгізу туралы нормативтік құқықтық акті бекітілген күннен бастап үш жұмыс күні ішінде осы Қағидаларға енгізілген өзгерістер және (немесе) толықтырулар туралы ақпаратты көрсетілетін қызмет берушіге, "электрондық үкіметтің" ақпараттық-коммуникациялық инфрақұрылымы операторына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2" w:id="5"/>
    <w:p>
      <w:pPr>
        <w:spacing w:after="0"/>
        <w:ind w:left="0"/>
        <w:jc w:val="both"/>
      </w:pPr>
      <w:r>
        <w:rPr>
          <w:rFonts w:ascii="Times New Roman"/>
          <w:b w:val="false"/>
          <w:i w:val="false"/>
          <w:color w:val="000000"/>
          <w:sz w:val="28"/>
        </w:rPr>
        <w:t>
      "28. Куәлікті ауыстыру мынадай жағдайларда жүзеге асырылады:</w:t>
      </w:r>
    </w:p>
    <w:bookmarkEnd w:id="5"/>
    <w:p>
      <w:pPr>
        <w:spacing w:after="0"/>
        <w:ind w:left="0"/>
        <w:jc w:val="both"/>
      </w:pPr>
      <w:r>
        <w:rPr>
          <w:rFonts w:ascii="Times New Roman"/>
          <w:b w:val="false"/>
          <w:i w:val="false"/>
          <w:color w:val="000000"/>
          <w:sz w:val="28"/>
        </w:rPr>
        <w:t>
      1) атының, әкесінің атының (бар болса), тегінің өзгеруі;</w:t>
      </w:r>
    </w:p>
    <w:p>
      <w:pPr>
        <w:spacing w:after="0"/>
        <w:ind w:left="0"/>
        <w:jc w:val="both"/>
      </w:pPr>
      <w:r>
        <w:rPr>
          <w:rFonts w:ascii="Times New Roman"/>
          <w:b w:val="false"/>
          <w:i w:val="false"/>
          <w:color w:val="000000"/>
          <w:sz w:val="28"/>
        </w:rPr>
        <w:t>
      2) пайдалануға жарамсыз болуы;</w:t>
      </w:r>
    </w:p>
    <w:p>
      <w:pPr>
        <w:spacing w:after="0"/>
        <w:ind w:left="0"/>
        <w:jc w:val="both"/>
      </w:pPr>
      <w:r>
        <w:rPr>
          <w:rFonts w:ascii="Times New Roman"/>
          <w:b w:val="false"/>
          <w:i w:val="false"/>
          <w:color w:val="000000"/>
          <w:sz w:val="28"/>
        </w:rPr>
        <w:t>
      3) 10 (он) жыл қолданылу мерзімінің өтуі;</w:t>
      </w:r>
    </w:p>
    <w:p>
      <w:pPr>
        <w:spacing w:after="0"/>
        <w:ind w:left="0"/>
        <w:jc w:val="both"/>
      </w:pPr>
      <w:r>
        <w:rPr>
          <w:rFonts w:ascii="Times New Roman"/>
          <w:b w:val="false"/>
          <w:i w:val="false"/>
          <w:color w:val="000000"/>
          <w:sz w:val="28"/>
        </w:rPr>
        <w:t>
      4) көрсетілетін қызметті алушының қалауы бойынша.</w:t>
      </w:r>
    </w:p>
    <w:p>
      <w:pPr>
        <w:spacing w:after="0"/>
        <w:ind w:left="0"/>
        <w:jc w:val="both"/>
      </w:pPr>
      <w:r>
        <w:rPr>
          <w:rFonts w:ascii="Times New Roman"/>
          <w:b w:val="false"/>
          <w:i w:val="false"/>
          <w:color w:val="000000"/>
          <w:sz w:val="28"/>
        </w:rPr>
        <w:t>
      Куәлікті ауыстыру Тізбенің 8-тармағында көрсетілген құжаттар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4" w:id="6"/>
    <w:p>
      <w:pPr>
        <w:spacing w:after="0"/>
        <w:ind w:left="0"/>
        <w:jc w:val="both"/>
      </w:pPr>
      <w:r>
        <w:rPr>
          <w:rFonts w:ascii="Times New Roman"/>
          <w:b w:val="false"/>
          <w:i w:val="false"/>
          <w:color w:val="000000"/>
          <w:sz w:val="28"/>
        </w:rPr>
        <w:t>
      "31. Куәлік жоғалған кезде "Телнұсқа" деген белгісі бар жаңа куәлік:</w:t>
      </w:r>
    </w:p>
    <w:bookmarkEnd w:id="6"/>
    <w:p>
      <w:pPr>
        <w:spacing w:after="0"/>
        <w:ind w:left="0"/>
        <w:jc w:val="both"/>
      </w:pPr>
      <w:r>
        <w:rPr>
          <w:rFonts w:ascii="Times New Roman"/>
          <w:b w:val="false"/>
          <w:i w:val="false"/>
          <w:color w:val="000000"/>
          <w:sz w:val="28"/>
        </w:rPr>
        <w:t>
      1) тұрғылықты жері бойынша тіркелген тұлғаларға Тізбенің 8-тармағында көрсетілген құжаттар негізінде көрсетілетін қызметті алушының құжаттары тіркелген сәттен бастап 2 (екі) жұмыс күні ішінде;</w:t>
      </w:r>
    </w:p>
    <w:p>
      <w:pPr>
        <w:spacing w:after="0"/>
        <w:ind w:left="0"/>
        <w:jc w:val="both"/>
      </w:pPr>
      <w:r>
        <w:rPr>
          <w:rFonts w:ascii="Times New Roman"/>
          <w:b w:val="false"/>
          <w:i w:val="false"/>
          <w:color w:val="000000"/>
          <w:sz w:val="28"/>
        </w:rPr>
        <w:t>
      2) көрсетілетін қызметті алушының жүгінген орны бойынша куәлікті бергені туралы мәліметтер болмаған жағдайда, куәлікті берген көрсетілетін қызметті берушінің тракторшы-машинист куәлігін беру кітабындағы жазба негізінде көрсетілетін қызметті алушының құжаттары тіркелген сәттен бастап 10 (он) жұмыс күні ішінде беріледі.</w:t>
      </w:r>
    </w:p>
    <w:p>
      <w:pPr>
        <w:spacing w:after="0"/>
        <w:ind w:left="0"/>
        <w:jc w:val="both"/>
      </w:pPr>
      <w:r>
        <w:rPr>
          <w:rFonts w:ascii="Times New Roman"/>
          <w:b w:val="false"/>
          <w:i w:val="false"/>
          <w:color w:val="000000"/>
          <w:sz w:val="28"/>
        </w:rPr>
        <w:t>
      Тракторшы-машинист куәлігін беру кітабындағы жазуды нақтылауды куәлікті берген көрсетілетін қызметті берушіге тиісті сұраным жіберу арқылы көрсетілетін қызметті беруші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bookmarkStart w:name="z27" w:id="7"/>
    <w:p>
      <w:pPr>
        <w:spacing w:after="0"/>
        <w:ind w:left="0"/>
        <w:jc w:val="both"/>
      </w:pPr>
      <w:r>
        <w:rPr>
          <w:rFonts w:ascii="Times New Roman"/>
          <w:b w:val="false"/>
          <w:i w:val="false"/>
          <w:color w:val="000000"/>
          <w:sz w:val="28"/>
        </w:rPr>
        <w:t>
      "40. Мемлекеттік қызметтерді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беріледі.</w:t>
      </w:r>
    </w:p>
    <w:bookmarkEnd w:id="7"/>
    <w:p>
      <w:pPr>
        <w:spacing w:after="0"/>
        <w:ind w:left="0"/>
        <w:jc w:val="both"/>
      </w:pPr>
      <w:r>
        <w:rPr>
          <w:rFonts w:ascii="Times New Roman"/>
          <w:b w:val="false"/>
          <w:i w:val="false"/>
          <w:color w:val="000000"/>
          <w:sz w:val="28"/>
        </w:rPr>
        <w:t>
      Шағым Қазақстан Республикасы ӘРПК-нің 91-бабы 4-тармағына сәйкес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 және (немесе) лауазымды адам) жібереді. Қолайлы акт қабылданған, шағымда көрсетілген талаптарды толық қанағаттандыратын әкімшілік іс-қимыл жасалған жағдайда, көрсетілетін қызметті беруші 3 (үш) жұмыс күні ішінде шағымды қарайтын органға (жоғары тұрған әкімшілік органға және (немесе) лауазымды тұлғаға) шағымды жібермейді.</w:t>
      </w:r>
    </w:p>
    <w:bookmarkStart w:name="z28" w:id="8"/>
    <w:p>
      <w:pPr>
        <w:spacing w:after="0"/>
        <w:ind w:left="0"/>
        <w:jc w:val="both"/>
      </w:pPr>
      <w:r>
        <w:rPr>
          <w:rFonts w:ascii="Times New Roman"/>
          <w:b w:val="false"/>
          <w:i w:val="false"/>
          <w:color w:val="000000"/>
          <w:sz w:val="28"/>
        </w:rPr>
        <w:t xml:space="preserve">
      41. Көрсетілетін қызметті алушының шағымын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8"/>
    <w:p>
      <w:pPr>
        <w:spacing w:after="0"/>
        <w:ind w:left="0"/>
        <w:jc w:val="both"/>
      </w:pPr>
      <w:r>
        <w:rPr>
          <w:rFonts w:ascii="Times New Roman"/>
          <w:b w:val="false"/>
          <w:i w:val="false"/>
          <w:color w:val="000000"/>
          <w:sz w:val="28"/>
        </w:rPr>
        <w:t>
      көрсетілетін қызметті беруші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Start w:name="z29" w:id="9"/>
    <w:p>
      <w:pPr>
        <w:spacing w:after="0"/>
        <w:ind w:left="0"/>
        <w:jc w:val="both"/>
      </w:pPr>
      <w:r>
        <w:rPr>
          <w:rFonts w:ascii="Times New Roman"/>
          <w:b w:val="false"/>
          <w:i w:val="false"/>
          <w:color w:val="000000"/>
          <w:sz w:val="28"/>
        </w:rPr>
        <w:t xml:space="preserve">
      42.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0" w:id="10"/>
    <w:p>
      <w:pPr>
        <w:spacing w:after="0"/>
        <w:ind w:left="0"/>
        <w:jc w:val="both"/>
      </w:pPr>
      <w:r>
        <w:rPr>
          <w:rFonts w:ascii="Times New Roman"/>
          <w:b w:val="false"/>
          <w:i w:val="false"/>
          <w:color w:val="000000"/>
          <w:sz w:val="28"/>
        </w:rPr>
        <w:t xml:space="preserve">
      43. Егер заңда өзгеше көзделмесе, ҚР ӘРПК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10"/>
    <w:bookmarkStart w:name="z31"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1-1-қосымшамен толықтырылсын;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35" w:id="12"/>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12"/>
    <w:bookmarkStart w:name="z36"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37" w:id="1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4"/>
    <w:bookmarkStart w:name="z38"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5"/>
    <w:bookmarkStart w:name="z39"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30 желтоқсандағы</w:t>
            </w:r>
            <w:r>
              <w:br/>
            </w:r>
            <w:r>
              <w:rPr>
                <w:rFonts w:ascii="Times New Roman"/>
                <w:b w:val="false"/>
                <w:i w:val="false"/>
                <w:color w:val="000000"/>
                <w:sz w:val="20"/>
              </w:rPr>
              <w:t>№ 453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құрылыс машиналарын, сондай-</w:t>
            </w:r>
            <w:r>
              <w:br/>
            </w:r>
            <w:r>
              <w:rPr>
                <w:rFonts w:ascii="Times New Roman"/>
                <w:b w:val="false"/>
                <w:i w:val="false"/>
                <w:color w:val="000000"/>
                <w:sz w:val="20"/>
              </w:rPr>
              <w:t xml:space="preserve">ақ жүріп өту мүмкіндігі жоғары </w:t>
            </w:r>
            <w:r>
              <w:br/>
            </w:r>
            <w:r>
              <w:rPr>
                <w:rFonts w:ascii="Times New Roman"/>
                <w:b w:val="false"/>
                <w:i w:val="false"/>
                <w:color w:val="000000"/>
                <w:sz w:val="20"/>
              </w:rPr>
              <w:t xml:space="preserve">арнайы машиналарды жүргізу </w:t>
            </w:r>
            <w:r>
              <w:br/>
            </w:r>
            <w:r>
              <w:rPr>
                <w:rFonts w:ascii="Times New Roman"/>
                <w:b w:val="false"/>
                <w:i w:val="false"/>
                <w:color w:val="000000"/>
                <w:sz w:val="20"/>
              </w:rPr>
              <w:t xml:space="preserve">құқығына емтихандар қабылдау </w:t>
            </w:r>
            <w:r>
              <w:br/>
            </w:r>
            <w:r>
              <w:rPr>
                <w:rFonts w:ascii="Times New Roman"/>
                <w:b w:val="false"/>
                <w:i w:val="false"/>
                <w:color w:val="000000"/>
                <w:sz w:val="20"/>
              </w:rPr>
              <w:t xml:space="preserve">және куәліктер беру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42" w:id="17"/>
    <w:p>
      <w:pPr>
        <w:spacing w:after="0"/>
        <w:ind w:left="0"/>
        <w:jc w:val="left"/>
      </w:pPr>
      <w:r>
        <w:rPr>
          <w:rFonts w:ascii="Times New Roman"/>
          <w:b/>
          <w:i w:val="false"/>
          <w:color w:val="000000"/>
        </w:rPr>
        <w:t xml:space="preserve"> Тестілеуді өткізу кезінде техникалық жарақтандыру бойынша қойылатын ең аз техникалық талаптар</w:t>
      </w:r>
    </w:p>
    <w:bookmarkEnd w:id="17"/>
    <w:bookmarkStart w:name="z43" w:id="18"/>
    <w:p>
      <w:pPr>
        <w:spacing w:after="0"/>
        <w:ind w:left="0"/>
        <w:jc w:val="both"/>
      </w:pPr>
      <w:r>
        <w:rPr>
          <w:rFonts w:ascii="Times New Roman"/>
          <w:b w:val="false"/>
          <w:i w:val="false"/>
          <w:color w:val="000000"/>
          <w:sz w:val="28"/>
        </w:rPr>
        <w:t>
      1. Тестілеу электрондық форматта өткізілген кезде тест тапсырушылар жеке басын куәландыратын құжатты ұсыну не жеке сәйкестендіру нөмірі арқылы сәйкестендіруден өтеді.</w:t>
      </w:r>
    </w:p>
    <w:bookmarkEnd w:id="18"/>
    <w:bookmarkStart w:name="z44" w:id="19"/>
    <w:p>
      <w:pPr>
        <w:spacing w:after="0"/>
        <w:ind w:left="0"/>
        <w:jc w:val="both"/>
      </w:pPr>
      <w:r>
        <w:rPr>
          <w:rFonts w:ascii="Times New Roman"/>
          <w:b w:val="false"/>
          <w:i w:val="false"/>
          <w:color w:val="000000"/>
          <w:sz w:val="28"/>
        </w:rPr>
        <w:t>
      2. Тестілеуге кіргізу кезінде қолмен іздейтін немесе рама типіндегі металл іздеуші қолданылады. Тестілеуге кіргізу кезінде металл іздеушіні қолдану тестілеу өткізу кезінде тест тапсырушылардың қауіпсіздігін қамтамасыз ету, сондай-ақ олардың ғимаратқа байланыс құралдарын, электрондық-есептеу техникасын, фото-, аудио- және бейне аппараттарды, анықтамалық материалдарды, жазбаша жазбаларды және ақпаратты сақтайтын және беретін өзге де құралдарды алып кіруіне жол бермеу аясында жүзеге асырылады. Мұндай құрылғылар тестілеу өткізу уақытында ұяшықтары бар арнайы шкафтарда сақтауға орналастырылады.</w:t>
      </w:r>
    </w:p>
    <w:bookmarkEnd w:id="19"/>
    <w:bookmarkStart w:name="z45" w:id="20"/>
    <w:p>
      <w:pPr>
        <w:spacing w:after="0"/>
        <w:ind w:left="0"/>
        <w:jc w:val="both"/>
      </w:pPr>
      <w:r>
        <w:rPr>
          <w:rFonts w:ascii="Times New Roman"/>
          <w:b w:val="false"/>
          <w:i w:val="false"/>
          <w:color w:val="000000"/>
          <w:sz w:val="28"/>
        </w:rPr>
        <w:t>
      3. Тестілеуді бастау үшін тест тапсырушы биометриялық сәйкестендіру (Digital ID) арқылы жеке басын растауы керек. Бетті экран аймағының ортасына қойып, экранда көрсетілген нұсқауларды орындау қажет.</w:t>
      </w:r>
    </w:p>
    <w:bookmarkEnd w:id="20"/>
    <w:bookmarkStart w:name="z46" w:id="21"/>
    <w:p>
      <w:pPr>
        <w:spacing w:after="0"/>
        <w:ind w:left="0"/>
        <w:jc w:val="both"/>
      </w:pPr>
      <w:r>
        <w:rPr>
          <w:rFonts w:ascii="Times New Roman"/>
          <w:b w:val="false"/>
          <w:i w:val="false"/>
          <w:color w:val="000000"/>
          <w:sz w:val="28"/>
        </w:rPr>
        <w:t>
      4. Тест өтетін залдар жұмыс станцияларымен (Intel Core i3 төмен болмайтын процессор, кемінде 4 Гб жедел жады), үй-жайлардың ауасын баптағыш жүйелерімен, диспенсермен, күту залымен жабдықталуы тиіс.</w:t>
      </w:r>
    </w:p>
    <w:bookmarkEnd w:id="21"/>
    <w:bookmarkStart w:name="z47" w:id="22"/>
    <w:p>
      <w:pPr>
        <w:spacing w:after="0"/>
        <w:ind w:left="0"/>
        <w:jc w:val="both"/>
      </w:pPr>
      <w:r>
        <w:rPr>
          <w:rFonts w:ascii="Times New Roman"/>
          <w:b w:val="false"/>
          <w:i w:val="false"/>
          <w:color w:val="000000"/>
          <w:sz w:val="28"/>
        </w:rPr>
        <w:t>
      5. Әрбір жұмыс станциясы бейнежазба жүргізу, кандидатты суретке түсіру және фотосуретін электрондық сертификаттарға орналастыру үшін веб-камералармен жабдықталуы тиіс.</w:t>
      </w:r>
    </w:p>
    <w:bookmarkEnd w:id="22"/>
    <w:bookmarkStart w:name="z48" w:id="23"/>
    <w:p>
      <w:pPr>
        <w:spacing w:after="0"/>
        <w:ind w:left="0"/>
        <w:jc w:val="both"/>
      </w:pPr>
      <w:r>
        <w:rPr>
          <w:rFonts w:ascii="Times New Roman"/>
          <w:b w:val="false"/>
          <w:i w:val="false"/>
          <w:color w:val="000000"/>
          <w:sz w:val="28"/>
        </w:rPr>
        <w:t>
      6. Тестілеу залдары цифрлық бейне-аудио бақылаудың заманауи жүйесімен жабдықталуы тиіс.</w:t>
      </w:r>
    </w:p>
    <w:bookmarkEnd w:id="23"/>
    <w:bookmarkStart w:name="z49" w:id="24"/>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орнатылуы тиіс.</w:t>
      </w:r>
    </w:p>
    <w:bookmarkEnd w:id="24"/>
    <w:bookmarkStart w:name="z50" w:id="25"/>
    <w:p>
      <w:pPr>
        <w:spacing w:after="0"/>
        <w:ind w:left="0"/>
        <w:jc w:val="both"/>
      </w:pPr>
      <w:r>
        <w:rPr>
          <w:rFonts w:ascii="Times New Roman"/>
          <w:b w:val="false"/>
          <w:i w:val="false"/>
          <w:color w:val="000000"/>
          <w:sz w:val="28"/>
        </w:rPr>
        <w:t>
      8. Әрбір тестілеу залы ақпараттық қауіпсіздік қамтамасыз етіле отырып, басқарылатын коммутатормен және жергілікті желімен жабдықталуы тиіс.</w:t>
      </w:r>
    </w:p>
    <w:bookmarkEnd w:id="25"/>
    <w:bookmarkStart w:name="z51" w:id="26"/>
    <w:p>
      <w:pPr>
        <w:spacing w:after="0"/>
        <w:ind w:left="0"/>
        <w:jc w:val="both"/>
      </w:pPr>
      <w:r>
        <w:rPr>
          <w:rFonts w:ascii="Times New Roman"/>
          <w:b w:val="false"/>
          <w:i w:val="false"/>
          <w:color w:val="000000"/>
          <w:sz w:val="28"/>
        </w:rPr>
        <w:t>
      9. Тестілеу залы ұялы байланысты өшіру құралымен, сондай-ақ тестілеу процесінің бейнежазбасын жүргізу үшін техникалық жазба құралдарымен жарақталады.</w:t>
      </w:r>
    </w:p>
    <w:bookmarkEnd w:id="26"/>
    <w:bookmarkStart w:name="z52" w:id="27"/>
    <w:p>
      <w:pPr>
        <w:spacing w:after="0"/>
        <w:ind w:left="0"/>
        <w:jc w:val="both"/>
      </w:pPr>
      <w:r>
        <w:rPr>
          <w:rFonts w:ascii="Times New Roman"/>
          <w:b w:val="false"/>
          <w:i w:val="false"/>
          <w:color w:val="000000"/>
          <w:sz w:val="28"/>
        </w:rPr>
        <w:t>
      10. Тестілеу жүргізу кезінде тестілеу залдарының және бейнебақылау алаңына байланысты рұқсат етілген магниттік толқындар шегінде мобильді және радиоэлектрондық байланыс сигналдарын өшіретін құрылғылар пайдаланылады.</w:t>
      </w:r>
    </w:p>
    <w:bookmarkEnd w:id="27"/>
    <w:bookmarkStart w:name="z53" w:id="28"/>
    <w:p>
      <w:pPr>
        <w:spacing w:after="0"/>
        <w:ind w:left="0"/>
        <w:jc w:val="both"/>
      </w:pPr>
      <w:r>
        <w:rPr>
          <w:rFonts w:ascii="Times New Roman"/>
          <w:b w:val="false"/>
          <w:i w:val="false"/>
          <w:color w:val="000000"/>
          <w:sz w:val="28"/>
        </w:rPr>
        <w:t>
      11. Тестілеуді өткізудің ашықтығы мен объективтілігін қамтамасыз ету үшін тестілеу залдары жалпы бейнебақылау жүйесімен қамтамасыз етіледі.</w:t>
      </w:r>
    </w:p>
    <w:bookmarkEnd w:id="28"/>
    <w:bookmarkStart w:name="z54" w:id="29"/>
    <w:p>
      <w:pPr>
        <w:spacing w:after="0"/>
        <w:ind w:left="0"/>
        <w:jc w:val="both"/>
      </w:pPr>
      <w:r>
        <w:rPr>
          <w:rFonts w:ascii="Times New Roman"/>
          <w:b w:val="false"/>
          <w:i w:val="false"/>
          <w:color w:val="000000"/>
          <w:sz w:val="28"/>
        </w:rPr>
        <w:t>
      12. Әрбір отыратын орын кандидатты суретке түсіру және тестілеу процесіне бейнежазба жүргізу үшін веб-камерамен жабдықталады.</w:t>
      </w:r>
    </w:p>
    <w:bookmarkEnd w:id="29"/>
    <w:bookmarkStart w:name="z55" w:id="30"/>
    <w:p>
      <w:pPr>
        <w:spacing w:after="0"/>
        <w:ind w:left="0"/>
        <w:jc w:val="both"/>
      </w:pPr>
      <w:r>
        <w:rPr>
          <w:rFonts w:ascii="Times New Roman"/>
          <w:b w:val="false"/>
          <w:i w:val="false"/>
          <w:color w:val="000000"/>
          <w:sz w:val="28"/>
        </w:rPr>
        <w:t>
      13. Тестілеу залдарында әрбір отыратын орын екі жеке камерамен жарақтандырылады. Бірінші камера тестілеу процесін жазады және таратады, сондай-ақ прокторинг жүйесі үшін қолданылады. Екінші камера тестілеу алдында, тестілеу кезінде, сондай-ақ тестілеу аяқталғаннан кейін тест тапсырушының биометриясын қолдана отырып сәйкестендіруді қамтамасыз етуге арналады.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30 желтоқсандағы</w:t>
            </w:r>
            <w:r>
              <w:br/>
            </w:r>
            <w:r>
              <w:rPr>
                <w:rFonts w:ascii="Times New Roman"/>
                <w:b w:val="false"/>
                <w:i w:val="false"/>
                <w:color w:val="000000"/>
                <w:sz w:val="20"/>
              </w:rPr>
              <w:t>№ 453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құрылыс машиналарын, сондай-</w:t>
            </w:r>
            <w:r>
              <w:br/>
            </w:r>
            <w:r>
              <w:rPr>
                <w:rFonts w:ascii="Times New Roman"/>
                <w:b w:val="false"/>
                <w:i w:val="false"/>
                <w:color w:val="000000"/>
                <w:sz w:val="20"/>
              </w:rPr>
              <w:t xml:space="preserve">ақ жүріп өту мүмкіндігі жоғары </w:t>
            </w:r>
            <w:r>
              <w:br/>
            </w:r>
            <w:r>
              <w:rPr>
                <w:rFonts w:ascii="Times New Roman"/>
                <w:b w:val="false"/>
                <w:i w:val="false"/>
                <w:color w:val="000000"/>
                <w:sz w:val="20"/>
              </w:rPr>
              <w:t xml:space="preserve">арнайы машиналарды жүргізу </w:t>
            </w:r>
            <w:r>
              <w:br/>
            </w:r>
            <w:r>
              <w:rPr>
                <w:rFonts w:ascii="Times New Roman"/>
                <w:b w:val="false"/>
                <w:i w:val="false"/>
                <w:color w:val="000000"/>
                <w:sz w:val="20"/>
              </w:rPr>
              <w:t xml:space="preserve">құқығына емтихандар қабылдау </w:t>
            </w:r>
            <w:r>
              <w:br/>
            </w:r>
            <w:r>
              <w:rPr>
                <w:rFonts w:ascii="Times New Roman"/>
                <w:b w:val="false"/>
                <w:i w:val="false"/>
                <w:color w:val="000000"/>
                <w:sz w:val="20"/>
              </w:rPr>
              <w:t xml:space="preserve">және куәліктер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___________________________емтихан пунктінің № ___________</w:t>
      </w:r>
    </w:p>
    <w:bookmarkStart w:name="z58" w:id="31"/>
    <w:p>
      <w:pPr>
        <w:spacing w:after="0"/>
        <w:ind w:left="0"/>
        <w:jc w:val="left"/>
      </w:pPr>
      <w:r>
        <w:rPr>
          <w:rFonts w:ascii="Times New Roman"/>
          <w:b/>
          <w:i w:val="false"/>
          <w:color w:val="000000"/>
        </w:rPr>
        <w:t xml:space="preserve"> Емтихан парағы</w:t>
      </w:r>
    </w:p>
    <w:bookmarkEnd w:id="31"/>
    <w:p>
      <w:pPr>
        <w:spacing w:after="0"/>
        <w:ind w:left="0"/>
        <w:jc w:val="both"/>
      </w:pPr>
      <w:r>
        <w:rPr>
          <w:rFonts w:ascii="Times New Roman"/>
          <w:b w:val="false"/>
          <w:i w:val="false"/>
          <w:color w:val="000000"/>
          <w:sz w:val="28"/>
        </w:rPr>
        <w:t>
      Машиналардың санаты ________________</w:t>
      </w:r>
    </w:p>
    <w:p>
      <w:pPr>
        <w:spacing w:after="0"/>
        <w:ind w:left="0"/>
        <w:jc w:val="both"/>
      </w:pPr>
      <w:r>
        <w:rPr>
          <w:rFonts w:ascii="Times New Roman"/>
          <w:b w:val="false"/>
          <w:i w:val="false"/>
          <w:color w:val="000000"/>
          <w:sz w:val="28"/>
        </w:rPr>
        <w:t>
      Тегі_______________</w:t>
      </w:r>
    </w:p>
    <w:p>
      <w:pPr>
        <w:spacing w:after="0"/>
        <w:ind w:left="0"/>
        <w:jc w:val="both"/>
      </w:pPr>
      <w:r>
        <w:rPr>
          <w:rFonts w:ascii="Times New Roman"/>
          <w:b w:val="false"/>
          <w:i w:val="false"/>
          <w:color w:val="000000"/>
          <w:sz w:val="28"/>
        </w:rPr>
        <w:t>
      Аты_______________</w:t>
      </w:r>
    </w:p>
    <w:p>
      <w:pPr>
        <w:spacing w:after="0"/>
        <w:ind w:left="0"/>
        <w:jc w:val="both"/>
      </w:pPr>
      <w:r>
        <w:rPr>
          <w:rFonts w:ascii="Times New Roman"/>
          <w:b w:val="false"/>
          <w:i w:val="false"/>
          <w:color w:val="000000"/>
          <w:sz w:val="28"/>
        </w:rPr>
        <w:t>
      Әкесінің аты (бар болса)________________</w:t>
      </w:r>
    </w:p>
    <w:p>
      <w:pPr>
        <w:spacing w:after="0"/>
        <w:ind w:left="0"/>
        <w:jc w:val="both"/>
      </w:pPr>
      <w:r>
        <w:rPr>
          <w:rFonts w:ascii="Times New Roman"/>
          <w:b w:val="false"/>
          <w:i w:val="false"/>
          <w:color w:val="000000"/>
          <w:sz w:val="28"/>
        </w:rPr>
        <w:t>
      Туған күні____________</w:t>
      </w:r>
    </w:p>
    <w:p>
      <w:pPr>
        <w:spacing w:after="0"/>
        <w:ind w:left="0"/>
        <w:jc w:val="both"/>
      </w:pPr>
      <w:r>
        <w:rPr>
          <w:rFonts w:ascii="Times New Roman"/>
          <w:b w:val="false"/>
          <w:i w:val="false"/>
          <w:color w:val="000000"/>
          <w:sz w:val="28"/>
        </w:rPr>
        <w:t>
      Теориялық емтихан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Күні_________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нөмірлері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Дұрыс/дұрыс емес жауаптар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Жауаптардың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30 желтоқсандағы</w:t>
            </w:r>
            <w:r>
              <w:br/>
            </w:r>
            <w:r>
              <w:rPr>
                <w:rFonts w:ascii="Times New Roman"/>
                <w:b w:val="false"/>
                <w:i w:val="false"/>
                <w:color w:val="000000"/>
                <w:sz w:val="20"/>
              </w:rPr>
              <w:t>№ 453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құрылыс машиналарын, сондай-</w:t>
            </w:r>
            <w:r>
              <w:br/>
            </w:r>
            <w:r>
              <w:rPr>
                <w:rFonts w:ascii="Times New Roman"/>
                <w:b w:val="false"/>
                <w:i w:val="false"/>
                <w:color w:val="000000"/>
                <w:sz w:val="20"/>
              </w:rPr>
              <w:t xml:space="preserve">ақ жүріп өту мүмкіндігі жоғары </w:t>
            </w:r>
            <w:r>
              <w:br/>
            </w:r>
            <w:r>
              <w:rPr>
                <w:rFonts w:ascii="Times New Roman"/>
                <w:b w:val="false"/>
                <w:i w:val="false"/>
                <w:color w:val="000000"/>
                <w:sz w:val="20"/>
              </w:rPr>
              <w:t xml:space="preserve">арнайы машиналарды жүргізу </w:t>
            </w:r>
            <w:r>
              <w:br/>
            </w:r>
            <w:r>
              <w:rPr>
                <w:rFonts w:ascii="Times New Roman"/>
                <w:b w:val="false"/>
                <w:i w:val="false"/>
                <w:color w:val="000000"/>
                <w:sz w:val="20"/>
              </w:rPr>
              <w:t xml:space="preserve">құқығына емтихандар қабылдау </w:t>
            </w:r>
            <w:r>
              <w:br/>
            </w:r>
            <w:r>
              <w:rPr>
                <w:rFonts w:ascii="Times New Roman"/>
                <w:b w:val="false"/>
                <w:i w:val="false"/>
                <w:color w:val="000000"/>
                <w:sz w:val="20"/>
              </w:rPr>
              <w:t xml:space="preserve">және куәліктер беру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1" w:id="32"/>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өздігінен жүретін ауыл шаруашылығы, мелиорациялық және жол-құрылыс машиналары мен механизмдерін, сондай-ақ жүріп өту мүмкіндігі жоғары арнайы машиналарды жүргізу құқығына куәліктер беру" мемлекеттік қызметін көрсетуге қойылатын негізгі талаптардың тізбесі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"Тракторларды және олардың базасында жасалған өздігінен жүретін шассилер мен механизмдерді, өздігінен жүретін ауыл шаруашылығы, мелиорациялық және жол-құрылыс машиналары мен механизмдерін, сондай-ақ жүріп өту мүмкіндігі жоғары арнайы машиналарды жүргізу құқығына куәліктер беру".</w:t>
            </w:r>
          </w:p>
          <w:p>
            <w:pPr>
              <w:spacing w:after="20"/>
              <w:ind w:left="20"/>
              <w:jc w:val="both"/>
            </w:pPr>
            <w:r>
              <w:rPr>
                <w:rFonts w:ascii="Times New Roman"/>
                <w:b w:val="false"/>
                <w:i w:val="false"/>
                <w:color w:val="000000"/>
                <w:sz w:val="20"/>
              </w:rPr>
              <w:t>
1. "А", "В", "Г", "Б" және "Д" санатындағы тракторшы-машинист куәлігін алу.</w:t>
            </w:r>
          </w:p>
          <w:p>
            <w:pPr>
              <w:spacing w:after="20"/>
              <w:ind w:left="20"/>
              <w:jc w:val="both"/>
            </w:pPr>
            <w:r>
              <w:rPr>
                <w:rFonts w:ascii="Times New Roman"/>
                <w:b w:val="false"/>
                <w:i w:val="false"/>
                <w:color w:val="000000"/>
                <w:sz w:val="20"/>
              </w:rPr>
              <w:t>
2. "Қаршаналарды, квадроциклдерді жүргізуге рұқсат етіледі" деген жазуы бар тракторшы-машинист куәлігін алу.</w:t>
            </w:r>
          </w:p>
          <w:p>
            <w:pPr>
              <w:spacing w:after="20"/>
              <w:ind w:left="20"/>
              <w:jc w:val="both"/>
            </w:pPr>
            <w:r>
              <w:rPr>
                <w:rFonts w:ascii="Times New Roman"/>
                <w:b w:val="false"/>
                <w:i w:val="false"/>
                <w:color w:val="000000"/>
                <w:sz w:val="20"/>
              </w:rPr>
              <w:t>
3. Тракторшы-машинист куәлігін ауыстыру.</w:t>
            </w:r>
          </w:p>
          <w:p>
            <w:pPr>
              <w:spacing w:after="20"/>
              <w:ind w:left="20"/>
              <w:jc w:val="both"/>
            </w:pPr>
            <w:r>
              <w:rPr>
                <w:rFonts w:ascii="Times New Roman"/>
                <w:b w:val="false"/>
                <w:i w:val="false"/>
                <w:color w:val="000000"/>
                <w:sz w:val="20"/>
              </w:rPr>
              <w:t>
4. Тракторшы-машинист куәлігінің телнұсқасын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www.egov.kz веб-порталы (бұдан әрі – портал);</w:t>
            </w:r>
          </w:p>
          <w:p>
            <w:pPr>
              <w:spacing w:after="20"/>
              <w:ind w:left="20"/>
              <w:jc w:val="both"/>
            </w:pPr>
            <w:r>
              <w:rPr>
                <w:rFonts w:ascii="Times New Roman"/>
                <w:b w:val="false"/>
                <w:i w:val="false"/>
                <w:color w:val="000000"/>
                <w:sz w:val="20"/>
              </w:rPr>
              <w:t>
2) көрсетілетін қызметті берушінің кеңсесі.</w:t>
            </w:r>
          </w:p>
          <w:p>
            <w:pPr>
              <w:spacing w:after="20"/>
              <w:ind w:left="20"/>
              <w:jc w:val="both"/>
            </w:pPr>
            <w:r>
              <w:rPr>
                <w:rFonts w:ascii="Times New Roman"/>
                <w:b w:val="false"/>
                <w:i w:val="false"/>
                <w:color w:val="000000"/>
                <w:sz w:val="20"/>
              </w:rPr>
              <w:t>
Тракторшы-машинист куәлігін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 берген кезде – жеке тұлғаның (бұдан әрі – көрсетілетін қызметті алушы) құжаттары тіркелген сәттен бастап 2 (екі) жұмыс күні.</w:t>
            </w:r>
          </w:p>
          <w:p>
            <w:pPr>
              <w:spacing w:after="20"/>
              <w:ind w:left="20"/>
              <w:jc w:val="both"/>
            </w:pPr>
            <w:r>
              <w:rPr>
                <w:rFonts w:ascii="Times New Roman"/>
                <w:b w:val="false"/>
                <w:i w:val="false"/>
                <w:color w:val="000000"/>
                <w:sz w:val="20"/>
              </w:rPr>
              <w:t>
Куәлік жоғалған кезде "Телнұсқа" деген белгімен жаңа куәлік:</w:t>
            </w:r>
          </w:p>
          <w:p>
            <w:pPr>
              <w:spacing w:after="20"/>
              <w:ind w:left="20"/>
              <w:jc w:val="both"/>
            </w:pPr>
            <w:r>
              <w:rPr>
                <w:rFonts w:ascii="Times New Roman"/>
                <w:b w:val="false"/>
                <w:i w:val="false"/>
                <w:color w:val="000000"/>
                <w:sz w:val="20"/>
              </w:rPr>
              <w:t>
1) тұрғылықты жері бойынша тіркелген тұлғаларға осы Мемлекеттік қызмет көрсетуге қойылатын негізгі талаптар тізбесінің 8-тармағында көрсетілген құжаттар негізінде – көрсетілетін қызметті алушының құжаттарын қабылдаған сәттен бастап 2 (екі) жұмыс күні ішінде;</w:t>
            </w:r>
          </w:p>
          <w:p>
            <w:pPr>
              <w:spacing w:after="20"/>
              <w:ind w:left="20"/>
              <w:jc w:val="both"/>
            </w:pPr>
            <w:r>
              <w:rPr>
                <w:rFonts w:ascii="Times New Roman"/>
                <w:b w:val="false"/>
                <w:i w:val="false"/>
                <w:color w:val="000000"/>
                <w:sz w:val="20"/>
              </w:rPr>
              <w:t>
2) куәлік берген көрсетілетін қызметті берушінің тракторшы-машинист куәлігін беру кітабындағы жазба негізінде, көрсетілетін қызметті алушының өтініш берген орны бойынша куәлікті бергені туралы мәліметтер болмаған жағдайда – құжаттарды қабылдаған сәттен бастап 10 (он) жұмыс күні ішінде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"Г", "Б" және "Д" санатындағы тракторшы-машинист куәлігін, "қаршаналарды, квадроциклдарды басқаруға рұқсат етіледі" деген жазуы бар тракторшы-машинист куәлігін, тракторшы-машинист куәлігінің телнұсқасын не мемлекеттік қызметті көрсетуден бас тарту туралы уәжді жауапты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ақылы негізде көрсетіледі.</w:t>
            </w:r>
          </w:p>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 бюджетке мемлекеттік баж төлейді, ол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615-бабы</w:t>
            </w:r>
            <w:r>
              <w:rPr>
                <w:rFonts w:ascii="Times New Roman"/>
                <w:b w:val="false"/>
                <w:i w:val="false"/>
                <w:color w:val="000000"/>
                <w:sz w:val="20"/>
              </w:rPr>
              <w:t xml:space="preserve"> 9) тармақшасына сәйкес (бұдан әрі – Салық кодексі):</w:t>
            </w:r>
          </w:p>
          <w:p>
            <w:pPr>
              <w:spacing w:after="20"/>
              <w:ind w:left="20"/>
              <w:jc w:val="both"/>
            </w:pPr>
            <w:r>
              <w:rPr>
                <w:rFonts w:ascii="Times New Roman"/>
                <w:b w:val="false"/>
                <w:i w:val="false"/>
                <w:color w:val="000000"/>
                <w:sz w:val="20"/>
              </w:rPr>
              <w:t>
тракторшы-машинист куәлігін бергені үшін - 0,5 айлық есептік көрсеткішті құрайды.</w:t>
            </w:r>
          </w:p>
          <w:p>
            <w:pPr>
              <w:spacing w:after="20"/>
              <w:ind w:left="20"/>
              <w:jc w:val="both"/>
            </w:pPr>
            <w:r>
              <w:rPr>
                <w:rFonts w:ascii="Times New Roman"/>
                <w:b w:val="false"/>
                <w:i w:val="false"/>
                <w:color w:val="000000"/>
                <w:sz w:val="20"/>
              </w:rPr>
              <w:t>
Мемлекеттік баж екінші деңгейдегі банктер және банк операцияларының жекелеген түрлерін жүзеге асыратын ұйымдар арқылы қолма-қол және қолма-қол емес тәсілмен сондай-ақ "электрондық үкіметтің" төлем шлюзі (бұдан әрі – ЭҮТШ) арқылы қолма қол емес нысанда төленеді.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мынадай құжаттарды ұсынады:</w:t>
            </w:r>
          </w:p>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"А", "В" және "Г" санатты тракторшы-машинист куәлігін алу үшін:</w:t>
            </w:r>
          </w:p>
          <w:p>
            <w:pPr>
              <w:spacing w:after="20"/>
              <w:ind w:left="20"/>
              <w:jc w:val="both"/>
            </w:pPr>
            <w:r>
              <w:rPr>
                <w:rFonts w:ascii="Times New Roman"/>
                <w:b w:val="false"/>
                <w:i w:val="false"/>
                <w:color w:val="000000"/>
                <w:sz w:val="20"/>
              </w:rPr>
              <w:t>
нысан бойынша өтініш;</w:t>
            </w:r>
          </w:p>
          <w:p>
            <w:pPr>
              <w:spacing w:after="20"/>
              <w:ind w:left="20"/>
              <w:jc w:val="both"/>
            </w:pPr>
            <w:r>
              <w:rPr>
                <w:rFonts w:ascii="Times New Roman"/>
                <w:b w:val="false"/>
                <w:i w:val="false"/>
                <w:color w:val="000000"/>
                <w:sz w:val="20"/>
              </w:rPr>
              <w:t xml:space="preserve">
"Денсаулық сақтау саласындағы есепке алу құжаттамасы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ДСM-175/2020 бұйрығы) бекітілген "Көлік құралын басқаруға рұқсат беру туралы медициналық анықтама" № 073/у нысаны;</w:t>
            </w:r>
          </w:p>
          <w:p>
            <w:pPr>
              <w:spacing w:after="20"/>
              <w:ind w:left="20"/>
              <w:jc w:val="both"/>
            </w:pPr>
            <w:r>
              <w:rPr>
                <w:rFonts w:ascii="Times New Roman"/>
                <w:b w:val="false"/>
                <w:i w:val="false"/>
                <w:color w:val="000000"/>
                <w:sz w:val="20"/>
              </w:rPr>
              <w:t xml:space="preserve">
"ауыл шаруашылығы өндірісіндегі тракторшы-машинист" мамандығы бойынша кәсіби даярлық туралы емтихан пунктінің оқыту курсын аяқтағаны туралы куәліктің көшірмесі немесе "ауыл шаруашылығын механикаландыру немесе тракторшы-машинист" біліктілігін растайтын дипломның көшірмесі; Салық </w:t>
            </w:r>
            <w:r>
              <w:rPr>
                <w:rFonts w:ascii="Times New Roman"/>
                <w:b w:val="false"/>
                <w:i w:val="false"/>
                <w:color w:val="000000"/>
                <w:sz w:val="20"/>
              </w:rPr>
              <w:t>кодексіне</w:t>
            </w:r>
            <w:r>
              <w:rPr>
                <w:rFonts w:ascii="Times New Roman"/>
                <w:b w:val="false"/>
                <w:i w:val="false"/>
                <w:color w:val="000000"/>
                <w:sz w:val="20"/>
              </w:rPr>
              <w:t xml:space="preserve"> сәйкес тракторшы-машинист куәлігін бергені үшін бюджетке мемлекеттік баждың төленгенін растайтын құжат;</w:t>
            </w:r>
          </w:p>
          <w:p>
            <w:pPr>
              <w:spacing w:after="20"/>
              <w:ind w:left="20"/>
              <w:jc w:val="both"/>
            </w:pPr>
            <w:r>
              <w:rPr>
                <w:rFonts w:ascii="Times New Roman"/>
                <w:b w:val="false"/>
                <w:i w:val="false"/>
                <w:color w:val="000000"/>
                <w:sz w:val="20"/>
              </w:rPr>
              <w:t>
өлшемі 3,5х4,5 сантиметр ақ немесе түрлі-түсті фоны бар фотосурет;</w:t>
            </w:r>
          </w:p>
          <w:p>
            <w:pPr>
              <w:spacing w:after="20"/>
              <w:ind w:left="20"/>
              <w:jc w:val="both"/>
            </w:pPr>
            <w:r>
              <w:rPr>
                <w:rFonts w:ascii="Times New Roman"/>
                <w:b w:val="false"/>
                <w:i w:val="false"/>
                <w:color w:val="000000"/>
                <w:sz w:val="20"/>
              </w:rPr>
              <w:t>
2) "Б" және "Д" санатты тракторшы-машинист куәлігін алу үшін:</w:t>
            </w:r>
          </w:p>
          <w:p>
            <w:pPr>
              <w:spacing w:after="20"/>
              <w:ind w:left="20"/>
              <w:jc w:val="both"/>
            </w:pPr>
            <w:r>
              <w:rPr>
                <w:rFonts w:ascii="Times New Roman"/>
                <w:b w:val="false"/>
                <w:i w:val="false"/>
                <w:color w:val="000000"/>
                <w:sz w:val="20"/>
              </w:rPr>
              <w:t>
нысан бойынша өтініш;</w:t>
            </w:r>
          </w:p>
          <w:p>
            <w:pPr>
              <w:spacing w:after="20"/>
              <w:ind w:left="20"/>
              <w:jc w:val="both"/>
            </w:pPr>
            <w:r>
              <w:rPr>
                <w:rFonts w:ascii="Times New Roman"/>
                <w:b w:val="false"/>
                <w:i w:val="false"/>
                <w:color w:val="000000"/>
                <w:sz w:val="20"/>
              </w:rPr>
              <w:t xml:space="preserve">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"Көлік құралын басқаруға рұқсат беру туралы медициналық анықтама" № 073/у нысаны;</w:t>
            </w:r>
          </w:p>
          <w:p>
            <w:pPr>
              <w:spacing w:after="20"/>
              <w:ind w:left="20"/>
              <w:jc w:val="both"/>
            </w:pPr>
            <w:r>
              <w:rPr>
                <w:rFonts w:ascii="Times New Roman"/>
                <w:b w:val="false"/>
                <w:i w:val="false"/>
                <w:color w:val="000000"/>
                <w:sz w:val="20"/>
              </w:rPr>
              <w:t>
"ауыл шаруашылығы өндірісіндегі тракторшы-машинист" мамандығы бойынша кәсіби даярлық туралы емтихан пунктінің оқыту курсын аяқтағаны туралы куәліктің көшірмесі немесе "ауыл шаруашылығын механикаландыру немесе тракторшы-машинист" біліктілігін растайтын дипломның көшірмесі;</w:t>
            </w:r>
          </w:p>
          <w:p>
            <w:pPr>
              <w:spacing w:after="20"/>
              <w:ind w:left="20"/>
              <w:jc w:val="both"/>
            </w:pPr>
            <w:r>
              <w:rPr>
                <w:rFonts w:ascii="Times New Roman"/>
                <w:b w:val="false"/>
                <w:i w:val="false"/>
                <w:color w:val="000000"/>
                <w:sz w:val="20"/>
              </w:rPr>
              <w:t xml:space="preserve">
Салық </w:t>
            </w:r>
            <w:r>
              <w:rPr>
                <w:rFonts w:ascii="Times New Roman"/>
                <w:b w:val="false"/>
                <w:i w:val="false"/>
                <w:color w:val="000000"/>
                <w:sz w:val="20"/>
              </w:rPr>
              <w:t>кодексіне</w:t>
            </w:r>
            <w:r>
              <w:rPr>
                <w:rFonts w:ascii="Times New Roman"/>
                <w:b w:val="false"/>
                <w:i w:val="false"/>
                <w:color w:val="000000"/>
                <w:sz w:val="20"/>
              </w:rPr>
              <w:t xml:space="preserve"> сәйкес тракторшы-машинист куәлігін бергені үшін бюджетке мемлекеттік баждың төленгенін растайтын құжат;</w:t>
            </w:r>
          </w:p>
          <w:p>
            <w:pPr>
              <w:spacing w:after="20"/>
              <w:ind w:left="20"/>
              <w:jc w:val="both"/>
            </w:pPr>
            <w:r>
              <w:rPr>
                <w:rFonts w:ascii="Times New Roman"/>
                <w:b w:val="false"/>
                <w:i w:val="false"/>
                <w:color w:val="000000"/>
                <w:sz w:val="20"/>
              </w:rPr>
              <w:t>
өлшемі 3,5х4,5 сантиметр ақ немесе түрлі-түсті фоны бар фотосурет;</w:t>
            </w:r>
          </w:p>
          <w:p>
            <w:pPr>
              <w:spacing w:after="20"/>
              <w:ind w:left="20"/>
              <w:jc w:val="both"/>
            </w:pPr>
            <w:r>
              <w:rPr>
                <w:rFonts w:ascii="Times New Roman"/>
                <w:b w:val="false"/>
                <w:i w:val="false"/>
                <w:color w:val="000000"/>
                <w:sz w:val="20"/>
              </w:rPr>
              <w:t xml:space="preserve">
Қазақстан Республикасы Еңбек кодексінің (бұдан әрі – Еңбек кодексі) </w:t>
            </w:r>
            <w:r>
              <w:rPr>
                <w:rFonts w:ascii="Times New Roman"/>
                <w:b w:val="false"/>
                <w:i w:val="false"/>
                <w:color w:val="000000"/>
                <w:sz w:val="20"/>
              </w:rPr>
              <w:t>35-бабына</w:t>
            </w:r>
            <w:r>
              <w:rPr>
                <w:rFonts w:ascii="Times New Roman"/>
                <w:b w:val="false"/>
                <w:i w:val="false"/>
                <w:color w:val="000000"/>
                <w:sz w:val="20"/>
              </w:rPr>
              <w:t xml:space="preserve"> сәйкес көрсетілетін қызметті алушының еңбек жолын растайтын құжат;</w:t>
            </w:r>
          </w:p>
          <w:p>
            <w:pPr>
              <w:spacing w:after="20"/>
              <w:ind w:left="20"/>
              <w:jc w:val="both"/>
            </w:pPr>
            <w:r>
              <w:rPr>
                <w:rFonts w:ascii="Times New Roman"/>
                <w:b w:val="false"/>
                <w:i w:val="false"/>
                <w:color w:val="000000"/>
                <w:sz w:val="20"/>
              </w:rPr>
              <w:t>
3) "қаршаналарды, квадроциклдерді басқаруға рұқсат етіледі" деген жазуы бар тракторшы-машинист куәлігін алу үшін:</w:t>
            </w:r>
          </w:p>
          <w:p>
            <w:pPr>
              <w:spacing w:after="20"/>
              <w:ind w:left="20"/>
              <w:jc w:val="both"/>
            </w:pPr>
            <w:r>
              <w:rPr>
                <w:rFonts w:ascii="Times New Roman"/>
                <w:b w:val="false"/>
                <w:i w:val="false"/>
                <w:color w:val="000000"/>
                <w:sz w:val="20"/>
              </w:rPr>
              <w:t>
нысан бойынша өтінім;</w:t>
            </w:r>
          </w:p>
          <w:p>
            <w:pPr>
              <w:spacing w:after="20"/>
              <w:ind w:left="20"/>
              <w:jc w:val="both"/>
            </w:pPr>
            <w:r>
              <w:rPr>
                <w:rFonts w:ascii="Times New Roman"/>
                <w:b w:val="false"/>
                <w:i w:val="false"/>
                <w:color w:val="000000"/>
                <w:sz w:val="20"/>
              </w:rPr>
              <w:t xml:space="preserve">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"Көлік құралын басқаруға рұқсат беру туралы медициналық анықтама" № 073/у нысаны;</w:t>
            </w:r>
          </w:p>
          <w:p>
            <w:pPr>
              <w:spacing w:after="20"/>
              <w:ind w:left="20"/>
              <w:jc w:val="both"/>
            </w:pPr>
            <w:r>
              <w:rPr>
                <w:rFonts w:ascii="Times New Roman"/>
                <w:b w:val="false"/>
                <w:i w:val="false"/>
                <w:color w:val="000000"/>
                <w:sz w:val="20"/>
              </w:rPr>
              <w:t>
"А" және "В" немесе "Б" және "В" санаттары рұқсат етілген бар тракторшы-машинист куәлігінің көшірмесі немесе рұқсат етілген "А" немесе "А1" немесе "В1" санаттары бар жүргізуші куәлігі;</w:t>
            </w:r>
          </w:p>
          <w:p>
            <w:pPr>
              <w:spacing w:after="20"/>
              <w:ind w:left="20"/>
              <w:jc w:val="both"/>
            </w:pPr>
            <w:r>
              <w:rPr>
                <w:rFonts w:ascii="Times New Roman"/>
                <w:b w:val="false"/>
                <w:i w:val="false"/>
                <w:color w:val="000000"/>
                <w:sz w:val="20"/>
              </w:rPr>
              <w:t xml:space="preserve">
Салық </w:t>
            </w:r>
            <w:r>
              <w:rPr>
                <w:rFonts w:ascii="Times New Roman"/>
                <w:b w:val="false"/>
                <w:i w:val="false"/>
                <w:color w:val="000000"/>
                <w:sz w:val="20"/>
              </w:rPr>
              <w:t>кодексіне</w:t>
            </w:r>
            <w:r>
              <w:rPr>
                <w:rFonts w:ascii="Times New Roman"/>
                <w:b w:val="false"/>
                <w:i w:val="false"/>
                <w:color w:val="000000"/>
                <w:sz w:val="20"/>
              </w:rPr>
              <w:t xml:space="preserve"> сәйкес тракторшы-машинист куәлігін бергені үшін бюджетке мемлекеттік баждың төленгенін растайтын құжат;</w:t>
            </w:r>
          </w:p>
          <w:p>
            <w:pPr>
              <w:spacing w:after="20"/>
              <w:ind w:left="20"/>
              <w:jc w:val="both"/>
            </w:pPr>
            <w:r>
              <w:rPr>
                <w:rFonts w:ascii="Times New Roman"/>
                <w:b w:val="false"/>
                <w:i w:val="false"/>
                <w:color w:val="000000"/>
                <w:sz w:val="20"/>
              </w:rPr>
              <w:t>
өлшемі 3,5х4,5 сантиметр ақ немесе түрлі-түсті фоны бар фотосурет;</w:t>
            </w:r>
          </w:p>
          <w:p>
            <w:pPr>
              <w:spacing w:after="20"/>
              <w:ind w:left="20"/>
              <w:jc w:val="both"/>
            </w:pPr>
            <w:r>
              <w:rPr>
                <w:rFonts w:ascii="Times New Roman"/>
                <w:b w:val="false"/>
                <w:i w:val="false"/>
                <w:color w:val="000000"/>
                <w:sz w:val="20"/>
              </w:rPr>
              <w:t>
4) тракторшы-машинист куәлігін ауыстыру үшін:</w:t>
            </w:r>
          </w:p>
          <w:p>
            <w:pPr>
              <w:spacing w:after="20"/>
              <w:ind w:left="20"/>
              <w:jc w:val="both"/>
            </w:pPr>
            <w:r>
              <w:rPr>
                <w:rFonts w:ascii="Times New Roman"/>
                <w:b w:val="false"/>
                <w:i w:val="false"/>
                <w:color w:val="000000"/>
                <w:sz w:val="20"/>
              </w:rPr>
              <w:t>
нысан бойынша өтінім;</w:t>
            </w:r>
          </w:p>
          <w:p>
            <w:pPr>
              <w:spacing w:after="20"/>
              <w:ind w:left="20"/>
              <w:jc w:val="both"/>
            </w:pPr>
            <w:r>
              <w:rPr>
                <w:rFonts w:ascii="Times New Roman"/>
                <w:b w:val="false"/>
                <w:i w:val="false"/>
                <w:color w:val="000000"/>
                <w:sz w:val="20"/>
              </w:rPr>
              <w:t xml:space="preserve">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"Көлік құралын басқаруға рұқсат беру туралы медициналық анықтама" № 073/у нысаны;</w:t>
            </w:r>
          </w:p>
          <w:p>
            <w:pPr>
              <w:spacing w:after="20"/>
              <w:ind w:left="20"/>
              <w:jc w:val="both"/>
            </w:pPr>
            <w:r>
              <w:rPr>
                <w:rFonts w:ascii="Times New Roman"/>
                <w:b w:val="false"/>
                <w:i w:val="false"/>
                <w:color w:val="000000"/>
                <w:sz w:val="20"/>
              </w:rPr>
              <w:t xml:space="preserve">
Салық </w:t>
            </w:r>
            <w:r>
              <w:rPr>
                <w:rFonts w:ascii="Times New Roman"/>
                <w:b w:val="false"/>
                <w:i w:val="false"/>
                <w:color w:val="000000"/>
                <w:sz w:val="20"/>
              </w:rPr>
              <w:t>кодексіне</w:t>
            </w:r>
            <w:r>
              <w:rPr>
                <w:rFonts w:ascii="Times New Roman"/>
                <w:b w:val="false"/>
                <w:i w:val="false"/>
                <w:color w:val="000000"/>
                <w:sz w:val="20"/>
              </w:rPr>
              <w:t xml:space="preserve"> сәйкес тракторшы-машинист куәлігін бергені үшін бюджетке мемлекеттік баждың төленгенін растайтын құжат;</w:t>
            </w:r>
          </w:p>
          <w:p>
            <w:pPr>
              <w:spacing w:after="20"/>
              <w:ind w:left="20"/>
              <w:jc w:val="both"/>
            </w:pPr>
            <w:r>
              <w:rPr>
                <w:rFonts w:ascii="Times New Roman"/>
                <w:b w:val="false"/>
                <w:i w:val="false"/>
                <w:color w:val="000000"/>
                <w:sz w:val="20"/>
              </w:rPr>
              <w:t>
өлшемі 3,5х4,5 сантиметр ақ немесе түрлі-түсті фоны бар фотосурет;</w:t>
            </w:r>
          </w:p>
          <w:p>
            <w:pPr>
              <w:spacing w:after="20"/>
              <w:ind w:left="20"/>
              <w:jc w:val="both"/>
            </w:pPr>
            <w:r>
              <w:rPr>
                <w:rFonts w:ascii="Times New Roman"/>
                <w:b w:val="false"/>
                <w:i w:val="false"/>
                <w:color w:val="000000"/>
                <w:sz w:val="20"/>
              </w:rPr>
              <w:t>
тракторшы-машинистің ескі куәлігі;</w:t>
            </w:r>
          </w:p>
          <w:p>
            <w:pPr>
              <w:spacing w:after="20"/>
              <w:ind w:left="20"/>
              <w:jc w:val="both"/>
            </w:pPr>
            <w:r>
              <w:rPr>
                <w:rFonts w:ascii="Times New Roman"/>
                <w:b w:val="false"/>
                <w:i w:val="false"/>
                <w:color w:val="000000"/>
                <w:sz w:val="20"/>
              </w:rPr>
              <w:t>
5) тракторшы-машинист куәлігінің телнұсқасын алу үшін:</w:t>
            </w:r>
          </w:p>
          <w:p>
            <w:pPr>
              <w:spacing w:after="20"/>
              <w:ind w:left="20"/>
              <w:jc w:val="both"/>
            </w:pPr>
            <w:r>
              <w:rPr>
                <w:rFonts w:ascii="Times New Roman"/>
                <w:b w:val="false"/>
                <w:i w:val="false"/>
                <w:color w:val="000000"/>
                <w:sz w:val="20"/>
              </w:rPr>
              <w:t>
нысан бойынша өтініш;</w:t>
            </w:r>
          </w:p>
          <w:p>
            <w:pPr>
              <w:spacing w:after="20"/>
              <w:ind w:left="20"/>
              <w:jc w:val="both"/>
            </w:pPr>
            <w:r>
              <w:rPr>
                <w:rFonts w:ascii="Times New Roman"/>
                <w:b w:val="false"/>
                <w:i w:val="false"/>
                <w:color w:val="000000"/>
                <w:sz w:val="20"/>
              </w:rPr>
              <w:t xml:space="preserve">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"Көлік құралын басқаруға рұқсат беру туралы медициналық анықтама" № 073/у нысаны;</w:t>
            </w:r>
          </w:p>
          <w:p>
            <w:pPr>
              <w:spacing w:after="20"/>
              <w:ind w:left="20"/>
              <w:jc w:val="both"/>
            </w:pPr>
            <w:r>
              <w:rPr>
                <w:rFonts w:ascii="Times New Roman"/>
                <w:b w:val="false"/>
                <w:i w:val="false"/>
                <w:color w:val="000000"/>
                <w:sz w:val="20"/>
              </w:rPr>
              <w:t xml:space="preserve">
Салық </w:t>
            </w:r>
            <w:r>
              <w:rPr>
                <w:rFonts w:ascii="Times New Roman"/>
                <w:b w:val="false"/>
                <w:i w:val="false"/>
                <w:color w:val="000000"/>
                <w:sz w:val="20"/>
              </w:rPr>
              <w:t>кодексіне</w:t>
            </w:r>
            <w:r>
              <w:rPr>
                <w:rFonts w:ascii="Times New Roman"/>
                <w:b w:val="false"/>
                <w:i w:val="false"/>
                <w:color w:val="000000"/>
                <w:sz w:val="20"/>
              </w:rPr>
              <w:t xml:space="preserve"> сәйкес тракторшы-машинист куәлігін бергені үшін бюджетке мемлекеттік баждың төленгенін растайтын құжат;</w:t>
            </w:r>
          </w:p>
          <w:p>
            <w:pPr>
              <w:spacing w:after="20"/>
              <w:ind w:left="20"/>
              <w:jc w:val="both"/>
            </w:pPr>
            <w:r>
              <w:rPr>
                <w:rFonts w:ascii="Times New Roman"/>
                <w:b w:val="false"/>
                <w:i w:val="false"/>
                <w:color w:val="000000"/>
                <w:sz w:val="20"/>
              </w:rPr>
              <w:t>
өлшемі 3,5х4,5 сантиметр ақ немесе түрлі-түсті фоны бар фотосурет;</w:t>
            </w:r>
          </w:p>
          <w:p>
            <w:pPr>
              <w:spacing w:after="20"/>
              <w:ind w:left="20"/>
              <w:jc w:val="both"/>
            </w:pPr>
            <w:r>
              <w:rPr>
                <w:rFonts w:ascii="Times New Roman"/>
                <w:b w:val="false"/>
                <w:i w:val="false"/>
                <w:color w:val="000000"/>
                <w:sz w:val="20"/>
              </w:rPr>
              <w:t>
порталға жүгінген кезде:</w:t>
            </w:r>
          </w:p>
          <w:p>
            <w:pPr>
              <w:spacing w:after="20"/>
              <w:ind w:left="20"/>
              <w:jc w:val="both"/>
            </w:pPr>
            <w:r>
              <w:rPr>
                <w:rFonts w:ascii="Times New Roman"/>
                <w:b w:val="false"/>
                <w:i w:val="false"/>
                <w:color w:val="000000"/>
                <w:sz w:val="20"/>
              </w:rPr>
              <w:t>
1) "А", "В" және "Г" санатты тракторшы-машинист куәлігін алу үшін:</w:t>
            </w:r>
          </w:p>
          <w:p>
            <w:pPr>
              <w:spacing w:after="20"/>
              <w:ind w:left="20"/>
              <w:jc w:val="both"/>
            </w:pPr>
            <w:r>
              <w:rPr>
                <w:rFonts w:ascii="Times New Roman"/>
                <w:b w:val="false"/>
                <w:i w:val="false"/>
                <w:color w:val="000000"/>
                <w:sz w:val="20"/>
              </w:rPr>
              <w:t>
электрондық құжат нысанындағы өтініш;</w:t>
            </w:r>
          </w:p>
          <w:p>
            <w:pPr>
              <w:spacing w:after="20"/>
              <w:ind w:left="20"/>
              <w:jc w:val="both"/>
            </w:pPr>
            <w:r>
              <w:rPr>
                <w:rFonts w:ascii="Times New Roman"/>
                <w:b w:val="false"/>
                <w:i w:val="false"/>
                <w:color w:val="000000"/>
                <w:sz w:val="20"/>
              </w:rPr>
              <w:t xml:space="preserve">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"Көлік құралын басқаруға рұқсат беру туралы медициналық анықтама" № 073/у электрондық нысаны;</w:t>
            </w:r>
          </w:p>
          <w:p>
            <w:pPr>
              <w:spacing w:after="20"/>
              <w:ind w:left="20"/>
              <w:jc w:val="both"/>
            </w:pPr>
            <w:r>
              <w:rPr>
                <w:rFonts w:ascii="Times New Roman"/>
                <w:b w:val="false"/>
                <w:i w:val="false"/>
                <w:color w:val="000000"/>
                <w:sz w:val="20"/>
              </w:rPr>
              <w:t xml:space="preserve">
ЭҮТШ арқылы төлеу жағдайларын қоспағанда, Салық </w:t>
            </w:r>
            <w:r>
              <w:rPr>
                <w:rFonts w:ascii="Times New Roman"/>
                <w:b w:val="false"/>
                <w:i w:val="false"/>
                <w:color w:val="000000"/>
                <w:sz w:val="20"/>
              </w:rPr>
              <w:t>кодексіне</w:t>
            </w:r>
            <w:r>
              <w:rPr>
                <w:rFonts w:ascii="Times New Roman"/>
                <w:b w:val="false"/>
                <w:i w:val="false"/>
                <w:color w:val="000000"/>
                <w:sz w:val="20"/>
              </w:rPr>
              <w:t xml:space="preserve"> сәйкес тракторшы-машинист куәлігін бергені үшін мемлекеттік баждың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"ауыл шаруашылығы өндірісіндегі тракторшы-машинист" мамандығы бойынша кәсіби даярлық туралы емтихан пунктінің оқыту курсын аяқтағаны туралы куәліктің көшірмесі немесе "ауыл шаруашылығын механикаландыру немесе тракторшы-машинист" біліктілігін растайтын дипломның электрондық көшірмесі; </w:t>
            </w:r>
          </w:p>
          <w:p>
            <w:pPr>
              <w:spacing w:after="20"/>
              <w:ind w:left="20"/>
              <w:jc w:val="both"/>
            </w:pPr>
            <w:r>
              <w:rPr>
                <w:rFonts w:ascii="Times New Roman"/>
                <w:b w:val="false"/>
                <w:i w:val="false"/>
                <w:color w:val="000000"/>
                <w:sz w:val="20"/>
              </w:rPr>
              <w:t>
өлшемі 3,5х4,5 сантиметр ақ немесе түрлі-түсті фоны бар фотосурет (көрсетілетін қызметті берушіге мемлекеттік қызмет нәтижесін алу үшін жүгінген кезде ұсынылады).</w:t>
            </w:r>
          </w:p>
          <w:p>
            <w:pPr>
              <w:spacing w:after="20"/>
              <w:ind w:left="20"/>
              <w:jc w:val="both"/>
            </w:pPr>
            <w:r>
              <w:rPr>
                <w:rFonts w:ascii="Times New Roman"/>
                <w:b w:val="false"/>
                <w:i w:val="false"/>
                <w:color w:val="000000"/>
                <w:sz w:val="20"/>
              </w:rPr>
              <w:t>
"Б", "Д" санатты тракторшы-машинист куәлігін алу үшін қосымша:</w:t>
            </w:r>
          </w:p>
          <w:p>
            <w:pPr>
              <w:spacing w:after="20"/>
              <w:ind w:left="20"/>
              <w:jc w:val="both"/>
            </w:pPr>
            <w:r>
              <w:rPr>
                <w:rFonts w:ascii="Times New Roman"/>
                <w:b w:val="false"/>
                <w:i w:val="false"/>
                <w:color w:val="000000"/>
                <w:sz w:val="20"/>
              </w:rPr>
              <w:t xml:space="preserve">
"А", "В" немесе "Г" санаттарында рұқсат белгілері бар тракторшы-машинист куәлігінің электрондық көшірмесі және Еңбек кодексінің </w:t>
            </w:r>
            <w:r>
              <w:rPr>
                <w:rFonts w:ascii="Times New Roman"/>
                <w:b w:val="false"/>
                <w:i w:val="false"/>
                <w:color w:val="000000"/>
                <w:sz w:val="20"/>
              </w:rPr>
              <w:t>35-бабында</w:t>
            </w:r>
            <w:r>
              <w:rPr>
                <w:rFonts w:ascii="Times New Roman"/>
                <w:b w:val="false"/>
                <w:i w:val="false"/>
                <w:color w:val="000000"/>
                <w:sz w:val="20"/>
              </w:rPr>
              <w:t xml:space="preserve"> көрсетілген құжаттардың кез келгені жұмыс өтілін растайтын құжат бола алады;</w:t>
            </w:r>
          </w:p>
          <w:p>
            <w:pPr>
              <w:spacing w:after="20"/>
              <w:ind w:left="20"/>
              <w:jc w:val="both"/>
            </w:pPr>
            <w:r>
              <w:rPr>
                <w:rFonts w:ascii="Times New Roman"/>
                <w:b w:val="false"/>
                <w:i w:val="false"/>
                <w:color w:val="000000"/>
                <w:sz w:val="20"/>
              </w:rPr>
              <w:t>
2) ескі үлгідегі тракторшы-машинист куәлігін жаңа куәлікке ауыстырған кезде:</w:t>
            </w:r>
          </w:p>
          <w:p>
            <w:pPr>
              <w:spacing w:after="20"/>
              <w:ind w:left="20"/>
              <w:jc w:val="both"/>
            </w:pPr>
            <w:r>
              <w:rPr>
                <w:rFonts w:ascii="Times New Roman"/>
                <w:b w:val="false"/>
                <w:i w:val="false"/>
                <w:color w:val="000000"/>
                <w:sz w:val="20"/>
              </w:rPr>
              <w:t>
электрондық құжат нысанындағы өтініш;</w:t>
            </w:r>
          </w:p>
          <w:p>
            <w:pPr>
              <w:spacing w:after="20"/>
              <w:ind w:left="20"/>
              <w:jc w:val="both"/>
            </w:pPr>
            <w:r>
              <w:rPr>
                <w:rFonts w:ascii="Times New Roman"/>
                <w:b w:val="false"/>
                <w:i w:val="false"/>
                <w:color w:val="000000"/>
                <w:sz w:val="20"/>
              </w:rPr>
              <w:t xml:space="preserve">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"Көлік құралын басқаруға рұқсат беру туралы медициналық анықтама" № 073/у электрондық нысаны;</w:t>
            </w:r>
          </w:p>
          <w:p>
            <w:pPr>
              <w:spacing w:after="20"/>
              <w:ind w:left="20"/>
              <w:jc w:val="both"/>
            </w:pPr>
            <w:r>
              <w:rPr>
                <w:rFonts w:ascii="Times New Roman"/>
                <w:b w:val="false"/>
                <w:i w:val="false"/>
                <w:color w:val="000000"/>
                <w:sz w:val="20"/>
              </w:rPr>
              <w:t xml:space="preserve">
ЭҮТШ арқылы төлеу жағдайларын қоспағанда, Салық </w:t>
            </w:r>
            <w:r>
              <w:rPr>
                <w:rFonts w:ascii="Times New Roman"/>
                <w:b w:val="false"/>
                <w:i w:val="false"/>
                <w:color w:val="000000"/>
                <w:sz w:val="20"/>
              </w:rPr>
              <w:t>кодексіне</w:t>
            </w:r>
            <w:r>
              <w:rPr>
                <w:rFonts w:ascii="Times New Roman"/>
                <w:b w:val="false"/>
                <w:i w:val="false"/>
                <w:color w:val="000000"/>
                <w:sz w:val="20"/>
              </w:rPr>
              <w:t xml:space="preserve"> сәйкес тракторшы-машинист куәлігін бергені үшін бюджетке мемлекеттік баждың төленгенін растайтын құжаттың электрондық көшірмесі;</w:t>
            </w:r>
          </w:p>
          <w:p>
            <w:pPr>
              <w:spacing w:after="20"/>
              <w:ind w:left="20"/>
              <w:jc w:val="both"/>
            </w:pPr>
            <w:r>
              <w:rPr>
                <w:rFonts w:ascii="Times New Roman"/>
                <w:b w:val="false"/>
                <w:i w:val="false"/>
                <w:color w:val="000000"/>
                <w:sz w:val="20"/>
              </w:rPr>
              <w:t>
өлшемі 3,5х4,5 сантиметр ақ немесе түрлі-түсті фоны бар фотосурет (көрсетілетін қызметті берушіге мемлекеттік қызмет нәтижесін алу үшін жүгінген кезде ұсынылады);</w:t>
            </w:r>
          </w:p>
          <w:p>
            <w:pPr>
              <w:spacing w:after="20"/>
              <w:ind w:left="20"/>
              <w:jc w:val="both"/>
            </w:pPr>
            <w:r>
              <w:rPr>
                <w:rFonts w:ascii="Times New Roman"/>
                <w:b w:val="false"/>
                <w:i w:val="false"/>
                <w:color w:val="000000"/>
                <w:sz w:val="20"/>
              </w:rPr>
              <w:t>
тракторшы-машинистің ескі куәлігі (мемлекеттік көрсетілетін қызмет нәтижесін алу үшін жүгінген кезде көрсетілетін қызметті берушіге тапсырылады).</w:t>
            </w:r>
          </w:p>
          <w:p>
            <w:pPr>
              <w:spacing w:after="20"/>
              <w:ind w:left="20"/>
              <w:jc w:val="both"/>
            </w:pPr>
            <w:r>
              <w:rPr>
                <w:rFonts w:ascii="Times New Roman"/>
                <w:b w:val="false"/>
                <w:i w:val="false"/>
                <w:color w:val="000000"/>
                <w:sz w:val="20"/>
              </w:rPr>
              <w:t>
3) тракторшы-машинист куәлігінің телнұсқасын алған кезде:</w:t>
            </w:r>
          </w:p>
          <w:p>
            <w:pPr>
              <w:spacing w:after="20"/>
              <w:ind w:left="20"/>
              <w:jc w:val="both"/>
            </w:pPr>
            <w:r>
              <w:rPr>
                <w:rFonts w:ascii="Times New Roman"/>
                <w:b w:val="false"/>
                <w:i w:val="false"/>
                <w:color w:val="000000"/>
                <w:sz w:val="20"/>
              </w:rPr>
              <w:t>
электрондық құжат нысанындағы өтініш;</w:t>
            </w:r>
          </w:p>
          <w:p>
            <w:pPr>
              <w:spacing w:after="20"/>
              <w:ind w:left="20"/>
              <w:jc w:val="both"/>
            </w:pPr>
            <w:r>
              <w:rPr>
                <w:rFonts w:ascii="Times New Roman"/>
                <w:b w:val="false"/>
                <w:i w:val="false"/>
                <w:color w:val="000000"/>
                <w:sz w:val="20"/>
              </w:rPr>
              <w:t xml:space="preserve">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"Көлік құралын басқаруға рұқсат беру туралы медициналық анықтама" № 073/у электрондық нысаны;</w:t>
            </w:r>
          </w:p>
          <w:p>
            <w:pPr>
              <w:spacing w:after="20"/>
              <w:ind w:left="20"/>
              <w:jc w:val="both"/>
            </w:pPr>
            <w:r>
              <w:rPr>
                <w:rFonts w:ascii="Times New Roman"/>
                <w:b w:val="false"/>
                <w:i w:val="false"/>
                <w:color w:val="000000"/>
                <w:sz w:val="20"/>
              </w:rPr>
              <w:t xml:space="preserve">
ЭҮТШ арқылы төлеу жағдайларын қоспағанда, Салық </w:t>
            </w:r>
            <w:r>
              <w:rPr>
                <w:rFonts w:ascii="Times New Roman"/>
                <w:b w:val="false"/>
                <w:i w:val="false"/>
                <w:color w:val="000000"/>
                <w:sz w:val="20"/>
              </w:rPr>
              <w:t>кодексіне</w:t>
            </w:r>
            <w:r>
              <w:rPr>
                <w:rFonts w:ascii="Times New Roman"/>
                <w:b w:val="false"/>
                <w:i w:val="false"/>
                <w:color w:val="000000"/>
                <w:sz w:val="20"/>
              </w:rPr>
              <w:t xml:space="preserve"> сәйкес тракторшы-машинист куәлігін бергені үшін мемлекеттік баждың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өлшемі 3,5х4,5 сантиметр ақ немесе түрлі-түсті фоны бар фотосурет (көрсетілетін қызметті берушіге мемлекеттік қызмет нәтижесін алу үшін жүгінген кезде ұсынылады);</w:t>
            </w:r>
          </w:p>
          <w:p>
            <w:pPr>
              <w:spacing w:after="20"/>
              <w:ind w:left="20"/>
              <w:jc w:val="both"/>
            </w:pPr>
            <w:r>
              <w:rPr>
                <w:rFonts w:ascii="Times New Roman"/>
                <w:b w:val="false"/>
                <w:i w:val="false"/>
                <w:color w:val="000000"/>
                <w:sz w:val="20"/>
              </w:rPr>
              <w:t xml:space="preserve">
Жеке басын куәландыратын құжат туралы, мемлекеттік баждың төленгені туралы (ЭҮТШ арқылы төленген кезде), бұрын берілген тракторшы-машинист куәлігі туралы мәліметтерді көрсетілетін қызметті беруші "электрондық үкіметтің" шлюзі арқылы тиісті мемлекеттік ақпараттық жүйелерден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мәліметтердің дұрыс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мәліметтердің Қазақстан Республикасы Ауыл шаруашылығы министрінің № 4-3/270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11711 болып тіркелген) бекітілген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қағидаларында (бұдан әрі – Қағидалар)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заңды күшіне енген сот шешімінің болуы, оның негізінде көрсетілетін қызметті алушы мемлекеттік көрсетілетін қызметті алуға байланысты арнайы құқығынан айрылады.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қашықтықтан қол жеткізу режимінде веб-порталдағы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порталда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мемлекеттік органдардың www.gov.kz интернет-ресурстарының бірыңғай платформасында;</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3) тиісті қызмет берушінің интернет-ресурсында орналасқан.</w:t>
            </w:r>
          </w:p>
          <w:p>
            <w:pPr>
              <w:spacing w:after="20"/>
              <w:ind w:left="20"/>
              <w:jc w:val="both"/>
            </w:pPr>
            <w:r>
              <w:rPr>
                <w:rFonts w:ascii="Times New Roman"/>
                <w:b w:val="false"/>
                <w:i w:val="false"/>
                <w:color w:val="000000"/>
                <w:sz w:val="20"/>
              </w:rPr>
              <w:t>
Үшінші тұлғалардың көрсетілетін қызметтерді алу шарттары:</w:t>
            </w:r>
          </w:p>
          <w:p>
            <w:pPr>
              <w:spacing w:after="20"/>
              <w:ind w:left="20"/>
              <w:jc w:val="both"/>
            </w:pPr>
            <w:r>
              <w:rPr>
                <w:rFonts w:ascii="Times New Roman"/>
                <w:b w:val="false"/>
                <w:i w:val="false"/>
                <w:color w:val="000000"/>
                <w:sz w:val="20"/>
              </w:rPr>
              <w:t>
Порталдағы "жеке кабинеттен", сондай-ақ субъектінің порталда тіркелген ұялы байланыс абоненттік нөмірі арқылы бір реттік парольді жіберу немесе порталдың хабарламасына жауап ретінде қысқа мәтіндік хабарлама жіберу арқылы ұсынылған, мәліметтері сұратылып отырған тұлғаның келісімі болған жағдайда, үшінші тұлғалардың электрондық сұранымы.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30 желтоқсандағы</w:t>
            </w:r>
            <w:r>
              <w:br/>
            </w:r>
            <w:r>
              <w:rPr>
                <w:rFonts w:ascii="Times New Roman"/>
                <w:b w:val="false"/>
                <w:i w:val="false"/>
                <w:color w:val="000000"/>
                <w:sz w:val="20"/>
              </w:rPr>
              <w:t>№ 453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Тракторларды және олардың </w:t>
            </w:r>
            <w:r>
              <w:br/>
            </w:r>
            <w:r>
              <w:rPr>
                <w:rFonts w:ascii="Times New Roman"/>
                <w:b w:val="false"/>
                <w:i w:val="false"/>
                <w:color w:val="000000"/>
                <w:sz w:val="20"/>
              </w:rPr>
              <w:t xml:space="preserve">базасында жасалған өздігінен </w:t>
            </w:r>
            <w:r>
              <w:br/>
            </w:r>
            <w:r>
              <w:rPr>
                <w:rFonts w:ascii="Times New Roman"/>
                <w:b w:val="false"/>
                <w:i w:val="false"/>
                <w:color w:val="000000"/>
                <w:sz w:val="20"/>
              </w:rPr>
              <w:t xml:space="preserve">жүретін шассилер мен </w:t>
            </w:r>
            <w:r>
              <w:br/>
            </w:r>
            <w:r>
              <w:rPr>
                <w:rFonts w:ascii="Times New Roman"/>
                <w:b w:val="false"/>
                <w:i w:val="false"/>
                <w:color w:val="000000"/>
                <w:sz w:val="20"/>
              </w:rPr>
              <w:t xml:space="preserve">механизмдерді, өздігінен </w:t>
            </w:r>
            <w:r>
              <w:br/>
            </w:r>
            <w:r>
              <w:rPr>
                <w:rFonts w:ascii="Times New Roman"/>
                <w:b w:val="false"/>
                <w:i w:val="false"/>
                <w:color w:val="000000"/>
                <w:sz w:val="20"/>
              </w:rPr>
              <w:t xml:space="preserve">жүретін ауылшаруашылық, </w:t>
            </w:r>
            <w:r>
              <w:br/>
            </w:r>
            <w:r>
              <w:rPr>
                <w:rFonts w:ascii="Times New Roman"/>
                <w:b w:val="false"/>
                <w:i w:val="false"/>
                <w:color w:val="000000"/>
                <w:sz w:val="20"/>
              </w:rPr>
              <w:t>мелиорациялық және жол-</w:t>
            </w:r>
            <w:r>
              <w:br/>
            </w:r>
            <w:r>
              <w:rPr>
                <w:rFonts w:ascii="Times New Roman"/>
                <w:b w:val="false"/>
                <w:i w:val="false"/>
                <w:color w:val="000000"/>
                <w:sz w:val="20"/>
              </w:rPr>
              <w:t>құрылыс машиналарын, сондай-</w:t>
            </w:r>
            <w:r>
              <w:br/>
            </w:r>
            <w:r>
              <w:rPr>
                <w:rFonts w:ascii="Times New Roman"/>
                <w:b w:val="false"/>
                <w:i w:val="false"/>
                <w:color w:val="000000"/>
                <w:sz w:val="20"/>
              </w:rPr>
              <w:t xml:space="preserve">ақ жүріп өту мүмкіндігі жоғары </w:t>
            </w:r>
            <w:r>
              <w:br/>
            </w:r>
            <w:r>
              <w:rPr>
                <w:rFonts w:ascii="Times New Roman"/>
                <w:b w:val="false"/>
                <w:i w:val="false"/>
                <w:color w:val="000000"/>
                <w:sz w:val="20"/>
              </w:rPr>
              <w:t xml:space="preserve">арнайы машиналарды жүргізу </w:t>
            </w:r>
            <w:r>
              <w:br/>
            </w:r>
            <w:r>
              <w:rPr>
                <w:rFonts w:ascii="Times New Roman"/>
                <w:b w:val="false"/>
                <w:i w:val="false"/>
                <w:color w:val="000000"/>
                <w:sz w:val="20"/>
              </w:rPr>
              <w:t xml:space="preserve">құқығына емтихандар қабылдау </w:t>
            </w:r>
            <w:r>
              <w:br/>
            </w:r>
            <w:r>
              <w:rPr>
                <w:rFonts w:ascii="Times New Roman"/>
                <w:b w:val="false"/>
                <w:i w:val="false"/>
                <w:color w:val="000000"/>
                <w:sz w:val="20"/>
              </w:rPr>
              <w:t xml:space="preserve">және куәліктер беру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  (көрсетілетін қызметті алушының атауы және мекенжайы)</w:t>
      </w:r>
    </w:p>
    <w:bookmarkStart w:name="z64" w:id="33"/>
    <w:p>
      <w:pPr>
        <w:spacing w:after="0"/>
        <w:ind w:left="0"/>
        <w:jc w:val="left"/>
      </w:pPr>
      <w:r>
        <w:rPr>
          <w:rFonts w:ascii="Times New Roman"/>
          <w:b/>
          <w:i w:val="false"/>
          <w:color w:val="000000"/>
        </w:rPr>
        <w:t xml:space="preserve"> Мемлекеттік қызметті көрсетуден бас тарту туралы уәжді жауап</w:t>
      </w:r>
    </w:p>
    <w:bookmarkEnd w:id="3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14) тармақшасына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атауы мен мекенжайын көрсету)</w:t>
      </w:r>
    </w:p>
    <w:p>
      <w:pPr>
        <w:spacing w:after="0"/>
        <w:ind w:left="0"/>
        <w:jc w:val="both"/>
      </w:pPr>
      <w:r>
        <w:rPr>
          <w:rFonts w:ascii="Times New Roman"/>
          <w:b w:val="false"/>
          <w:i w:val="false"/>
          <w:color w:val="000000"/>
          <w:sz w:val="28"/>
        </w:rPr>
        <w:t>
      көрсетілетін қызметті берушінің қызметкері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мемлекеттік қызметін көрсетуден бас тартады.</w:t>
      </w:r>
    </w:p>
    <w:p>
      <w:pPr>
        <w:spacing w:after="0"/>
        <w:ind w:left="0"/>
        <w:jc w:val="both"/>
      </w:pPr>
      <w:r>
        <w:rPr>
          <w:rFonts w:ascii="Times New Roman"/>
          <w:b w:val="false"/>
          <w:i w:val="false"/>
          <w:color w:val="000000"/>
          <w:sz w:val="28"/>
        </w:rPr>
        <w:t>
      Бас тарту үшін негіз: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Осы мемлекеттік қызмет көрсетуден бас тарту туралы уәжді жауап әрбір </w:t>
      </w:r>
    </w:p>
    <w:p>
      <w:pPr>
        <w:spacing w:after="0"/>
        <w:ind w:left="0"/>
        <w:jc w:val="both"/>
      </w:pPr>
      <w:r>
        <w:rPr>
          <w:rFonts w:ascii="Times New Roman"/>
          <w:b w:val="false"/>
          <w:i w:val="false"/>
          <w:color w:val="000000"/>
          <w:sz w:val="28"/>
        </w:rPr>
        <w:t>
      тарап үшін бір-бірден екі данада жасалды.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 қызметкерінің аты, әкесінің аты (бар болса), тегі, қолы)</w:t>
      </w:r>
    </w:p>
    <w:p>
      <w:pPr>
        <w:spacing w:after="0"/>
        <w:ind w:left="0"/>
        <w:jc w:val="both"/>
      </w:pPr>
      <w:r>
        <w:rPr>
          <w:rFonts w:ascii="Times New Roman"/>
          <w:b w:val="false"/>
          <w:i w:val="false"/>
          <w:color w:val="000000"/>
          <w:sz w:val="28"/>
        </w:rPr>
        <w:t xml:space="preserve">
      Алдым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20___ жылғы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