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12d3" w14:textId="5f612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қағидаларын бекіту туралы" Қазақстан Республикасының Ұлттық Банкі Басқармасының 2019 жылғы 12 қарашадағы № 188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29 желтоқсандағы № 119 қаулысы. Қазақстан Республикасының Әділет министрлігінде 2023 жылғы 10 қаңтарда № 31668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Start w:name="z2" w:id="0"/>
    <w:p>
      <w:pPr>
        <w:spacing w:after="0"/>
        <w:ind w:left="0"/>
        <w:jc w:val="both"/>
      </w:pPr>
      <w:r>
        <w:rPr>
          <w:rFonts w:ascii="Times New Roman"/>
          <w:b w:val="false"/>
          <w:i w:val="false"/>
          <w:color w:val="000000"/>
          <w:sz w:val="28"/>
        </w:rPr>
        <w:t xml:space="preserve">
      1.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қағидаларын бекіту туралы" Қазақстан Республикасының Ұлттық Банкі Басқармасының 2019 жылғы 12 қарашадағы № 188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19632 болып тіркелген) мынадай өзгерістер мен толықтырулар енгізілсін:</w:t>
      </w:r>
    </w:p>
    <w:bookmarkEnd w:id="0"/>
    <w:bookmarkStart w:name="z3" w:id="1"/>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"2. Қағидаларда мынадай ұғымдар пайдаланылады:</w:t>
      </w:r>
    </w:p>
    <w:bookmarkEnd w:id="2"/>
    <w:p>
      <w:pPr>
        <w:spacing w:after="0"/>
        <w:ind w:left="0"/>
        <w:jc w:val="both"/>
      </w:pPr>
      <w:r>
        <w:rPr>
          <w:rFonts w:ascii="Times New Roman"/>
          <w:b w:val="false"/>
          <w:i w:val="false"/>
          <w:color w:val="000000"/>
          <w:sz w:val="28"/>
        </w:rPr>
        <w:t>
      1) ақпараттық қауіпсіздік тәуекелі – конфиденциалдылықты бұзу, банк активтерінің тұтастығын немесе қолжетімділігін қасақана бұзу салдарынан зиянның пайда болу ықтималдығы;</w:t>
      </w:r>
    </w:p>
    <w:p>
      <w:pPr>
        <w:spacing w:after="0"/>
        <w:ind w:left="0"/>
        <w:jc w:val="both"/>
      </w:pPr>
      <w:r>
        <w:rPr>
          <w:rFonts w:ascii="Times New Roman"/>
          <w:b w:val="false"/>
          <w:i w:val="false"/>
          <w:color w:val="000000"/>
          <w:sz w:val="28"/>
        </w:rPr>
        <w:t>
      2) ақпараттық технологиялар тәуекелі – банк пайдаланатын ақпараттық-коммуникациялық технологиялардың істен шығуы (жұмыс істеуінің бұзылуы) салдарынан зиян туындау ықтималдығы;</w:t>
      </w:r>
    </w:p>
    <w:p>
      <w:pPr>
        <w:spacing w:after="0"/>
        <w:ind w:left="0"/>
        <w:jc w:val="both"/>
      </w:pPr>
      <w:r>
        <w:rPr>
          <w:rFonts w:ascii="Times New Roman"/>
          <w:b w:val="false"/>
          <w:i w:val="false"/>
          <w:color w:val="000000"/>
          <w:sz w:val="28"/>
        </w:rPr>
        <w:t>
      3) банктің уәкілетті алқалы органы – директорлар кеңесі, директорлар кеңесінің жанындағы комитет, басқарма, басқарманың жанындағы комитет;</w:t>
      </w:r>
    </w:p>
    <w:p>
      <w:pPr>
        <w:spacing w:after="0"/>
        <w:ind w:left="0"/>
        <w:jc w:val="both"/>
      </w:pPr>
      <w:r>
        <w:rPr>
          <w:rFonts w:ascii="Times New Roman"/>
          <w:b w:val="false"/>
          <w:i w:val="false"/>
          <w:color w:val="000000"/>
          <w:sz w:val="28"/>
        </w:rPr>
        <w:t>
      4) бедел тәуекелі – қоғамда банктің сенімділігі, ол көрсететін қызметтердің сапасы немесе жалпы банк қызметінің сипаты туралы теріс ұғым қалыптасу салдарынан клиенттік базаның тарылуы, өзге де даму көрсеткіштерінің төмендеуі нәтижесінде жоспарланған кірістерді алмау ықтималдығы;</w:t>
      </w:r>
    </w:p>
    <w:p>
      <w:pPr>
        <w:spacing w:after="0"/>
        <w:ind w:left="0"/>
        <w:jc w:val="both"/>
      </w:pPr>
      <w:r>
        <w:rPr>
          <w:rFonts w:ascii="Times New Roman"/>
          <w:b w:val="false"/>
          <w:i w:val="false"/>
          <w:color w:val="000000"/>
          <w:sz w:val="28"/>
        </w:rPr>
        <w:t>
      5) заңдық тәуекел – банктің не контрагенттің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ал Қазақстан Республикасының бейрезиденттерімен қатынастарда - оның шығу елінің заңнамасының, сондай-ақ жасасқан шарттардың талаптарын сақтамауы салдарынан залалдардың туындау ықтималдығы;</w:t>
      </w:r>
    </w:p>
    <w:p>
      <w:pPr>
        <w:spacing w:after="0"/>
        <w:ind w:left="0"/>
        <w:jc w:val="both"/>
      </w:pPr>
      <w:r>
        <w:rPr>
          <w:rFonts w:ascii="Times New Roman"/>
          <w:b w:val="false"/>
          <w:i w:val="false"/>
          <w:color w:val="000000"/>
          <w:sz w:val="28"/>
        </w:rPr>
        <w:t>
      6) капитал жеткіліктілігін бағалаудың ішкі процесі – активтердің көлемін, қызметтің сипаты мен күрделілік деңгейін, ұйымдастыру құрылымын, стратегиялық жоспарларды, банктің тәуекел-профилін, нормативтік құқықтық базасын есепке алғандағы маңызды тәуекелдерді басқару процестерінің жиынтығы, тұрақты қаржылық жағдайды және төлем қабілеттілігін ұстап тұру үшін банк капиталы жеткіліктілігінің нысаналы деңгейін анықтау мақсатында мұндай тәуекелдерді бағалау және біріктіру.</w:t>
      </w:r>
    </w:p>
    <w:p>
      <w:pPr>
        <w:spacing w:after="0"/>
        <w:ind w:left="0"/>
        <w:jc w:val="both"/>
      </w:pPr>
      <w:r>
        <w:rPr>
          <w:rFonts w:ascii="Times New Roman"/>
          <w:b w:val="false"/>
          <w:i w:val="false"/>
          <w:color w:val="000000"/>
          <w:sz w:val="28"/>
        </w:rPr>
        <w:t xml:space="preserve">
      Қазақстан Республикасының бейрезидент-банкі филиалының капиталы деп,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есептелген Қазақстан Республикасының бейрезидент-банкі филиалының резерві ретінде қабылданатын активтер түсініледі;</w:t>
      </w:r>
    </w:p>
    <w:p>
      <w:pPr>
        <w:spacing w:after="0"/>
        <w:ind w:left="0"/>
        <w:jc w:val="both"/>
      </w:pPr>
      <w:r>
        <w:rPr>
          <w:rFonts w:ascii="Times New Roman"/>
          <w:b w:val="false"/>
          <w:i w:val="false"/>
          <w:color w:val="000000"/>
          <w:sz w:val="28"/>
        </w:rPr>
        <w:t xml:space="preserve">
      7) капиталды қаржыландыру жоспары – банк капиталының күрт төмендеуіне ден қоюға арналған рәсімдер мен іс-әрекеттердің жиыны; </w:t>
      </w:r>
    </w:p>
    <w:p>
      <w:pPr>
        <w:spacing w:after="0"/>
        <w:ind w:left="0"/>
        <w:jc w:val="both"/>
      </w:pPr>
      <w:r>
        <w:rPr>
          <w:rFonts w:ascii="Times New Roman"/>
          <w:b w:val="false"/>
          <w:i w:val="false"/>
          <w:color w:val="000000"/>
          <w:sz w:val="28"/>
        </w:rPr>
        <w:t>
      8) кепілмен қамтамасыз ету құнының статистикалық журналы – кепілмен қамтамасыз етудің сипаты мен сипаттамасын, сапаны тәуелсіз бағалаудың бірінші және неғұрлым өзекті бағалауының қорытындысы (бағалау күні, сапаны тәуелсіз бағалаудың атауы, бағалау құны, әдісі) бойынша ақпаратты, кепіл қызметінің қорытындысын (күні, құны), құнының әр түрлі болуының себептерін, өткізу бойынша ақпаратты қамтитын кепілмен қамтамасыз ету құнының ішкі журналы;</w:t>
      </w:r>
    </w:p>
    <w:p>
      <w:pPr>
        <w:spacing w:after="0"/>
        <w:ind w:left="0"/>
        <w:jc w:val="both"/>
      </w:pPr>
      <w:r>
        <w:rPr>
          <w:rFonts w:ascii="Times New Roman"/>
          <w:b w:val="false"/>
          <w:i w:val="false"/>
          <w:color w:val="000000"/>
          <w:sz w:val="28"/>
        </w:rPr>
        <w:t>
      9) кепілсіз тұтынушылық қарыз – жеке тұлғаға кәсіпкерлік қызметті жүзеге асырумен байланысты емес мақсаттарға берілген, берілу сәтіне кепіл туралы талап қоюсыз банктік қарыз;</w:t>
      </w:r>
    </w:p>
    <w:p>
      <w:pPr>
        <w:spacing w:after="0"/>
        <w:ind w:left="0"/>
        <w:jc w:val="both"/>
      </w:pPr>
      <w:r>
        <w:rPr>
          <w:rFonts w:ascii="Times New Roman"/>
          <w:b w:val="false"/>
          <w:i w:val="false"/>
          <w:color w:val="000000"/>
          <w:sz w:val="28"/>
        </w:rPr>
        <w:t>
      10) комплаенс-тәуекел – банктің және оның қызметкерлерінің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банктің қызмет көрсету және қаржы нарығында операциялар жүргізу тәртібін реттейтін банктің ішкі құжаттарының, сондай-ақ банктің қызметіне ықпал ететін шет мемлекеттер заңнамасының талаптарын орындамау салдарынан шығындардың туындау ықтималдығы;</w:t>
      </w:r>
    </w:p>
    <w:p>
      <w:pPr>
        <w:spacing w:after="0"/>
        <w:ind w:left="0"/>
        <w:jc w:val="both"/>
      </w:pPr>
      <w:r>
        <w:rPr>
          <w:rFonts w:ascii="Times New Roman"/>
          <w:b w:val="false"/>
          <w:i w:val="false"/>
          <w:color w:val="000000"/>
          <w:sz w:val="28"/>
        </w:rPr>
        <w:t>
      11) корпоративтік басқару – банк басқармасының (филиалы Қазақстан Республикасының аумағында ашылған Қазақстан Республикасының бейрезидент-банкінің тиісті атқарушы органы, Қазақстан Республикасының бейрезидент-банкі филиалының басшы қызметкерлері), акционерлердің, басшы қызметкерлердің және аудиторлар директорлар кеңесінің (филиалы Қазақстан Республикасының аумағында ашылған Қазақстан Республикасының бейрезидент-банкінің тиісті басқару органы) арасындағы өзара қарым-қатынастар, сондай-ақ банктің уәкілетті алқалы органдары арасындағы өзара қарым-қатынастар жүйесі.</w:t>
      </w:r>
    </w:p>
    <w:p>
      <w:pPr>
        <w:spacing w:after="0"/>
        <w:ind w:left="0"/>
        <w:jc w:val="both"/>
      </w:pPr>
      <w:r>
        <w:rPr>
          <w:rFonts w:ascii="Times New Roman"/>
          <w:b w:val="false"/>
          <w:i w:val="false"/>
          <w:color w:val="000000"/>
          <w:sz w:val="28"/>
        </w:rPr>
        <w:t>
      Корпоративтік басқару жүйесі өкілеттіктер мен жауапкершілікті бөлуді ұйымдастыруға, сондай-ақ корпоративтік шешімдер қабылдау процесін құруға мүмкіндік береді;</w:t>
      </w:r>
    </w:p>
    <w:p>
      <w:pPr>
        <w:spacing w:after="0"/>
        <w:ind w:left="0"/>
        <w:jc w:val="both"/>
      </w:pPr>
      <w:r>
        <w:rPr>
          <w:rFonts w:ascii="Times New Roman"/>
          <w:b w:val="false"/>
          <w:i w:val="false"/>
          <w:color w:val="000000"/>
          <w:sz w:val="28"/>
        </w:rPr>
        <w:t>
      12) кредиттік тәуекел – қарыз алушының немесе контрагенттің банктік қарыз шартының талаптарына сәйкес өз міндеттемелерін орындамау салдарынан туындайтын шығын ықтималдығы;</w:t>
      </w:r>
    </w:p>
    <w:p>
      <w:pPr>
        <w:spacing w:after="0"/>
        <w:ind w:left="0"/>
        <w:jc w:val="both"/>
      </w:pPr>
      <w:r>
        <w:rPr>
          <w:rFonts w:ascii="Times New Roman"/>
          <w:b w:val="false"/>
          <w:i w:val="false"/>
          <w:color w:val="000000"/>
          <w:sz w:val="28"/>
        </w:rPr>
        <w:t>
      13) кредит төлеу қабілеттілігі – қарыз алушының болашақта банктік қарыз шарты бойынша міндеттемелерді толығымен және мерзімінде орындай алу мүмкіндігін бағалауға мүмкіндік беретін, қаржылық және қаржылық емес көрсеткіштермен ұсынылған кешенді құқықтық және қаржылық сипаттамасы;</w:t>
      </w:r>
    </w:p>
    <w:p>
      <w:pPr>
        <w:spacing w:after="0"/>
        <w:ind w:left="0"/>
        <w:jc w:val="both"/>
      </w:pPr>
      <w:r>
        <w:rPr>
          <w:rFonts w:ascii="Times New Roman"/>
          <w:b w:val="false"/>
          <w:i w:val="false"/>
          <w:color w:val="000000"/>
          <w:sz w:val="28"/>
        </w:rPr>
        <w:t>
      14) кредит шарты – нәтижесінде банк тарапынан қарыз алушыға талаптар туындайтын (немесе келешекте туындауы мүмкін) қаржыландыру (шартты қаржыландыруды қоса) туралы банк пен қарыз алушы арасындағы келісім;</w:t>
      </w:r>
    </w:p>
    <w:p>
      <w:pPr>
        <w:spacing w:after="0"/>
        <w:ind w:left="0"/>
        <w:jc w:val="both"/>
      </w:pPr>
      <w:r>
        <w:rPr>
          <w:rFonts w:ascii="Times New Roman"/>
          <w:b w:val="false"/>
          <w:i w:val="false"/>
          <w:color w:val="000000"/>
          <w:sz w:val="28"/>
        </w:rPr>
        <w:t xml:space="preserve">
      15) күтпеген оқиғалар орын алған жағдайда қаржыландыру жоспары – банктің өз міндеттемелері бойынша уақтылы жауап беру қабілетінің төмендеуіне ден қоюға арналған рәсімдердің жиынтығы мен іс-қимылдар жоспары; </w:t>
      </w:r>
    </w:p>
    <w:p>
      <w:pPr>
        <w:spacing w:after="0"/>
        <w:ind w:left="0"/>
        <w:jc w:val="both"/>
      </w:pPr>
      <w:r>
        <w:rPr>
          <w:rFonts w:ascii="Times New Roman"/>
          <w:b w:val="false"/>
          <w:i w:val="false"/>
          <w:color w:val="000000"/>
          <w:sz w:val="28"/>
        </w:rPr>
        <w:t>
      16) қадағалап стресс-тестілеу – бұл оқиғалардың өрбуінің болжамды (стрестік) сценарийлеріне банктердің қаржылық орнықтылығын бағалауға бағытталған уәкілетті органның құралы. Банктер қадағалап стресс-тестілеуге қатысушылар үшін бірыңғай әдіснаманың және сценарийлердің негізінде ішкі модельдерді қолданумен есептеулер жүргізеді және уәкілетті органға стресс-тестілеудің нәтижелерін ұсынады. Бұл ретте, банктер жүргізілген есептеулердің сапасы мен стресс-тестілеудің нәтижелері үшін жауапты болады;</w:t>
      </w:r>
    </w:p>
    <w:p>
      <w:pPr>
        <w:spacing w:after="0"/>
        <w:ind w:left="0"/>
        <w:jc w:val="both"/>
      </w:pPr>
      <w:r>
        <w:rPr>
          <w:rFonts w:ascii="Times New Roman"/>
          <w:b w:val="false"/>
          <w:i w:val="false"/>
          <w:color w:val="000000"/>
          <w:sz w:val="28"/>
        </w:rPr>
        <w:t>
      17) қаржы мониторингі жөніндегі уәкілетті орган –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жөніндегі өзге де шараларды қабылдайтын мемлекеттік орган;</w:t>
      </w:r>
    </w:p>
    <w:p>
      <w:pPr>
        <w:spacing w:after="0"/>
        <w:ind w:left="0"/>
        <w:jc w:val="both"/>
      </w:pPr>
      <w:r>
        <w:rPr>
          <w:rFonts w:ascii="Times New Roman"/>
          <w:b w:val="false"/>
          <w:i w:val="false"/>
          <w:color w:val="000000"/>
          <w:sz w:val="28"/>
        </w:rPr>
        <w:t>
      18) қорғалатын ақпаратқа ие бөлімше – банк бөлімшесі, ақпарат иесі, ақпараттың конфиденциалдылығын, тұтастығын немесе қолжетімділігін бұзу банкті шығындарға алып келеді;</w:t>
      </w:r>
    </w:p>
    <w:p>
      <w:pPr>
        <w:spacing w:after="0"/>
        <w:ind w:left="0"/>
        <w:jc w:val="both"/>
      </w:pPr>
      <w:r>
        <w:rPr>
          <w:rFonts w:ascii="Times New Roman"/>
          <w:b w:val="false"/>
          <w:i w:val="false"/>
          <w:color w:val="000000"/>
          <w:sz w:val="28"/>
        </w:rPr>
        <w:t xml:space="preserve">
      19) маңызды ақпараттық актив – Нормативтік құқықтық актілерді мемлекеттік тіркеу тізілімінде № 16772 болып тіркелген, "Банктердің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 Қазақстан Республикасы Ұлттық Банкі Басқармасының 2018 жылғы 27 наурыздағы № 48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ақпараттық актив;</w:t>
      </w:r>
    </w:p>
    <w:p>
      <w:pPr>
        <w:spacing w:after="0"/>
        <w:ind w:left="0"/>
        <w:jc w:val="both"/>
      </w:pPr>
      <w:r>
        <w:rPr>
          <w:rFonts w:ascii="Times New Roman"/>
          <w:b w:val="false"/>
          <w:i w:val="false"/>
          <w:color w:val="000000"/>
          <w:sz w:val="28"/>
        </w:rPr>
        <w:t>
      20) маңызды тәуекел – іске асырылуы банктің қаржылық тұрақтылығының нашарлауына алып келетін тәуекел;</w:t>
      </w:r>
    </w:p>
    <w:p>
      <w:pPr>
        <w:spacing w:after="0"/>
        <w:ind w:left="0"/>
        <w:jc w:val="both"/>
      </w:pPr>
      <w:r>
        <w:rPr>
          <w:rFonts w:ascii="Times New Roman"/>
          <w:b w:val="false"/>
          <w:i w:val="false"/>
          <w:color w:val="000000"/>
          <w:sz w:val="28"/>
        </w:rPr>
        <w:t>
      21) мүдделер қайшылығы – банктің, оның акционерлерінің (филиалы Қазақстан Республикасының аумағында ашылған Қазақстан Республикасының бейрезидент-банкінің басқару органының лауазымды адамдары, Қазақстан Республикасының бейрезидент-банкі филиалының басшы қызметкерлері) және (немесе) оның қызметкерлерінің жеке мүдделілігі және олардың өз лауазымдық өкілеттіктерін тиісінше орындауы немесе банктің және (немесе) оның қызметкерлерінің және (немесе) клиенттерінің мүліктік және өзге де мүдделері арасында қарама-қайшылық туындайтын жағдай, бұл банк және (немесе) оның клиенттері үшін қолайсыз салдарға әкеп соқтыруы мүмкін;</w:t>
      </w:r>
    </w:p>
    <w:p>
      <w:pPr>
        <w:spacing w:after="0"/>
        <w:ind w:left="0"/>
        <w:jc w:val="both"/>
      </w:pPr>
      <w:r>
        <w:rPr>
          <w:rFonts w:ascii="Times New Roman"/>
          <w:b w:val="false"/>
          <w:i w:val="false"/>
          <w:color w:val="000000"/>
          <w:sz w:val="28"/>
        </w:rPr>
        <w:t>
      22) нарықтық тәуекел – нарықтық пайыздық мөлшерлемелердің, шетел валюталары бағамдарының, қаржы құралдарының, тауарлардың нарықтық құнының өзгерістерінде байқалатын нарықтық жағдайдың тиімсіз өзгерістері себеп болатын баланстық және баланстан тыс баптары бойынша қаржы шығыны туындау ықтималдығы;</w:t>
      </w:r>
    </w:p>
    <w:p>
      <w:pPr>
        <w:spacing w:after="0"/>
        <w:ind w:left="0"/>
        <w:jc w:val="both"/>
      </w:pPr>
      <w:r>
        <w:rPr>
          <w:rFonts w:ascii="Times New Roman"/>
          <w:b w:val="false"/>
          <w:i w:val="false"/>
          <w:color w:val="000000"/>
          <w:sz w:val="28"/>
        </w:rPr>
        <w:t>
      23) операциялық тәуекел – стратегиялық тәуекел және беделдік тәуекелді қоспағанда, қолайсыз және жеткіліксіз ішкі процестер, адами ресурстар мен жүйелер, немесе сыртқы оқиғалардың ықпалының нәтижесінде шығындардың пайда болу ықтималдылығы;</w:t>
      </w:r>
    </w:p>
    <w:p>
      <w:pPr>
        <w:spacing w:after="0"/>
        <w:ind w:left="0"/>
        <w:jc w:val="both"/>
      </w:pPr>
      <w:r>
        <w:rPr>
          <w:rFonts w:ascii="Times New Roman"/>
          <w:b w:val="false"/>
          <w:i w:val="false"/>
          <w:color w:val="000000"/>
          <w:sz w:val="28"/>
        </w:rPr>
        <w:t>
      24) өтімділік жеткіліктілігін бағалаудың ішкі процесі – банктің өтімділіктің тиісті деңгейін ұстап тұруы және қызмет, валюта түріне байланыссыз түрлі уақыттық аралықтарда өтімділік тәуекелін басқарудың тиісті жүйесін енгізу мақсатында өтімділік тәуекелін басқару процестерінің жиынтығы;</w:t>
      </w:r>
    </w:p>
    <w:p>
      <w:pPr>
        <w:spacing w:after="0"/>
        <w:ind w:left="0"/>
        <w:jc w:val="both"/>
      </w:pPr>
      <w:r>
        <w:rPr>
          <w:rFonts w:ascii="Times New Roman"/>
          <w:b w:val="false"/>
          <w:i w:val="false"/>
          <w:color w:val="000000"/>
          <w:sz w:val="28"/>
        </w:rPr>
        <w:t>
      25) өтімділік тәуекелі – банктің өз міндеттемелерін елеулі шығындарсыз белгіленген мерзімде орындауға қабілетсіздігі нәтижесінде қаржылық залалдардың туындау ықтималдығы;</w:t>
      </w:r>
    </w:p>
    <w:p>
      <w:pPr>
        <w:spacing w:after="0"/>
        <w:ind w:left="0"/>
        <w:jc w:val="both"/>
      </w:pPr>
      <w:r>
        <w:rPr>
          <w:rFonts w:ascii="Times New Roman"/>
          <w:b w:val="false"/>
          <w:i w:val="false"/>
          <w:color w:val="000000"/>
          <w:sz w:val="28"/>
        </w:rPr>
        <w:t xml:space="preserve">
      26) пайыздық тәуекел – банктің активтері, пассивтері бойынша пайыздық мөлшерлемелердің қолайсыз өзгеруінің салдарынан шығындардың (зияндардың) пайда болу тәуекелі; </w:t>
      </w:r>
    </w:p>
    <w:p>
      <w:pPr>
        <w:spacing w:after="0"/>
        <w:ind w:left="0"/>
        <w:jc w:val="both"/>
      </w:pPr>
      <w:r>
        <w:rPr>
          <w:rFonts w:ascii="Times New Roman"/>
          <w:b w:val="false"/>
          <w:i w:val="false"/>
          <w:color w:val="000000"/>
          <w:sz w:val="28"/>
        </w:rPr>
        <w:t>
      27) саясат – банктің директорлар кеңесі бекіткен, банктің тиімді қызмет етуін және оның қызметінің стратегиясына, тәуекел бейініне, тәуекел дәрежесіне сәйкестігін қамтамасыз ететін негізгі сандық және сапалық өлшемдерін, қағидаттарын, стандарттарын айқындайтын ішкі құжат. Саясат шеңберінде банктің директорлар кеңесі жекелеген рәсімдерді, процестерді, нұсқаулықтарды сипаттайтын тиісті ішкі құжаттардың болуын қамтамасыз етеді;</w:t>
      </w:r>
    </w:p>
    <w:p>
      <w:pPr>
        <w:spacing w:after="0"/>
        <w:ind w:left="0"/>
        <w:jc w:val="both"/>
      </w:pPr>
      <w:r>
        <w:rPr>
          <w:rFonts w:ascii="Times New Roman"/>
          <w:b w:val="false"/>
          <w:i w:val="false"/>
          <w:color w:val="000000"/>
          <w:sz w:val="28"/>
        </w:rPr>
        <w:t>
      28) стратегиялық тәуекел – банктің стратегиялық дамуын айқындайтын және банктің қызметіне тән қауіптерді жеткілікті түрде есепке алмаудан көрінетін шешімдер қабылдау, банктің бәсекелестер алдында басымдыққа жетуі мүмкін қызметтің перспективалық бағыттарын дұрыс немесе жеткілікті түрде негіз келтіріп айқындамау, банк қызметінің стратегиялық мақсаттарына жетуді қамтамасыз ететін қажетті ресурстар мен ұйымдастыру шараларының болмауы немесе толық көлемде қамтамасыз етілмеуі кезінде жіберілген қателер (кемшіліктер) нәтижесінде залалдардың туындау ықтималдығы;</w:t>
      </w:r>
    </w:p>
    <w:p>
      <w:pPr>
        <w:spacing w:after="0"/>
        <w:ind w:left="0"/>
        <w:jc w:val="both"/>
      </w:pPr>
      <w:r>
        <w:rPr>
          <w:rFonts w:ascii="Times New Roman"/>
          <w:b w:val="false"/>
          <w:i w:val="false"/>
          <w:color w:val="000000"/>
          <w:sz w:val="28"/>
        </w:rPr>
        <w:t>
      29) стресс-тестілеу – ерекше, бірақ ықтимал оқиғалардың банктің қаржылық жағдайына әлеуетті әсерін бағалау әдісі;</w:t>
      </w:r>
    </w:p>
    <w:p>
      <w:pPr>
        <w:spacing w:after="0"/>
        <w:ind w:left="0"/>
        <w:jc w:val="both"/>
      </w:pPr>
      <w:r>
        <w:rPr>
          <w:rFonts w:ascii="Times New Roman"/>
          <w:b w:val="false"/>
          <w:i w:val="false"/>
          <w:color w:val="000000"/>
          <w:sz w:val="28"/>
        </w:rPr>
        <w:t>
      30) тәуекел – күтілетін немесе көзделмеген оқиғалардың банктің қаржылық орнықтылығына, оның капиталына және (немесе) кірістеріне теріс әсер етуі мүмкін ықтималдық;</w:t>
      </w:r>
    </w:p>
    <w:p>
      <w:pPr>
        <w:spacing w:after="0"/>
        <w:ind w:left="0"/>
        <w:jc w:val="both"/>
      </w:pPr>
      <w:r>
        <w:rPr>
          <w:rFonts w:ascii="Times New Roman"/>
          <w:b w:val="false"/>
          <w:i w:val="false"/>
          <w:color w:val="000000"/>
          <w:sz w:val="28"/>
        </w:rPr>
        <w:t>
      31) тәуекел-бейін – тәуекел түрлерінің және әлсіз тараптарды анықтау және тәуекелдерді басқару жүйесі шеңберіндегі келесі іс-қимылдардың басымдығын айқындау үшін банктің банк қызметінің барлық түріне тән тәуекелдер түрлеріне ұшырау дәрежесін сипаттайтын өзге мәліметтердің жиынтығы;</w:t>
      </w:r>
    </w:p>
    <w:p>
      <w:pPr>
        <w:spacing w:after="0"/>
        <w:ind w:left="0"/>
        <w:jc w:val="both"/>
      </w:pPr>
      <w:r>
        <w:rPr>
          <w:rFonts w:ascii="Times New Roman"/>
          <w:b w:val="false"/>
          <w:i w:val="false"/>
          <w:color w:val="000000"/>
          <w:sz w:val="28"/>
        </w:rPr>
        <w:t>
      32) тәуекел дәрежесі – банк стратегияны іске асыру кезінде қабылдауға дайын не алып тастауға ниетті маңызды тәуекелдердің біріктірілген деңгейі (деңгейлері);</w:t>
      </w:r>
    </w:p>
    <w:p>
      <w:pPr>
        <w:spacing w:after="0"/>
        <w:ind w:left="0"/>
        <w:jc w:val="both"/>
      </w:pPr>
      <w:r>
        <w:rPr>
          <w:rFonts w:ascii="Times New Roman"/>
          <w:b w:val="false"/>
          <w:i w:val="false"/>
          <w:color w:val="000000"/>
          <w:sz w:val="28"/>
        </w:rPr>
        <w:t>
      33) тәуекел дәрежесін мәлімдеу – банктің директорлар кеңесі бекітетін, маңызды тәуекелдердің банк қабылдауға дайын не стратегияны іске асыру кезінде алып тастауға ниетті болатын біріктірілген деңгейі (деңгейлері) (тәуекелдің рұқсат етілген мөлшерінің лимиттері) сипатталатын құжат. Тәуекел дәрежесін мәлімдеу кірістілікке, капиталға, өтімділікке, тәуекелдерге қатысты көрсеткіштерді, өзге қолданылатын көрсеткіштерді қоса алғанда, сапалық сипаттағы, сондай-ақ сандық сипаттағы мәмілені қамтиды;</w:t>
      </w:r>
    </w:p>
    <w:p>
      <w:pPr>
        <w:spacing w:after="0"/>
        <w:ind w:left="0"/>
        <w:jc w:val="both"/>
      </w:pPr>
      <w:r>
        <w:rPr>
          <w:rFonts w:ascii="Times New Roman"/>
          <w:b w:val="false"/>
          <w:i w:val="false"/>
          <w:color w:val="000000"/>
          <w:sz w:val="28"/>
        </w:rPr>
        <w:t>
      34) тәуекел-мәдениет – тәуекелдердің банктің қаржылық жай-күйіне әсер етуін азайту мақсатында, банктің тәуекелдерді түсінуіне, қабылдауына, басқаруына және бақылауына бағытталған процестері, рәсімдері, ішкі қағидалары, сондай-ақ ұйымдық құрылымның барлық қатысушыларының кәсіби қызметінің этикалық нормалары және стандарттары. Тәуекел-мәдениет банк қызметінің қолданыстағы бекітілген рәсімдерін, процестерін және тетіктерін толықтырады және тәуекелдерді басқару жүйесінің ажырамас құрауышы болып табылады;</w:t>
      </w:r>
    </w:p>
    <w:p>
      <w:pPr>
        <w:spacing w:after="0"/>
        <w:ind w:left="0"/>
        <w:jc w:val="both"/>
      </w:pPr>
      <w:r>
        <w:rPr>
          <w:rFonts w:ascii="Times New Roman"/>
          <w:b w:val="false"/>
          <w:i w:val="false"/>
          <w:color w:val="000000"/>
          <w:sz w:val="28"/>
        </w:rPr>
        <w:t>
      35) тәуекелді өңдеу – тәуекелдерді өзгерту жөніндегі шараларды таңдау және іске асыру процесі;</w:t>
      </w:r>
    </w:p>
    <w:p>
      <w:pPr>
        <w:spacing w:after="0"/>
        <w:ind w:left="0"/>
        <w:jc w:val="both"/>
      </w:pPr>
      <w:r>
        <w:rPr>
          <w:rFonts w:ascii="Times New Roman"/>
          <w:b w:val="false"/>
          <w:i w:val="false"/>
          <w:color w:val="000000"/>
          <w:sz w:val="28"/>
        </w:rPr>
        <w:t>
      36) тәуекелдер тізілімі – тәуекелдердің өлшемшарттары мен туындау себептері, олардың туындау ықтималдығы, әсері (залалы), тәуекелдерді өңдеу басымдығы мен әдістері бар құрылымдалған тәуекелдер тізілімі;</w:t>
      </w:r>
    </w:p>
    <w:p>
      <w:pPr>
        <w:spacing w:after="0"/>
        <w:ind w:left="0"/>
        <w:jc w:val="both"/>
      </w:pPr>
      <w:r>
        <w:rPr>
          <w:rFonts w:ascii="Times New Roman"/>
          <w:b w:val="false"/>
          <w:i w:val="false"/>
          <w:color w:val="000000"/>
          <w:sz w:val="28"/>
        </w:rPr>
        <w:t>
      37) уәкілетті орган – қаржы нарығы мен қаржы ұйымдарын реттеуді, бақылауды және қадағалауды жүзеге асыратын мемлекеттік орган;</w:t>
      </w:r>
    </w:p>
    <w:p>
      <w:pPr>
        <w:spacing w:after="0"/>
        <w:ind w:left="0"/>
        <w:jc w:val="both"/>
      </w:pPr>
      <w:r>
        <w:rPr>
          <w:rFonts w:ascii="Times New Roman"/>
          <w:b w:val="false"/>
          <w:i w:val="false"/>
          <w:color w:val="000000"/>
          <w:sz w:val="28"/>
        </w:rPr>
        <w:t>
      38) ұйымдастыру құрылымы – банктің бағыныстылық, есеп беру құрылымын көрсететін басқару органдарының, басшы қызметкерлерінің және құрылымдық бөлімшелерінің сандық құрамын және жүйесін белгілейтін ішкі құжат және (немесе) ішкі құжаттардың жиынтығы;</w:t>
      </w:r>
    </w:p>
    <w:p>
      <w:pPr>
        <w:spacing w:after="0"/>
        <w:ind w:left="0"/>
        <w:jc w:val="both"/>
      </w:pPr>
      <w:r>
        <w:rPr>
          <w:rFonts w:ascii="Times New Roman"/>
          <w:b w:val="false"/>
          <w:i w:val="false"/>
          <w:color w:val="000000"/>
          <w:sz w:val="28"/>
        </w:rPr>
        <w:t>
      39) цифрлық активтер платформасын басқару бойынша қызметтер көрсететін "Астана" халықаралық қаржы орталығының қатысушысы – "Астана" халықаралық қаржы орталығының қолданыстағы құқығына сәйкес тіркелген және "Астана" халықаралық қаржы орталығының аумағында цифрлық активтер платформасын басқару жөніндегі қызметті жүзеге асыратын заңды тұлға;</w:t>
      </w:r>
    </w:p>
    <w:p>
      <w:pPr>
        <w:spacing w:after="0"/>
        <w:ind w:left="0"/>
        <w:jc w:val="both"/>
      </w:pPr>
      <w:r>
        <w:rPr>
          <w:rFonts w:ascii="Times New Roman"/>
          <w:b w:val="false"/>
          <w:i w:val="false"/>
          <w:color w:val="000000"/>
          <w:sz w:val="28"/>
        </w:rPr>
        <w:t>
      40) ішкі (экономикалық) капитал – маңызды тәуекелдерді, оның ішінде әлеуетті, банк қабылдаған, меншікті модельдерді қолданумен банктің ішінде есептелген капитал.</w:t>
      </w:r>
    </w:p>
    <w:p>
      <w:pPr>
        <w:spacing w:after="0"/>
        <w:ind w:left="0"/>
        <w:jc w:val="both"/>
      </w:pPr>
      <w:r>
        <w:rPr>
          <w:rFonts w:ascii="Times New Roman"/>
          <w:b w:val="false"/>
          <w:i w:val="false"/>
          <w:color w:val="000000"/>
          <w:sz w:val="28"/>
        </w:rPr>
        <w:t>
      Қағидалардың талаптарын Қазақстан Республикасы бейрезидент-банкінің филиалына қолданған кезде:</w:t>
      </w:r>
    </w:p>
    <w:p>
      <w:pPr>
        <w:spacing w:after="0"/>
        <w:ind w:left="0"/>
        <w:jc w:val="both"/>
      </w:pPr>
      <w:r>
        <w:rPr>
          <w:rFonts w:ascii="Times New Roman"/>
          <w:b w:val="false"/>
          <w:i w:val="false"/>
          <w:color w:val="000000"/>
          <w:sz w:val="28"/>
        </w:rPr>
        <w:t>
      директорлар кеңесі деп Қазақстан Республикасы бейрезидент-банкінің тиісті басқару органы түсініледі;</w:t>
      </w:r>
    </w:p>
    <w:p>
      <w:pPr>
        <w:spacing w:after="0"/>
        <w:ind w:left="0"/>
        <w:jc w:val="both"/>
      </w:pPr>
      <w:r>
        <w:rPr>
          <w:rFonts w:ascii="Times New Roman"/>
          <w:b w:val="false"/>
          <w:i w:val="false"/>
          <w:color w:val="000000"/>
          <w:sz w:val="28"/>
        </w:rPr>
        <w:t>
      басқарма деп Қазақстан Республикасының бейрезидент-банкі филиалының басшы қызметкерлері түсініледі;</w:t>
      </w:r>
    </w:p>
    <w:p>
      <w:pPr>
        <w:spacing w:after="0"/>
        <w:ind w:left="0"/>
        <w:jc w:val="both"/>
      </w:pPr>
      <w:r>
        <w:rPr>
          <w:rFonts w:ascii="Times New Roman"/>
          <w:b w:val="false"/>
          <w:i w:val="false"/>
          <w:color w:val="000000"/>
          <w:sz w:val="28"/>
        </w:rPr>
        <w:t xml:space="preserve">
      меншікті капитал деп Нормативтік құқықтық актілерді мемлекеттік тіркеу тізілімінде № 22213 болып тіркелген,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қаулысының талаптарына сәйкес есептелген резерв ретінде қабылданатын активтер түсініледі;</w:t>
      </w:r>
    </w:p>
    <w:p>
      <w:pPr>
        <w:spacing w:after="0"/>
        <w:ind w:left="0"/>
        <w:jc w:val="both"/>
      </w:pPr>
      <w:r>
        <w:rPr>
          <w:rFonts w:ascii="Times New Roman"/>
          <w:b w:val="false"/>
          <w:i w:val="false"/>
          <w:color w:val="000000"/>
          <w:sz w:val="28"/>
        </w:rPr>
        <w:t>
      қаржылық есептілік деп Қазақстан Республикасының бейрезидент-банкі филиалының бухгалтерлік есебінің деректері бойынша есептілік түсініледі;</w:t>
      </w:r>
    </w:p>
    <w:p>
      <w:pPr>
        <w:spacing w:after="0"/>
        <w:ind w:left="0"/>
        <w:jc w:val="both"/>
      </w:pPr>
      <w:r>
        <w:rPr>
          <w:rFonts w:ascii="Times New Roman"/>
          <w:b w:val="false"/>
          <w:i w:val="false"/>
          <w:color w:val="000000"/>
          <w:sz w:val="28"/>
        </w:rPr>
        <w:t>
      тәуекел-менеджмент басшысы деп Қазақстан Республикасының бейрезидент-банкі филиалының тәуекелдерді басқару жөніндегі бөлімше басшысы түсініледі;</w:t>
      </w:r>
    </w:p>
    <w:p>
      <w:pPr>
        <w:spacing w:after="0"/>
        <w:ind w:left="0"/>
        <w:jc w:val="both"/>
      </w:pPr>
      <w:r>
        <w:rPr>
          <w:rFonts w:ascii="Times New Roman"/>
          <w:b w:val="false"/>
          <w:i w:val="false"/>
          <w:color w:val="000000"/>
          <w:sz w:val="28"/>
        </w:rPr>
        <w:t>
      бас комплаенс-бақылаушы деп Қазақстан Республикасының бейрезидент-банкі филиалының комплаенс-бақылау жөніндегі бөлімше басшысы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"20. Банктің ұйымдық құрылымы таңдап алынған бизнес-модельге, қызмет ауқымына, операциялардың түрлері мен күрделілігіне сәйкес келеді, мүдделер қайшылығын барынша азайтады және алқалық органдар және құрылымдық бөлімшелер арасындағы тәуекелдерді басқару өкілеттіктерін қоса алғанда, бірақ шектемей бөледі:</w:t>
      </w:r>
    </w:p>
    <w:bookmarkEnd w:id="3"/>
    <w:p>
      <w:pPr>
        <w:spacing w:after="0"/>
        <w:ind w:left="0"/>
        <w:jc w:val="both"/>
      </w:pPr>
      <w:r>
        <w:rPr>
          <w:rFonts w:ascii="Times New Roman"/>
          <w:b w:val="false"/>
          <w:i w:val="false"/>
          <w:color w:val="000000"/>
          <w:sz w:val="28"/>
        </w:rPr>
        <w:t>
      1) банктің директорлар кеңесі;</w:t>
      </w:r>
    </w:p>
    <w:p>
      <w:pPr>
        <w:spacing w:after="0"/>
        <w:ind w:left="0"/>
        <w:jc w:val="both"/>
      </w:pPr>
      <w:r>
        <w:rPr>
          <w:rFonts w:ascii="Times New Roman"/>
          <w:b w:val="false"/>
          <w:i w:val="false"/>
          <w:color w:val="000000"/>
          <w:sz w:val="28"/>
        </w:rPr>
        <w:t>
      2) банктің директорлар кеңесі жанындағы комитеттер;</w:t>
      </w:r>
    </w:p>
    <w:p>
      <w:pPr>
        <w:spacing w:after="0"/>
        <w:ind w:left="0"/>
        <w:jc w:val="both"/>
      </w:pPr>
      <w:r>
        <w:rPr>
          <w:rFonts w:ascii="Times New Roman"/>
          <w:b w:val="false"/>
          <w:i w:val="false"/>
          <w:color w:val="000000"/>
          <w:sz w:val="28"/>
        </w:rPr>
        <w:t>
      3) банктің басқармасы (филиалы Қазақстан Республикасының аумағында ашылған Қазақстан Республикасы бейрезидент-банкінің тиісті атқарушы органы, Қазақстан Республикасының бейрезидент-банкі филиалының басшы қызметкерлері);</w:t>
      </w:r>
    </w:p>
    <w:p>
      <w:pPr>
        <w:spacing w:after="0"/>
        <w:ind w:left="0"/>
        <w:jc w:val="both"/>
      </w:pPr>
      <w:r>
        <w:rPr>
          <w:rFonts w:ascii="Times New Roman"/>
          <w:b w:val="false"/>
          <w:i w:val="false"/>
          <w:color w:val="000000"/>
          <w:sz w:val="28"/>
        </w:rPr>
        <w:t>
      4) тәуекелдерді басқару бөлімшесі (бөлімшелері);</w:t>
      </w:r>
    </w:p>
    <w:p>
      <w:pPr>
        <w:spacing w:after="0"/>
        <w:ind w:left="0"/>
        <w:jc w:val="both"/>
      </w:pPr>
      <w:r>
        <w:rPr>
          <w:rFonts w:ascii="Times New Roman"/>
          <w:b w:val="false"/>
          <w:i w:val="false"/>
          <w:color w:val="000000"/>
          <w:sz w:val="28"/>
        </w:rPr>
        <w:t>
      5) комплаенс-бақылау бөлімшесі;</w:t>
      </w:r>
    </w:p>
    <w:p>
      <w:pPr>
        <w:spacing w:after="0"/>
        <w:ind w:left="0"/>
        <w:jc w:val="both"/>
      </w:pPr>
      <w:r>
        <w:rPr>
          <w:rFonts w:ascii="Times New Roman"/>
          <w:b w:val="false"/>
          <w:i w:val="false"/>
          <w:color w:val="000000"/>
          <w:sz w:val="28"/>
        </w:rPr>
        <w:t>
      6) ішкі аудит бөлімшесі;</w:t>
      </w:r>
    </w:p>
    <w:p>
      <w:pPr>
        <w:spacing w:after="0"/>
        <w:ind w:left="0"/>
        <w:jc w:val="both"/>
      </w:pPr>
      <w:r>
        <w:rPr>
          <w:rFonts w:ascii="Times New Roman"/>
          <w:b w:val="false"/>
          <w:i w:val="false"/>
          <w:color w:val="000000"/>
          <w:sz w:val="28"/>
        </w:rPr>
        <w:t>
      7) кепіл қызметінің функцияларын орындайтын бөлімше, оның ішінде аутсорсинг негізінде кепіл қызметі (банктің стратегиясы кепілмен қамтамасыз етуге кредиттер беруді көздемейтін және банктің ағымдағы портфелінде кепілмен қамтамасыз етуге берілген қарыздар болмаған жағдайларды қоспағанда) (бұдан әрі – кепіл қызметінің бөлімшесі).";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"34. Банктің директорлар кеңесі директорлар кеңесімен өзара іс-қимылды жүзеге асыратын жеткілікті өкілеттіктерге, тәуелсіздікке және ресурстарға ие тәуекел-менеджменті басшысы жетекшілік ететін және (немесе) басқаратын тәуекелдерді басқару бөлімшесінің (бөлімшелерінің) болуын қамтамасыз етеді. Тәуекелдерді басқару бөлімшесі (бөлімшелері) мынадай, бірақ олармен шектелмей, келесі функцияларды орындайды:</w:t>
      </w:r>
    </w:p>
    <w:bookmarkEnd w:id="4"/>
    <w:p>
      <w:pPr>
        <w:spacing w:after="0"/>
        <w:ind w:left="0"/>
        <w:jc w:val="both"/>
      </w:pPr>
      <w:r>
        <w:rPr>
          <w:rFonts w:ascii="Times New Roman"/>
          <w:b w:val="false"/>
          <w:i w:val="false"/>
          <w:color w:val="000000"/>
          <w:sz w:val="28"/>
        </w:rPr>
        <w:t>
      1) тәуекелдерді басқару саясаты мен рәсімдерін, тәуекел дәрежесінің стратегиясын және тәуекел дәрежесі деңгейлерін анықтауды қоса алғанда, тәуекелдерді басқару жүйесін әзірлеу;</w:t>
      </w:r>
    </w:p>
    <w:p>
      <w:pPr>
        <w:spacing w:after="0"/>
        <w:ind w:left="0"/>
        <w:jc w:val="both"/>
      </w:pPr>
      <w:r>
        <w:rPr>
          <w:rFonts w:ascii="Times New Roman"/>
          <w:b w:val="false"/>
          <w:i w:val="false"/>
          <w:color w:val="000000"/>
          <w:sz w:val="28"/>
        </w:rPr>
        <w:t>
      2) банк қызметіне тән маңызды ағымдағы және әлеуетті тәуекелдерді, оның ішінде қадағалап стресс-тестілеу және ішкі стресс-тестілеу аясына енген банктер үшін қадағалап стресс-тестілеу арқылы анықтау;</w:t>
      </w:r>
    </w:p>
    <w:p>
      <w:pPr>
        <w:spacing w:after="0"/>
        <w:ind w:left="0"/>
        <w:jc w:val="both"/>
      </w:pPr>
      <w:r>
        <w:rPr>
          <w:rFonts w:ascii="Times New Roman"/>
          <w:b w:val="false"/>
          <w:i w:val="false"/>
          <w:color w:val="000000"/>
          <w:sz w:val="28"/>
        </w:rPr>
        <w:t xml:space="preserve">
      3) тәуекелдерді бағалау және тәуекел дәрежесінің (дәрежелерінің) агрегирленген деңгейін анықтау; </w:t>
      </w:r>
    </w:p>
    <w:p>
      <w:pPr>
        <w:spacing w:after="0"/>
        <w:ind w:left="0"/>
        <w:jc w:val="both"/>
      </w:pPr>
      <w:r>
        <w:rPr>
          <w:rFonts w:ascii="Times New Roman"/>
          <w:b w:val="false"/>
          <w:i w:val="false"/>
          <w:color w:val="000000"/>
          <w:sz w:val="28"/>
        </w:rPr>
        <w:t xml:space="preserve">
      4) кейін тәуекелдерді басқару жөніндегі комитеттің қарауына және банктің директорлар кеңесінің бекітуіне шығару үшін тәуекел дәрежесінің деңгейлерін, тәуекел дәрежесі деңгейлерінің сақталу мониторингін әзірлеу; </w:t>
      </w:r>
    </w:p>
    <w:p>
      <w:pPr>
        <w:spacing w:after="0"/>
        <w:ind w:left="0"/>
        <w:jc w:val="both"/>
      </w:pPr>
      <w:r>
        <w:rPr>
          <w:rFonts w:ascii="Times New Roman"/>
          <w:b w:val="false"/>
          <w:i w:val="false"/>
          <w:color w:val="000000"/>
          <w:sz w:val="28"/>
        </w:rPr>
        <w:t>
      5) тәуекел дәрежесі деңгейлерінің бұзушылықтарын анықтауға бағытталған ерте ескеру жүйелерін және триггерлерді әзірлеу;</w:t>
      </w:r>
    </w:p>
    <w:p>
      <w:pPr>
        <w:spacing w:after="0"/>
        <w:ind w:left="0"/>
        <w:jc w:val="both"/>
      </w:pPr>
      <w:r>
        <w:rPr>
          <w:rFonts w:ascii="Times New Roman"/>
          <w:b w:val="false"/>
          <w:i w:val="false"/>
          <w:color w:val="000000"/>
          <w:sz w:val="28"/>
        </w:rPr>
        <w:t>
      6) басқармаға, тәуекелдерді басқару комитетіне және банктің директорлар кеңесіне басқарушылық есептілік ұсыну.</w:t>
      </w:r>
    </w:p>
    <w:p>
      <w:pPr>
        <w:spacing w:after="0"/>
        <w:ind w:left="0"/>
        <w:jc w:val="both"/>
      </w:pPr>
      <w:r>
        <w:rPr>
          <w:rFonts w:ascii="Times New Roman"/>
          <w:b w:val="false"/>
          <w:i w:val="false"/>
          <w:color w:val="000000"/>
          <w:sz w:val="28"/>
        </w:rPr>
        <w:t xml:space="preserve">
      Тәуекел дәрежесінің деңгейлерін әзірлеу және әрі қарай тәуекелдерді басқару жөніндегі комитеттің қарауына шығару, банктің директорлар кеңесінің бекітуі бөлігінде осы тармақтың 1) тармақшасының, 4) тармақшасының, сондай-ақ осы тармақтың 5) тармақшасының ережелері Қазақстан Республикасы бейрезидент-банкінің филиалына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"40. КЖБІП ұйымдастырушылық құрылымын сипаттау капиталдың жеткіліктілігін басқару процесін іске асыруға қатысатын банктің алқалы органдары мен бөлімшелерінің жауапкершілігін көрсетумен КЖБІП қатысушыларының тізбесінен тұрады, оның ішінде:</w:t>
      </w:r>
    </w:p>
    <w:bookmarkEnd w:id="5"/>
    <w:p>
      <w:pPr>
        <w:spacing w:after="0"/>
        <w:ind w:left="0"/>
        <w:jc w:val="both"/>
      </w:pPr>
      <w:r>
        <w:rPr>
          <w:rFonts w:ascii="Times New Roman"/>
          <w:b w:val="false"/>
          <w:i w:val="false"/>
          <w:color w:val="000000"/>
          <w:sz w:val="28"/>
        </w:rPr>
        <w:t>
      1) банктің директорлар кеңесі тәуекелдерді басқару және тәуекел дәрежесінің деңгейін (деңгейлерін) анықтау мақсатында капиталдың жеткіліктілігін басқару үшін жауапты болады. Банктің директорлар кеңесі есепті жылдан кейінгі жылғы 30 сәуірден кешіктірмей, капитал жеткіліктілігінің қажетті деңгейін қолдау туралы ақпаратты қамтитын КЖБІП және ӨЖБІП сақтау бойынша есепті бекітеді;</w:t>
      </w:r>
    </w:p>
    <w:p>
      <w:pPr>
        <w:spacing w:after="0"/>
        <w:ind w:left="0"/>
        <w:jc w:val="both"/>
      </w:pPr>
      <w:r>
        <w:rPr>
          <w:rFonts w:ascii="Times New Roman"/>
          <w:b w:val="false"/>
          <w:i w:val="false"/>
          <w:color w:val="000000"/>
          <w:sz w:val="28"/>
        </w:rPr>
        <w:t>
      2) тәуекелдері басқару мәселелері жөніндегі комитет банктің директорлар кеңесі бекіткен тәуекел дәрежесінің деңгейі аясында тәуекелдерді басқару және капиталды басқару саласындағы рәсімдерді әзірлеу үшін жауапты болады;</w:t>
      </w:r>
    </w:p>
    <w:p>
      <w:pPr>
        <w:spacing w:after="0"/>
        <w:ind w:left="0"/>
        <w:jc w:val="both"/>
      </w:pPr>
      <w:r>
        <w:rPr>
          <w:rFonts w:ascii="Times New Roman"/>
          <w:b w:val="false"/>
          <w:i w:val="false"/>
          <w:color w:val="000000"/>
          <w:sz w:val="28"/>
        </w:rPr>
        <w:t>
      3) ішкі бақылау функциялары жүктелген бөлімше (бөлімшелер) адамдар КЖБІП рәсімдерінің сақталуын тексеруді жүзеге асырады және нәтижелерді банктің директорлар кеңесіне береді;</w:t>
      </w:r>
    </w:p>
    <w:p>
      <w:pPr>
        <w:spacing w:after="0"/>
        <w:ind w:left="0"/>
        <w:jc w:val="both"/>
      </w:pPr>
      <w:r>
        <w:rPr>
          <w:rFonts w:ascii="Times New Roman"/>
          <w:b w:val="false"/>
          <w:i w:val="false"/>
          <w:color w:val="000000"/>
          <w:sz w:val="28"/>
        </w:rPr>
        <w:t>
      4) тәуекелдері басқару бойынша процеске қатысатын бөлімше (бөлімшелер):</w:t>
      </w:r>
    </w:p>
    <w:p>
      <w:pPr>
        <w:spacing w:after="0"/>
        <w:ind w:left="0"/>
        <w:jc w:val="both"/>
      </w:pPr>
      <w:r>
        <w:rPr>
          <w:rFonts w:ascii="Times New Roman"/>
          <w:b w:val="false"/>
          <w:i w:val="false"/>
          <w:color w:val="000000"/>
          <w:sz w:val="28"/>
        </w:rPr>
        <w:t xml:space="preserve">
      капиталдың жеткіліктілігін басқару процесінің іске асырылуы үшін жауапты болады; </w:t>
      </w:r>
    </w:p>
    <w:p>
      <w:pPr>
        <w:spacing w:after="0"/>
        <w:ind w:left="0"/>
        <w:jc w:val="both"/>
      </w:pPr>
      <w:r>
        <w:rPr>
          <w:rFonts w:ascii="Times New Roman"/>
          <w:b w:val="false"/>
          <w:i w:val="false"/>
          <w:color w:val="000000"/>
          <w:sz w:val="28"/>
        </w:rPr>
        <w:t>
      Қағидаларға қосымшаға сәйкес капиталдың жеткіліктілігін бағалаудың ішкі процесінің және өтімділіктің жеткіліктілігін бағалаудың ішкі процесінің сақталуы жөніндегі есептің құрылымына сәйкес КЖБІП және ӨЖБІП сақтау бойынша есеп дайындауға жауапты болады. Банк есептеулерді, қолданылатын модельдерді, түсіндірме жазбаларды, талдамалық анықтамаларды, өзін-өзі бағалау нәтижелерін, КЖБІП тиімділігін бағалауды және КЖБІП рәсімдерінің сақталуын тексеру нәтижелерін қамтитын, бірақ олармен шектелмей, КЖБІП және ӨЖБІП сақтау бойынша есепке растайтын құжаттардың болуын қамтамасыз етеді;</w:t>
      </w:r>
    </w:p>
    <w:p>
      <w:pPr>
        <w:spacing w:after="0"/>
        <w:ind w:left="0"/>
        <w:jc w:val="both"/>
      </w:pPr>
      <w:r>
        <w:rPr>
          <w:rFonts w:ascii="Times New Roman"/>
          <w:b w:val="false"/>
          <w:i w:val="false"/>
          <w:color w:val="000000"/>
          <w:sz w:val="28"/>
        </w:rPr>
        <w:t>
      стресс-тестілеу өткізу үшін жауапты болады;</w:t>
      </w:r>
    </w:p>
    <w:p>
      <w:pPr>
        <w:spacing w:after="0"/>
        <w:ind w:left="0"/>
        <w:jc w:val="both"/>
      </w:pPr>
      <w:r>
        <w:rPr>
          <w:rFonts w:ascii="Times New Roman"/>
          <w:b w:val="false"/>
          <w:i w:val="false"/>
          <w:color w:val="000000"/>
          <w:sz w:val="28"/>
        </w:rPr>
        <w:t>
      5) бюджет әзірлеу және жоспарлау үшін жауапты бөлімше инвестициялар жоспарлауды және банк қызметінің барлық бағыттары бойынша бюджет әзірлеуді жүзеге асырады;</w:t>
      </w:r>
    </w:p>
    <w:p>
      <w:pPr>
        <w:spacing w:after="0"/>
        <w:ind w:left="0"/>
        <w:jc w:val="both"/>
      </w:pPr>
      <w:r>
        <w:rPr>
          <w:rFonts w:ascii="Times New Roman"/>
          <w:b w:val="false"/>
          <w:i w:val="false"/>
          <w:color w:val="000000"/>
          <w:sz w:val="28"/>
        </w:rPr>
        <w:t>
      6) капиталды басқару бөлімшесі (бөлімшелері) капиталдандыру деңгейін ұлғайту бойынша шаралар әзірлейді және іске асырады, сондай-ақ мүдделі бөлімшелермен бірлесіп капиталды қаржыландыру жоспарын әзірлейді;</w:t>
      </w:r>
    </w:p>
    <w:p>
      <w:pPr>
        <w:spacing w:after="0"/>
        <w:ind w:left="0"/>
        <w:jc w:val="both"/>
      </w:pPr>
      <w:r>
        <w:rPr>
          <w:rFonts w:ascii="Times New Roman"/>
          <w:b w:val="false"/>
          <w:i w:val="false"/>
          <w:color w:val="000000"/>
          <w:sz w:val="28"/>
        </w:rPr>
        <w:t>
      7) ішкі аудит бөлімшесі КЖБІП тиімділігін бағалауды жүргізеді.</w:t>
      </w:r>
    </w:p>
    <w:p>
      <w:pPr>
        <w:spacing w:after="0"/>
        <w:ind w:left="0"/>
        <w:jc w:val="both"/>
      </w:pPr>
      <w:r>
        <w:rPr>
          <w:rFonts w:ascii="Times New Roman"/>
          <w:b w:val="false"/>
          <w:i w:val="false"/>
          <w:color w:val="000000"/>
          <w:sz w:val="28"/>
        </w:rPr>
        <w:t xml:space="preserve">
      КЖБІП аясында банктің директорлар кеңесі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әзірленген тәуекел дәрежесінің бекітілген стратегиясының сақталуы үшін жауапты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"42. Кредиттік тәуекелді басқару жүйесінің шеңберінде банк мынадай қағидаттар мен талаптарды басшылыққа алады:</w:t>
      </w:r>
    </w:p>
    <w:bookmarkEnd w:id="6"/>
    <w:p>
      <w:pPr>
        <w:spacing w:after="0"/>
        <w:ind w:left="0"/>
        <w:jc w:val="both"/>
      </w:pPr>
      <w:r>
        <w:rPr>
          <w:rFonts w:ascii="Times New Roman"/>
          <w:b w:val="false"/>
          <w:i w:val="false"/>
          <w:color w:val="000000"/>
          <w:sz w:val="28"/>
        </w:rPr>
        <w:t>
      1) директорлар кеңесі және банк тәуекелдерін басқару мәселелері жөніндегі комитет мыналарды қамтамасыз етеді:</w:t>
      </w:r>
    </w:p>
    <w:p>
      <w:pPr>
        <w:spacing w:after="0"/>
        <w:ind w:left="0"/>
        <w:jc w:val="both"/>
      </w:pPr>
      <w:r>
        <w:rPr>
          <w:rFonts w:ascii="Times New Roman"/>
          <w:b w:val="false"/>
          <w:i w:val="false"/>
          <w:color w:val="000000"/>
          <w:sz w:val="28"/>
        </w:rPr>
        <w:t>
      провизиялардың жеткіліктілік деңгейін ұстап тұру;</w:t>
      </w:r>
    </w:p>
    <w:p>
      <w:pPr>
        <w:spacing w:after="0"/>
        <w:ind w:left="0"/>
        <w:jc w:val="both"/>
      </w:pPr>
      <w:r>
        <w:rPr>
          <w:rFonts w:ascii="Times New Roman"/>
          <w:b w:val="false"/>
          <w:i w:val="false"/>
          <w:color w:val="000000"/>
          <w:sz w:val="28"/>
        </w:rPr>
        <w:t>
      төмендегілермен қамтамасыз етілетін кредиттік тәуекелді бағалау процесін бақылауды жүзеге асыру:</w:t>
      </w:r>
    </w:p>
    <w:p>
      <w:pPr>
        <w:spacing w:after="0"/>
        <w:ind w:left="0"/>
        <w:jc w:val="both"/>
      </w:pPr>
      <w:r>
        <w:rPr>
          <w:rFonts w:ascii="Times New Roman"/>
          <w:b w:val="false"/>
          <w:i w:val="false"/>
          <w:color w:val="000000"/>
          <w:sz w:val="28"/>
        </w:rPr>
        <w:t>
      шешімдер қабылдау мақсатында ақпараттың толықтығы мен дәйектілігін қамтамасыз ету бойынша қажетті шаралар қабылдау;</w:t>
      </w:r>
    </w:p>
    <w:p>
      <w:pPr>
        <w:spacing w:after="0"/>
        <w:ind w:left="0"/>
        <w:jc w:val="both"/>
      </w:pPr>
      <w:r>
        <w:rPr>
          <w:rFonts w:ascii="Times New Roman"/>
          <w:b w:val="false"/>
          <w:i w:val="false"/>
          <w:color w:val="000000"/>
          <w:sz w:val="28"/>
        </w:rPr>
        <w:t xml:space="preserve">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(бұдан әрі – Салық кодексі), Банктер туралы </w:t>
      </w:r>
      <w:r>
        <w:rPr>
          <w:rFonts w:ascii="Times New Roman"/>
          <w:b w:val="false"/>
          <w:i w:val="false"/>
          <w:color w:val="000000"/>
          <w:sz w:val="28"/>
        </w:rPr>
        <w:t>заңның</w:t>
      </w:r>
      <w:r>
        <w:rPr>
          <w:rFonts w:ascii="Times New Roman"/>
          <w:b w:val="false"/>
          <w:i w:val="false"/>
          <w:color w:val="000000"/>
          <w:sz w:val="28"/>
        </w:rPr>
        <w:t xml:space="preserve">, "Бухгалтерлік есеп және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Бухгалтерлік есеп және қаржылық есептілік туралы заң), "Қазақстан Республикасында кредиттік бюролар және кредиттік тарихты қалыптастыру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ішкі саясаттарды және кредиттік тәуекелді басқару бойынша рәсімдерді сақтау;</w:t>
      </w:r>
    </w:p>
    <w:p>
      <w:pPr>
        <w:spacing w:after="0"/>
        <w:ind w:left="0"/>
        <w:jc w:val="both"/>
      </w:pPr>
      <w:r>
        <w:rPr>
          <w:rFonts w:ascii="Times New Roman"/>
          <w:b w:val="false"/>
          <w:i w:val="false"/>
          <w:color w:val="000000"/>
          <w:sz w:val="28"/>
        </w:rPr>
        <w:t>
      басқарушылық, реттеушілік және қаржылық есептіліктің толықтығы мен дәйектілігін қамтамасыз ету шараларын қабылдау;</w:t>
      </w:r>
    </w:p>
    <w:p>
      <w:pPr>
        <w:spacing w:after="0"/>
        <w:ind w:left="0"/>
        <w:jc w:val="both"/>
      </w:pPr>
      <w:r>
        <w:rPr>
          <w:rFonts w:ascii="Times New Roman"/>
          <w:b w:val="false"/>
          <w:i w:val="false"/>
          <w:color w:val="000000"/>
          <w:sz w:val="28"/>
        </w:rPr>
        <w:t>
      бизнес-бөлімшелерден тәуелсіз қарыздарды бағалау рәсімінің болуы;</w:t>
      </w:r>
    </w:p>
    <w:p>
      <w:pPr>
        <w:spacing w:after="0"/>
        <w:ind w:left="0"/>
        <w:jc w:val="both"/>
      </w:pPr>
      <w:r>
        <w:rPr>
          <w:rFonts w:ascii="Times New Roman"/>
          <w:b w:val="false"/>
          <w:i w:val="false"/>
          <w:color w:val="000000"/>
          <w:sz w:val="28"/>
        </w:rPr>
        <w:t>
      қарыздарды бағалау барысында барлық қолжетімді ақпаратты пайдалануға негізделген кредиттік тәуекелдің деңгейі бойынша активтерді сыныптаудың барабар жүйесін бекіту;</w:t>
      </w:r>
    </w:p>
    <w:p>
      <w:pPr>
        <w:spacing w:after="0"/>
        <w:ind w:left="0"/>
        <w:jc w:val="both"/>
      </w:pPr>
      <w:r>
        <w:rPr>
          <w:rFonts w:ascii="Times New Roman"/>
          <w:b w:val="false"/>
          <w:i w:val="false"/>
          <w:color w:val="000000"/>
          <w:sz w:val="28"/>
        </w:rPr>
        <w:t>
      кредиттік тәуекелді басқару процесіне қатысушылардың арасында нақты және толық көлемде регламенттелген өзара іс-әрекет рәсімдерінің болуы;</w:t>
      </w:r>
    </w:p>
    <w:p>
      <w:pPr>
        <w:spacing w:after="0"/>
        <w:ind w:left="0"/>
        <w:jc w:val="both"/>
      </w:pPr>
      <w:r>
        <w:rPr>
          <w:rFonts w:ascii="Times New Roman"/>
          <w:b w:val="false"/>
          <w:i w:val="false"/>
          <w:color w:val="000000"/>
          <w:sz w:val="28"/>
        </w:rPr>
        <w:t>
      бекітілген провизияларды және ішкі капитал жеткіліктілігін бағалау процесін құру әдістемесінің шеңберінде провизиялар деңгейінің күтілетін залалдарға сәйкестігін бағалау кіретін тиімді ішкі бақылау жүйесін құру;</w:t>
      </w:r>
    </w:p>
    <w:p>
      <w:pPr>
        <w:spacing w:after="0"/>
        <w:ind w:left="0"/>
        <w:jc w:val="both"/>
      </w:pPr>
      <w:r>
        <w:rPr>
          <w:rFonts w:ascii="Times New Roman"/>
          <w:b w:val="false"/>
          <w:i w:val="false"/>
          <w:color w:val="000000"/>
          <w:sz w:val="28"/>
        </w:rPr>
        <w:t>
      2) банк кредиттік қызметті және бекітілген кредиттік саясат шеберінде кредиттік тәуекелді басқаруды жүзеге асырады, оған мыналар кіреді, бірақ мұнымен шектелмейді:</w:t>
      </w:r>
    </w:p>
    <w:p>
      <w:pPr>
        <w:spacing w:after="0"/>
        <w:ind w:left="0"/>
        <w:jc w:val="both"/>
      </w:pPr>
      <w:r>
        <w:rPr>
          <w:rFonts w:ascii="Times New Roman"/>
          <w:b w:val="false"/>
          <w:i w:val="false"/>
          <w:color w:val="000000"/>
          <w:sz w:val="28"/>
        </w:rPr>
        <w:t>
      банктің кредиттік қызметінің негізгі бағыттары;</w:t>
      </w:r>
    </w:p>
    <w:p>
      <w:pPr>
        <w:spacing w:after="0"/>
        <w:ind w:left="0"/>
        <w:jc w:val="both"/>
      </w:pPr>
      <w:r>
        <w:rPr>
          <w:rFonts w:ascii="Times New Roman"/>
          <w:b w:val="false"/>
          <w:i w:val="false"/>
          <w:color w:val="000000"/>
          <w:sz w:val="28"/>
        </w:rPr>
        <w:t>
      кредиттік процестің қатысушылары және олардың жауапкершілік салалары;</w:t>
      </w:r>
    </w:p>
    <w:p>
      <w:pPr>
        <w:spacing w:after="0"/>
        <w:ind w:left="0"/>
        <w:jc w:val="both"/>
      </w:pPr>
      <w:r>
        <w:rPr>
          <w:rFonts w:ascii="Times New Roman"/>
          <w:b w:val="false"/>
          <w:i w:val="false"/>
          <w:color w:val="000000"/>
          <w:sz w:val="28"/>
        </w:rPr>
        <w:t>
      кредиттерді қарау және мақұлдау тәртібін қоса алғанда, оның ішінде банкпен ерекше қатынастармен байланысты тұлғаларды кредиттеуге қатысты кредиттік шешімдер қабылдаудың ішкі тәртібі, кредиттік тәуекелдің концентрациясын шектеу мақсатында кредиттеу лимиттері;</w:t>
      </w:r>
    </w:p>
    <w:p>
      <w:pPr>
        <w:spacing w:after="0"/>
        <w:ind w:left="0"/>
        <w:jc w:val="both"/>
      </w:pPr>
      <w:r>
        <w:rPr>
          <w:rFonts w:ascii="Times New Roman"/>
          <w:b w:val="false"/>
          <w:i w:val="false"/>
          <w:color w:val="000000"/>
          <w:sz w:val="28"/>
        </w:rPr>
        <w:t>
      қарыз алушының кредиттік қабілеттілігін талдау рәсімі.</w:t>
      </w:r>
    </w:p>
    <w:p>
      <w:pPr>
        <w:spacing w:after="0"/>
        <w:ind w:left="0"/>
        <w:jc w:val="both"/>
      </w:pPr>
      <w:r>
        <w:rPr>
          <w:rFonts w:ascii="Times New Roman"/>
          <w:b w:val="false"/>
          <w:i w:val="false"/>
          <w:color w:val="000000"/>
          <w:sz w:val="28"/>
        </w:rPr>
        <w:t>
      Егер жеке тұлғаға берілген қарыздардың және қабылданған шартты міндеттемелердің жиынтық сомасы мөлшері 100 (жүз) миллиард теңгеден асатын банктің меншікті капиталынан 0,01 (нөл бүтін жүзден бір) пайыздан асатын немесе мөлшері 100 (жүз) миллиард теңгеге дейін банктің меншікті капиталынан 0,02 (нөл бүтін жүзден екі) пайыздан асатын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жылжымайтын және басқа мүлігінің болуы;</w:t>
      </w:r>
    </w:p>
    <w:p>
      <w:pPr>
        <w:spacing w:after="0"/>
        <w:ind w:left="0"/>
        <w:jc w:val="both"/>
      </w:pPr>
      <w:r>
        <w:rPr>
          <w:rFonts w:ascii="Times New Roman"/>
          <w:b w:val="false"/>
          <w:i w:val="false"/>
          <w:color w:val="000000"/>
          <w:sz w:val="28"/>
        </w:rPr>
        <w:t>
      қарыз берешегінің болуы, оның ішінде басқа кредиторлардың алдында;</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қарыз алушының банктің скорингтік жүйелеріндегі рейтингі (бар болса);</w:t>
      </w:r>
    </w:p>
    <w:p>
      <w:pPr>
        <w:spacing w:after="0"/>
        <w:ind w:left="0"/>
        <w:jc w:val="both"/>
      </w:pPr>
      <w:r>
        <w:rPr>
          <w:rFonts w:ascii="Times New Roman"/>
          <w:b w:val="false"/>
          <w:i w:val="false"/>
          <w:color w:val="000000"/>
          <w:sz w:val="28"/>
        </w:rPr>
        <w:t>
      басқа да берешегінің болуы;</w:t>
      </w:r>
    </w:p>
    <w:p>
      <w:pPr>
        <w:spacing w:after="0"/>
        <w:ind w:left="0"/>
        <w:jc w:val="both"/>
      </w:pPr>
      <w:r>
        <w:rPr>
          <w:rFonts w:ascii="Times New Roman"/>
          <w:b w:val="false"/>
          <w:i w:val="false"/>
          <w:color w:val="000000"/>
          <w:sz w:val="28"/>
        </w:rPr>
        <w:t>
      банктің алдындағы берешекті өтеудің өзге де көздерінің болуы;</w:t>
      </w:r>
    </w:p>
    <w:p>
      <w:pPr>
        <w:spacing w:after="0"/>
        <w:ind w:left="0"/>
        <w:jc w:val="both"/>
      </w:pPr>
      <w:r>
        <w:rPr>
          <w:rFonts w:ascii="Times New Roman"/>
          <w:b w:val="false"/>
          <w:i w:val="false"/>
          <w:color w:val="000000"/>
          <w:sz w:val="28"/>
        </w:rPr>
        <w:t>
      банктік шоттар бойынша қалдықтар және операциялар;</w:t>
      </w:r>
    </w:p>
    <w:p>
      <w:pPr>
        <w:spacing w:after="0"/>
        <w:ind w:left="0"/>
        <w:jc w:val="both"/>
      </w:pPr>
      <w:r>
        <w:rPr>
          <w:rFonts w:ascii="Times New Roman"/>
          <w:b w:val="false"/>
          <w:i w:val="false"/>
          <w:color w:val="000000"/>
          <w:sz w:val="28"/>
        </w:rPr>
        <w:t>
      білімі және қамтылуы (қызмет саласы) туралы ақпарат;</w:t>
      </w:r>
    </w:p>
    <w:p>
      <w:pPr>
        <w:spacing w:after="0"/>
        <w:ind w:left="0"/>
        <w:jc w:val="both"/>
      </w:pPr>
      <w:r>
        <w:rPr>
          <w:rFonts w:ascii="Times New Roman"/>
          <w:b w:val="false"/>
          <w:i w:val="false"/>
          <w:color w:val="000000"/>
          <w:sz w:val="28"/>
        </w:rPr>
        <w:t>
      әлеуметтік-демографиялық сипаттамалары;</w:t>
      </w:r>
    </w:p>
    <w:p>
      <w:pPr>
        <w:spacing w:after="0"/>
        <w:ind w:left="0"/>
        <w:jc w:val="both"/>
      </w:pPr>
      <w:r>
        <w:rPr>
          <w:rFonts w:ascii="Times New Roman"/>
          <w:b w:val="false"/>
          <w:i w:val="false"/>
          <w:color w:val="000000"/>
          <w:sz w:val="28"/>
        </w:rPr>
        <w:t>
      ақшаны нысаналы пайдалану туралы ақпарат;</w:t>
      </w:r>
    </w:p>
    <w:p>
      <w:pPr>
        <w:spacing w:after="0"/>
        <w:ind w:left="0"/>
        <w:jc w:val="both"/>
      </w:pPr>
      <w:r>
        <w:rPr>
          <w:rFonts w:ascii="Times New Roman"/>
          <w:b w:val="false"/>
          <w:i w:val="false"/>
          <w:color w:val="000000"/>
          <w:sz w:val="28"/>
        </w:rPr>
        <w:t>
      қарыз алушының кірістері туралы қосымша ақпарат.</w:t>
      </w:r>
    </w:p>
    <w:p>
      <w:pPr>
        <w:spacing w:after="0"/>
        <w:ind w:left="0"/>
        <w:jc w:val="both"/>
      </w:pPr>
      <w:r>
        <w:rPr>
          <w:rFonts w:ascii="Times New Roman"/>
          <w:b w:val="false"/>
          <w:i w:val="false"/>
          <w:color w:val="000000"/>
          <w:sz w:val="28"/>
        </w:rPr>
        <w:t>
      Егер жеке тұлғаға берілген қарыздардың және қабылдаған шартты міндеттемелердің жалпы сомасы банктің мөлшері 100 (бір жүз) миллиард теңгеден асатын меншікті капиталының 0,01 (нөл бүтін жүзден бір) пайызынан аспайтын немесе банктің мөлшері 100 (бір жүз) миллиард теңгеден аспайтын меншікті капиталының 0,02 (нөл бүтін жүзден екі) пайызынан аспайтын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қарыз берешегінің болуы, оның ішінде басқа кредиторлардың алдындағы;</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қарыз алушының банктің скорингтік жүйелеріндегі рейтингі (бар болса);</w:t>
      </w:r>
    </w:p>
    <w:p>
      <w:pPr>
        <w:spacing w:after="0"/>
        <w:ind w:left="0"/>
        <w:jc w:val="both"/>
      </w:pPr>
      <w:r>
        <w:rPr>
          <w:rFonts w:ascii="Times New Roman"/>
          <w:b w:val="false"/>
          <w:i w:val="false"/>
          <w:color w:val="000000"/>
          <w:sz w:val="28"/>
        </w:rPr>
        <w:t>
      банктің алдындағы берешекті өтеудің өзге де көздерінің болуы;</w:t>
      </w:r>
    </w:p>
    <w:p>
      <w:pPr>
        <w:spacing w:after="0"/>
        <w:ind w:left="0"/>
        <w:jc w:val="both"/>
      </w:pPr>
      <w:r>
        <w:rPr>
          <w:rFonts w:ascii="Times New Roman"/>
          <w:b w:val="false"/>
          <w:i w:val="false"/>
          <w:color w:val="000000"/>
          <w:sz w:val="28"/>
        </w:rPr>
        <w:t>
      банктік шоттар бойынша қалдықтар және операциялар;</w:t>
      </w:r>
    </w:p>
    <w:p>
      <w:pPr>
        <w:spacing w:after="0"/>
        <w:ind w:left="0"/>
        <w:jc w:val="both"/>
      </w:pPr>
      <w:r>
        <w:rPr>
          <w:rFonts w:ascii="Times New Roman"/>
          <w:b w:val="false"/>
          <w:i w:val="false"/>
          <w:color w:val="000000"/>
          <w:sz w:val="28"/>
        </w:rPr>
        <w:t>
      білімі және қамтылуы (қызмет саласы) туралы ақпарат;</w:t>
      </w:r>
    </w:p>
    <w:p>
      <w:pPr>
        <w:spacing w:after="0"/>
        <w:ind w:left="0"/>
        <w:jc w:val="both"/>
      </w:pPr>
      <w:r>
        <w:rPr>
          <w:rFonts w:ascii="Times New Roman"/>
          <w:b w:val="false"/>
          <w:i w:val="false"/>
          <w:color w:val="000000"/>
          <w:sz w:val="28"/>
        </w:rPr>
        <w:t>
      әлеуметтік-демографиялық сипаттамалары;</w:t>
      </w:r>
    </w:p>
    <w:p>
      <w:pPr>
        <w:spacing w:after="0"/>
        <w:ind w:left="0"/>
        <w:jc w:val="both"/>
      </w:pPr>
      <w:r>
        <w:rPr>
          <w:rFonts w:ascii="Times New Roman"/>
          <w:b w:val="false"/>
          <w:i w:val="false"/>
          <w:color w:val="000000"/>
          <w:sz w:val="28"/>
        </w:rPr>
        <w:t>
      ақшаны нысаналы пайдалану туралы ақпарат (бар болса).</w:t>
      </w:r>
    </w:p>
    <w:p>
      <w:pPr>
        <w:spacing w:after="0"/>
        <w:ind w:left="0"/>
        <w:jc w:val="both"/>
      </w:pPr>
      <w:r>
        <w:rPr>
          <w:rFonts w:ascii="Times New Roman"/>
          <w:b w:val="false"/>
          <w:i w:val="false"/>
          <w:color w:val="000000"/>
          <w:sz w:val="28"/>
        </w:rPr>
        <w:t>
      Егер заңды тұлғаға ұсынылған қарыздардың және шартты міндеттемелердің жалпы сомасы мөлшері 100 (жүз) миллиард теңгеден асатын банктің меншікті капиталының 0,1 (нөл бүтін оннан бір) пайызынан асатын немесе мөлшері 100 (жүз) миллиард теңгеден аспайтын банктің меншікті капиталының 0,2 (нөл бүтін оннан екі) пайызынан асатын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алушы-заңды тұлғалардың қаржылық есептілігін және негізгі қаржылық коэффициенттерін (рентабельділігі, меншікті және қарыз қаражатының арақатынасы, ақша қаражатының түсу жоспары (қаржы ұйымдарына қарыздар беру, қаржы ұйымдарында салымдарды орналастыру, 6 (алты) айдан аз мерзімге кредиттік желі ашу жағдайларын қоспағанда), кірістер деңгейін талдау.</w:t>
      </w:r>
    </w:p>
    <w:p>
      <w:pPr>
        <w:spacing w:after="0"/>
        <w:ind w:left="0"/>
        <w:jc w:val="both"/>
      </w:pPr>
      <w:r>
        <w:rPr>
          <w:rFonts w:ascii="Times New Roman"/>
          <w:b w:val="false"/>
          <w:i w:val="false"/>
          <w:color w:val="000000"/>
          <w:sz w:val="28"/>
        </w:rPr>
        <w:t>
      Активтерінің баланстық құны банктің меншікті капиталының 0,2 (нөл бүтін оннан екі) асатын қарыз алушының талдау үшін қабылданатын қаржылық есептілігі (мерзімі 6 (алты) айдан кем овердрафттар, кредиттік карталар, кредиттік желілер түрінде қаржыландыру жағдайларын қоспағанда) мынадай талаптарға сәйкес келеді:</w:t>
      </w:r>
    </w:p>
    <w:p>
      <w:pPr>
        <w:spacing w:after="0"/>
        <w:ind w:left="0"/>
        <w:jc w:val="both"/>
      </w:pPr>
      <w:r>
        <w:rPr>
          <w:rFonts w:ascii="Times New Roman"/>
          <w:b w:val="false"/>
          <w:i w:val="false"/>
          <w:color w:val="000000"/>
          <w:sz w:val="28"/>
        </w:rPr>
        <w:t>
      баланстың материалдық (маңызды) құрауыштары (баланс валютасынан 5 (бес) пайыздан астам) және (немесе) пайда мен зияндар туралы есеп (түсімнен 5 (бес) пайыздан астам) бойынша шоттардың талдамасымен есептіліктің негізгі үш нысанының болуы. Бұл талап "Самұрық-Қазына" ұлттық әл-ауқат қоры" акционерлік қоғамына, "Бәйтерек" ұлттық басқарушы холдингі" акционерлік қоғамына, Standard &amp; Poor's (Стандарт энд Пурс), Moody's Investors Service (Мудис Инвесторс Сервис) немесе Fitch Ratings Inc. (Фич Рейтингс) агенттіктерінің халықаралық шәкілі бойынша ұзақ мерзімді кредиттік рейтингі бар жария компанияларға, жеке халықаралық корпорациялардың (акциялары немесе қатысу үлестері қор биржасында не халықаралық қор биржаларында листингке алынбайтын) немесе жария халықаралық корпорациялардың шоғырландырылған қаржылық есептілігіне енгізілетін заңды тұлғаларға, сондай-ақ қор биржасының листингтік талаптарына сәйкес келетін компаниялар куәландырған аудиттелген қаржылық есептіліктің болуы жағдайларына қолданылмайды;</w:t>
      </w:r>
    </w:p>
    <w:p>
      <w:pPr>
        <w:spacing w:after="0"/>
        <w:ind w:left="0"/>
        <w:jc w:val="both"/>
      </w:pPr>
      <w:r>
        <w:rPr>
          <w:rFonts w:ascii="Times New Roman"/>
          <w:b w:val="false"/>
          <w:i w:val="false"/>
          <w:color w:val="000000"/>
          <w:sz w:val="28"/>
        </w:rPr>
        <w:t>
      қаржылық есептіліктің барлық нысандары арасындағы толық сәйкестік;</w:t>
      </w:r>
    </w:p>
    <w:p>
      <w:pPr>
        <w:spacing w:after="0"/>
        <w:ind w:left="0"/>
        <w:jc w:val="both"/>
      </w:pPr>
      <w:r>
        <w:rPr>
          <w:rFonts w:ascii="Times New Roman"/>
          <w:b w:val="false"/>
          <w:i w:val="false"/>
          <w:color w:val="000000"/>
          <w:sz w:val="28"/>
        </w:rPr>
        <w:t>
      ұсынылған қаржылық есептіліктің астында қарыз алушының жауапты (уәкілетті) тұлғаларының қолдарының болуы.</w:t>
      </w:r>
    </w:p>
    <w:p>
      <w:pPr>
        <w:spacing w:after="0"/>
        <w:ind w:left="0"/>
        <w:jc w:val="both"/>
      </w:pPr>
      <w:r>
        <w:rPr>
          <w:rFonts w:ascii="Times New Roman"/>
          <w:b w:val="false"/>
          <w:i w:val="false"/>
          <w:color w:val="000000"/>
          <w:sz w:val="28"/>
        </w:rPr>
        <w:t>
      Қор биржасының листингтік талаптарына сәйкес келетін аудиттелген қаржылық есептілік болған жағдайда кез келген мақсаттар үшін аудиттелген қаржылық есептілікке басымдылық беріледі, сондай-ақ оны салық декларациясымен салыстырып тексеру талап етілмейді. Жеке халықаралық корпорациялардың (акциялары немесе қатысу үлестері қор биржасында не халықаралық қор биржаларында листингке алынбайтын) немесе жария халықаралық корпорациялардың шоғырландырылған қаржылық есептілігіне енгізілетін заңды тұлғалар үшін қаржылық есептілікті салық декларациясымен салыстырып тексеру талап етілмейді.</w:t>
      </w:r>
    </w:p>
    <w:p>
      <w:pPr>
        <w:spacing w:after="0"/>
        <w:ind w:left="0"/>
        <w:jc w:val="both"/>
      </w:pPr>
      <w:r>
        <w:rPr>
          <w:rFonts w:ascii="Times New Roman"/>
          <w:b w:val="false"/>
          <w:i w:val="false"/>
          <w:color w:val="000000"/>
          <w:sz w:val="28"/>
        </w:rPr>
        <w:t xml:space="preserve">
      2024 жылғы 1 қаңтардан бастап салық декларациясының болуы (Салық </w:t>
      </w:r>
      <w:r>
        <w:rPr>
          <w:rFonts w:ascii="Times New Roman"/>
          <w:b w:val="false"/>
          <w:i w:val="false"/>
          <w:color w:val="000000"/>
          <w:sz w:val="28"/>
        </w:rPr>
        <w:t>кодексіне</w:t>
      </w:r>
      <w:r>
        <w:rPr>
          <w:rFonts w:ascii="Times New Roman"/>
          <w:b w:val="false"/>
          <w:i w:val="false"/>
          <w:color w:val="000000"/>
          <w:sz w:val="28"/>
        </w:rPr>
        <w:t xml:space="preserve"> сәйкес салық декларациясын тапсыру талап етілген жағдайда) және бір кезең үшін құнсыздану белгілерін бағалау және провизияларды есептеу мақсатында ақша ағындарын есептеу үшін пайдаланылатын қаржы есептілігіндегі деректермен салық декларациясындағы деректердің қайшылығының болмауы талап етіледі. Қаржылық және салықтық есептілік көрсеткіштері арасындағы айырмашылықтарға бухгалтерлік және салықтық есепке алу айырмашылықтарына байланысты жол беріледі. Өзге жағдайларда есептілік нысандары арасындағы деректердің айтарлықтай алшақтығының себептері қарыз алушы бойынша банктің жауапты бөлімшесінің қорытындысында сипатталады және банктің уәкілетті алқалы органы қарайды.</w:t>
      </w:r>
    </w:p>
    <w:p>
      <w:pPr>
        <w:spacing w:after="0"/>
        <w:ind w:left="0"/>
        <w:jc w:val="both"/>
      </w:pPr>
      <w:r>
        <w:rPr>
          <w:rFonts w:ascii="Times New Roman"/>
          <w:b w:val="false"/>
          <w:i w:val="false"/>
          <w:color w:val="000000"/>
          <w:sz w:val="28"/>
        </w:rPr>
        <w:t>
      Банк ішкі құжаттардағы айырмашылықтардың маңыздылығын белгілейді. Белгіленген шектер болмаған жағдайда түсім, қорытынды қаржылық нәтиже, активтердің рентабельділігі көрсеткіштері бойынша 30 (отыз) пайыздан астам мөлшерде айырмашылықтар (бірақ олармен шектелмей) елеулі алшақтықтар болып табылады.</w:t>
      </w:r>
    </w:p>
    <w:p>
      <w:pPr>
        <w:spacing w:after="0"/>
        <w:ind w:left="0"/>
        <w:jc w:val="both"/>
      </w:pPr>
      <w:r>
        <w:rPr>
          <w:rFonts w:ascii="Times New Roman"/>
          <w:b w:val="false"/>
          <w:i w:val="false"/>
          <w:color w:val="000000"/>
          <w:sz w:val="28"/>
        </w:rPr>
        <w:t>
      Қаржылық есептілік объективті болған жағдайда банк қаржылық есептілікті құнсыздану белгілерін бағалау және провизияларды есептеу мақсатында ақша ағындарын есептеу мақсатында пайдаланады.</w:t>
      </w:r>
    </w:p>
    <w:p>
      <w:pPr>
        <w:spacing w:after="0"/>
        <w:ind w:left="0"/>
        <w:jc w:val="both"/>
      </w:pPr>
      <w:r>
        <w:rPr>
          <w:rFonts w:ascii="Times New Roman"/>
          <w:b w:val="false"/>
          <w:i w:val="false"/>
          <w:color w:val="000000"/>
          <w:sz w:val="28"/>
        </w:rPr>
        <w:t xml:space="preserve">
      Қаржылық есептілік және (немесе) салық декларациясы болмаған жағдайда (Салық </w:t>
      </w:r>
      <w:r>
        <w:rPr>
          <w:rFonts w:ascii="Times New Roman"/>
          <w:b w:val="false"/>
          <w:i w:val="false"/>
          <w:color w:val="000000"/>
          <w:sz w:val="28"/>
        </w:rPr>
        <w:t>кодексіне</w:t>
      </w:r>
      <w:r>
        <w:rPr>
          <w:rFonts w:ascii="Times New Roman"/>
          <w:b w:val="false"/>
          <w:i w:val="false"/>
          <w:color w:val="000000"/>
          <w:sz w:val="28"/>
        </w:rPr>
        <w:t xml:space="preserve"> және Бухгалтерлік есеп және қаржылық есептілік туралы </w:t>
      </w:r>
      <w:r>
        <w:rPr>
          <w:rFonts w:ascii="Times New Roman"/>
          <w:b w:val="false"/>
          <w:i w:val="false"/>
          <w:color w:val="000000"/>
          <w:sz w:val="28"/>
        </w:rPr>
        <w:t>заңға</w:t>
      </w:r>
      <w:r>
        <w:rPr>
          <w:rFonts w:ascii="Times New Roman"/>
          <w:b w:val="false"/>
          <w:i w:val="false"/>
          <w:color w:val="000000"/>
          <w:sz w:val="28"/>
        </w:rPr>
        <w:t xml:space="preserve"> сәйкес оларды тапсыру талап етілмеген жағдайда) қарыз алушының активтері және өзге де табыс көздері туралы ақпарат (банк шоттары бойынша үзінді- көшірмелер, меншікте тиісті активтердің болуын растау) сұратылады.</w:t>
      </w:r>
    </w:p>
    <w:p>
      <w:pPr>
        <w:spacing w:after="0"/>
        <w:ind w:left="0"/>
        <w:jc w:val="both"/>
      </w:pPr>
      <w:r>
        <w:rPr>
          <w:rFonts w:ascii="Times New Roman"/>
          <w:b w:val="false"/>
          <w:i w:val="false"/>
          <w:color w:val="000000"/>
          <w:sz w:val="28"/>
        </w:rPr>
        <w:t xml:space="preserve">
      Құнсыздану белгілері мен құнсыздану санаттарын бағалау шеңберінде қарыз алушылардың, тең қарыз алушылардың, кепілдік беруші мен кепілгерлердің қаржылық есептілігін шоғырландырылған түрде пайдалануға жол беріледі. </w:t>
      </w:r>
    </w:p>
    <w:p>
      <w:pPr>
        <w:spacing w:after="0"/>
        <w:ind w:left="0"/>
        <w:jc w:val="both"/>
      </w:pPr>
      <w:r>
        <w:rPr>
          <w:rFonts w:ascii="Times New Roman"/>
          <w:b w:val="false"/>
          <w:i w:val="false"/>
          <w:color w:val="000000"/>
          <w:sz w:val="28"/>
        </w:rPr>
        <w:t xml:space="preserve">
      Қарыз бойынша күтілетін ақша ағындарын есептеу мақсатында қарыз алушының қаржылық есептілігін (оның ішінде банк тарапынан) оның төлем қабілетсіздігі басталған жағдайда қарыз алушымен оның берешегін өтеу бойынша шарттық міндеттемелері бар тұлғалардың (оның ішінде қарыз алушымен байланысты) есептілігімен, сондай-ақ егер осы тұлғаның активтері қарыз алушының міндеттемелері бойынша қамтамасыз ету болып табылса, қарыз алушымен осындай шарттық міндеттемелері жоқ тұлғалардың есептілігімен шоғырландыруға жол беріледі. </w:t>
      </w:r>
    </w:p>
    <w:p>
      <w:pPr>
        <w:spacing w:after="0"/>
        <w:ind w:left="0"/>
        <w:jc w:val="both"/>
      </w:pPr>
      <w:r>
        <w:rPr>
          <w:rFonts w:ascii="Times New Roman"/>
          <w:b w:val="false"/>
          <w:i w:val="false"/>
          <w:color w:val="000000"/>
          <w:sz w:val="28"/>
        </w:rPr>
        <w:t>
      Банк осы тармақшаның отыз үшінші, отыз төртінші, отыз бесінші, отыз алтыншы, отыз сегізінші, отыз тоғызыншы, қырық бірінші, қырық екінші және қырық үшінші абзацтарында белгіленген талаптарды сақтамай қарыз берген жағдайда, қарыз алушының барлық міндеттемесі халықаралық қаржылық есептілік стандарттары (бұдан әрі– ХҚЕС) бойынша құнсызданған активтерге жатады;</w:t>
      </w:r>
    </w:p>
    <w:p>
      <w:pPr>
        <w:spacing w:after="0"/>
        <w:ind w:left="0"/>
        <w:jc w:val="both"/>
      </w:pPr>
      <w:r>
        <w:rPr>
          <w:rFonts w:ascii="Times New Roman"/>
          <w:b w:val="false"/>
          <w:i w:val="false"/>
          <w:color w:val="000000"/>
          <w:sz w:val="28"/>
        </w:rPr>
        <w:t>
      қарыз берешегінің, оның ішінде басқа кредиторлардың алдында қарыз берешегінің болуы;</w:t>
      </w:r>
    </w:p>
    <w:p>
      <w:pPr>
        <w:spacing w:after="0"/>
        <w:ind w:left="0"/>
        <w:jc w:val="both"/>
      </w:pPr>
      <w:r>
        <w:rPr>
          <w:rFonts w:ascii="Times New Roman"/>
          <w:b w:val="false"/>
          <w:i w:val="false"/>
          <w:color w:val="000000"/>
          <w:sz w:val="28"/>
        </w:rPr>
        <w:t>
      қарыздар бойынша төлем тәртібі (кредит тарихы);</w:t>
      </w:r>
    </w:p>
    <w:p>
      <w:pPr>
        <w:spacing w:after="0"/>
        <w:ind w:left="0"/>
        <w:jc w:val="both"/>
      </w:pPr>
      <w:r>
        <w:rPr>
          <w:rFonts w:ascii="Times New Roman"/>
          <w:b w:val="false"/>
          <w:i w:val="false"/>
          <w:color w:val="000000"/>
          <w:sz w:val="28"/>
        </w:rPr>
        <w:t>
      өтімді активтердің деңгейі;</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xml:space="preserve">
      алдындағы берешекті өтеудің өзге көздерінің болуы; </w:t>
      </w:r>
    </w:p>
    <w:p>
      <w:pPr>
        <w:spacing w:after="0"/>
        <w:ind w:left="0"/>
        <w:jc w:val="both"/>
      </w:pPr>
      <w:r>
        <w:rPr>
          <w:rFonts w:ascii="Times New Roman"/>
          <w:b w:val="false"/>
          <w:i w:val="false"/>
          <w:color w:val="000000"/>
          <w:sz w:val="28"/>
        </w:rPr>
        <w:t xml:space="preserve">
      болжамды бос ақша ағындары; </w:t>
      </w:r>
    </w:p>
    <w:p>
      <w:pPr>
        <w:spacing w:after="0"/>
        <w:ind w:left="0"/>
        <w:jc w:val="both"/>
      </w:pPr>
      <w:r>
        <w:rPr>
          <w:rFonts w:ascii="Times New Roman"/>
          <w:b w:val="false"/>
          <w:i w:val="false"/>
          <w:color w:val="000000"/>
          <w:sz w:val="28"/>
        </w:rPr>
        <w:t>
      қарыз алушының сыртқы ортасын бағалау (экономиканың, саланың жай-күйі, даму перспективалары, өндіріс пен өткізу нарықтарының әртараптандырылуы және қарыз алушының операциялық қызметінің сипаттамалары, мысалы, қарыз алушының тиісті нарықтағы нарықтық үлесі, қарыз алушының өнімін көрсету, операциялар географиясы, бизнестің циклділігі, тұтынушылардың басымдықтарындағы өзгерістер, технологиядағы өзгеріс, экономика секторына кірудегі кедергілер және компанияның табыс алу мен бағаларды ұстап тұру мүмкіндігіне ықпал ететін басқа да факторлар);</w:t>
      </w:r>
    </w:p>
    <w:p>
      <w:pPr>
        <w:spacing w:after="0"/>
        <w:ind w:left="0"/>
        <w:jc w:val="both"/>
      </w:pPr>
      <w:r>
        <w:rPr>
          <w:rFonts w:ascii="Times New Roman"/>
          <w:b w:val="false"/>
          <w:i w:val="false"/>
          <w:color w:val="000000"/>
          <w:sz w:val="28"/>
        </w:rPr>
        <w:t>
      басқару сапасын бағалау (тәжірибе, құзыреттілік, іскерлік бедел);</w:t>
      </w:r>
    </w:p>
    <w:p>
      <w:pPr>
        <w:spacing w:after="0"/>
        <w:ind w:left="0"/>
        <w:jc w:val="both"/>
      </w:pPr>
      <w:r>
        <w:rPr>
          <w:rFonts w:ascii="Times New Roman"/>
          <w:b w:val="false"/>
          <w:i w:val="false"/>
          <w:color w:val="000000"/>
          <w:sz w:val="28"/>
        </w:rPr>
        <w:t>
      қарыз алушының меншік иелерін бағалау;</w:t>
      </w:r>
    </w:p>
    <w:p>
      <w:pPr>
        <w:spacing w:after="0"/>
        <w:ind w:left="0"/>
        <w:jc w:val="both"/>
      </w:pPr>
      <w:r>
        <w:rPr>
          <w:rFonts w:ascii="Times New Roman"/>
          <w:b w:val="false"/>
          <w:i w:val="false"/>
          <w:color w:val="000000"/>
          <w:sz w:val="28"/>
        </w:rPr>
        <w:t>
      сот талқылауларына тартылу фактілерінің болуы;</w:t>
      </w:r>
    </w:p>
    <w:p>
      <w:pPr>
        <w:spacing w:after="0"/>
        <w:ind w:left="0"/>
        <w:jc w:val="both"/>
      </w:pPr>
      <w:r>
        <w:rPr>
          <w:rFonts w:ascii="Times New Roman"/>
          <w:b w:val="false"/>
          <w:i w:val="false"/>
          <w:color w:val="000000"/>
          <w:sz w:val="28"/>
        </w:rPr>
        <w:t>
      сенімсіз салық төлеушілер тізіміне енгізу.</w:t>
      </w:r>
    </w:p>
    <w:p>
      <w:pPr>
        <w:spacing w:after="0"/>
        <w:ind w:left="0"/>
        <w:jc w:val="both"/>
      </w:pPr>
      <w:r>
        <w:rPr>
          <w:rFonts w:ascii="Times New Roman"/>
          <w:b w:val="false"/>
          <w:i w:val="false"/>
          <w:color w:val="000000"/>
          <w:sz w:val="28"/>
        </w:rPr>
        <w:t>
      Егер заңды тұлғаға берілген қарыздардың және шартты міндеттемелердің жиынтық сомасы банктің мөлшері 100 (бір жүз) миллиард теңгеден асатын меншікті капиталының 0,1 (нөл бүтін оннан бір) пайызынан аспайтын немесе банктің мөлшері 100 (бір жүз) миллиард теңгеден аспайтын меншікті капиталының 0,2 (нөл бүтін оннан екі) пайызынан аспайтын болса,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pPr>
        <w:spacing w:after="0"/>
        <w:ind w:left="0"/>
        <w:jc w:val="both"/>
      </w:pPr>
      <w:r>
        <w:rPr>
          <w:rFonts w:ascii="Times New Roman"/>
          <w:b w:val="false"/>
          <w:i w:val="false"/>
          <w:color w:val="000000"/>
          <w:sz w:val="28"/>
        </w:rPr>
        <w:t>
      қарыз алушының тұрақты және жеткілікті кірісінің болуы;</w:t>
      </w:r>
    </w:p>
    <w:p>
      <w:pPr>
        <w:spacing w:after="0"/>
        <w:ind w:left="0"/>
        <w:jc w:val="both"/>
      </w:pPr>
      <w:r>
        <w:rPr>
          <w:rFonts w:ascii="Times New Roman"/>
          <w:b w:val="false"/>
          <w:i w:val="false"/>
          <w:color w:val="000000"/>
          <w:sz w:val="28"/>
        </w:rPr>
        <w:t>
      қарыз берешегінің, оның ішінде басқа кредиторлардың алдындағы қарыз берешегінің болуы;</w:t>
      </w:r>
    </w:p>
    <w:p>
      <w:pPr>
        <w:spacing w:after="0"/>
        <w:ind w:left="0"/>
        <w:jc w:val="both"/>
      </w:pPr>
      <w:r>
        <w:rPr>
          <w:rFonts w:ascii="Times New Roman"/>
          <w:b w:val="false"/>
          <w:i w:val="false"/>
          <w:color w:val="000000"/>
          <w:sz w:val="28"/>
        </w:rPr>
        <w:t>
      қарыздар бойынша төлем тәртібі (кредиттік тарих);</w:t>
      </w:r>
    </w:p>
    <w:p>
      <w:pPr>
        <w:spacing w:after="0"/>
        <w:ind w:left="0"/>
        <w:jc w:val="both"/>
      </w:pPr>
      <w:r>
        <w:rPr>
          <w:rFonts w:ascii="Times New Roman"/>
          <w:b w:val="false"/>
          <w:i w:val="false"/>
          <w:color w:val="000000"/>
          <w:sz w:val="28"/>
        </w:rPr>
        <w:t>
      борыштық жүктеме;</w:t>
      </w:r>
    </w:p>
    <w:p>
      <w:pPr>
        <w:spacing w:after="0"/>
        <w:ind w:left="0"/>
        <w:jc w:val="both"/>
      </w:pPr>
      <w:r>
        <w:rPr>
          <w:rFonts w:ascii="Times New Roman"/>
          <w:b w:val="false"/>
          <w:i w:val="false"/>
          <w:color w:val="000000"/>
          <w:sz w:val="28"/>
        </w:rPr>
        <w:t>
      банк алдындағы берешекті өтеудің өзге де көздерінің болуы;</w:t>
      </w:r>
    </w:p>
    <w:p>
      <w:pPr>
        <w:spacing w:after="0"/>
        <w:ind w:left="0"/>
        <w:jc w:val="both"/>
      </w:pPr>
      <w:r>
        <w:rPr>
          <w:rFonts w:ascii="Times New Roman"/>
          <w:b w:val="false"/>
          <w:i w:val="false"/>
          <w:color w:val="000000"/>
          <w:sz w:val="28"/>
        </w:rPr>
        <w:t>
      тиісті саланы дамыту перспективалары.</w:t>
      </w:r>
    </w:p>
    <w:p>
      <w:pPr>
        <w:spacing w:after="0"/>
        <w:ind w:left="0"/>
        <w:jc w:val="both"/>
      </w:pPr>
      <w:r>
        <w:rPr>
          <w:rFonts w:ascii="Times New Roman"/>
          <w:b w:val="false"/>
          <w:i w:val="false"/>
          <w:color w:val="000000"/>
          <w:sz w:val="28"/>
        </w:rPr>
        <w:t>
      Кредиттеу саласына және қарыз алушының типіне қарай сандық және сапалық көрсеткіштер жиыны өзгеріп отырады.</w:t>
      </w:r>
    </w:p>
    <w:p>
      <w:pPr>
        <w:spacing w:after="0"/>
        <w:ind w:left="0"/>
        <w:jc w:val="both"/>
      </w:pPr>
      <w:r>
        <w:rPr>
          <w:rFonts w:ascii="Times New Roman"/>
          <w:b w:val="false"/>
          <w:i w:val="false"/>
          <w:color w:val="000000"/>
          <w:sz w:val="28"/>
        </w:rPr>
        <w:t>
      Жеке және заңды тұлғаларға қатысты кредиттік саясат олар болған кезде қарыз алушының кредиттік қабілеттілігіне талдау жүргізілмейтін жағдайларды айқындайды (банктік кепілдіктерді, аккредитивтерді, банктік қарсы кепілдікке шығарылған банктік кепілдіктерді, сондай-ақ жоғары өтімді активтермен қамтамасыз етілген қарыздарды беру). Қазақстан Республикасының Standard &amp; Poor's (Стандард энд Пурс) агенттігінің халықаралық шкаласы бойынша "А-" төмен емес шетел валютасында ұзақ мерзімді кредит рейтингі немесе басқа бір рейтингтік агенттіктердің осыған ұқсас деңгейдегі рейтингі бар бейрезидент-банктерінің еншілес ұйымдары болып табылатын банктер үшін бас банк немесе банкке қатысты үлестес тұлға кредиттік қабілеттілігінің талдауы қарыз алушының кредит алуға өтініші банкке түскен күннен бастап 12 (он екі) айдан кешіктірмей жүзеге асырылған жағдайда, қарыз алушының бас ұйымы деңгейінде немесе қарыз алушының шоғырландырылған қаржылық есептілігіне кіретін ұйымның ондай талдауын пайдалануға жол беріледі;</w:t>
      </w:r>
    </w:p>
    <w:p>
      <w:pPr>
        <w:spacing w:after="0"/>
        <w:ind w:left="0"/>
        <w:jc w:val="both"/>
      </w:pPr>
      <w:r>
        <w:rPr>
          <w:rFonts w:ascii="Times New Roman"/>
          <w:b w:val="false"/>
          <w:i w:val="false"/>
          <w:color w:val="000000"/>
          <w:sz w:val="28"/>
        </w:rPr>
        <w:t xml:space="preserve">
      қайта құрылымдау жүргізу туралы шешім қабылдаған кезде негізділік, мақсатқа лайықтылық және тәуелсіздік ұстанымдарына негізделген және қарыздарды қайта құрылымдау жағдайлары мен талаптарының сипаттамасын қамтитын қарыздарды қайта құрылымдауға қатысты кредиттік шешімдер қабылдаудың ішкі тәртібі. Банк қарыз алушының қайта құрылымдау жағдайлары мен түрлерін нормативтік құқықтық актілерді мемлекеттік тіркеу тізілімінде № 16502 болып тіркелген, "Халықаралық қаржылық есептілік стандарттарына және Қазақстан Республикасының бухгалтерлік есеп және қаржылық есептілік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(бұдан әрі – № 269 Қаулы) сәйкес айқындайды.</w:t>
      </w:r>
    </w:p>
    <w:p>
      <w:pPr>
        <w:spacing w:after="0"/>
        <w:ind w:left="0"/>
        <w:jc w:val="both"/>
      </w:pPr>
      <w:r>
        <w:rPr>
          <w:rFonts w:ascii="Times New Roman"/>
          <w:b w:val="false"/>
          <w:i w:val="false"/>
          <w:color w:val="000000"/>
          <w:sz w:val="28"/>
        </w:rPr>
        <w:t>
      Банк қайта құрылымдаудан кейін қарызды өтеу перспективаларының болуын есепке ала отырып, қарыз алушылар бойынша қарыздарды қайта құрылымдау туралы шешім қабылдайды.</w:t>
      </w:r>
    </w:p>
    <w:p>
      <w:pPr>
        <w:spacing w:after="0"/>
        <w:ind w:left="0"/>
        <w:jc w:val="both"/>
      </w:pPr>
      <w:r>
        <w:rPr>
          <w:rFonts w:ascii="Times New Roman"/>
          <w:b w:val="false"/>
          <w:i w:val="false"/>
          <w:color w:val="000000"/>
          <w:sz w:val="28"/>
        </w:rPr>
        <w:t xml:space="preserve">
      Шартты міндеттемелерді қоса алғанда, жалпы берешегі мөлшері 100 (жүз) миллиард теңгеден асатын банктің меншікті капиталынан 1 (бір) пайыздан асатын немесе мөлшері 100 (жүз) миллиард теңгеден аспайтын банктің меншікті капиталынан 2 (екі) пайыздан асатын, қарыз алушылардың және (немесе) бір-бірімен байланысқан қарыз алушылар тобының қарыздарына № 269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мәжбүрлі қайта құрылымдау жүргізу туралы шешімді банк басқармасы немесе құрамына банк басқармасының төрағасы кіретін банктің алқалы органы қабылдайды. Қабылданған шешімдер туралы ақпарат тоқсан сайын банктің директорлар кеңесінің мүшелеріне жіберіледі;</w:t>
      </w:r>
    </w:p>
    <w:p>
      <w:pPr>
        <w:spacing w:after="0"/>
        <w:ind w:left="0"/>
        <w:jc w:val="both"/>
      </w:pPr>
      <w:r>
        <w:rPr>
          <w:rFonts w:ascii="Times New Roman"/>
          <w:b w:val="false"/>
          <w:i w:val="false"/>
          <w:color w:val="000000"/>
          <w:sz w:val="28"/>
        </w:rPr>
        <w:t>
      мынадай факторларды есепке ала отырып (бірақ олармен шектелмей) кредиттік тәуекелді басқарудың тиімді тәсілдері:</w:t>
      </w:r>
    </w:p>
    <w:p>
      <w:pPr>
        <w:spacing w:after="0"/>
        <w:ind w:left="0"/>
        <w:jc w:val="both"/>
      </w:pPr>
      <w:r>
        <w:rPr>
          <w:rFonts w:ascii="Times New Roman"/>
          <w:b w:val="false"/>
          <w:i w:val="false"/>
          <w:color w:val="000000"/>
          <w:sz w:val="28"/>
        </w:rPr>
        <w:t>
      тәсілді пайдаланған кезде өз білімі мен тәжірибесінің болуы;</w:t>
      </w:r>
    </w:p>
    <w:p>
      <w:pPr>
        <w:spacing w:after="0"/>
        <w:ind w:left="0"/>
        <w:jc w:val="both"/>
      </w:pPr>
      <w:r>
        <w:rPr>
          <w:rFonts w:ascii="Times New Roman"/>
          <w:b w:val="false"/>
          <w:i w:val="false"/>
          <w:color w:val="000000"/>
          <w:sz w:val="28"/>
        </w:rPr>
        <w:t>
      экономикалық тиімділігі;</w:t>
      </w:r>
    </w:p>
    <w:p>
      <w:pPr>
        <w:spacing w:after="0"/>
        <w:ind w:left="0"/>
        <w:jc w:val="both"/>
      </w:pPr>
      <w:r>
        <w:rPr>
          <w:rFonts w:ascii="Times New Roman"/>
          <w:b w:val="false"/>
          <w:i w:val="false"/>
          <w:color w:val="000000"/>
          <w:sz w:val="28"/>
        </w:rPr>
        <w:t>
      қарыз алушының және (немесе) контрагенттің типі, олардың қаржылық жай-күйі;</w:t>
      </w:r>
    </w:p>
    <w:p>
      <w:pPr>
        <w:spacing w:after="0"/>
        <w:ind w:left="0"/>
        <w:jc w:val="both"/>
      </w:pPr>
      <w:r>
        <w:rPr>
          <w:rFonts w:ascii="Times New Roman"/>
          <w:b w:val="false"/>
          <w:i w:val="false"/>
          <w:color w:val="000000"/>
          <w:sz w:val="28"/>
        </w:rPr>
        <w:t>
      3) банк кредиттік қызметін оларға кредиттік тәуекел тән операцияларды жүргізуді реттейтін ішкі құжаттарға сәйкес жүзеге асырады, оларға мыналар кіреді, бірақ онымен шектелмейді:</w:t>
      </w:r>
    </w:p>
    <w:p>
      <w:pPr>
        <w:spacing w:after="0"/>
        <w:ind w:left="0"/>
        <w:jc w:val="both"/>
      </w:pPr>
      <w:r>
        <w:rPr>
          <w:rFonts w:ascii="Times New Roman"/>
          <w:b w:val="false"/>
          <w:i w:val="false"/>
          <w:color w:val="000000"/>
          <w:sz w:val="28"/>
        </w:rPr>
        <w:t>
      әлеуетті қарыз алушыларға және (немесе) контрагенттерге қойылатын талаптарды қоса алғанда, кредиттеудің әрбір түрі бойынша жеке және заңды тұлғаларға (оның ішінде банкпен ерекше қатынастармен байланысты тұлғаларға және банк қызметкерлеріне) кредит беру талаптары;</w:t>
      </w:r>
    </w:p>
    <w:p>
      <w:pPr>
        <w:spacing w:after="0"/>
        <w:ind w:left="0"/>
        <w:jc w:val="both"/>
      </w:pPr>
      <w:r>
        <w:rPr>
          <w:rFonts w:ascii="Times New Roman"/>
          <w:b w:val="false"/>
          <w:i w:val="false"/>
          <w:color w:val="000000"/>
          <w:sz w:val="28"/>
        </w:rPr>
        <w:t>
      қарыз алушының және (немесе) контрагенттің ақпаратына, оның ішінде кредит беру туралы шешім қабылдауға қажетті қаржылық және басқа ақпаратқа қойылатын талаптар;</w:t>
      </w:r>
    </w:p>
    <w:p>
      <w:pPr>
        <w:spacing w:after="0"/>
        <w:ind w:left="0"/>
        <w:jc w:val="both"/>
      </w:pPr>
      <w:r>
        <w:rPr>
          <w:rFonts w:ascii="Times New Roman"/>
          <w:b w:val="false"/>
          <w:i w:val="false"/>
          <w:color w:val="000000"/>
          <w:sz w:val="28"/>
        </w:rPr>
        <w:t>
      кредиттеу секторына, қарыз алушының кредиттік тарихына, сондай-ақ кредиттердің сапасын толық бағалауды қамтамасыз етуге мүмкіндік беретін сандық және сапалық факторлар негізінде рейтингтік жүйеге талдау жасауды көздейтін корпоративтік кредиттеудің ішкі тәртібі;</w:t>
      </w:r>
    </w:p>
    <w:p>
      <w:pPr>
        <w:spacing w:after="0"/>
        <w:ind w:left="0"/>
        <w:jc w:val="both"/>
      </w:pPr>
      <w:r>
        <w:rPr>
          <w:rFonts w:ascii="Times New Roman"/>
          <w:b w:val="false"/>
          <w:i w:val="false"/>
          <w:color w:val="000000"/>
          <w:sz w:val="28"/>
        </w:rPr>
        <w:t>
      кредиттік скоринг әдіснамасы немесе сандық және сапалық сипаттамаларға негізделген қарыз алушының төлем қабілеттілігінің және кредиттік қабілеттілігінің талдауы және оны пайдалану ішкі тәртібі;</w:t>
      </w:r>
    </w:p>
    <w:p>
      <w:pPr>
        <w:spacing w:after="0"/>
        <w:ind w:left="0"/>
        <w:jc w:val="both"/>
      </w:pPr>
      <w:r>
        <w:rPr>
          <w:rFonts w:ascii="Times New Roman"/>
          <w:b w:val="false"/>
          <w:i w:val="false"/>
          <w:color w:val="000000"/>
          <w:sz w:val="28"/>
        </w:rPr>
        <w:t>
      оған сәйкес кредит берілетін рейтингтің мүмкін болатын ең төменгі деңгейін белгілеу (бар болса);</w:t>
      </w:r>
    </w:p>
    <w:p>
      <w:pPr>
        <w:spacing w:after="0"/>
        <w:ind w:left="0"/>
        <w:jc w:val="both"/>
      </w:pPr>
      <w:r>
        <w:rPr>
          <w:rFonts w:ascii="Times New Roman"/>
          <w:b w:val="false"/>
          <w:i w:val="false"/>
          <w:color w:val="000000"/>
          <w:sz w:val="28"/>
        </w:rPr>
        <w:t>
      кредиттік саясаттан, стандарттардан, процедуралардан, лимиттерден ауытқу мониторингін мақұлдау, бекіту және талдау ішкі тәртібі және процедуралары;</w:t>
      </w:r>
    </w:p>
    <w:p>
      <w:pPr>
        <w:spacing w:after="0"/>
        <w:ind w:left="0"/>
        <w:jc w:val="both"/>
      </w:pPr>
      <w:r>
        <w:rPr>
          <w:rFonts w:ascii="Times New Roman"/>
          <w:b w:val="false"/>
          <w:i w:val="false"/>
          <w:color w:val="000000"/>
          <w:sz w:val="28"/>
        </w:rPr>
        <w:t>
      кредиттеу лимиттерін және (немесе) қарыз алушыларды талдауды ескерумен, оның ішінде бар болса, қарыз алушылардың рейтингтерін және (немесе) скорингтік бағалауын есепке ала отырып кредиттер бойынша сыйақы мөлшерлемелерін белгілеу. Кредиттеу лимиттері, оның ішінде кепілсіз кредиттер бойынша кредиттеу лимиттері валюталар, салалар, қарыз алушылардың (контрагенттердің) санаттары (қаржы ұйымдары, корпоративтік, жеке кредиттеу), өнімдер, байланысқан тараптардың топтары бойынша және бір қарыз алушыға белгіленеді;</w:t>
      </w:r>
    </w:p>
    <w:p>
      <w:pPr>
        <w:spacing w:after="0"/>
        <w:ind w:left="0"/>
        <w:jc w:val="both"/>
      </w:pPr>
      <w:r>
        <w:rPr>
          <w:rFonts w:ascii="Times New Roman"/>
          <w:b w:val="false"/>
          <w:i w:val="false"/>
          <w:color w:val="000000"/>
          <w:sz w:val="28"/>
        </w:rPr>
        <w:t>
      кредит беру туралы өтініштерді қарау, мақұлдау, беру (беруден бас тарту) туралы шешімдер қабылдау ішкі тәртібі, оның ішінде банкпен ерекше қатынастармен байланысты тұлғаларды кредиттеуге қатысты;</w:t>
      </w:r>
    </w:p>
    <w:p>
      <w:pPr>
        <w:spacing w:after="0"/>
        <w:ind w:left="0"/>
        <w:jc w:val="both"/>
      </w:pPr>
      <w:r>
        <w:rPr>
          <w:rFonts w:ascii="Times New Roman"/>
          <w:b w:val="false"/>
          <w:i w:val="false"/>
          <w:color w:val="000000"/>
          <w:sz w:val="28"/>
        </w:rPr>
        <w:t>
      кепілдік қамтамасыз етуге қатысты, мыналарды айқындайтын ішкі тәртіп:</w:t>
      </w:r>
    </w:p>
    <w:p>
      <w:pPr>
        <w:spacing w:after="0"/>
        <w:ind w:left="0"/>
        <w:jc w:val="both"/>
      </w:pPr>
      <w:r>
        <w:rPr>
          <w:rFonts w:ascii="Times New Roman"/>
          <w:b w:val="false"/>
          <w:i w:val="false"/>
          <w:color w:val="000000"/>
          <w:sz w:val="28"/>
        </w:rPr>
        <w:t>
      банктің жекелеген өнімдері үшін, оның ішінде қарыз алушыға кредит беру мүмкіндігі туралы шешім қабылдау үшін кепіл түрлері және олардың жарамдылық өлшемшарттары;</w:t>
      </w:r>
    </w:p>
    <w:p>
      <w:pPr>
        <w:spacing w:after="0"/>
        <w:ind w:left="0"/>
        <w:jc w:val="both"/>
      </w:pPr>
      <w:r>
        <w:rPr>
          <w:rFonts w:ascii="Times New Roman"/>
          <w:b w:val="false"/>
          <w:i w:val="false"/>
          <w:color w:val="000000"/>
          <w:sz w:val="28"/>
        </w:rPr>
        <w:t>
      кепіл түріне және банк өнімінің түріне байланысты кепіл құрылымына қойылатын талаптар;</w:t>
      </w:r>
    </w:p>
    <w:p>
      <w:pPr>
        <w:spacing w:after="0"/>
        <w:ind w:left="0"/>
        <w:jc w:val="both"/>
      </w:pPr>
      <w:r>
        <w:rPr>
          <w:rFonts w:ascii="Times New Roman"/>
          <w:b w:val="false"/>
          <w:i w:val="false"/>
          <w:color w:val="000000"/>
          <w:sz w:val="28"/>
        </w:rPr>
        <w:t>
      өнімнің түріне және банктің кредиттік портфелінің құрылымына байланысты кепіл түрлері бойынша лимиттер;</w:t>
      </w:r>
    </w:p>
    <w:p>
      <w:pPr>
        <w:spacing w:after="0"/>
        <w:ind w:left="0"/>
        <w:jc w:val="both"/>
      </w:pPr>
      <w:r>
        <w:rPr>
          <w:rFonts w:ascii="Times New Roman"/>
          <w:b w:val="false"/>
          <w:i w:val="false"/>
          <w:color w:val="000000"/>
          <w:sz w:val="28"/>
        </w:rPr>
        <w:t>
      өтімді және жоғары өтімді кепілді анықтау;</w:t>
      </w:r>
    </w:p>
    <w:p>
      <w:pPr>
        <w:spacing w:after="0"/>
        <w:ind w:left="0"/>
        <w:jc w:val="both"/>
      </w:pPr>
      <w:r>
        <w:rPr>
          <w:rFonts w:ascii="Times New Roman"/>
          <w:b w:val="false"/>
          <w:i w:val="false"/>
          <w:color w:val="000000"/>
          <w:sz w:val="28"/>
        </w:rPr>
        <w:t>
      қамтамасыз етудің жалпы құрылымындағы өтімді кепіл үлесі, қарыз сомасының кепіл құнына қатынасын сипаттайтын коэффициент (бағалаушы мен кепіл қызметі бөлімшесі қызметкерлерінің кепілді бағалауынан ең төмен құны (екеуі де бар болса) не қолда бар бағалау);</w:t>
      </w:r>
    </w:p>
    <w:p>
      <w:pPr>
        <w:spacing w:after="0"/>
        <w:ind w:left="0"/>
        <w:jc w:val="both"/>
      </w:pPr>
      <w:r>
        <w:rPr>
          <w:rFonts w:ascii="Times New Roman"/>
          <w:b w:val="false"/>
          <w:i w:val="false"/>
          <w:color w:val="000000"/>
          <w:sz w:val="28"/>
        </w:rPr>
        <w:t>
      қамтамасыз етудің жалпы құрылымындағы жоғары өтімді кепіл үлесі, қарыз сомасының кепіл құнына қатынасын сипаттайтын коэффициенті, (бағалаушы мен кепіл қызметі бөлімшесі қызметкерлерінің кепілді бағалауынан ең төмен құны (екеуі де бар болса), не қолда бар бағалау);</w:t>
      </w:r>
    </w:p>
    <w:p>
      <w:pPr>
        <w:spacing w:after="0"/>
        <w:ind w:left="0"/>
        <w:jc w:val="both"/>
      </w:pPr>
      <w:r>
        <w:rPr>
          <w:rFonts w:ascii="Times New Roman"/>
          <w:b w:val="false"/>
          <w:i w:val="false"/>
          <w:color w:val="000000"/>
          <w:sz w:val="28"/>
        </w:rPr>
        <w:t>
      кепілді қабылдау және қарыз беру шеңберінде, оның ішінде арнайы техникалық құралдарды пайдалануға қойылатын талаптарды айқындай отырып, кепілді қарап-тексеруді жүргізуге қойылатын талаптар (барлық кепілдердің жалпы санының кемінде 20 (жиырма) пайызын тәуелсіз іріктеуді қамтамасыз ете отырып, ипотекалық кредиттеу шеңберінде қарап-тексеруді іріктеу тәсілімен жүргізуге жол беріледі);</w:t>
      </w:r>
    </w:p>
    <w:p>
      <w:pPr>
        <w:spacing w:after="0"/>
        <w:ind w:left="0"/>
        <w:jc w:val="both"/>
      </w:pPr>
      <w:r>
        <w:rPr>
          <w:rFonts w:ascii="Times New Roman"/>
          <w:b w:val="false"/>
          <w:i w:val="false"/>
          <w:color w:val="000000"/>
          <w:sz w:val="28"/>
        </w:rPr>
        <w:t>
      кепіл түріне байланысты талаптарды белгілей отырып, кепілмен қамтамасыз етумен мониторинг жүргізу және жұмыс істеу тәртібі;</w:t>
      </w:r>
    </w:p>
    <w:p>
      <w:pPr>
        <w:spacing w:after="0"/>
        <w:ind w:left="0"/>
        <w:jc w:val="both"/>
      </w:pPr>
      <w:r>
        <w:rPr>
          <w:rFonts w:ascii="Times New Roman"/>
          <w:b w:val="false"/>
          <w:i w:val="false"/>
          <w:color w:val="000000"/>
          <w:sz w:val="28"/>
        </w:rPr>
        <w:t>
      кепіл мүлкін қайта бағалауға қойылатын талаптар;</w:t>
      </w:r>
    </w:p>
    <w:p>
      <w:pPr>
        <w:spacing w:after="0"/>
        <w:ind w:left="0"/>
        <w:jc w:val="both"/>
      </w:pPr>
      <w:r>
        <w:rPr>
          <w:rFonts w:ascii="Times New Roman"/>
          <w:b w:val="false"/>
          <w:i w:val="false"/>
          <w:color w:val="000000"/>
          <w:sz w:val="28"/>
        </w:rPr>
        <w:t>
      кепілдердің заңды күшін қамтамасыз ететін рәсімдер, оның ішінде кепіл түріне және банк өнімінің түріне байланысты кепілді тіркеуге қойылатын талаптар;</w:t>
      </w:r>
    </w:p>
    <w:p>
      <w:pPr>
        <w:spacing w:after="0"/>
        <w:ind w:left="0"/>
        <w:jc w:val="both"/>
      </w:pPr>
      <w:r>
        <w:rPr>
          <w:rFonts w:ascii="Times New Roman"/>
          <w:b w:val="false"/>
          <w:i w:val="false"/>
          <w:color w:val="000000"/>
          <w:sz w:val="28"/>
        </w:rPr>
        <w:t>
      қарыз алушының өндірістік қызметі көрсеткіштерінің өзгерістерін, қамтамасыз етудің құнын және сақталуын, оның ішінде оның бағасына едәуір ықпал ететін басқа да жағдайларға ұшырау ықтималдығын есепке ала отырып кепілдік қамтамасыз етудің жедел бағалауы;</w:t>
      </w:r>
    </w:p>
    <w:p>
      <w:pPr>
        <w:spacing w:after="0"/>
        <w:ind w:left="0"/>
        <w:jc w:val="both"/>
      </w:pPr>
      <w:r>
        <w:rPr>
          <w:rFonts w:ascii="Times New Roman"/>
          <w:b w:val="false"/>
          <w:i w:val="false"/>
          <w:color w:val="000000"/>
          <w:sz w:val="28"/>
        </w:rPr>
        <w:t>
      өткізу және өндіріп алудың шекті мерзімдерін қоса алғанда, кепіл және банк өнімі түріне байланысты кепілдік қамтамасыз етуді өткізу рәсімдері;</w:t>
      </w:r>
    </w:p>
    <w:p>
      <w:pPr>
        <w:spacing w:after="0"/>
        <w:ind w:left="0"/>
        <w:jc w:val="both"/>
      </w:pPr>
      <w:r>
        <w:rPr>
          <w:rFonts w:ascii="Times New Roman"/>
          <w:b w:val="false"/>
          <w:i w:val="false"/>
          <w:color w:val="000000"/>
          <w:sz w:val="28"/>
        </w:rPr>
        <w:t>
      егер қарыз алушыға берілген қарыздар мен шартты міндеттемелердің жиынтық сомасы банктің меншікті капиталының 0,1 (нөл бүтін оннан бір) пайызынан аспайтын болса және бағалау объектісі республикалық маңызы бар қалалардағы және облыс орталықтары болып табылатын қалалардағы жылжымайтын мүлігі болып табылатын жағдайын қоспағанда бағалаушылар тарапынан кепілдік қамтамасыз етудің құнын бағалаудың объективтілігі (барабарлығы);</w:t>
      </w:r>
    </w:p>
    <w:p>
      <w:pPr>
        <w:spacing w:after="0"/>
        <w:ind w:left="0"/>
        <w:jc w:val="both"/>
      </w:pPr>
      <w:r>
        <w:rPr>
          <w:rFonts w:ascii="Times New Roman"/>
          <w:b w:val="false"/>
          <w:i w:val="false"/>
          <w:color w:val="000000"/>
          <w:sz w:val="28"/>
        </w:rPr>
        <w:t>
      әртүрлі өлшемдерге (бағалауға қате көзқарас, бағалаушы мен қарыз алушының үлестес болуы, бағалаушы мен банктің, оның ішінде кепіл қызметі қызметкерлерінің үлестес болуы) және кепілмен қамтамасыз етудің өтімділігіне қарай бағалаушы айқындаған кепіл құнына қатысты дисконттарды белгілеуге қойылатын талаптар.</w:t>
      </w:r>
    </w:p>
    <w:p>
      <w:pPr>
        <w:spacing w:after="0"/>
        <w:ind w:left="0"/>
        <w:jc w:val="both"/>
      </w:pPr>
      <w:r>
        <w:rPr>
          <w:rFonts w:ascii="Times New Roman"/>
          <w:b w:val="false"/>
          <w:i w:val="false"/>
          <w:color w:val="000000"/>
          <w:sz w:val="28"/>
        </w:rPr>
        <w:t>
      Банк ол бойынша кепілзат жылжымайтын мүлік және материалдық емес активтер (жер қойнауын пайдалану құқықтары) қойылатын қарыз беру туралы шешім қабылдаған кезде бағалау нәтижелерін қарайды. Соңғы бағалау күніне бағалаушы айқындаған нарықтық құн 100 000 (бір жүз мың) айлық есептік көрсеткіштен асатын, жер қойнауын пайдалану құқығы үшін 500 000 (бес жүз мың) айлық есептік көрсеткіштен асатын жағдайда, банк бағалаушының кепілзатты бағалау жүргізуін (жылына кемінде 1 (бір) рет) қамтамасыз етеді.</w:t>
      </w:r>
    </w:p>
    <w:p>
      <w:pPr>
        <w:spacing w:after="0"/>
        <w:ind w:left="0"/>
        <w:jc w:val="both"/>
      </w:pPr>
      <w:r>
        <w:rPr>
          <w:rFonts w:ascii="Times New Roman"/>
          <w:b w:val="false"/>
          <w:i w:val="false"/>
          <w:color w:val="000000"/>
          <w:sz w:val="28"/>
        </w:rPr>
        <w:t xml:space="preserve">
      Банк ХҚЕС-ке, сондай-ақ № 269 </w:t>
      </w:r>
      <w:r>
        <w:rPr>
          <w:rFonts w:ascii="Times New Roman"/>
          <w:b w:val="false"/>
          <w:i w:val="false"/>
          <w:color w:val="000000"/>
          <w:sz w:val="28"/>
        </w:rPr>
        <w:t>Қаулының</w:t>
      </w:r>
      <w:r>
        <w:rPr>
          <w:rFonts w:ascii="Times New Roman"/>
          <w:b w:val="false"/>
          <w:i w:val="false"/>
          <w:color w:val="000000"/>
          <w:sz w:val="28"/>
        </w:rPr>
        <w:t xml:space="preserve"> талаптарына сәйкес соңғы бағалау күніне бағалаушы айқындаған нарықтық құны 100 000 (бір жүз мың) асатын кепілдер есептік көрсеткішті, жер қойнауын пайдалану құқығы үшін 500 000 (бес жүз мың) айлық есептік көрсеткішті құрайтын, кепіл бойынша кредиттік тәуекелдің едәуір ұлғаю белгілері болған жағдайда уәкілетті тіркеуші органда оның түріне қарамастан кепілдің тіркелуін қамтамасыз етеді.</w:t>
      </w:r>
    </w:p>
    <w:p>
      <w:pPr>
        <w:spacing w:after="0"/>
        <w:ind w:left="0"/>
        <w:jc w:val="both"/>
      </w:pPr>
      <w:r>
        <w:rPr>
          <w:rFonts w:ascii="Times New Roman"/>
          <w:b w:val="false"/>
          <w:i w:val="false"/>
          <w:color w:val="000000"/>
          <w:sz w:val="28"/>
        </w:rPr>
        <w:t>
      Банк қызметкерлері тарапынан кепілмен қамтамасыз ету құнын бағалаудың объективтілігін (барабарлығын) бағалаудың ішкі тәртібі банктің ішкі бағалауды қалыптастыру кезінде бағалауға жол берілетін тәсілдерге қойылатын талаптарды нақты формалдауды қоса алғанда, бірақ онымен шектелмей, бағалауға дұрыс тәсілдерді пайдалануды, атап айтқанда:</w:t>
      </w:r>
    </w:p>
    <w:p>
      <w:pPr>
        <w:spacing w:after="0"/>
        <w:ind w:left="0"/>
        <w:jc w:val="both"/>
      </w:pPr>
      <w:r>
        <w:rPr>
          <w:rFonts w:ascii="Times New Roman"/>
          <w:b w:val="false"/>
          <w:i w:val="false"/>
          <w:color w:val="000000"/>
          <w:sz w:val="28"/>
        </w:rPr>
        <w:t>
      осы тәсіл шеңберінде кепіл түріне байланысты бағалаудың әртүрлі тәсілдерін қолдану тәртібі белгіленеді;</w:t>
      </w:r>
    </w:p>
    <w:p>
      <w:pPr>
        <w:spacing w:after="0"/>
        <w:ind w:left="0"/>
        <w:jc w:val="both"/>
      </w:pPr>
      <w:r>
        <w:rPr>
          <w:rFonts w:ascii="Times New Roman"/>
          <w:b w:val="false"/>
          <w:i w:val="false"/>
          <w:color w:val="000000"/>
          <w:sz w:val="28"/>
        </w:rPr>
        <w:t>
      кепіл құнын бағалау кезінде сараптамалық бағалау қолданылған жағдайда, осындай бағалауды қолдану лимиттерін көрсете отырып, регламенттелген процес қамтамасыз етіледі;</w:t>
      </w:r>
    </w:p>
    <w:p>
      <w:pPr>
        <w:spacing w:after="0"/>
        <w:ind w:left="0"/>
        <w:jc w:val="both"/>
      </w:pPr>
      <w:r>
        <w:rPr>
          <w:rFonts w:ascii="Times New Roman"/>
          <w:b w:val="false"/>
          <w:i w:val="false"/>
          <w:color w:val="000000"/>
          <w:sz w:val="28"/>
        </w:rPr>
        <w:t>
      соңғы 4 (төрт) тоқсандағы не аяқталған күнтізбелік жылдағы объект бойынша теріс операциялық ақша ағындары немесе EBITDA (пайыздарды, салықтарды төлеу бойынша шығыстар шегерілгенге дейінгі пайда, тозу және есептелген амортизация) теріс мәні кезінде кіріс тәсілі шеңберінде дисконтталған ақша ағындары негізіндегі тәсілді қолдануға жол берілмейді. Бұл талап мынадай жағдайларға қолданылмайды:</w:t>
      </w:r>
    </w:p>
    <w:p>
      <w:pPr>
        <w:spacing w:after="0"/>
        <w:ind w:left="0"/>
        <w:jc w:val="both"/>
      </w:pPr>
      <w:r>
        <w:rPr>
          <w:rFonts w:ascii="Times New Roman"/>
          <w:b w:val="false"/>
          <w:i w:val="false"/>
          <w:color w:val="000000"/>
          <w:sz w:val="28"/>
        </w:rPr>
        <w:t>
      компанияны инвестициялық сатысында бағалау, сондай-ақ егер бағаланатын компанияның балансында активтер, оның ішінде ақша ағындарын құруға қабілетті келісімшарттар болған;</w:t>
      </w:r>
    </w:p>
    <w:p>
      <w:pPr>
        <w:spacing w:after="0"/>
        <w:ind w:left="0"/>
        <w:jc w:val="both"/>
      </w:pPr>
      <w:r>
        <w:rPr>
          <w:rFonts w:ascii="Times New Roman"/>
          <w:b w:val="false"/>
          <w:i w:val="false"/>
          <w:color w:val="000000"/>
          <w:sz w:val="28"/>
        </w:rPr>
        <w:t>
      растаушы ақпарат немесе нарықтық деректер болған жағдайда ақша ағынын құруға қабілетті объектілерді бағалау.</w:t>
      </w:r>
    </w:p>
    <w:p>
      <w:pPr>
        <w:spacing w:after="0"/>
        <w:ind w:left="0"/>
        <w:jc w:val="both"/>
      </w:pPr>
      <w:r>
        <w:rPr>
          <w:rFonts w:ascii="Times New Roman"/>
          <w:b w:val="false"/>
          <w:i w:val="false"/>
          <w:color w:val="000000"/>
          <w:sz w:val="28"/>
        </w:rPr>
        <w:t>
      Объектінің құнын есептеу кезінде кіріс тәсілі шеңберінде есептеу банктің ішкі құжаттарында белгіленетін бағалау объектісінің тәуекел деңгейіне сәйкес келетін дисконттау мөлшерлемесі пайдаланылады.</w:t>
      </w:r>
    </w:p>
    <w:p>
      <w:pPr>
        <w:spacing w:after="0"/>
        <w:ind w:left="0"/>
        <w:jc w:val="both"/>
      </w:pPr>
      <w:r>
        <w:rPr>
          <w:rFonts w:ascii="Times New Roman"/>
          <w:b w:val="false"/>
          <w:i w:val="false"/>
          <w:color w:val="000000"/>
          <w:sz w:val="28"/>
        </w:rPr>
        <w:t>
      Салыстырмалы тәсіл шеңберінде объектінің құнын есептеу кезінде нарықта орын алатын неғұрлым өзекті мәмілелер туралы ақпарат және (немесе) бағалау объектісімен салыстырылатын объектілерді сату туралы ұсыныстар пайдаланылады, ал олар болмаған жағдайда тиісті түзетулер қолданылады.</w:t>
      </w:r>
    </w:p>
    <w:p>
      <w:pPr>
        <w:spacing w:after="0"/>
        <w:ind w:left="0"/>
        <w:jc w:val="both"/>
      </w:pPr>
      <w:r>
        <w:rPr>
          <w:rFonts w:ascii="Times New Roman"/>
          <w:b w:val="false"/>
          <w:i w:val="false"/>
          <w:color w:val="000000"/>
          <w:sz w:val="28"/>
        </w:rPr>
        <w:t>
      Банктің кепіл қызметі бөлімшесі тарапынан, оның ішінде бағалаушы белгілеген кепілмен қамтамасыз ету құнын бағалаудың объективтілігін (барабарлығын) бағалаудың ішкі тәртібі оған ұқсастар тізбесіне және оларды салыстырмалы деп тану өлшемшарттарына қойылатын талаптардың нақты ресімделуін қамтамасыз етеді, бірақ олармен шектелмейді:</w:t>
      </w:r>
    </w:p>
    <w:p>
      <w:pPr>
        <w:spacing w:after="0"/>
        <w:ind w:left="0"/>
        <w:jc w:val="both"/>
      </w:pPr>
      <w:r>
        <w:rPr>
          <w:rFonts w:ascii="Times New Roman"/>
          <w:b w:val="false"/>
          <w:i w:val="false"/>
          <w:color w:val="000000"/>
          <w:sz w:val="28"/>
        </w:rPr>
        <w:t>
      объектінің типі және (немесе) кіші түрі;</w:t>
      </w:r>
    </w:p>
    <w:p>
      <w:pPr>
        <w:spacing w:after="0"/>
        <w:ind w:left="0"/>
        <w:jc w:val="both"/>
      </w:pPr>
      <w:r>
        <w:rPr>
          <w:rFonts w:ascii="Times New Roman"/>
          <w:b w:val="false"/>
          <w:i w:val="false"/>
          <w:color w:val="000000"/>
          <w:sz w:val="28"/>
        </w:rPr>
        <w:t>
      объектінің орналасқан жері;</w:t>
      </w:r>
    </w:p>
    <w:p>
      <w:pPr>
        <w:spacing w:after="0"/>
        <w:ind w:left="0"/>
        <w:jc w:val="both"/>
      </w:pPr>
      <w:r>
        <w:rPr>
          <w:rFonts w:ascii="Times New Roman"/>
          <w:b w:val="false"/>
          <w:i w:val="false"/>
          <w:color w:val="000000"/>
          <w:sz w:val="28"/>
        </w:rPr>
        <w:t>
      объектінің жалпы ауданы;</w:t>
      </w:r>
    </w:p>
    <w:p>
      <w:pPr>
        <w:spacing w:after="0"/>
        <w:ind w:left="0"/>
        <w:jc w:val="both"/>
      </w:pPr>
      <w:r>
        <w:rPr>
          <w:rFonts w:ascii="Times New Roman"/>
          <w:b w:val="false"/>
          <w:i w:val="false"/>
          <w:color w:val="000000"/>
          <w:sz w:val="28"/>
        </w:rPr>
        <w:t>
      үй-жайлардың жай-күйі, бағалау объектісінің сыртқы жай-күйі;</w:t>
      </w:r>
    </w:p>
    <w:p>
      <w:pPr>
        <w:spacing w:after="0"/>
        <w:ind w:left="0"/>
        <w:jc w:val="both"/>
      </w:pPr>
      <w:r>
        <w:rPr>
          <w:rFonts w:ascii="Times New Roman"/>
          <w:b w:val="false"/>
          <w:i w:val="false"/>
          <w:color w:val="000000"/>
          <w:sz w:val="28"/>
        </w:rPr>
        <w:t>
      объектінің нысаналы мақсаты;</w:t>
      </w:r>
    </w:p>
    <w:p>
      <w:pPr>
        <w:spacing w:after="0"/>
        <w:ind w:left="0"/>
        <w:jc w:val="both"/>
      </w:pPr>
      <w:r>
        <w:rPr>
          <w:rFonts w:ascii="Times New Roman"/>
          <w:b w:val="false"/>
          <w:i w:val="false"/>
          <w:color w:val="000000"/>
          <w:sz w:val="28"/>
        </w:rPr>
        <w:t>
      объектінің өзге де техникалық сипаттамалары.</w:t>
      </w:r>
    </w:p>
    <w:p>
      <w:pPr>
        <w:spacing w:after="0"/>
        <w:ind w:left="0"/>
        <w:jc w:val="both"/>
      </w:pPr>
      <w:r>
        <w:rPr>
          <w:rFonts w:ascii="Times New Roman"/>
          <w:b w:val="false"/>
          <w:i w:val="false"/>
          <w:color w:val="000000"/>
          <w:sz w:val="28"/>
        </w:rPr>
        <w:t>
      Кепіл қызметінің бөлімшесі бағалаушылардың әрбір есебі бойынша ішкі тәртіп негізінде кепілмен қамтамасыз ету құнын бағалаудың объективтілігін (барабарлығын) талдау нәтижелері бойынша қорытынды дайындайды.</w:t>
      </w:r>
    </w:p>
    <w:p>
      <w:pPr>
        <w:spacing w:after="0"/>
        <w:ind w:left="0"/>
        <w:jc w:val="both"/>
      </w:pPr>
      <w:r>
        <w:rPr>
          <w:rFonts w:ascii="Times New Roman"/>
          <w:b w:val="false"/>
          <w:i w:val="false"/>
          <w:color w:val="000000"/>
          <w:sz w:val="28"/>
        </w:rPr>
        <w:t>
      Банк бағалаушы айқындаған кепілмен қамтамасыз ету құнын бағалаудың объективтілігін (барабарлығын) талдаудың ішкі тәртібін әзірлейді, ол мыналарды қамтамасыз етеді, бірақ онымен шектелмейді:</w:t>
      </w:r>
    </w:p>
    <w:p>
      <w:pPr>
        <w:spacing w:after="0"/>
        <w:ind w:left="0"/>
        <w:jc w:val="both"/>
      </w:pPr>
      <w:r>
        <w:rPr>
          <w:rFonts w:ascii="Times New Roman"/>
          <w:b w:val="false"/>
          <w:i w:val="false"/>
          <w:color w:val="000000"/>
          <w:sz w:val="28"/>
        </w:rPr>
        <w:t>
      кепіл түріне байланысты бағалау тәсілдерін қолдану тәртібі;</w:t>
      </w:r>
    </w:p>
    <w:p>
      <w:pPr>
        <w:spacing w:after="0"/>
        <w:ind w:left="0"/>
        <w:jc w:val="both"/>
      </w:pPr>
      <w:r>
        <w:rPr>
          <w:rFonts w:ascii="Times New Roman"/>
          <w:b w:val="false"/>
          <w:i w:val="false"/>
          <w:color w:val="000000"/>
          <w:sz w:val="28"/>
        </w:rPr>
        <w:t>
      бағалау есептеулерінің дұрыстығына қойылатын өлшемшарттар мен талаптар;</w:t>
      </w:r>
    </w:p>
    <w:p>
      <w:pPr>
        <w:spacing w:after="0"/>
        <w:ind w:left="0"/>
        <w:jc w:val="both"/>
      </w:pPr>
      <w:r>
        <w:rPr>
          <w:rFonts w:ascii="Times New Roman"/>
          <w:b w:val="false"/>
          <w:i w:val="false"/>
          <w:color w:val="000000"/>
          <w:sz w:val="28"/>
        </w:rPr>
        <w:t>
      болжамдарды, түзетулерді және сараптамалық пайымдауларды пайдалану бөлігіндегі талаптар мен шектеулер;</w:t>
      </w:r>
    </w:p>
    <w:p>
      <w:pPr>
        <w:spacing w:after="0"/>
        <w:ind w:left="0"/>
        <w:jc w:val="both"/>
      </w:pPr>
      <w:r>
        <w:rPr>
          <w:rFonts w:ascii="Times New Roman"/>
          <w:b w:val="false"/>
          <w:i w:val="false"/>
          <w:color w:val="000000"/>
          <w:sz w:val="28"/>
        </w:rPr>
        <w:t>
      толық және негізделген есептеулердің болуы;</w:t>
      </w:r>
    </w:p>
    <w:p>
      <w:pPr>
        <w:spacing w:after="0"/>
        <w:ind w:left="0"/>
        <w:jc w:val="both"/>
      </w:pPr>
      <w:r>
        <w:rPr>
          <w:rFonts w:ascii="Times New Roman"/>
          <w:b w:val="false"/>
          <w:i w:val="false"/>
          <w:color w:val="000000"/>
          <w:sz w:val="28"/>
        </w:rPr>
        <w:t>
      кепіл объектісін сәйкестендіруге мүмкіндік беретін толық ақпараттың болуы;</w:t>
      </w:r>
    </w:p>
    <w:p>
      <w:pPr>
        <w:spacing w:after="0"/>
        <w:ind w:left="0"/>
        <w:jc w:val="both"/>
      </w:pPr>
      <w:r>
        <w:rPr>
          <w:rFonts w:ascii="Times New Roman"/>
          <w:b w:val="false"/>
          <w:i w:val="false"/>
          <w:color w:val="000000"/>
          <w:sz w:val="28"/>
        </w:rPr>
        <w:t>
      кепіл нысанасын міндетті түрде тексеру және бейне-, фототүсірілім жүргізу;</w:t>
      </w:r>
    </w:p>
    <w:p>
      <w:pPr>
        <w:spacing w:after="0"/>
        <w:ind w:left="0"/>
        <w:jc w:val="both"/>
      </w:pPr>
      <w:r>
        <w:rPr>
          <w:rFonts w:ascii="Times New Roman"/>
          <w:b w:val="false"/>
          <w:i w:val="false"/>
          <w:color w:val="000000"/>
          <w:sz w:val="28"/>
        </w:rPr>
        <w:t>
      құқық белгілейтін құжаттардың толық топтамасының болуы;</w:t>
      </w:r>
    </w:p>
    <w:p>
      <w:pPr>
        <w:spacing w:after="0"/>
        <w:ind w:left="0"/>
        <w:jc w:val="both"/>
      </w:pPr>
      <w:r>
        <w:rPr>
          <w:rFonts w:ascii="Times New Roman"/>
          <w:b w:val="false"/>
          <w:i w:val="false"/>
          <w:color w:val="000000"/>
          <w:sz w:val="28"/>
        </w:rPr>
        <w:t>
      банктің ішкі құжаттарының талаптарына сәйкес бағалау туралы есептерде қамтамасыз ету құнында (10 (он) пайыздан астам) елеулі айырмашылыққа әкеп соққан себептер мен өлшемшарттарды анықтау.</w:t>
      </w:r>
    </w:p>
    <w:p>
      <w:pPr>
        <w:spacing w:after="0"/>
        <w:ind w:left="0"/>
        <w:jc w:val="both"/>
      </w:pPr>
      <w:r>
        <w:rPr>
          <w:rFonts w:ascii="Times New Roman"/>
          <w:b w:val="false"/>
          <w:i w:val="false"/>
          <w:color w:val="000000"/>
          <w:sz w:val="28"/>
        </w:rPr>
        <w:t>
      Бағалау туралы есептерде қамтамасыз ету құнындағы елеулі (10 (он) пайыздан астам) айырмашылық анықталған кезде банк айырмашылыққа әкеп соққан мән-жайлар бойынша ақпаратты кепілмен қамтамасыз ету құнының статистикалық журналына енгізеді.</w:t>
      </w:r>
    </w:p>
    <w:p>
      <w:pPr>
        <w:spacing w:after="0"/>
        <w:ind w:left="0"/>
        <w:jc w:val="both"/>
      </w:pPr>
      <w:r>
        <w:rPr>
          <w:rFonts w:ascii="Times New Roman"/>
          <w:b w:val="false"/>
          <w:i w:val="false"/>
          <w:color w:val="000000"/>
          <w:sz w:val="28"/>
        </w:rPr>
        <w:t>
      Банк кепілді дұрыс бағаламау мүмкіндігін болдырмау үшін олар бойынша кепілді қамтамасыз ету құнының статистикалық журналына ақпарат енгізілген бағалау туралы есептерге талдау жүргізеді.</w:t>
      </w:r>
    </w:p>
    <w:p>
      <w:pPr>
        <w:spacing w:after="0"/>
        <w:ind w:left="0"/>
        <w:jc w:val="both"/>
      </w:pPr>
      <w:r>
        <w:rPr>
          <w:rFonts w:ascii="Times New Roman"/>
          <w:b w:val="false"/>
          <w:i w:val="false"/>
          <w:color w:val="000000"/>
          <w:sz w:val="28"/>
        </w:rPr>
        <w:t>
      Қарыз беру туралы шешім қабылдау шеңберінде банк барлық өлшемдерді ескере отырып, бағалаушы айқындаған кепіл құнының объективтілігін (барабарлығын) бағалау қорытындылары бойынша айқындалған кепіл құнын пайдаланады.</w:t>
      </w:r>
    </w:p>
    <w:p>
      <w:pPr>
        <w:spacing w:after="0"/>
        <w:ind w:left="0"/>
        <w:jc w:val="both"/>
      </w:pPr>
      <w:r>
        <w:rPr>
          <w:rFonts w:ascii="Times New Roman"/>
          <w:b w:val="false"/>
          <w:i w:val="false"/>
          <w:color w:val="000000"/>
          <w:sz w:val="28"/>
        </w:rPr>
        <w:t xml:space="preserve">
      Қабылданған шешімдерді белгіленген ішкі тәртіпке сәйкестігі тұрғысынан бағалау Қағидалардың </w:t>
      </w:r>
      <w:r>
        <w:rPr>
          <w:rFonts w:ascii="Times New Roman"/>
          <w:b w:val="false"/>
          <w:i w:val="false"/>
          <w:color w:val="000000"/>
          <w:sz w:val="28"/>
        </w:rPr>
        <w:t>11-тарауының</w:t>
      </w:r>
      <w:r>
        <w:rPr>
          <w:rFonts w:ascii="Times New Roman"/>
          <w:b w:val="false"/>
          <w:i w:val="false"/>
          <w:color w:val="000000"/>
          <w:sz w:val="28"/>
        </w:rPr>
        <w:t xml:space="preserve"> талаптарына сәйкес жүргізіледі. Белгіленген ішкі тәртіптен ауытқулар анықталған жағдайда, мүдделі бөлімшелер анықталған ауытқулар туралы ақпаратты банктің уәкілетті алқалы органына жеткізеді. Банк қызметіндегі елеулі ауытқуларды болдырмау мақсатында банктің уәкілетті алқалы органы қарыз көлеміне (сомасына) және (немесе) ауытқулар санына шектеулер белгілейді және белгіленген шектеулердің сақталуын бақылауды жүзеге асырады.</w:t>
      </w:r>
    </w:p>
    <w:p>
      <w:pPr>
        <w:spacing w:after="0"/>
        <w:ind w:left="0"/>
        <w:jc w:val="both"/>
      </w:pPr>
      <w:r>
        <w:rPr>
          <w:rFonts w:ascii="Times New Roman"/>
          <w:b w:val="false"/>
          <w:i w:val="false"/>
          <w:color w:val="000000"/>
          <w:sz w:val="28"/>
        </w:rPr>
        <w:t>
      Банк мыналарды:</w:t>
      </w:r>
    </w:p>
    <w:p>
      <w:pPr>
        <w:spacing w:after="0"/>
        <w:ind w:left="0"/>
        <w:jc w:val="both"/>
      </w:pPr>
      <w:r>
        <w:rPr>
          <w:rFonts w:ascii="Times New Roman"/>
          <w:b w:val="false"/>
          <w:i w:val="false"/>
          <w:color w:val="000000"/>
          <w:sz w:val="28"/>
        </w:rPr>
        <w:t>
      қарызды және (немесе) баланстан тыс міндеттемені өтегеннен кейін және (немесе) қарыз алушы оның құнын бағалауды қоса алғанда, банктің балансындағы кепілмен қамтамасыз ету жөніндегі деректер банкінің клиенті болуын тоқтатқаннан кейін банктің ішкі жүйелерінде кемінде 5 (бес) жыл сақтауды;</w:t>
      </w:r>
    </w:p>
    <w:p>
      <w:pPr>
        <w:spacing w:after="0"/>
        <w:ind w:left="0"/>
        <w:jc w:val="both"/>
      </w:pPr>
      <w:r>
        <w:rPr>
          <w:rFonts w:ascii="Times New Roman"/>
          <w:b w:val="false"/>
          <w:i w:val="false"/>
          <w:color w:val="000000"/>
          <w:sz w:val="28"/>
        </w:rPr>
        <w:t>
      банктің ішкі құжаттарына сәйкес кепілмен қамтамасыз ету бойынша деректерді уақтылы жаңартуды және тәуекел-метрикаларды (PD, LGD, EAD), провизиялар мен капиталды есептеуге жауап беретін модульдерге, сондай-ақ басқарушылық, қаржылық және реттеушілік есептілікті автоматты түрде қалыптастыруға жауап беретін модульдерге деректерді автоматты түрде ауыстыруды;</w:t>
      </w:r>
    </w:p>
    <w:p>
      <w:pPr>
        <w:spacing w:after="0"/>
        <w:ind w:left="0"/>
        <w:jc w:val="both"/>
      </w:pPr>
      <w:r>
        <w:rPr>
          <w:rFonts w:ascii="Times New Roman"/>
          <w:b w:val="false"/>
          <w:i w:val="false"/>
          <w:color w:val="000000"/>
          <w:sz w:val="28"/>
        </w:rPr>
        <w:t>
      қолмен түзетуді қолданғанға дейінгі бастапқы деректерді, қолмен түзетуді қолдануға жауапты тұлғалар туралы деректерді қоса алғанда, кепілмен қамтамасыз ету бойынша деректерді кез келген қолмен түзету туралы деректерді автоматты түрде тіркеу және сақтауды қамтамасыз етеді.</w:t>
      </w:r>
    </w:p>
    <w:p>
      <w:pPr>
        <w:spacing w:after="0"/>
        <w:ind w:left="0"/>
        <w:jc w:val="both"/>
      </w:pPr>
      <w:r>
        <w:rPr>
          <w:rFonts w:ascii="Times New Roman"/>
          <w:b w:val="false"/>
          <w:i w:val="false"/>
          <w:color w:val="000000"/>
          <w:sz w:val="28"/>
        </w:rPr>
        <w:t>
      Сақтауға жататын кепілмен қамтамасыз ету бойынша деректер мыналарды қамтиды (бірақ олармен шектелмейді):</w:t>
      </w:r>
    </w:p>
    <w:p>
      <w:pPr>
        <w:spacing w:after="0"/>
        <w:ind w:left="0"/>
        <w:jc w:val="both"/>
      </w:pPr>
      <w:r>
        <w:rPr>
          <w:rFonts w:ascii="Times New Roman"/>
          <w:b w:val="false"/>
          <w:i w:val="false"/>
          <w:color w:val="000000"/>
          <w:sz w:val="28"/>
        </w:rPr>
        <w:t>
      бағалау объектісінің ішкі бірегей сәйкестендірушісіне, бизнес-сәйкестендіру нөміріне (бұдан әрі – БСН) немесе жеке сәйкестендіру нөміріне (бұдан әрі – ЖСН) кепіл берушінің, қарыз алушының, тең қарыз алушылардың және кепілгерлердің ішкі бірегей сәйкестендірушісіне (егер олар БСН және ЖСН-нен өзгеше болса,) байланыстыру және байланысты қарыз алушылардың сәйкестендіруші топтары мен байланысты қарыз алушылардың барлық БСН немесе ЖСН-нің нақты көрсетілуі;</w:t>
      </w:r>
    </w:p>
    <w:p>
      <w:pPr>
        <w:spacing w:after="0"/>
        <w:ind w:left="0"/>
        <w:jc w:val="both"/>
      </w:pPr>
      <w:r>
        <w:rPr>
          <w:rFonts w:ascii="Times New Roman"/>
          <w:b w:val="false"/>
          <w:i w:val="false"/>
          <w:color w:val="000000"/>
          <w:sz w:val="28"/>
        </w:rPr>
        <w:t>
      кепілмен қамтамасыз етудің түрі мен кіші түрі;</w:t>
      </w:r>
    </w:p>
    <w:p>
      <w:pPr>
        <w:spacing w:after="0"/>
        <w:ind w:left="0"/>
        <w:jc w:val="both"/>
      </w:pPr>
      <w:r>
        <w:rPr>
          <w:rFonts w:ascii="Times New Roman"/>
          <w:b w:val="false"/>
          <w:i w:val="false"/>
          <w:color w:val="000000"/>
          <w:sz w:val="28"/>
        </w:rPr>
        <w:t>
      бағалау объектісінің кадастрлық нөмірі (егер қолданылса);</w:t>
      </w:r>
    </w:p>
    <w:p>
      <w:pPr>
        <w:spacing w:after="0"/>
        <w:ind w:left="0"/>
        <w:jc w:val="both"/>
      </w:pPr>
      <w:r>
        <w:rPr>
          <w:rFonts w:ascii="Times New Roman"/>
          <w:b w:val="false"/>
          <w:i w:val="false"/>
          <w:color w:val="000000"/>
          <w:sz w:val="28"/>
        </w:rPr>
        <w:t>
      бағалау объектісінің орналасқан жері (елі, өңірі, мекенжайы);</w:t>
      </w:r>
    </w:p>
    <w:p>
      <w:pPr>
        <w:spacing w:after="0"/>
        <w:ind w:left="0"/>
        <w:jc w:val="both"/>
      </w:pPr>
      <w:r>
        <w:rPr>
          <w:rFonts w:ascii="Times New Roman"/>
          <w:b w:val="false"/>
          <w:i w:val="false"/>
          <w:color w:val="000000"/>
          <w:sz w:val="28"/>
        </w:rPr>
        <w:t>
      банк жүйесінде кепіл шартын тоқтатудың күні;</w:t>
      </w:r>
    </w:p>
    <w:p>
      <w:pPr>
        <w:spacing w:after="0"/>
        <w:ind w:left="0"/>
        <w:jc w:val="both"/>
      </w:pPr>
      <w:r>
        <w:rPr>
          <w:rFonts w:ascii="Times New Roman"/>
          <w:b w:val="false"/>
          <w:i w:val="false"/>
          <w:color w:val="000000"/>
          <w:sz w:val="28"/>
        </w:rPr>
        <w:t>
      дисконттарды кепілмен қамтамасыз етуге қолданғанға дейінгі нарықтық құны;</w:t>
      </w:r>
    </w:p>
    <w:p>
      <w:pPr>
        <w:spacing w:after="0"/>
        <w:ind w:left="0"/>
        <w:jc w:val="both"/>
      </w:pPr>
      <w:r>
        <w:rPr>
          <w:rFonts w:ascii="Times New Roman"/>
          <w:b w:val="false"/>
          <w:i w:val="false"/>
          <w:color w:val="000000"/>
          <w:sz w:val="28"/>
        </w:rPr>
        <w:t>
      кепілмен қамтамасыз етуге бағалау (қайта бағалау) жүргізу күні;</w:t>
      </w:r>
    </w:p>
    <w:p>
      <w:pPr>
        <w:spacing w:after="0"/>
        <w:ind w:left="0"/>
        <w:jc w:val="both"/>
      </w:pPr>
      <w:r>
        <w:rPr>
          <w:rFonts w:ascii="Times New Roman"/>
          <w:b w:val="false"/>
          <w:i w:val="false"/>
          <w:color w:val="000000"/>
          <w:sz w:val="28"/>
        </w:rPr>
        <w:t xml:space="preserve">
      әрбір бағалау объектісі бойынша, оның ішінде банк балансындағы ағымдағы кепіл және жылжымайтын мүлік объектілері бойынша, сондай-ақ банк өткізген барлық бағалау объектілері бойынша кемінде 5 (бес) жыл кезең үшін қолданылған дисконттар. № 269 </w:t>
      </w:r>
      <w:r>
        <w:rPr>
          <w:rFonts w:ascii="Times New Roman"/>
          <w:b w:val="false"/>
          <w:i w:val="false"/>
          <w:color w:val="000000"/>
          <w:sz w:val="28"/>
        </w:rPr>
        <w:t>Қаулысына</w:t>
      </w:r>
      <w:r>
        <w:rPr>
          <w:rFonts w:ascii="Times New Roman"/>
          <w:b w:val="false"/>
          <w:i w:val="false"/>
          <w:color w:val="000000"/>
          <w:sz w:val="28"/>
        </w:rPr>
        <w:t xml:space="preserve"> сәйкес дисконттар арасында өндіріп алу ықтималдығы және (немесе) өткізу ықтималдығы, сатуға дейінгі күтілетін мерзім, қолданылған дисконттау мөлшерлемесі және индекстер, сатуға арналған күтілетін шығыстар, өтімділік коэффициенттері қолданылмаған жағдайда дисконт мәндері туралы ақпаратты сақтау қамтамасыз етіледі;</w:t>
      </w:r>
    </w:p>
    <w:p>
      <w:pPr>
        <w:spacing w:after="0"/>
        <w:ind w:left="0"/>
        <w:jc w:val="both"/>
      </w:pPr>
      <w:r>
        <w:rPr>
          <w:rFonts w:ascii="Times New Roman"/>
          <w:b w:val="false"/>
          <w:i w:val="false"/>
          <w:color w:val="000000"/>
          <w:sz w:val="28"/>
        </w:rPr>
        <w:t>
      барлық дисконттарды, оның ішінде ұлттық валютадағы баламасын есепке алғаннан кейінгі нарықтық құн;</w:t>
      </w:r>
    </w:p>
    <w:p>
      <w:pPr>
        <w:spacing w:after="0"/>
        <w:ind w:left="0"/>
        <w:jc w:val="both"/>
      </w:pPr>
      <w:r>
        <w:rPr>
          <w:rFonts w:ascii="Times New Roman"/>
          <w:b w:val="false"/>
          <w:i w:val="false"/>
          <w:color w:val="000000"/>
          <w:sz w:val="28"/>
        </w:rPr>
        <w:t>
      провизияларды есептеу кезінде пайдаланылатын кепілмен қамтамасыз ету құны;</w:t>
      </w:r>
    </w:p>
    <w:p>
      <w:pPr>
        <w:spacing w:after="0"/>
        <w:ind w:left="0"/>
        <w:jc w:val="both"/>
      </w:pPr>
      <w:r>
        <w:rPr>
          <w:rFonts w:ascii="Times New Roman"/>
          <w:b w:val="false"/>
          <w:i w:val="false"/>
          <w:color w:val="000000"/>
          <w:sz w:val="28"/>
        </w:rPr>
        <w:t>
      бағалау объектісінің ауыртпалық белгісі;</w:t>
      </w:r>
    </w:p>
    <w:p>
      <w:pPr>
        <w:spacing w:after="0"/>
        <w:ind w:left="0"/>
        <w:jc w:val="both"/>
      </w:pPr>
      <w:r>
        <w:rPr>
          <w:rFonts w:ascii="Times New Roman"/>
          <w:b w:val="false"/>
          <w:i w:val="false"/>
          <w:color w:val="000000"/>
          <w:sz w:val="28"/>
        </w:rPr>
        <w:t>
      бағалау объектісінің ауыртпалық кезектілігі;</w:t>
      </w:r>
    </w:p>
    <w:p>
      <w:pPr>
        <w:spacing w:after="0"/>
        <w:ind w:left="0"/>
        <w:jc w:val="both"/>
      </w:pPr>
      <w:r>
        <w:rPr>
          <w:rFonts w:ascii="Times New Roman"/>
          <w:b w:val="false"/>
          <w:i w:val="false"/>
          <w:color w:val="000000"/>
          <w:sz w:val="28"/>
        </w:rPr>
        <w:t>
      кепіл беруші, кепілдік беруші, кепілгер, сақтандырушы (заңды немесе жеке тұлға, атауы, бірегей сәйкестендіруші) туралы мәліметтер;</w:t>
      </w:r>
    </w:p>
    <w:p>
      <w:pPr>
        <w:spacing w:after="0"/>
        <w:ind w:left="0"/>
        <w:jc w:val="both"/>
      </w:pPr>
      <w:r>
        <w:rPr>
          <w:rFonts w:ascii="Times New Roman"/>
          <w:b w:val="false"/>
          <w:i w:val="false"/>
          <w:color w:val="000000"/>
          <w:sz w:val="28"/>
        </w:rPr>
        <w:t>
      бағалау объектісіне ауыртпалықтың болуын растау күні;</w:t>
      </w:r>
    </w:p>
    <w:p>
      <w:pPr>
        <w:spacing w:after="0"/>
        <w:ind w:left="0"/>
        <w:jc w:val="both"/>
      </w:pPr>
      <w:r>
        <w:rPr>
          <w:rFonts w:ascii="Times New Roman"/>
          <w:b w:val="false"/>
          <w:i w:val="false"/>
          <w:color w:val="000000"/>
          <w:sz w:val="28"/>
        </w:rPr>
        <w:t>
      қарыз алушы немесе қарыз деңгейіндегі бағалау объектісі бойынша банктің талап ету құқықтарының кезектілігі;</w:t>
      </w:r>
    </w:p>
    <w:p>
      <w:pPr>
        <w:spacing w:after="0"/>
        <w:ind w:left="0"/>
        <w:jc w:val="both"/>
      </w:pPr>
      <w:r>
        <w:rPr>
          <w:rFonts w:ascii="Times New Roman"/>
          <w:b w:val="false"/>
          <w:i w:val="false"/>
          <w:color w:val="000000"/>
          <w:sz w:val="28"/>
        </w:rPr>
        <w:t>
      қарыз алушы мен қарыз деңгейіндегі кепілдер үшін қамтамасыз етудің аллоцирленген құны (олардың бірегей сәйкестендірушісіне сілтеме жасай отырып, әрбір қарыз алушыға кепіл мүлкінің үлесін көрсете отырып);</w:t>
      </w:r>
    </w:p>
    <w:p>
      <w:pPr>
        <w:spacing w:after="0"/>
        <w:ind w:left="0"/>
        <w:jc w:val="both"/>
      </w:pPr>
      <w:r>
        <w:rPr>
          <w:rFonts w:ascii="Times New Roman"/>
          <w:b w:val="false"/>
          <w:i w:val="false"/>
          <w:color w:val="000000"/>
          <w:sz w:val="28"/>
        </w:rPr>
        <w:t>
      кепілмен қамтамасыз етуді бағалау тәсілі;</w:t>
      </w:r>
    </w:p>
    <w:p>
      <w:pPr>
        <w:spacing w:after="0"/>
        <w:ind w:left="0"/>
        <w:jc w:val="both"/>
      </w:pPr>
      <w:r>
        <w:rPr>
          <w:rFonts w:ascii="Times New Roman"/>
          <w:b w:val="false"/>
          <w:i w:val="false"/>
          <w:color w:val="000000"/>
          <w:sz w:val="28"/>
        </w:rPr>
        <w:t>
      пайдаланылатын аудан бірлігі;</w:t>
      </w:r>
    </w:p>
    <w:p>
      <w:pPr>
        <w:spacing w:after="0"/>
        <w:ind w:left="0"/>
        <w:jc w:val="both"/>
      </w:pPr>
      <w:r>
        <w:rPr>
          <w:rFonts w:ascii="Times New Roman"/>
          <w:b w:val="false"/>
          <w:i w:val="false"/>
          <w:color w:val="000000"/>
          <w:sz w:val="28"/>
        </w:rPr>
        <w:t>
      бағалау объектісінің жалпы, пайдаланылатын алаңы (егер қолданылса);</w:t>
      </w:r>
    </w:p>
    <w:p>
      <w:pPr>
        <w:spacing w:after="0"/>
        <w:ind w:left="0"/>
        <w:jc w:val="both"/>
      </w:pPr>
      <w:r>
        <w:rPr>
          <w:rFonts w:ascii="Times New Roman"/>
          <w:b w:val="false"/>
          <w:i w:val="false"/>
          <w:color w:val="000000"/>
          <w:sz w:val="28"/>
        </w:rPr>
        <w:t>
      бағалау күніне жалға берілетін алаңның үлесі (егер қолданылса);</w:t>
      </w:r>
    </w:p>
    <w:p>
      <w:pPr>
        <w:spacing w:after="0"/>
        <w:ind w:left="0"/>
        <w:jc w:val="both"/>
      </w:pPr>
      <w:r>
        <w:rPr>
          <w:rFonts w:ascii="Times New Roman"/>
          <w:b w:val="false"/>
          <w:i w:val="false"/>
          <w:color w:val="000000"/>
          <w:sz w:val="28"/>
        </w:rPr>
        <w:t>
      жалға беру үшін ықтимал қолжетімді алаңның үлесі (егер қолданылса);</w:t>
      </w:r>
    </w:p>
    <w:p>
      <w:pPr>
        <w:spacing w:after="0"/>
        <w:ind w:left="0"/>
        <w:jc w:val="both"/>
      </w:pPr>
      <w:r>
        <w:rPr>
          <w:rFonts w:ascii="Times New Roman"/>
          <w:b w:val="false"/>
          <w:i w:val="false"/>
          <w:color w:val="000000"/>
          <w:sz w:val="28"/>
        </w:rPr>
        <w:t>
      4) дұрыс рейтингтік модельдің және (немесе) скорингтік жүйенің болуы.</w:t>
      </w:r>
    </w:p>
    <w:p>
      <w:pPr>
        <w:spacing w:after="0"/>
        <w:ind w:left="0"/>
        <w:jc w:val="both"/>
      </w:pPr>
      <w:r>
        <w:rPr>
          <w:rFonts w:ascii="Times New Roman"/>
          <w:b w:val="false"/>
          <w:i w:val="false"/>
          <w:color w:val="000000"/>
          <w:sz w:val="28"/>
        </w:rPr>
        <w:t>
      Банктің директорлар кеңесі рейтингтік модельді және (немесе) скорингтік жүйені әзірлеуге, оларды енгізуге, қолдануға және жұмыс істеуін бақылауға жауапты бөлімшелерді айқындайды. Рейтингтік модельде және (немесе) скорингтік жүйеде кредиттік тәуекелдің әрбір деңгейінің сипаттамасы және оларды тағайындау талаптары қамтылады. Қарыз алушының кредиттік рейтингін және (немесе) скорингтік баллын тағайындау барысында банк қарыз алушының (қарыз алушылардың) қаржылық жағдайын және қарыз алушы бойынша басқа да қолжетімді ақпаратты есепке алады.</w:t>
      </w:r>
    </w:p>
    <w:p>
      <w:pPr>
        <w:spacing w:after="0"/>
        <w:ind w:left="0"/>
        <w:jc w:val="both"/>
      </w:pPr>
      <w:r>
        <w:rPr>
          <w:rFonts w:ascii="Times New Roman"/>
          <w:b w:val="false"/>
          <w:i w:val="false"/>
          <w:color w:val="000000"/>
          <w:sz w:val="28"/>
        </w:rPr>
        <w:t>
      Қарыз алушыға кредиттік рейтинг және (немесе) скорингтік балды беру кезінде банк қарыз алушының келешектегі кредитті төлеу қабілеттілігіне және төлем қабілеттілігіне әсер ететін факторлар туралы өзекті қолжетімді ақпаратты басшылыққа алады.</w:t>
      </w:r>
    </w:p>
    <w:p>
      <w:pPr>
        <w:spacing w:after="0"/>
        <w:ind w:left="0"/>
        <w:jc w:val="both"/>
      </w:pPr>
      <w:r>
        <w:rPr>
          <w:rFonts w:ascii="Times New Roman"/>
          <w:b w:val="false"/>
          <w:i w:val="false"/>
          <w:color w:val="000000"/>
          <w:sz w:val="28"/>
        </w:rPr>
        <w:t>
      Заңды тұлғаларға берілген кредиттік рейтинг жаңартылу тұрғысынан мерзімді мониторингке жатады. Қайта қарау жиілігі қарыз алушының қаржылық жай-күйінің нашарлау тәуекеліне әкелетін теріс ақпарат болған және (немесе) банк алдындағы міндеттемелерді өтеу мүмкін болмаған және өзге де қолжетімді ақпарат болмаған жағдайда ұлғаяды;</w:t>
      </w:r>
    </w:p>
    <w:p>
      <w:pPr>
        <w:spacing w:after="0"/>
        <w:ind w:left="0"/>
        <w:jc w:val="both"/>
      </w:pPr>
      <w:r>
        <w:rPr>
          <w:rFonts w:ascii="Times New Roman"/>
          <w:b w:val="false"/>
          <w:i w:val="false"/>
          <w:color w:val="000000"/>
          <w:sz w:val="28"/>
        </w:rPr>
        <w:t>
      5) кредиттік тәуекел деңгейі бойынша активтерді сыныптаудың барабар жүйесі болуы.</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шеңберінде банк кредиттік портфель сапасының мониторингі үшін кешенді рәсімдер мен ақпараттық жүйелерді (ол болмаған жағдайда – бағдарламалық қамтамасыз етуді) енгізеді және пайдаланады. Рәсімдер мен ақпараттық жүйелерде проблемалық қарыздарды сәйкестендіретін және анықтайтын, тиісті бақылауды қамтамасыз ететін өлшемшарттар қамтылады.</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директорлар кеңесі, директорлар кеңесі жанындағы комитеттер, басқарма, кредиттік тәуекелді басқару процесіне қатысатын банктің өзге бөлімшелері үшін ақпарат беруді қамтамасыз етеді және банктің кредиттік тәуекелінің деңгейін жалпы баланс бойынша да және әрбір актив бойынша да бағалауға мүмкіндік береді.</w:t>
      </w:r>
    </w:p>
    <w:p>
      <w:pPr>
        <w:spacing w:after="0"/>
        <w:ind w:left="0"/>
        <w:jc w:val="both"/>
      </w:pPr>
      <w:r>
        <w:rPr>
          <w:rFonts w:ascii="Times New Roman"/>
          <w:b w:val="false"/>
          <w:i w:val="false"/>
          <w:color w:val="000000"/>
          <w:sz w:val="28"/>
        </w:rPr>
        <w:t>
      Кредиттік тәуекел деңгейі бойынша активтерді сыныптау жүйесі кредиттік тәуекел тән барлық активтерді (банктің меншікті капиталынан 2 (екі) пайыз аспайтын сомада негізгі емес қызмет бойынша дебиторлық берешекті қоспағанда) жан-жақты талдауға негізделеді.</w:t>
      </w:r>
    </w:p>
    <w:p>
      <w:pPr>
        <w:spacing w:after="0"/>
        <w:ind w:left="0"/>
        <w:jc w:val="both"/>
      </w:pPr>
      <w:r>
        <w:rPr>
          <w:rFonts w:ascii="Times New Roman"/>
          <w:b w:val="false"/>
          <w:i w:val="false"/>
          <w:color w:val="000000"/>
          <w:sz w:val="28"/>
        </w:rPr>
        <w:t>
      Активтерді жан-жақты талдауда:</w:t>
      </w:r>
    </w:p>
    <w:p>
      <w:pPr>
        <w:spacing w:after="0"/>
        <w:ind w:left="0"/>
        <w:jc w:val="both"/>
      </w:pPr>
      <w:r>
        <w:rPr>
          <w:rFonts w:ascii="Times New Roman"/>
          <w:b w:val="false"/>
          <w:i w:val="false"/>
          <w:color w:val="000000"/>
          <w:sz w:val="28"/>
        </w:rPr>
        <w:t>
      қарыз алушының және (немесе) контрагенттің міндеттемелері бойынша дефолттар ықтималдығын (PD);</w:t>
      </w:r>
    </w:p>
    <w:p>
      <w:pPr>
        <w:spacing w:after="0"/>
        <w:ind w:left="0"/>
        <w:jc w:val="both"/>
      </w:pPr>
      <w:r>
        <w:rPr>
          <w:rFonts w:ascii="Times New Roman"/>
          <w:b w:val="false"/>
          <w:i w:val="false"/>
          <w:color w:val="000000"/>
          <w:sz w:val="28"/>
        </w:rPr>
        <w:t>
      қарыз алушының және (немесе) контрагенттің дефолт жағдайында шығындар мөлшерін (LGD);</w:t>
      </w:r>
    </w:p>
    <w:p>
      <w:pPr>
        <w:spacing w:after="0"/>
        <w:ind w:left="0"/>
        <w:jc w:val="both"/>
      </w:pPr>
      <w:r>
        <w:rPr>
          <w:rFonts w:ascii="Times New Roman"/>
          <w:b w:val="false"/>
          <w:i w:val="false"/>
          <w:color w:val="000000"/>
          <w:sz w:val="28"/>
        </w:rPr>
        <w:t>
      дефолтқа ұшырайтын міндеттемелер шамасын (EAD);</w:t>
      </w:r>
    </w:p>
    <w:p>
      <w:pPr>
        <w:spacing w:after="0"/>
        <w:ind w:left="0"/>
        <w:jc w:val="both"/>
      </w:pPr>
      <w:r>
        <w:rPr>
          <w:rFonts w:ascii="Times New Roman"/>
          <w:b w:val="false"/>
          <w:i w:val="false"/>
          <w:color w:val="000000"/>
          <w:sz w:val="28"/>
        </w:rPr>
        <w:t>
      тәуекел бойынша позиция сақталатын мерзім ішінде;</w:t>
      </w:r>
    </w:p>
    <w:p>
      <w:pPr>
        <w:spacing w:after="0"/>
        <w:ind w:left="0"/>
        <w:jc w:val="both"/>
      </w:pPr>
      <w:r>
        <w:rPr>
          <w:rFonts w:ascii="Times New Roman"/>
          <w:b w:val="false"/>
          <w:i w:val="false"/>
          <w:color w:val="000000"/>
          <w:sz w:val="28"/>
        </w:rPr>
        <w:t>
      кепілді қамтамасыз ету құнын және оны өткізу мүмкіндігін;</w:t>
      </w:r>
    </w:p>
    <w:p>
      <w:pPr>
        <w:spacing w:after="0"/>
        <w:ind w:left="0"/>
        <w:jc w:val="both"/>
      </w:pPr>
      <w:r>
        <w:rPr>
          <w:rFonts w:ascii="Times New Roman"/>
          <w:b w:val="false"/>
          <w:i w:val="false"/>
          <w:color w:val="000000"/>
          <w:sz w:val="28"/>
        </w:rPr>
        <w:t>
      бизнес-ортаны және экономикалық жағдайларды бағалау қамтылады.</w:t>
      </w:r>
    </w:p>
    <w:p>
      <w:pPr>
        <w:spacing w:after="0"/>
        <w:ind w:left="0"/>
        <w:jc w:val="both"/>
      </w:pPr>
      <w:r>
        <w:rPr>
          <w:rFonts w:ascii="Times New Roman"/>
          <w:b w:val="false"/>
          <w:i w:val="false"/>
          <w:color w:val="000000"/>
          <w:sz w:val="28"/>
        </w:rPr>
        <w:t>
      Кредиттік тәуекел тән болатын активтерді сыныптау (банктің меншікті капиталынан 2 (екі) пайыз аспайтын сомада негізгі емес қызмет бойынша дебиторлық берешекті қоспағанда) кем дегенде 5 (бес) санаттың негізінде жүзеге асырылады және мыналарды:</w:t>
      </w:r>
    </w:p>
    <w:p>
      <w:pPr>
        <w:spacing w:after="0"/>
        <w:ind w:left="0"/>
        <w:jc w:val="both"/>
      </w:pPr>
      <w:r>
        <w:rPr>
          <w:rFonts w:ascii="Times New Roman"/>
          <w:b w:val="false"/>
          <w:i w:val="false"/>
          <w:color w:val="000000"/>
          <w:sz w:val="28"/>
        </w:rPr>
        <w:t>
      КЖБІП шеңберінде капиталдың жеткіліктілігін сенімді бағалауды;</w:t>
      </w:r>
    </w:p>
    <w:p>
      <w:pPr>
        <w:spacing w:after="0"/>
        <w:ind w:left="0"/>
        <w:jc w:val="both"/>
      </w:pPr>
      <w:r>
        <w:rPr>
          <w:rFonts w:ascii="Times New Roman"/>
          <w:b w:val="false"/>
          <w:i w:val="false"/>
          <w:color w:val="000000"/>
          <w:sz w:val="28"/>
        </w:rPr>
        <w:t>
      күтілетін шығындарды өтеуге арналған провизиялардың қажетті деңгейін қамтамасыз етеді.</w:t>
      </w:r>
    </w:p>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астам мерзімі өткен берешегі бар активтер, егер неғұрлым жоғары санатқа сыныптау үшін дәлелді және негізделген негіздер болмаған жағдайда, ең нашар санаттарға сыныпталады.</w:t>
      </w:r>
    </w:p>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аз мерзімі өткен берешегі бар активтер, егер ішкі құжаттарда айқындалған қарыз алушының төлем қабілетсіздігінің өзге факторлары болса, ең нашар санатқа сыныпталады;</w:t>
      </w:r>
    </w:p>
    <w:p>
      <w:pPr>
        <w:spacing w:after="0"/>
        <w:ind w:left="0"/>
        <w:jc w:val="both"/>
      </w:pPr>
      <w:r>
        <w:rPr>
          <w:rFonts w:ascii="Times New Roman"/>
          <w:b w:val="false"/>
          <w:i w:val="false"/>
          <w:color w:val="000000"/>
          <w:sz w:val="28"/>
        </w:rPr>
        <w:t>
      6) проблемалық активтерді басқару саясатының болуы.</w:t>
      </w:r>
    </w:p>
    <w:p>
      <w:pPr>
        <w:spacing w:after="0"/>
        <w:ind w:left="0"/>
        <w:jc w:val="both"/>
      </w:pPr>
      <w:r>
        <w:rPr>
          <w:rFonts w:ascii="Times New Roman"/>
          <w:b w:val="false"/>
          <w:i w:val="false"/>
          <w:color w:val="000000"/>
          <w:sz w:val="28"/>
        </w:rPr>
        <w:t>
      Банктің директорлар кеңесі проблемалық активтерді басқару саясатын бекітеді, ол мыналарды қамтиды:</w:t>
      </w:r>
    </w:p>
    <w:p>
      <w:pPr>
        <w:spacing w:after="0"/>
        <w:ind w:left="0"/>
        <w:jc w:val="both"/>
      </w:pPr>
      <w:r>
        <w:rPr>
          <w:rFonts w:ascii="Times New Roman"/>
          <w:b w:val="false"/>
          <w:i w:val="false"/>
          <w:color w:val="000000"/>
          <w:sz w:val="28"/>
        </w:rPr>
        <w:t>
      проблемалық активтердің анықтамасы;</w:t>
      </w:r>
    </w:p>
    <w:p>
      <w:pPr>
        <w:spacing w:after="0"/>
        <w:ind w:left="0"/>
        <w:jc w:val="both"/>
      </w:pPr>
      <w:r>
        <w:rPr>
          <w:rFonts w:ascii="Times New Roman"/>
          <w:b w:val="false"/>
          <w:i w:val="false"/>
          <w:color w:val="000000"/>
          <w:sz w:val="28"/>
        </w:rPr>
        <w:t>
      проблемалық активтерді басқару әдістері (қайта құрылымдау, сату, есептен шығару, кепілді қамтамасыз етуді алып қою, банкроттық және басқа әдістер);</w:t>
      </w:r>
    </w:p>
    <w:p>
      <w:pPr>
        <w:spacing w:after="0"/>
        <w:ind w:left="0"/>
        <w:jc w:val="both"/>
      </w:pPr>
      <w:r>
        <w:rPr>
          <w:rFonts w:ascii="Times New Roman"/>
          <w:b w:val="false"/>
          <w:i w:val="false"/>
          <w:color w:val="000000"/>
          <w:sz w:val="28"/>
        </w:rPr>
        <w:t>
      проблемалық активтерге қатысты лимиттер (портфельдер бөлігінде) және лимиттер бұзылған кезде белгіленген лимиттерге сәйкес келтіру үшін проблемалық активтерді басқарудың бекітілген әдістерін іске асыру мерзімдері;</w:t>
      </w:r>
    </w:p>
    <w:p>
      <w:pPr>
        <w:spacing w:after="0"/>
        <w:ind w:left="0"/>
        <w:jc w:val="both"/>
      </w:pPr>
      <w:r>
        <w:rPr>
          <w:rFonts w:ascii="Times New Roman"/>
          <w:b w:val="false"/>
          <w:i w:val="false"/>
          <w:color w:val="000000"/>
          <w:sz w:val="28"/>
        </w:rPr>
        <w:t>
      проблемалық активтер көлемінің ұлғаю тәуекеліне ертерек ден қоюдың сандық және сапалық өлшемдері;</w:t>
      </w:r>
    </w:p>
    <w:p>
      <w:pPr>
        <w:spacing w:after="0"/>
        <w:ind w:left="0"/>
        <w:jc w:val="both"/>
      </w:pPr>
      <w:r>
        <w:rPr>
          <w:rFonts w:ascii="Times New Roman"/>
          <w:b w:val="false"/>
          <w:i w:val="false"/>
          <w:color w:val="000000"/>
          <w:sz w:val="28"/>
        </w:rPr>
        <w:t>
      мүдделі бөлімшелердің тізімі және проблемалық активтермен жұмыс істеу кезінде өзара іс-қимылының ішкі тәртібі;</w:t>
      </w:r>
    </w:p>
    <w:p>
      <w:pPr>
        <w:spacing w:after="0"/>
        <w:ind w:left="0"/>
        <w:jc w:val="both"/>
      </w:pPr>
      <w:r>
        <w:rPr>
          <w:rFonts w:ascii="Times New Roman"/>
          <w:b w:val="false"/>
          <w:i w:val="false"/>
          <w:color w:val="000000"/>
          <w:sz w:val="28"/>
        </w:rPr>
        <w:t>
      директорлар кеңесіне проблемалық активтердің деңгейі туралы басқарушылық есептілікті ұсынудың ішкі тәртібі;</w:t>
      </w:r>
    </w:p>
    <w:p>
      <w:pPr>
        <w:spacing w:after="0"/>
        <w:ind w:left="0"/>
        <w:jc w:val="both"/>
      </w:pPr>
      <w:r>
        <w:rPr>
          <w:rFonts w:ascii="Times New Roman"/>
          <w:b w:val="false"/>
          <w:i w:val="false"/>
          <w:color w:val="000000"/>
          <w:sz w:val="28"/>
        </w:rPr>
        <w:t>
      банк қолданатын проблемалық активтерді басқару әдістерін бағалау рәсімдері;</w:t>
      </w:r>
    </w:p>
    <w:p>
      <w:pPr>
        <w:spacing w:after="0"/>
        <w:ind w:left="0"/>
        <w:jc w:val="both"/>
      </w:pPr>
      <w:r>
        <w:rPr>
          <w:rFonts w:ascii="Times New Roman"/>
          <w:b w:val="false"/>
          <w:i w:val="false"/>
          <w:color w:val="000000"/>
          <w:sz w:val="28"/>
        </w:rPr>
        <w:t>
      7) провизияларды қалыптастырудың сенімді әдістемесінің болуы.</w:t>
      </w:r>
    </w:p>
    <w:p>
      <w:pPr>
        <w:spacing w:after="0"/>
        <w:ind w:left="0"/>
        <w:jc w:val="both"/>
      </w:pPr>
      <w:r>
        <w:rPr>
          <w:rFonts w:ascii="Times New Roman"/>
          <w:b w:val="false"/>
          <w:i w:val="false"/>
          <w:color w:val="000000"/>
          <w:sz w:val="28"/>
        </w:rPr>
        <w:t>
      Күтілетін шығындарды жабу үшін қалыптастырылатын провизиялардың жеткіліктілігін қамтамасыз ету мақсатында банк жыл сайын (не қажет болған кезде жиі) провизияларды қалыптастыру әдістемесіне талдауды:</w:t>
      </w:r>
    </w:p>
    <w:p>
      <w:pPr>
        <w:spacing w:after="0"/>
        <w:ind w:left="0"/>
        <w:jc w:val="both"/>
      </w:pPr>
      <w:r>
        <w:rPr>
          <w:rFonts w:ascii="Times New Roman"/>
          <w:b w:val="false"/>
          <w:i w:val="false"/>
          <w:color w:val="000000"/>
          <w:sz w:val="28"/>
        </w:rPr>
        <w:t>
      провизияларды қалыптастыру әдістемесінің талаптарына сәйкес есептелген провизиялардың шығындардың нақты сомаларына сәйкестігін айқындау;</w:t>
      </w:r>
    </w:p>
    <w:p>
      <w:pPr>
        <w:spacing w:after="0"/>
        <w:ind w:left="0"/>
        <w:jc w:val="both"/>
      </w:pPr>
      <w:r>
        <w:rPr>
          <w:rFonts w:ascii="Times New Roman"/>
          <w:b w:val="false"/>
          <w:i w:val="false"/>
          <w:color w:val="000000"/>
          <w:sz w:val="28"/>
        </w:rPr>
        <w:t>
      ағымдағы нарықтық жағдайларды, макроэкономикалық көрсеткіштердің өзгеруін талдау;</w:t>
      </w:r>
    </w:p>
    <w:p>
      <w:pPr>
        <w:spacing w:after="0"/>
        <w:ind w:left="0"/>
        <w:jc w:val="both"/>
      </w:pPr>
      <w:r>
        <w:rPr>
          <w:rFonts w:ascii="Times New Roman"/>
          <w:b w:val="false"/>
          <w:i w:val="false"/>
          <w:color w:val="000000"/>
          <w:sz w:val="28"/>
        </w:rPr>
        <w:t>
      провизияларды қалыптастыру әдістемесінің валидациялары арқылы жүргізеді.</w:t>
      </w:r>
    </w:p>
    <w:p>
      <w:pPr>
        <w:spacing w:after="0"/>
        <w:ind w:left="0"/>
        <w:jc w:val="both"/>
      </w:pPr>
      <w:r>
        <w:rPr>
          <w:rFonts w:ascii="Times New Roman"/>
          <w:b w:val="false"/>
          <w:i w:val="false"/>
          <w:color w:val="000000"/>
          <w:sz w:val="28"/>
        </w:rPr>
        <w:t>
      Ұжымдық қарыздар бойынша провизияларды қалыптастыру кезінде банк қажетті уақыт кезеңін қамтитын және банктің кредиттік шығындарын неғұрлым дұрыс көрсететін тарихи деректерді талдайды. Бұл ретте тарихи деректер ағымдағы нарықтық және экономикалық жағдайды талдаумен толықтырылады.</w:t>
      </w:r>
    </w:p>
    <w:p>
      <w:pPr>
        <w:spacing w:after="0"/>
        <w:ind w:left="0"/>
        <w:jc w:val="both"/>
      </w:pPr>
      <w:r>
        <w:rPr>
          <w:rFonts w:ascii="Times New Roman"/>
          <w:b w:val="false"/>
          <w:i w:val="false"/>
          <w:color w:val="000000"/>
          <w:sz w:val="28"/>
        </w:rPr>
        <w:t>
      Егер провизияларды қалыптастыру әдістемесі провизиялары жеке негізде қалыптастырылатын қарыздар бойынша кредиттік тәуекелдің өсу белгілерінің болмауын көрсеткен жағдайда, мұндай қарыздар ұжымдық негізде кредиттік тәуекел деңгейін бағалауға жатады.</w:t>
      </w:r>
    </w:p>
    <w:p>
      <w:pPr>
        <w:spacing w:after="0"/>
        <w:ind w:left="0"/>
        <w:jc w:val="both"/>
      </w:pPr>
      <w:r>
        <w:rPr>
          <w:rFonts w:ascii="Times New Roman"/>
          <w:b w:val="false"/>
          <w:i w:val="false"/>
          <w:color w:val="000000"/>
          <w:sz w:val="28"/>
        </w:rPr>
        <w:t>
      Банк болжамды макроэкономикалық ақпараттың әсерін есепке алуға қойылатын талаптарды қоса алғанда, дефолт ықтималдығын бағалаудың әрбір моделі сәйкес келетін егжей-тегжейлі талаптарды сипаттайтын дефолт ықтималдығын бағалау модельдерінің жалпы әдіснамасын әзірлеуді (жаңартуды) қамтамасыз етеді.</w:t>
      </w:r>
    </w:p>
    <w:p>
      <w:pPr>
        <w:spacing w:after="0"/>
        <w:ind w:left="0"/>
        <w:jc w:val="both"/>
      </w:pPr>
      <w:r>
        <w:rPr>
          <w:rFonts w:ascii="Times New Roman"/>
          <w:b w:val="false"/>
          <w:i w:val="false"/>
          <w:color w:val="000000"/>
          <w:sz w:val="28"/>
        </w:rPr>
        <w:t>
      Дефолт ықтималдығын бағалау модельдерінің әдіснамасы мынадай талаптарды қамтиды, бірақ олармен шектелмейді:</w:t>
      </w:r>
    </w:p>
    <w:p>
      <w:pPr>
        <w:spacing w:after="0"/>
        <w:ind w:left="0"/>
        <w:jc w:val="both"/>
      </w:pPr>
      <w:r>
        <w:rPr>
          <w:rFonts w:ascii="Times New Roman"/>
          <w:b w:val="false"/>
          <w:i w:val="false"/>
          <w:color w:val="000000"/>
          <w:sz w:val="28"/>
        </w:rPr>
        <w:t>
      кредиттік құнсыздануды анықтау;</w:t>
      </w:r>
    </w:p>
    <w:p>
      <w:pPr>
        <w:spacing w:after="0"/>
        <w:ind w:left="0"/>
        <w:jc w:val="both"/>
      </w:pPr>
      <w:r>
        <w:rPr>
          <w:rFonts w:ascii="Times New Roman"/>
          <w:b w:val="false"/>
          <w:i w:val="false"/>
          <w:color w:val="000000"/>
          <w:sz w:val="28"/>
        </w:rPr>
        <w:t>
      пайдаланылатын деректердің сапасы, маңыздылығы және көлемі;</w:t>
      </w:r>
    </w:p>
    <w:p>
      <w:pPr>
        <w:spacing w:after="0"/>
        <w:ind w:left="0"/>
        <w:jc w:val="both"/>
      </w:pPr>
      <w:r>
        <w:rPr>
          <w:rFonts w:ascii="Times New Roman"/>
          <w:b w:val="false"/>
          <w:i w:val="false"/>
          <w:color w:val="000000"/>
          <w:sz w:val="28"/>
        </w:rPr>
        <w:t>
      модельдерді әзірлеу және тестілеуге арналған модельдерді қалыптастыру әдіснамасы;</w:t>
      </w:r>
    </w:p>
    <w:p>
      <w:pPr>
        <w:spacing w:after="0"/>
        <w:ind w:left="0"/>
        <w:jc w:val="both"/>
      </w:pPr>
      <w:r>
        <w:rPr>
          <w:rFonts w:ascii="Times New Roman"/>
          <w:b w:val="false"/>
          <w:i w:val="false"/>
          <w:color w:val="000000"/>
          <w:sz w:val="28"/>
        </w:rPr>
        <w:t>
      модельдің жекелеген блоктарының болуы (оның ішінде қаржылық, сапалық факторларды, мемлекеттік немесе топтық деңгейде қолдау мүмкіндігін есепке алу жөніндегі талап) және олардың түпкілікті PD айқындаудағы ең жоғары салмағы;</w:t>
      </w:r>
    </w:p>
    <w:p>
      <w:pPr>
        <w:spacing w:after="0"/>
        <w:ind w:left="0"/>
        <w:jc w:val="both"/>
      </w:pPr>
      <w:r>
        <w:rPr>
          <w:rFonts w:ascii="Times New Roman"/>
          <w:b w:val="false"/>
          <w:i w:val="false"/>
          <w:color w:val="000000"/>
          <w:sz w:val="28"/>
        </w:rPr>
        <w:t>
      кредиттік құнсызданудың байқалатын деңгейлері негізінде модельді калибрлеу әдіснамасы (кредиттік құнсыздану деңгейлерінің нақты статистикасы негізінде модельді калибрлеу);</w:t>
      </w:r>
    </w:p>
    <w:p>
      <w:pPr>
        <w:spacing w:after="0"/>
        <w:ind w:left="0"/>
        <w:jc w:val="both"/>
      </w:pPr>
      <w:r>
        <w:rPr>
          <w:rFonts w:ascii="Times New Roman"/>
          <w:b w:val="false"/>
          <w:i w:val="false"/>
          <w:color w:val="000000"/>
          <w:sz w:val="28"/>
        </w:rPr>
        <w:t>
      макро-сценарийлерді әзірлеу және есепке алу бойынша талаптар, миграция матрицаларын есептеу және қолдану әдіснамасы бойынша;</w:t>
      </w:r>
    </w:p>
    <w:p>
      <w:pPr>
        <w:spacing w:after="0"/>
        <w:ind w:left="0"/>
        <w:jc w:val="both"/>
      </w:pPr>
      <w:r>
        <w:rPr>
          <w:rFonts w:ascii="Times New Roman"/>
          <w:b w:val="false"/>
          <w:i w:val="false"/>
          <w:color w:val="000000"/>
          <w:sz w:val="28"/>
        </w:rPr>
        <w:t>
      жетекші рейтинг агенттіктерінің кредиттік шкалаларымен үйлесімді валидтік кредит шкаласын әзірлеу;</w:t>
      </w:r>
    </w:p>
    <w:p>
      <w:pPr>
        <w:spacing w:after="0"/>
        <w:ind w:left="0"/>
        <w:jc w:val="both"/>
      </w:pPr>
      <w:r>
        <w:rPr>
          <w:rFonts w:ascii="Times New Roman"/>
          <w:b w:val="false"/>
          <w:i w:val="false"/>
          <w:color w:val="000000"/>
          <w:sz w:val="28"/>
        </w:rPr>
        <w:t>
      PD әр түрлі түрлерін есептеу (он екі айға, бүкіл жарамдылық мерзіміне (lifetime PD), қазіргі сәтте (PIT PD) және циклдік (TTC PD) бастапқы тану кезінде);</w:t>
      </w:r>
    </w:p>
    <w:p>
      <w:pPr>
        <w:spacing w:after="0"/>
        <w:ind w:left="0"/>
        <w:jc w:val="both"/>
      </w:pPr>
      <w:r>
        <w:rPr>
          <w:rFonts w:ascii="Times New Roman"/>
          <w:b w:val="false"/>
          <w:i w:val="false"/>
          <w:color w:val="000000"/>
          <w:sz w:val="28"/>
        </w:rPr>
        <w:t>
      қаржылық кепілдіктер бойынша PD моделін есептеу;</w:t>
      </w:r>
    </w:p>
    <w:p>
      <w:pPr>
        <w:spacing w:after="0"/>
        <w:ind w:left="0"/>
        <w:jc w:val="both"/>
      </w:pPr>
      <w:r>
        <w:rPr>
          <w:rFonts w:ascii="Times New Roman"/>
          <w:b w:val="false"/>
          <w:i w:val="false"/>
          <w:color w:val="000000"/>
          <w:sz w:val="28"/>
        </w:rPr>
        <w:t>
      бақыланатын дефолт деңгейі бойынша жылдық деректерді пайдалану немесе сенімді статистикалық талдауға негізделген балама тәсілдер арқылы жылдық PD бағалау.</w:t>
      </w:r>
    </w:p>
    <w:p>
      <w:pPr>
        <w:spacing w:after="0"/>
        <w:ind w:left="0"/>
        <w:jc w:val="both"/>
      </w:pPr>
      <w:r>
        <w:rPr>
          <w:rFonts w:ascii="Times New Roman"/>
          <w:b w:val="false"/>
          <w:i w:val="false"/>
          <w:color w:val="000000"/>
          <w:sz w:val="28"/>
        </w:rPr>
        <w:t>
      Модельді әзірлеу шеңберінде:</w:t>
      </w:r>
    </w:p>
    <w:p>
      <w:pPr>
        <w:spacing w:after="0"/>
        <w:ind w:left="0"/>
        <w:jc w:val="both"/>
      </w:pPr>
      <w:r>
        <w:rPr>
          <w:rFonts w:ascii="Times New Roman"/>
          <w:b w:val="false"/>
          <w:i w:val="false"/>
          <w:color w:val="000000"/>
          <w:sz w:val="28"/>
        </w:rPr>
        <w:t>
      скорингтік модельді қолдану кезінде әзірлеу үшін іріктеме қарыз алушыларының әрқайсысы бойынша скоринг балын есептеу;</w:t>
      </w:r>
    </w:p>
    <w:p>
      <w:pPr>
        <w:spacing w:after="0"/>
        <w:ind w:left="0"/>
        <w:jc w:val="both"/>
      </w:pPr>
      <w:r>
        <w:rPr>
          <w:rFonts w:ascii="Times New Roman"/>
          <w:b w:val="false"/>
          <w:i w:val="false"/>
          <w:color w:val="000000"/>
          <w:sz w:val="28"/>
        </w:rPr>
        <w:t>
      скорингтік модельді қолдану кезінде модельді калибрлеу, яғни скоринг балын портфель бойынша кредиттік құнсызданудың байқалатын тарихи деңгейінің модельдерін пайдалана отырып, PD мәніне ауыстыру;</w:t>
      </w:r>
    </w:p>
    <w:p>
      <w:pPr>
        <w:spacing w:after="0"/>
        <w:ind w:left="0"/>
        <w:jc w:val="both"/>
      </w:pPr>
      <w:r>
        <w:rPr>
          <w:rFonts w:ascii="Times New Roman"/>
          <w:b w:val="false"/>
          <w:i w:val="false"/>
          <w:color w:val="000000"/>
          <w:sz w:val="28"/>
        </w:rPr>
        <w:t>
      макроэкономикалық жағдайды есепке алу және PD TTC-ті PD PIT-ке аудару моделін әзірлеу;</w:t>
      </w:r>
    </w:p>
    <w:p>
      <w:pPr>
        <w:spacing w:after="0"/>
        <w:ind w:left="0"/>
        <w:jc w:val="both"/>
      </w:pPr>
      <w:r>
        <w:rPr>
          <w:rFonts w:ascii="Times New Roman"/>
          <w:b w:val="false"/>
          <w:i w:val="false"/>
          <w:color w:val="000000"/>
          <w:sz w:val="28"/>
        </w:rPr>
        <w:t>
      жылдық PD-ды бақыланатын дефолт деңгейі бойынша жылдық деректерді не сенімді статистикалық талдауға негізделген балама тәсілдерді пайдалану арқылы бағалау;</w:t>
      </w:r>
    </w:p>
    <w:p>
      <w:pPr>
        <w:spacing w:after="0"/>
        <w:ind w:left="0"/>
        <w:jc w:val="both"/>
      </w:pPr>
      <w:r>
        <w:rPr>
          <w:rFonts w:ascii="Times New Roman"/>
          <w:b w:val="false"/>
          <w:i w:val="false"/>
          <w:color w:val="000000"/>
          <w:sz w:val="28"/>
        </w:rPr>
        <w:t>
      модельді әзірлеу кезінде дефолттардың бақыланатын деңгейі бойынша тарихи деректердің өзекті көлемін таңдауды және күтілетін макрокөрсеткіштер негізінде PIT мәндерін калибрлеуді көздеуі тиіс;</w:t>
      </w:r>
    </w:p>
    <w:p>
      <w:pPr>
        <w:spacing w:after="0"/>
        <w:ind w:left="0"/>
        <w:jc w:val="both"/>
      </w:pPr>
      <w:r>
        <w:rPr>
          <w:rFonts w:ascii="Times New Roman"/>
          <w:b w:val="false"/>
          <w:i w:val="false"/>
          <w:color w:val="000000"/>
          <w:sz w:val="28"/>
        </w:rPr>
        <w:t>
      статистикалық негізделген жағдайларды қоспағанда, Қазақстан Республикасының резиденттері үшін Қазақстан Республикасының PD-ге сәйкес келетін PD-дің ең төменгі шегін белгілеу.</w:t>
      </w:r>
    </w:p>
    <w:p>
      <w:pPr>
        <w:spacing w:after="0"/>
        <w:ind w:left="0"/>
        <w:jc w:val="both"/>
      </w:pPr>
      <w:r>
        <w:rPr>
          <w:rFonts w:ascii="Times New Roman"/>
          <w:b w:val="false"/>
          <w:i w:val="false"/>
          <w:color w:val="000000"/>
          <w:sz w:val="28"/>
        </w:rPr>
        <w:t>
      Банк барлық тәуекел-метрикалардың (PD, LGD, EAD), құнсыздану сатыларының және провизиялардың банктің ішкі жүйелерінде автоматты түрде есеп айырысуды, сондай-ақ кредиттік тәуекелдің елеулі ұлғаю оқиғаларын, ХҚЕС бойынша құнсыздануды объективті растау болып табылатын оқиғаларды, құнсыздану санаттарын айқындауды қамтамасыз етеді.</w:t>
      </w:r>
    </w:p>
    <w:p>
      <w:pPr>
        <w:spacing w:after="0"/>
        <w:ind w:left="0"/>
        <w:jc w:val="both"/>
      </w:pPr>
      <w:r>
        <w:rPr>
          <w:rFonts w:ascii="Times New Roman"/>
          <w:b w:val="false"/>
          <w:i w:val="false"/>
          <w:color w:val="000000"/>
          <w:sz w:val="28"/>
        </w:rPr>
        <w:t>
      Банк мынадай деректердің (бірақ олармен шектелмей) қарызды (немесе) баланстан тыс міндеттемені өтегеннен кейін жүйелерде кемінде 5 (бес) жыл сақталуын қамтамасыз етеді:</w:t>
      </w:r>
    </w:p>
    <w:p>
      <w:pPr>
        <w:spacing w:after="0"/>
        <w:ind w:left="0"/>
        <w:jc w:val="both"/>
      </w:pPr>
      <w:r>
        <w:rPr>
          <w:rFonts w:ascii="Times New Roman"/>
          <w:b w:val="false"/>
          <w:i w:val="false"/>
          <w:color w:val="000000"/>
          <w:sz w:val="28"/>
        </w:rPr>
        <w:t>
      SPPI тесттен өту немесе өтпеу нәтижелері;</w:t>
      </w:r>
    </w:p>
    <w:p>
      <w:pPr>
        <w:spacing w:after="0"/>
        <w:ind w:left="0"/>
        <w:jc w:val="both"/>
      </w:pPr>
      <w:r>
        <w:rPr>
          <w:rFonts w:ascii="Times New Roman"/>
          <w:b w:val="false"/>
          <w:i w:val="false"/>
          <w:color w:val="000000"/>
          <w:sz w:val="28"/>
        </w:rPr>
        <w:t>
      9 ХҚЕС-ке сәйкес қаржы құралын жіктеу;</w:t>
      </w:r>
    </w:p>
    <w:p>
      <w:pPr>
        <w:spacing w:after="0"/>
        <w:ind w:left="0"/>
        <w:jc w:val="both"/>
      </w:pPr>
      <w:r>
        <w:rPr>
          <w:rFonts w:ascii="Times New Roman"/>
          <w:b w:val="false"/>
          <w:i w:val="false"/>
          <w:color w:val="000000"/>
          <w:sz w:val="28"/>
        </w:rPr>
        <w:t>
      құнсыздануды объективті растау болып табылатын оқиғалар (әрбір қарыз алушы және (немесе) міндеттеме бойынша әрбір оқиға үшін жеке деректер өрісі);</w:t>
      </w:r>
    </w:p>
    <w:p>
      <w:pPr>
        <w:spacing w:after="0"/>
        <w:ind w:left="0"/>
        <w:jc w:val="both"/>
      </w:pPr>
      <w:r>
        <w:rPr>
          <w:rFonts w:ascii="Times New Roman"/>
          <w:b w:val="false"/>
          <w:i w:val="false"/>
          <w:color w:val="000000"/>
          <w:sz w:val="28"/>
        </w:rPr>
        <w:t>
      қарыз алушының құнсыздану сатысы;</w:t>
      </w:r>
    </w:p>
    <w:p>
      <w:pPr>
        <w:spacing w:after="0"/>
        <w:ind w:left="0"/>
        <w:jc w:val="both"/>
      </w:pPr>
      <w:r>
        <w:rPr>
          <w:rFonts w:ascii="Times New Roman"/>
          <w:b w:val="false"/>
          <w:i w:val="false"/>
          <w:color w:val="000000"/>
          <w:sz w:val="28"/>
        </w:rPr>
        <w:t>
      жеке бағаланатын қарыз алушылар үшін "going-concern" және "gone-concern" әдістері бойынша сценарийлердің ықтималдылығы;</w:t>
      </w:r>
    </w:p>
    <w:p>
      <w:pPr>
        <w:spacing w:after="0"/>
        <w:ind w:left="0"/>
        <w:jc w:val="both"/>
      </w:pPr>
      <w:r>
        <w:rPr>
          <w:rFonts w:ascii="Times New Roman"/>
          <w:b w:val="false"/>
          <w:i w:val="false"/>
          <w:color w:val="000000"/>
          <w:sz w:val="28"/>
        </w:rPr>
        <w:t>
      тиімді пайыздық мөлшерлеме (бастапқы және ағымдағы пайыздық мөлшерлемелер);</w:t>
      </w:r>
    </w:p>
    <w:p>
      <w:pPr>
        <w:spacing w:after="0"/>
        <w:ind w:left="0"/>
        <w:jc w:val="both"/>
      </w:pPr>
      <w:r>
        <w:rPr>
          <w:rFonts w:ascii="Times New Roman"/>
          <w:b w:val="false"/>
          <w:i w:val="false"/>
          <w:color w:val="000000"/>
          <w:sz w:val="28"/>
        </w:rPr>
        <w:t>
      дефолт деңгейлері (қарыз алушылардың, міндеттемелердің саны бойынша және міндеттемелердің сомасы бойынша) абсолюттік және пайыздық көрсеткіштерде;</w:t>
      </w:r>
    </w:p>
    <w:p>
      <w:pPr>
        <w:spacing w:after="0"/>
        <w:ind w:left="0"/>
        <w:jc w:val="both"/>
      </w:pPr>
      <w:r>
        <w:rPr>
          <w:rFonts w:ascii="Times New Roman"/>
          <w:b w:val="false"/>
          <w:i w:val="false"/>
          <w:color w:val="000000"/>
          <w:sz w:val="28"/>
        </w:rPr>
        <w:t>
      қайтарым деңгейлері (міндеттемелердің сомасы бойынша - сауығуды ескере отырып және сауығуды есепке алмай) абсолюттік және пайыздық көрсеткіштерде;</w:t>
      </w:r>
    </w:p>
    <w:p>
      <w:pPr>
        <w:spacing w:after="0"/>
        <w:ind w:left="0"/>
        <w:jc w:val="both"/>
      </w:pPr>
      <w:r>
        <w:rPr>
          <w:rFonts w:ascii="Times New Roman"/>
          <w:b w:val="false"/>
          <w:i w:val="false"/>
          <w:color w:val="000000"/>
          <w:sz w:val="28"/>
        </w:rPr>
        <w:t>
      қайта құрылымдау деңгейлері (қарыз алушылардың, міндеттемелердің саны бойынша және міндеттемелердің сомасы бойынша – қайта құрылымдау бойынша жеке және мәжбүрлі қайта құрылымдау бойынша жеке) абсолюттік және пайыздық көрсеткіштерде;</w:t>
      </w:r>
    </w:p>
    <w:p>
      <w:pPr>
        <w:spacing w:after="0"/>
        <w:ind w:left="0"/>
        <w:jc w:val="both"/>
      </w:pPr>
      <w:r>
        <w:rPr>
          <w:rFonts w:ascii="Times New Roman"/>
          <w:b w:val="false"/>
          <w:i w:val="false"/>
          <w:color w:val="000000"/>
          <w:sz w:val="28"/>
        </w:rPr>
        <w:t>
      сауығу деңгейлері (қарыз алушылардың, міндеттемелердің саны бойынша және міндеттемелердің сомасы бойынша) абсолюттік және пайыздық көрсеткіштерде;</w:t>
      </w:r>
    </w:p>
    <w:p>
      <w:pPr>
        <w:spacing w:after="0"/>
        <w:ind w:left="0"/>
        <w:jc w:val="both"/>
      </w:pPr>
      <w:r>
        <w:rPr>
          <w:rFonts w:ascii="Times New Roman"/>
          <w:b w:val="false"/>
          <w:i w:val="false"/>
          <w:color w:val="000000"/>
          <w:sz w:val="28"/>
        </w:rPr>
        <w:t>
      есептен шығару деңгейлері (міндеттемелер сомасы бойынша - ішінара есептен шығару бойынша жеке және толық есептен шығару бойынша жеке) абсолюттік және пайыздық көрсеткіштерде);</w:t>
      </w:r>
    </w:p>
    <w:p>
      <w:pPr>
        <w:spacing w:after="0"/>
        <w:ind w:left="0"/>
        <w:jc w:val="both"/>
      </w:pPr>
      <w:r>
        <w:rPr>
          <w:rFonts w:ascii="Times New Roman"/>
          <w:b w:val="false"/>
          <w:i w:val="false"/>
          <w:color w:val="000000"/>
          <w:sz w:val="28"/>
        </w:rPr>
        <w:t>
      PD мәндері (оның ішінде әрбір қарыз алушы және (немесе) міндеттеме үшін берілген сәттен бастап және қарыздың және (немесе) баланстан тыс міндеттеменің бүкіл қолданылу мерзімі ішінде);</w:t>
      </w:r>
    </w:p>
    <w:p>
      <w:pPr>
        <w:spacing w:after="0"/>
        <w:ind w:left="0"/>
        <w:jc w:val="both"/>
      </w:pPr>
      <w:r>
        <w:rPr>
          <w:rFonts w:ascii="Times New Roman"/>
          <w:b w:val="false"/>
          <w:i w:val="false"/>
          <w:color w:val="000000"/>
          <w:sz w:val="28"/>
        </w:rPr>
        <w:t>
      тану сәтіндегі және қарыз және (немесе) баланстан тыс міндеттеме мерзімі ішіндегі әрбір айға арналған он екі айлық PD және lifetime PD мәндері;</w:t>
      </w:r>
    </w:p>
    <w:p>
      <w:pPr>
        <w:spacing w:after="0"/>
        <w:ind w:left="0"/>
        <w:jc w:val="both"/>
      </w:pPr>
      <w:r>
        <w:rPr>
          <w:rFonts w:ascii="Times New Roman"/>
          <w:b w:val="false"/>
          <w:i w:val="false"/>
          <w:color w:val="000000"/>
          <w:sz w:val="28"/>
        </w:rPr>
        <w:t>
      LGD мәндері (әрбір қарыз алушы және (немесе) міндеттеме үшін LGD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EAD мәндері (әрбір қарыз алушы және (немесе) міндеттеме үшін EAD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кредиттік шығындар (әрбір қарыз алушы және (немесе) міндеттеме үшін күтілетін кредиттік шығындар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тәуекел-саралау коэффициенттерінің мәндері (RWA) (әрбір қарыз алушы және (немесе) міндеттеме үшін RWA мәнін қоса алғанда) қарыз және (немесе) баланстан тыс міндеттеме берілген сәттен бастап (бірақ 9ХҚЕС енгізген күннен бұрын емес) және қарыздың және (немесе) баланстан тыс міндеттеменің бүкіл қолданылу мерзімі ішінде әрбір айға;</w:t>
      </w:r>
    </w:p>
    <w:p>
      <w:pPr>
        <w:spacing w:after="0"/>
        <w:ind w:left="0"/>
        <w:jc w:val="both"/>
      </w:pPr>
      <w:r>
        <w:rPr>
          <w:rFonts w:ascii="Times New Roman"/>
          <w:b w:val="false"/>
          <w:i w:val="false"/>
          <w:color w:val="000000"/>
          <w:sz w:val="28"/>
        </w:rPr>
        <w:t>
      кредиттік конверсия коэффициенттері;</w:t>
      </w:r>
    </w:p>
    <w:p>
      <w:pPr>
        <w:spacing w:after="0"/>
        <w:ind w:left="0"/>
        <w:jc w:val="both"/>
      </w:pPr>
      <w:r>
        <w:rPr>
          <w:rFonts w:ascii="Times New Roman"/>
          <w:b w:val="false"/>
          <w:i w:val="false"/>
          <w:color w:val="000000"/>
          <w:sz w:val="28"/>
        </w:rPr>
        <w:t>
      қарыз алушының баланстық және баланстан тыс міндеттемелерінің сомасы (соңғы 5 (бес) жыл бойынша);</w:t>
      </w:r>
    </w:p>
    <w:p>
      <w:pPr>
        <w:spacing w:after="0"/>
        <w:ind w:left="0"/>
        <w:jc w:val="both"/>
      </w:pPr>
      <w:r>
        <w:rPr>
          <w:rFonts w:ascii="Times New Roman"/>
          <w:b w:val="false"/>
          <w:i w:val="false"/>
          <w:color w:val="000000"/>
          <w:sz w:val="28"/>
        </w:rPr>
        <w:t>
      қарыз алушының есептен шығарылған қарыздары (соңғы 5 (бес) жыл бойынша);</w:t>
      </w:r>
    </w:p>
    <w:p>
      <w:pPr>
        <w:spacing w:after="0"/>
        <w:ind w:left="0"/>
        <w:jc w:val="both"/>
      </w:pPr>
      <w:r>
        <w:rPr>
          <w:rFonts w:ascii="Times New Roman"/>
          <w:b w:val="false"/>
          <w:i w:val="false"/>
          <w:color w:val="000000"/>
          <w:sz w:val="28"/>
        </w:rPr>
        <w:t>
      провизиялардың қорытынды мәні (қарыз алушы деңгейінде және міндеттеме деңгейінде);</w:t>
      </w:r>
    </w:p>
    <w:p>
      <w:pPr>
        <w:spacing w:after="0"/>
        <w:ind w:left="0"/>
        <w:jc w:val="both"/>
      </w:pPr>
      <w:r>
        <w:rPr>
          <w:rFonts w:ascii="Times New Roman"/>
          <w:b w:val="false"/>
          <w:i w:val="false"/>
          <w:color w:val="000000"/>
          <w:sz w:val="28"/>
        </w:rPr>
        <w:t>
      БСН немесе ЖСН-ге және ішкі бірегей сәйкестендірушілеріне (егер олар БСН немесе ЖСН-нен өзгеше болса) қарыз алушы мен қарыз және (немесе) баланстан тыс міндеттемені байланыстыру;</w:t>
      </w:r>
    </w:p>
    <w:p>
      <w:pPr>
        <w:spacing w:after="0"/>
        <w:ind w:left="0"/>
        <w:jc w:val="both"/>
      </w:pPr>
      <w:r>
        <w:rPr>
          <w:rFonts w:ascii="Times New Roman"/>
          <w:b w:val="false"/>
          <w:i w:val="false"/>
          <w:color w:val="000000"/>
          <w:sz w:val="28"/>
        </w:rPr>
        <w:t>
      БСН немесе ЖСН және ішкі бірегей сәйкестендірушісіне (егер олар БСН немесе ЖСН-нен өзгеше болса) барлық бірлесіп қарыз алушылар мен кепілгерлерді байланыстыру;</w:t>
      </w:r>
    </w:p>
    <w:p>
      <w:pPr>
        <w:spacing w:after="0"/>
        <w:ind w:left="0"/>
        <w:jc w:val="both"/>
      </w:pPr>
      <w:r>
        <w:rPr>
          <w:rFonts w:ascii="Times New Roman"/>
          <w:b w:val="false"/>
          <w:i w:val="false"/>
          <w:color w:val="000000"/>
          <w:sz w:val="28"/>
        </w:rPr>
        <w:t>
      банктің ішкі құжаттарына сәйкес байланысты қарыз алушылар тобының бірегей сәйкестендірушісіне байланыстыру;</w:t>
      </w:r>
    </w:p>
    <w:p>
      <w:pPr>
        <w:spacing w:after="0"/>
        <w:ind w:left="0"/>
        <w:jc w:val="both"/>
      </w:pPr>
      <w:r>
        <w:rPr>
          <w:rFonts w:ascii="Times New Roman"/>
          <w:b w:val="false"/>
          <w:i w:val="false"/>
          <w:color w:val="000000"/>
          <w:sz w:val="28"/>
        </w:rPr>
        <w:t>
      банктің ішкі құжаттарына сәйкес байланысты қарыз алушылар тобы қатысушыларының БСН немесе ЖСН-не байланыстыру;</w:t>
      </w:r>
    </w:p>
    <w:p>
      <w:pPr>
        <w:spacing w:after="0"/>
        <w:ind w:left="0"/>
        <w:jc w:val="both"/>
      </w:pPr>
      <w:r>
        <w:rPr>
          <w:rFonts w:ascii="Times New Roman"/>
          <w:b w:val="false"/>
          <w:i w:val="false"/>
          <w:color w:val="000000"/>
          <w:sz w:val="28"/>
        </w:rPr>
        <w:t>
      құнсыздану сатысын және провизияларды есептеу үшін талап етілетін, қарыз алушылардың қаржылық көрсеткіштері;</w:t>
      </w:r>
    </w:p>
    <w:p>
      <w:pPr>
        <w:spacing w:after="0"/>
        <w:ind w:left="0"/>
        <w:jc w:val="both"/>
      </w:pP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субъектінің кәсіпкерлік санатына жататындығының белгісі;</w:t>
      </w:r>
    </w:p>
    <w:p>
      <w:pPr>
        <w:spacing w:after="0"/>
        <w:ind w:left="0"/>
        <w:jc w:val="both"/>
      </w:pPr>
      <w:r>
        <w:rPr>
          <w:rFonts w:ascii="Times New Roman"/>
          <w:b w:val="false"/>
          <w:i w:val="false"/>
          <w:color w:val="000000"/>
          <w:sz w:val="28"/>
        </w:rPr>
        <w:t>
      банкпен ерекше қатынастармен байланысты тұлғалардың тізіміне тиесілілік белгісі;</w:t>
      </w:r>
    </w:p>
    <w:p>
      <w:pPr>
        <w:spacing w:after="0"/>
        <w:ind w:left="0"/>
        <w:jc w:val="both"/>
      </w:pPr>
      <w:r>
        <w:rPr>
          <w:rFonts w:ascii="Times New Roman"/>
          <w:b w:val="false"/>
          <w:i w:val="false"/>
          <w:color w:val="000000"/>
          <w:sz w:val="28"/>
        </w:rPr>
        <w:t>
      қайта құрылымдау және (немесе) мәжбүрлі қайта құрылымдау белгісі;</w:t>
      </w:r>
    </w:p>
    <w:p>
      <w:pPr>
        <w:spacing w:after="0"/>
        <w:ind w:left="0"/>
        <w:jc w:val="both"/>
      </w:pPr>
      <w:r>
        <w:rPr>
          <w:rFonts w:ascii="Times New Roman"/>
          <w:b w:val="false"/>
          <w:i w:val="false"/>
          <w:color w:val="000000"/>
          <w:sz w:val="28"/>
        </w:rPr>
        <w:t>
      қарыз бойынша және қарыз алушыға осы банктегі қарыздар бойынша қайта құрылымдауды жүргізудің барлық күндері.</w:t>
      </w:r>
    </w:p>
    <w:p>
      <w:pPr>
        <w:spacing w:after="0"/>
        <w:ind w:left="0"/>
        <w:jc w:val="both"/>
      </w:pPr>
      <w:r>
        <w:rPr>
          <w:rFonts w:ascii="Times New Roman"/>
          <w:b w:val="false"/>
          <w:i w:val="false"/>
          <w:color w:val="000000"/>
          <w:sz w:val="28"/>
        </w:rPr>
        <w:t>
      Банк жүйелері барлық қарыз алушылар, олардың баланстық және баланстан тыс міндеттемелері және банк портфельдері үшін кредиттік тәуекелдің едәуір ұлғаю оқиғаларының және ХҚЕС бойынша құнсыздану оқиғаларының іске қосылу оқиғасының фактісін тіркейді және жүйелерде сақтайды;</w:t>
      </w:r>
    </w:p>
    <w:p>
      <w:pPr>
        <w:spacing w:after="0"/>
        <w:ind w:left="0"/>
        <w:jc w:val="both"/>
      </w:pPr>
      <w:r>
        <w:rPr>
          <w:rFonts w:ascii="Times New Roman"/>
          <w:b w:val="false"/>
          <w:i w:val="false"/>
          <w:color w:val="000000"/>
          <w:sz w:val="28"/>
        </w:rPr>
        <w:t>
      8) кредиттік тәуекелді бағалау модельдерінің валидация рәсімінің болуы.</w:t>
      </w:r>
    </w:p>
    <w:p>
      <w:pPr>
        <w:spacing w:after="0"/>
        <w:ind w:left="0"/>
        <w:jc w:val="both"/>
      </w:pPr>
      <w:r>
        <w:rPr>
          <w:rFonts w:ascii="Times New Roman"/>
          <w:b w:val="false"/>
          <w:i w:val="false"/>
          <w:color w:val="000000"/>
          <w:sz w:val="28"/>
        </w:rPr>
        <w:t>
      Модельдерді қолдана отырып кредиттік тәуекелді бағалаудың барабарлығын қамтамасыз ету мақсатында банк олардың валидациясы, бэк-тестинг жүргізу процестерін, тәуекелдердің жоспарланған деңгейінен ауытқудың рұқсат етілген деңгейін регламенттейді. Жоспарланған тәуекел деңгейінен ауытқыған жағдайда, банк түзету шараларының жоспарын әзірлейді.</w:t>
      </w:r>
    </w:p>
    <w:p>
      <w:pPr>
        <w:spacing w:after="0"/>
        <w:ind w:left="0"/>
        <w:jc w:val="both"/>
      </w:pPr>
      <w:r>
        <w:rPr>
          <w:rFonts w:ascii="Times New Roman"/>
          <w:b w:val="false"/>
          <w:i w:val="false"/>
          <w:color w:val="000000"/>
          <w:sz w:val="28"/>
        </w:rPr>
        <w:t>
      Валидация бір немесе бірнеше мына әдістер:</w:t>
      </w:r>
    </w:p>
    <w:p>
      <w:pPr>
        <w:spacing w:after="0"/>
        <w:ind w:left="0"/>
        <w:jc w:val="both"/>
      </w:pPr>
      <w:r>
        <w:rPr>
          <w:rFonts w:ascii="Times New Roman"/>
          <w:b w:val="false"/>
          <w:i w:val="false"/>
          <w:color w:val="000000"/>
          <w:sz w:val="28"/>
        </w:rPr>
        <w:t>
      модельдің кемсітушілік қабілетін тексеру;</w:t>
      </w:r>
    </w:p>
    <w:p>
      <w:pPr>
        <w:spacing w:after="0"/>
        <w:ind w:left="0"/>
        <w:jc w:val="both"/>
      </w:pPr>
      <w:r>
        <w:rPr>
          <w:rFonts w:ascii="Times New Roman"/>
          <w:b w:val="false"/>
          <w:i w:val="false"/>
          <w:color w:val="000000"/>
          <w:sz w:val="28"/>
        </w:rPr>
        <w:t>
      модельдің болжамды дәлдігін бағалау;</w:t>
      </w:r>
    </w:p>
    <w:p>
      <w:pPr>
        <w:spacing w:after="0"/>
        <w:ind w:left="0"/>
        <w:jc w:val="both"/>
      </w:pPr>
      <w:r>
        <w:rPr>
          <w:rFonts w:ascii="Times New Roman"/>
          <w:b w:val="false"/>
          <w:i w:val="false"/>
          <w:color w:val="000000"/>
          <w:sz w:val="28"/>
        </w:rPr>
        <w:t>
      рейтингтердің ауысуын талдау;</w:t>
      </w:r>
    </w:p>
    <w:p>
      <w:pPr>
        <w:spacing w:after="0"/>
        <w:ind w:left="0"/>
        <w:jc w:val="both"/>
      </w:pPr>
      <w:r>
        <w:rPr>
          <w:rFonts w:ascii="Times New Roman"/>
          <w:b w:val="false"/>
          <w:i w:val="false"/>
          <w:color w:val="000000"/>
          <w:sz w:val="28"/>
        </w:rPr>
        <w:t>
      рейтингтерді салыстырмалы талдау арқылы жүзеге асырылады.</w:t>
      </w:r>
    </w:p>
    <w:p>
      <w:pPr>
        <w:spacing w:after="0"/>
        <w:ind w:left="0"/>
        <w:jc w:val="both"/>
      </w:pPr>
      <w:r>
        <w:rPr>
          <w:rFonts w:ascii="Times New Roman"/>
          <w:b w:val="false"/>
          <w:i w:val="false"/>
          <w:color w:val="000000"/>
          <w:sz w:val="28"/>
        </w:rPr>
        <w:t>
      Валидацияны 3 (үш) жылда кемінде 1 (бір) рет банктің тәуелсіз бөлімшесі не тәуелсіз үшінші тарапты тарта отырып жүзеге асырады. Валидацияны жүргізу жиілігі ағымдағы нарықтық жағдайға, стратегияға, активтердің көлеміне, банк операцияларының күрделілік деңгейіне байланысты болады, экономикада немесе банкті кредиттеудің ішкі процестерінде елеулі өзгерістер болған жағдайда ұлғаяды. Валидация нәтижелері тәуекелдерді басқару мәселелері жөніндегі комитетке ұсынылады.</w:t>
      </w:r>
    </w:p>
    <w:p>
      <w:pPr>
        <w:spacing w:after="0"/>
        <w:ind w:left="0"/>
        <w:jc w:val="both"/>
      </w:pPr>
      <w:r>
        <w:rPr>
          <w:rFonts w:ascii="Times New Roman"/>
          <w:b w:val="false"/>
          <w:i w:val="false"/>
          <w:color w:val="000000"/>
          <w:sz w:val="28"/>
        </w:rPr>
        <w:t>
      Банктің тәуелсіз бөлімшесі 1 (бір) жылда кемінде 1 (бір) рет жүргізген скорингтік моделдердің ішкі валидациясы.</w:t>
      </w:r>
    </w:p>
    <w:p>
      <w:pPr>
        <w:spacing w:after="0"/>
        <w:ind w:left="0"/>
        <w:jc w:val="both"/>
      </w:pPr>
      <w:r>
        <w:rPr>
          <w:rFonts w:ascii="Times New Roman"/>
          <w:b w:val="false"/>
          <w:i w:val="false"/>
          <w:color w:val="000000"/>
          <w:sz w:val="28"/>
        </w:rPr>
        <w:t>
      Банктің тәуелсіз бөлімшесі скорингтік модельдердің ішкі валидациясын банктің ішкі құжаттарында провизияларды есептеуде пайдаланылатын өлшемдерді (қатысушылар, тексеру аясы, тексеру салалары, пайымдауларды дайындау өлшемшарттары, нәтижелерді ұсыну форматы, мерзімдері) валидациялаудың егжей-тегжейлі сипатталған процесін қоса алғанда, бірақ олармен шектелмей, валидацияның толық процесін ресімдеу кезінде мүмкін болады.</w:t>
      </w:r>
    </w:p>
    <w:p>
      <w:pPr>
        <w:spacing w:after="0"/>
        <w:ind w:left="0"/>
        <w:jc w:val="both"/>
      </w:pPr>
      <w:r>
        <w:rPr>
          <w:rFonts w:ascii="Times New Roman"/>
          <w:b w:val="false"/>
          <w:i w:val="false"/>
          <w:color w:val="000000"/>
          <w:sz w:val="28"/>
        </w:rPr>
        <w:t>
      Банктің валидацияға жауапты тәуелсіз бөлімшесі тексеру процесін сипаттай отырып, нәтижелерді және маңыздылық дәрежесін ашып көрсете отырып, әрбір тексерілген параметр бойынша қорытынды қалыптастырады.</w:t>
      </w:r>
    </w:p>
    <w:p>
      <w:pPr>
        <w:spacing w:after="0"/>
        <w:ind w:left="0"/>
        <w:jc w:val="both"/>
      </w:pPr>
      <w:r>
        <w:rPr>
          <w:rFonts w:ascii="Times New Roman"/>
          <w:b w:val="false"/>
          <w:i w:val="false"/>
          <w:color w:val="000000"/>
          <w:sz w:val="28"/>
        </w:rPr>
        <w:t>
      Валидация нәтижелері толық негіздемесімен тәуекелдерді басқару мәселелері жөніндегі комитетке беріледі.</w:t>
      </w:r>
    </w:p>
    <w:p>
      <w:pPr>
        <w:spacing w:after="0"/>
        <w:ind w:left="0"/>
        <w:jc w:val="both"/>
      </w:pPr>
      <w:r>
        <w:rPr>
          <w:rFonts w:ascii="Times New Roman"/>
          <w:b w:val="false"/>
          <w:i w:val="false"/>
          <w:color w:val="000000"/>
          <w:sz w:val="28"/>
        </w:rPr>
        <w:t>
      Валидация нәтижелерін қарау нәтижелері бойынша тәуекелдерді басқару мәселелері жөніндегі комитет модельге өзгерістер енгізу қажеттілігі немесе қажеттілігінің жоқтығы мәселесі бойынша қорытындыны қамтитын хаттама жасайды.</w:t>
      </w:r>
    </w:p>
    <w:p>
      <w:pPr>
        <w:spacing w:after="0"/>
        <w:ind w:left="0"/>
        <w:jc w:val="both"/>
      </w:pPr>
      <w:r>
        <w:rPr>
          <w:rFonts w:ascii="Times New Roman"/>
          <w:b w:val="false"/>
          <w:i w:val="false"/>
          <w:color w:val="000000"/>
          <w:sz w:val="28"/>
        </w:rPr>
        <w:t>
      Модельді валидациялау шеңберінде мыналарды жүргізу талап етіледі, оның ішінде:</w:t>
      </w:r>
    </w:p>
    <w:p>
      <w:pPr>
        <w:spacing w:after="0"/>
        <w:ind w:left="0"/>
        <w:jc w:val="both"/>
      </w:pPr>
      <w:r>
        <w:rPr>
          <w:rFonts w:ascii="Times New Roman"/>
          <w:b w:val="false"/>
          <w:i w:val="false"/>
          <w:color w:val="000000"/>
          <w:sz w:val="28"/>
        </w:rPr>
        <w:t>
      модельдің реттеуші талаптарға сәйкестігін тексеру;</w:t>
      </w:r>
    </w:p>
    <w:p>
      <w:pPr>
        <w:spacing w:after="0"/>
        <w:ind w:left="0"/>
        <w:jc w:val="both"/>
      </w:pPr>
      <w:r>
        <w:rPr>
          <w:rFonts w:ascii="Times New Roman"/>
          <w:b w:val="false"/>
          <w:i w:val="false"/>
          <w:color w:val="000000"/>
          <w:sz w:val="28"/>
        </w:rPr>
        <w:t>
      модельді болжау дәлдігін анықтау үшін модельді бэк-тестингтеу (модель әзірленгеннен өзгеше іріктеулерде модельдің дәлдігін тексеру). Банк неғұрлым кейінгі бақылаулар негізінде модельдің релеванттығын тексереді;</w:t>
      </w:r>
    </w:p>
    <w:p>
      <w:pPr>
        <w:spacing w:after="0"/>
        <w:ind w:left="0"/>
        <w:jc w:val="both"/>
      </w:pPr>
      <w:r>
        <w:rPr>
          <w:rFonts w:ascii="Times New Roman"/>
          <w:b w:val="false"/>
          <w:i w:val="false"/>
          <w:color w:val="000000"/>
          <w:sz w:val="28"/>
        </w:rPr>
        <w:t>
      модельдерді әзірлеу кезінде пайдаланылатын деректердің маңыздылығы мен сапасын тексеру. Тексеру шеңберінде кейіннен моделін жасау үшін таңдаудың жеткілікті екендігіне эконометриялық тестілер арқылы көз жеткізу қажет;</w:t>
      </w:r>
    </w:p>
    <w:p>
      <w:pPr>
        <w:spacing w:after="0"/>
        <w:ind w:left="0"/>
        <w:jc w:val="both"/>
      </w:pPr>
      <w:r>
        <w:rPr>
          <w:rFonts w:ascii="Times New Roman"/>
          <w:b w:val="false"/>
          <w:i w:val="false"/>
          <w:color w:val="000000"/>
          <w:sz w:val="28"/>
        </w:rPr>
        <w:t>
      модельді тәуекел-метрикаларды бағалаудың басқа модельдеріне сәйкестігін тексеру;</w:t>
      </w:r>
    </w:p>
    <w:p>
      <w:pPr>
        <w:spacing w:after="0"/>
        <w:ind w:left="0"/>
        <w:jc w:val="both"/>
      </w:pPr>
      <w:r>
        <w:rPr>
          <w:rFonts w:ascii="Times New Roman"/>
          <w:b w:val="false"/>
          <w:i w:val="false"/>
          <w:color w:val="000000"/>
          <w:sz w:val="28"/>
        </w:rPr>
        <w:t>
      9) кредиттік тәуекелді бағалау кезінде барабар және негізделген сараптамалық бағалауды қолдану.</w:t>
      </w:r>
    </w:p>
    <w:p>
      <w:pPr>
        <w:spacing w:after="0"/>
        <w:ind w:left="0"/>
        <w:jc w:val="both"/>
      </w:pPr>
      <w:r>
        <w:rPr>
          <w:rFonts w:ascii="Times New Roman"/>
          <w:b w:val="false"/>
          <w:i w:val="false"/>
          <w:color w:val="000000"/>
          <w:sz w:val="28"/>
        </w:rPr>
        <w:t>
      Сараптамалық бағалауды қолдану қажет болған жағдайларда банк:</w:t>
      </w:r>
    </w:p>
    <w:p>
      <w:pPr>
        <w:spacing w:after="0"/>
        <w:ind w:left="0"/>
        <w:jc w:val="both"/>
      </w:pPr>
      <w:r>
        <w:rPr>
          <w:rFonts w:ascii="Times New Roman"/>
          <w:b w:val="false"/>
          <w:i w:val="false"/>
          <w:color w:val="000000"/>
          <w:sz w:val="28"/>
        </w:rPr>
        <w:t>
      мұндай бағалауды қолдану лимиттерін көрсете отырып, сараптамалық бағалауды қолданудың регламенттелген процесін;</w:t>
      </w:r>
    </w:p>
    <w:p>
      <w:pPr>
        <w:spacing w:after="0"/>
        <w:ind w:left="0"/>
        <w:jc w:val="both"/>
      </w:pPr>
      <w:r>
        <w:rPr>
          <w:rFonts w:ascii="Times New Roman"/>
          <w:b w:val="false"/>
          <w:i w:val="false"/>
          <w:color w:val="000000"/>
          <w:sz w:val="28"/>
        </w:rPr>
        <w:t>
      сараптамалық бағалауды жүргізетін қызметкерлер құзыретінің жеткілікті деңгейін;</w:t>
      </w:r>
    </w:p>
    <w:p>
      <w:pPr>
        <w:spacing w:after="0"/>
        <w:ind w:left="0"/>
        <w:jc w:val="both"/>
      </w:pPr>
      <w:r>
        <w:rPr>
          <w:rFonts w:ascii="Times New Roman"/>
          <w:b w:val="false"/>
          <w:i w:val="false"/>
          <w:color w:val="000000"/>
          <w:sz w:val="28"/>
        </w:rPr>
        <w:t>
      сараптамалық бағалауды қолданудағы біркелкі тәсілді қамтамасыз етеді. Бірдей жағдайларда сараптамалық бағалауларда елеулі ауытқулар болмайды;</w:t>
      </w:r>
    </w:p>
    <w:p>
      <w:pPr>
        <w:spacing w:after="0"/>
        <w:ind w:left="0"/>
        <w:jc w:val="both"/>
      </w:pPr>
      <w:r>
        <w:rPr>
          <w:rFonts w:ascii="Times New Roman"/>
          <w:b w:val="false"/>
          <w:i w:val="false"/>
          <w:color w:val="000000"/>
          <w:sz w:val="28"/>
        </w:rPr>
        <w:t>
      сараптамалық бағалау тиісті сақтықты қолдана отырып, негізделген және құжатталған рұқсаттар негізінде жүзеге асырылады.</w:t>
      </w:r>
    </w:p>
    <w:p>
      <w:pPr>
        <w:spacing w:after="0"/>
        <w:ind w:left="0"/>
        <w:jc w:val="both"/>
      </w:pPr>
      <w:r>
        <w:rPr>
          <w:rFonts w:ascii="Times New Roman"/>
          <w:b w:val="false"/>
          <w:i w:val="false"/>
          <w:color w:val="000000"/>
          <w:sz w:val="28"/>
        </w:rPr>
        <w:t>
      Банктің тарихи деректерді ескере отырып, сараптамалық бағалауды қолдануы ағымдағы нарықтық және экономикалық ахуалды талдаумен, атап айтқанда (қолданылуы бойынша):</w:t>
      </w:r>
    </w:p>
    <w:p>
      <w:pPr>
        <w:spacing w:after="0"/>
        <w:ind w:left="0"/>
        <w:jc w:val="both"/>
      </w:pPr>
      <w:r>
        <w:rPr>
          <w:rFonts w:ascii="Times New Roman"/>
          <w:b w:val="false"/>
          <w:i w:val="false"/>
          <w:color w:val="000000"/>
          <w:sz w:val="28"/>
        </w:rPr>
        <w:t>
      қарыздар беру процестеріндегі, шешімдер қабылдау стандарттары мен практикаларындағы, қайтарудағы, есептен шығарудағы өзгерістермен;</w:t>
      </w:r>
    </w:p>
    <w:p>
      <w:pPr>
        <w:spacing w:after="0"/>
        <w:ind w:left="0"/>
        <w:jc w:val="both"/>
      </w:pPr>
      <w:r>
        <w:rPr>
          <w:rFonts w:ascii="Times New Roman"/>
          <w:b w:val="false"/>
          <w:i w:val="false"/>
          <w:color w:val="000000"/>
          <w:sz w:val="28"/>
        </w:rPr>
        <w:t>
      сыртқы және ішкі экономикалық факторлардың, серпінді ескере отырып, бизнес ортаның өзгерістерімен;</w:t>
      </w:r>
    </w:p>
    <w:p>
      <w:pPr>
        <w:spacing w:after="0"/>
        <w:ind w:left="0"/>
        <w:jc w:val="both"/>
      </w:pPr>
      <w:r>
        <w:rPr>
          <w:rFonts w:ascii="Times New Roman"/>
          <w:b w:val="false"/>
          <w:i w:val="false"/>
          <w:color w:val="000000"/>
          <w:sz w:val="28"/>
        </w:rPr>
        <w:t>
      жұмыс істемейтін және қайта құрылымдалған қарыздар деңгейінің өзгерістерімен;</w:t>
      </w:r>
    </w:p>
    <w:p>
      <w:pPr>
        <w:spacing w:after="0"/>
        <w:ind w:left="0"/>
        <w:jc w:val="both"/>
      </w:pPr>
      <w:r>
        <w:rPr>
          <w:rFonts w:ascii="Times New Roman"/>
          <w:b w:val="false"/>
          <w:i w:val="false"/>
          <w:color w:val="000000"/>
          <w:sz w:val="28"/>
        </w:rPr>
        <w:t>
      нарықтың жаңа сегменттері және өнімдері пайда болуымен;</w:t>
      </w:r>
    </w:p>
    <w:p>
      <w:pPr>
        <w:spacing w:after="0"/>
        <w:ind w:left="0"/>
        <w:jc w:val="both"/>
      </w:pPr>
      <w:r>
        <w:rPr>
          <w:rFonts w:ascii="Times New Roman"/>
          <w:b w:val="false"/>
          <w:i w:val="false"/>
          <w:color w:val="000000"/>
          <w:sz w:val="28"/>
        </w:rPr>
        <w:t>
      кредиттік тәуекел шоғырлануының өзгерісімен толықтырылады;</w:t>
      </w:r>
    </w:p>
    <w:p>
      <w:pPr>
        <w:spacing w:after="0"/>
        <w:ind w:left="0"/>
        <w:jc w:val="both"/>
      </w:pPr>
      <w:r>
        <w:rPr>
          <w:rFonts w:ascii="Times New Roman"/>
          <w:b w:val="false"/>
          <w:i w:val="false"/>
          <w:color w:val="000000"/>
          <w:sz w:val="28"/>
        </w:rPr>
        <w:t>
      10) қарыздар (дебиторлық берешекті және шартты міндеттемелерді қоса алғанда), сондай-ақ кредиттік тәуекел тән өзге операциялар туралы толық және дұрыс ақпаратты қамтамасыз ететін, деректерді сақтау құралдарының жиынтығын қоса алғанда, кредиттік тәуекел деңгейін дұрыс бағалауға мүмкіндік беретін қажетті құралдардың болуы.</w:t>
      </w:r>
    </w:p>
    <w:p>
      <w:pPr>
        <w:spacing w:after="0"/>
        <w:ind w:left="0"/>
        <w:jc w:val="both"/>
      </w:pPr>
      <w:r>
        <w:rPr>
          <w:rFonts w:ascii="Times New Roman"/>
          <w:b w:val="false"/>
          <w:i w:val="false"/>
          <w:color w:val="000000"/>
          <w:sz w:val="28"/>
        </w:rPr>
        <w:t>
      Банк кредиттік басқаруды мыналарды қамтитын, бірақ олармен шектелмейтін рәсімдерге сәйкес жүзеге асырады:</w:t>
      </w:r>
    </w:p>
    <w:p>
      <w:pPr>
        <w:spacing w:after="0"/>
        <w:ind w:left="0"/>
        <w:jc w:val="both"/>
      </w:pPr>
      <w:r>
        <w:rPr>
          <w:rFonts w:ascii="Times New Roman"/>
          <w:b w:val="false"/>
          <w:i w:val="false"/>
          <w:color w:val="000000"/>
          <w:sz w:val="28"/>
        </w:rPr>
        <w:t>
      ұсынылған кредиттік құжаттардың кредиттер беру талаптарына сәйкестігін тексеру;</w:t>
      </w:r>
    </w:p>
    <w:p>
      <w:pPr>
        <w:spacing w:after="0"/>
        <w:ind w:left="0"/>
        <w:jc w:val="both"/>
      </w:pPr>
      <w:r>
        <w:rPr>
          <w:rFonts w:ascii="Times New Roman"/>
          <w:b w:val="false"/>
          <w:i w:val="false"/>
          <w:color w:val="000000"/>
          <w:sz w:val="28"/>
        </w:rPr>
        <w:t>
      кредиттік шарттардың қабылданған шешімдерге сәйкестігін тексеру;</w:t>
      </w:r>
    </w:p>
    <w:p>
      <w:pPr>
        <w:spacing w:after="0"/>
        <w:ind w:left="0"/>
        <w:jc w:val="both"/>
      </w:pPr>
      <w:r>
        <w:rPr>
          <w:rFonts w:ascii="Times New Roman"/>
          <w:b w:val="false"/>
          <w:i w:val="false"/>
          <w:color w:val="000000"/>
          <w:sz w:val="28"/>
        </w:rPr>
        <w:t>
      кредиттік досьені қалыптастыру және жүргізу.</w:t>
      </w:r>
    </w:p>
    <w:p>
      <w:pPr>
        <w:spacing w:after="0"/>
        <w:ind w:left="0"/>
        <w:jc w:val="both"/>
      </w:pPr>
      <w:r>
        <w:rPr>
          <w:rFonts w:ascii="Times New Roman"/>
          <w:b w:val="false"/>
          <w:i w:val="false"/>
          <w:color w:val="000000"/>
          <w:sz w:val="28"/>
        </w:rPr>
        <w:t>
      Кредиттік досьені (бөлігін) электрондық түрде қалыптастыруға рұқсат беріледі. Кредиттік досьеде (мыналарды қоса алғанда, бірақ олармен шектелмей):</w:t>
      </w:r>
    </w:p>
    <w:p>
      <w:pPr>
        <w:spacing w:after="0"/>
        <w:ind w:left="0"/>
        <w:jc w:val="both"/>
      </w:pPr>
      <w:r>
        <w:rPr>
          <w:rFonts w:ascii="Times New Roman"/>
          <w:b w:val="false"/>
          <w:i w:val="false"/>
          <w:color w:val="000000"/>
          <w:sz w:val="28"/>
        </w:rPr>
        <w:t>
      қарыз алушыны идентификаттау бойынша құжаттар қамтылады:</w:t>
      </w:r>
    </w:p>
    <w:p>
      <w:pPr>
        <w:spacing w:after="0"/>
        <w:ind w:left="0"/>
        <w:jc w:val="both"/>
      </w:pPr>
      <w:r>
        <w:rPr>
          <w:rFonts w:ascii="Times New Roman"/>
          <w:b w:val="false"/>
          <w:i w:val="false"/>
          <w:color w:val="000000"/>
          <w:sz w:val="28"/>
        </w:rPr>
        <w:t xml:space="preserve">
      осы топқа жеке тұлғаның жеке басын куәландыратын құжаттар, заңды тұлғаны құруға байланысты құжаттар (Банктер туралы заңның 8-1-бабының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жағдайларды қоспағанда, акцияларының немесе қатысу үлестерінің он және одан да көп пайызын тікелей немесе жанама иеленетін түпкі меншік иелері-жеке тұлғаларды жария етумен, оның құқық субъектілігін растаумен), сондай-ақ қарыз алушының атынан әрекет ететін және қарыз алушының атынан кредиттік және кепіл құжаттамасына қол қоюға уәкілетті тұлғалардың өкілеттігін растайтын құжаттар жатады.</w:t>
      </w:r>
    </w:p>
    <w:p>
      <w:pPr>
        <w:spacing w:after="0"/>
        <w:ind w:left="0"/>
        <w:jc w:val="both"/>
      </w:pPr>
      <w:r>
        <w:rPr>
          <w:rFonts w:ascii="Times New Roman"/>
          <w:b w:val="false"/>
          <w:i w:val="false"/>
          <w:color w:val="000000"/>
          <w:sz w:val="28"/>
        </w:rPr>
        <w:t>
      Нысаналы пайдалануды анықтауға жататын құжаттама (овердрафтарды, банктің меншікті капиталының 0,2 (нөл бүтін оннан екі) пайызынан кем жиынтық сомасымен нысаналы пайдалануды растаусыз тұтынушылық кредиттерді және банктің меншікті капиталының 0,2 (нөл бүтін оннан екі) пайызынан кем жиынтық сомасымен айналым қаражатын толықтыру мақсатындағы кредиттерді, Қазақстан Республикасының бейрезидент-банктерінің қатысуымен синдикатталған қарыздардан басқа):</w:t>
      </w:r>
    </w:p>
    <w:p>
      <w:pPr>
        <w:spacing w:after="0"/>
        <w:ind w:left="0"/>
        <w:jc w:val="both"/>
      </w:pPr>
      <w:r>
        <w:rPr>
          <w:rFonts w:ascii="Times New Roman"/>
          <w:b w:val="false"/>
          <w:i w:val="false"/>
          <w:color w:val="000000"/>
          <w:sz w:val="28"/>
        </w:rPr>
        <w:t>
      осы топқа жасау мақсатында қаржыландыру сұратылатын мәміле бойынша құжаттар мен ақпарат (қайта құрылымдау және (немесе) қайта қаржыландыру жағдайында қаржыландырудың бастапқы мақсаттарын қоса алғанда), оның ішінде ірі қарыз алушылар бойынша:</w:t>
      </w:r>
    </w:p>
    <w:p>
      <w:pPr>
        <w:spacing w:after="0"/>
        <w:ind w:left="0"/>
        <w:jc w:val="both"/>
      </w:pPr>
      <w:r>
        <w:rPr>
          <w:rFonts w:ascii="Times New Roman"/>
          <w:b w:val="false"/>
          <w:i w:val="false"/>
          <w:color w:val="000000"/>
          <w:sz w:val="28"/>
        </w:rPr>
        <w:t>
      қарызды пайдалану мақсатын растайтын құжаттар, оның ішінде заңды тұлғалар үшін – жеткізу, сатып алу-сату шарттары, сыртқы сауда келісімшарттары және басқалары;</w:t>
      </w:r>
    </w:p>
    <w:p>
      <w:pPr>
        <w:spacing w:after="0"/>
        <w:ind w:left="0"/>
        <w:jc w:val="both"/>
      </w:pPr>
      <w:r>
        <w:rPr>
          <w:rFonts w:ascii="Times New Roman"/>
          <w:b w:val="false"/>
          <w:i w:val="false"/>
          <w:color w:val="000000"/>
          <w:sz w:val="28"/>
        </w:rPr>
        <w:t>
      қарыз бен шартты міндеттемелердің сомасы асатын заңды тұлға үшін, меншікті капиталының мөлшері 100 (бір жүз) миллиард теңгеден асатын – банктің меншікті капиталының 0,1 (нөл бүтін оннан бір) пайызы болатын банктер үшін, меншікті капиталының мөлшері 100 (бір жүз) миллиард теңгеден аспайтын – банктің меншікті капиталының 0,2 (нөл бүтін оннан екі) пайызы болатын банктер үшін – өзін-өзі ақтау мерзімін және кредиттелетін мәміленің рентабельділік деңгейін сипаттайтын қарызды берудің техникалық-экономикалық негіздемесі не қарызды пайдалану мақсаттарын, өткізу нарықтарын және қарыз алушының маркетингтік стратегиясын, тәуекелдерді бағалауды және оларды басқаруды көрсететін қарыз алушының бизнес-жоспары, жылдар бойынша нақтыланған қаржылық жоспары (жылдар бойынша бизнес-жоспарды іске асырудың қаржылық көрсеткіштері, бизнес-жоспарды қаржыландыру және қарызды өтеу көздері мен көлемі), кірістер (шығыстар) сметасы (инвестициялық мақсаттарға байланысты қарыздар, стартап жобалар немесе негізгі өтеу көзі кредит ресурстары есебінен сатып алынған тауарларды және (немесе) қызметтерді сатудан түсетін түсімдер болады деп жоспарланған қарыздар) жатады.</w:t>
      </w:r>
    </w:p>
    <w:p>
      <w:pPr>
        <w:spacing w:after="0"/>
        <w:ind w:left="0"/>
        <w:jc w:val="both"/>
      </w:pPr>
      <w:r>
        <w:rPr>
          <w:rFonts w:ascii="Times New Roman"/>
          <w:b w:val="false"/>
          <w:i w:val="false"/>
          <w:color w:val="000000"/>
          <w:sz w:val="28"/>
        </w:rPr>
        <w:t>
      Осы тармақтың мақсаттары үшін:</w:t>
      </w:r>
    </w:p>
    <w:p>
      <w:pPr>
        <w:spacing w:after="0"/>
        <w:ind w:left="0"/>
        <w:jc w:val="both"/>
      </w:pPr>
      <w:r>
        <w:rPr>
          <w:rFonts w:ascii="Times New Roman"/>
          <w:b w:val="false"/>
          <w:i w:val="false"/>
          <w:color w:val="000000"/>
          <w:sz w:val="28"/>
        </w:rPr>
        <w:t>
      айналым қаражатын толықтыруға арналған кредит деп ағымдағы өндірістік процестерді қаржыландыру үшін берілген кредит түсініледі;</w:t>
      </w:r>
    </w:p>
    <w:p>
      <w:pPr>
        <w:spacing w:after="0"/>
        <w:ind w:left="0"/>
        <w:jc w:val="both"/>
      </w:pPr>
      <w:r>
        <w:rPr>
          <w:rFonts w:ascii="Times New Roman"/>
          <w:b w:val="false"/>
          <w:i w:val="false"/>
          <w:color w:val="000000"/>
          <w:sz w:val="28"/>
        </w:rPr>
        <w:t>
      тұтынушылық кредит деп заңды тұлға құрмай жеке тұлғаға немесе жеке кәсіпкерге берілген және мына өлшемшарттарға сәйкес келетін кредит түсініледі:</w:t>
      </w:r>
    </w:p>
    <w:p>
      <w:pPr>
        <w:spacing w:after="0"/>
        <w:ind w:left="0"/>
        <w:jc w:val="both"/>
      </w:pPr>
      <w:r>
        <w:rPr>
          <w:rFonts w:ascii="Times New Roman"/>
          <w:b w:val="false"/>
          <w:i w:val="false"/>
          <w:color w:val="000000"/>
          <w:sz w:val="28"/>
        </w:rPr>
        <w:t>
      кредит беру кәсіпкерлік қызметті қаржыландыру мақсатына байланысты емес және қарыз алушы кредитті кәсіпкерлік қызметті жүзеге асыру үшін пайдаланбайды деп болжанады;</w:t>
      </w:r>
    </w:p>
    <w:p>
      <w:pPr>
        <w:spacing w:after="0"/>
        <w:ind w:left="0"/>
        <w:jc w:val="both"/>
      </w:pPr>
      <w:r>
        <w:rPr>
          <w:rFonts w:ascii="Times New Roman"/>
          <w:b w:val="false"/>
          <w:i w:val="false"/>
          <w:color w:val="000000"/>
          <w:sz w:val="28"/>
        </w:rPr>
        <w:t>
      кредитті ұзақ пайдаланылатын тауарларды (тұрғын үй жылжымайтын мүлікті, автомобильдерді, тұрмыстық техниканы, жиһазды және өзгелерін) сатып алуға және (немесе) әртүрлі қызметтерге (білім беру, туристік, медициналық, жөндеу-құрылыс және өзгелерді) ақы төлеуге және (немесе) өзге де сатып алулар мен мақсаттарға (басқа банктегі қарызды қайта қаржыландыруға (егер бұрын алынған қарыз тұтыну мақсаттарына байланысты болған жағдайда), ұялы телефондарды, тамақ өнімдерін және өзге де тауарларды) жолдау жоспарлануда;</w:t>
      </w:r>
    </w:p>
    <w:p>
      <w:pPr>
        <w:spacing w:after="0"/>
        <w:ind w:left="0"/>
        <w:jc w:val="both"/>
      </w:pPr>
      <w:r>
        <w:rPr>
          <w:rFonts w:ascii="Times New Roman"/>
          <w:b w:val="false"/>
          <w:i w:val="false"/>
          <w:color w:val="000000"/>
          <w:sz w:val="28"/>
        </w:rPr>
        <w:t>
      кредитті алушыда алынған кредит бойынша банк алдындағы міндеттемелерге қызмет көрсетуге объективті мүмкіндік беретін, банктің ішкі құжаттарында айқындалған тәртіппен расталған тұрақты табыс көзі (жалақы, зейнетақы, жәрдемақы, бағалы қағаздардан дивидендтер, жылжымайтын мүлікті жалға беруден түскен кірістер және басқа да кірістер) бар.</w:t>
      </w:r>
    </w:p>
    <w:p>
      <w:pPr>
        <w:spacing w:after="0"/>
        <w:ind w:left="0"/>
        <w:jc w:val="both"/>
      </w:pPr>
      <w:r>
        <w:rPr>
          <w:rFonts w:ascii="Times New Roman"/>
          <w:b w:val="false"/>
          <w:i w:val="false"/>
          <w:color w:val="000000"/>
          <w:sz w:val="28"/>
        </w:rPr>
        <w:t>
      Клиенттің қаржылық жағдайын және қамтамасыз ету сапасын талдау үшін қажетті құжаттар:</w:t>
      </w:r>
    </w:p>
    <w:p>
      <w:pPr>
        <w:spacing w:after="0"/>
        <w:ind w:left="0"/>
        <w:jc w:val="both"/>
      </w:pPr>
      <w:r>
        <w:rPr>
          <w:rFonts w:ascii="Times New Roman"/>
          <w:b w:val="false"/>
          <w:i w:val="false"/>
          <w:color w:val="000000"/>
          <w:sz w:val="28"/>
        </w:rPr>
        <w:t>
      құжаттардың бұл тобына олардың негізінде қарыз алушының қаржылық жағдайына талдау жүргізілетін және қарыз алушы қызметінің негізгі экономикалық көрсеткіштерін көрсететін барлық құжаттар, сондай-ақ қабылданатын қамтамасыз етудің болуын, сапасын, мөлшерін растайтын құжаттар жатады, ол мыналарды қамтиды (бірақ олармен шектелмейді):</w:t>
      </w:r>
    </w:p>
    <w:p>
      <w:pPr>
        <w:spacing w:after="0"/>
        <w:ind w:left="0"/>
        <w:jc w:val="both"/>
      </w:pPr>
      <w:r>
        <w:rPr>
          <w:rFonts w:ascii="Times New Roman"/>
          <w:b w:val="false"/>
          <w:i w:val="false"/>
          <w:color w:val="000000"/>
          <w:sz w:val="28"/>
        </w:rPr>
        <w:t>
      кепіл құжаттамаға қол қоюға уәкілетті тұлғаның өкілеттігін растайтын құжаттар;</w:t>
      </w:r>
    </w:p>
    <w:p>
      <w:pPr>
        <w:spacing w:after="0"/>
        <w:ind w:left="0"/>
        <w:jc w:val="both"/>
      </w:pPr>
      <w:r>
        <w:rPr>
          <w:rFonts w:ascii="Times New Roman"/>
          <w:b w:val="false"/>
          <w:i w:val="false"/>
          <w:color w:val="000000"/>
          <w:sz w:val="28"/>
        </w:rPr>
        <w:t>
      бағалаушының жылжымайтын мүлікті бағалау туралы есебі;</w:t>
      </w:r>
    </w:p>
    <w:p>
      <w:pPr>
        <w:spacing w:after="0"/>
        <w:ind w:left="0"/>
        <w:jc w:val="both"/>
      </w:pPr>
      <w:r>
        <w:rPr>
          <w:rFonts w:ascii="Times New Roman"/>
          <w:b w:val="false"/>
          <w:i w:val="false"/>
          <w:color w:val="000000"/>
          <w:sz w:val="28"/>
        </w:rPr>
        <w:t>
      банктің Қағидалары мен ішкі құжаттарының талаптарына сәйкес бағалаушының кепілді бағалаудың барабарлығы бойынша кепіл қызметі бөлімшесінің қорытындысы;</w:t>
      </w:r>
    </w:p>
    <w:p>
      <w:pPr>
        <w:spacing w:after="0"/>
        <w:ind w:left="0"/>
        <w:jc w:val="both"/>
      </w:pPr>
      <w:r>
        <w:rPr>
          <w:rFonts w:ascii="Times New Roman"/>
          <w:b w:val="false"/>
          <w:i w:val="false"/>
          <w:color w:val="000000"/>
          <w:sz w:val="28"/>
        </w:rPr>
        <w:t>
      кепіл нысанына берілген құқығын растайтын құжаттар;</w:t>
      </w:r>
    </w:p>
    <w:p>
      <w:pPr>
        <w:spacing w:after="0"/>
        <w:ind w:left="0"/>
        <w:jc w:val="both"/>
      </w:pPr>
      <w:r>
        <w:rPr>
          <w:rFonts w:ascii="Times New Roman"/>
          <w:b w:val="false"/>
          <w:i w:val="false"/>
          <w:color w:val="000000"/>
          <w:sz w:val="28"/>
        </w:rPr>
        <w:t>
      уәкілетті тіркеуші органдарда тіркелгені туралы белгісі бар, кепіл туралы шарттың көшірмесі.</w:t>
      </w:r>
    </w:p>
    <w:p>
      <w:pPr>
        <w:spacing w:after="0"/>
        <w:ind w:left="0"/>
        <w:jc w:val="both"/>
      </w:pPr>
      <w:r>
        <w:rPr>
          <w:rFonts w:ascii="Times New Roman"/>
          <w:b w:val="false"/>
          <w:i w:val="false"/>
          <w:color w:val="000000"/>
          <w:sz w:val="28"/>
        </w:rPr>
        <w:t>
      Кредиттік мониторинг жүргізу үшін қажетті құжаттама. Осы топқа банк бөлімшелері қарыз ресімдеу барысында қалыптастыратын немесе мерзімді кредиттік мониторингті растау үшін қажетті құжаттама, сондай-ақ кредиттік тәуекелді басқару мақсаттары үшін қарыз алушылар (контрагенттер) туралы мәліметтерді жаңарту рәсімі жатады;</w:t>
      </w:r>
    </w:p>
    <w:p>
      <w:pPr>
        <w:spacing w:after="0"/>
        <w:ind w:left="0"/>
        <w:jc w:val="both"/>
      </w:pPr>
      <w:r>
        <w:rPr>
          <w:rFonts w:ascii="Times New Roman"/>
          <w:b w:val="false"/>
          <w:i w:val="false"/>
          <w:color w:val="000000"/>
          <w:sz w:val="28"/>
        </w:rPr>
        <w:t>
      11) басқарушылық ақпарат жүйесінің болуы және жұмыс істеуі.</w:t>
      </w:r>
    </w:p>
    <w:p>
      <w:pPr>
        <w:spacing w:after="0"/>
        <w:ind w:left="0"/>
        <w:jc w:val="both"/>
      </w:pPr>
      <w:r>
        <w:rPr>
          <w:rFonts w:ascii="Times New Roman"/>
          <w:b w:val="false"/>
          <w:i w:val="false"/>
          <w:color w:val="000000"/>
          <w:sz w:val="28"/>
        </w:rPr>
        <w:t>
      Банк мына ақпаратты қоса алғанда, бірақ онымен шектелмей:</w:t>
      </w:r>
    </w:p>
    <w:p>
      <w:pPr>
        <w:spacing w:after="0"/>
        <w:ind w:left="0"/>
        <w:jc w:val="both"/>
      </w:pPr>
      <w:r>
        <w:rPr>
          <w:rFonts w:ascii="Times New Roman"/>
          <w:b w:val="false"/>
          <w:i w:val="false"/>
          <w:color w:val="000000"/>
          <w:sz w:val="28"/>
        </w:rPr>
        <w:t>
      кредиттік портфель және оның ішінде оның өзгерістерінің серпінінде ұсынылған оның сапасы туралы;</w:t>
      </w:r>
    </w:p>
    <w:p>
      <w:pPr>
        <w:spacing w:after="0"/>
        <w:ind w:left="0"/>
        <w:jc w:val="both"/>
      </w:pPr>
      <w:r>
        <w:rPr>
          <w:rFonts w:ascii="Times New Roman"/>
          <w:b w:val="false"/>
          <w:i w:val="false"/>
          <w:color w:val="000000"/>
          <w:sz w:val="28"/>
        </w:rPr>
        <w:t>
      банкте кредиттердің әр түрлері бойынша белгіленген лимиттерге жиынтығында ұшырауға жақындауды бағалауды қоса алғанда (лимит алдындағы тәсіл), кредиттік тәуекелге ұшырау мөлшері (деңгейі) туралы;</w:t>
      </w:r>
    </w:p>
    <w:p>
      <w:pPr>
        <w:spacing w:after="0"/>
        <w:ind w:left="0"/>
        <w:jc w:val="both"/>
      </w:pPr>
      <w:r>
        <w:rPr>
          <w:rFonts w:ascii="Times New Roman"/>
          <w:b w:val="false"/>
          <w:i w:val="false"/>
          <w:color w:val="000000"/>
          <w:sz w:val="28"/>
        </w:rPr>
        <w:t>
      байланысты қарыз алушылар тобына және оның өзгеру серпіні қатысты кредиттік тәуекелге ұшырауы туралы;</w:t>
      </w:r>
    </w:p>
    <w:p>
      <w:pPr>
        <w:spacing w:after="0"/>
        <w:ind w:left="0"/>
        <w:jc w:val="both"/>
      </w:pPr>
      <w:r>
        <w:rPr>
          <w:rFonts w:ascii="Times New Roman"/>
          <w:b w:val="false"/>
          <w:i w:val="false"/>
          <w:color w:val="000000"/>
          <w:sz w:val="28"/>
        </w:rPr>
        <w:t>
      ірі қарыз алушылардың (контрагенттердің) және банкпен ерекше қатынастармен, оның ішінде банк акционерлерімен ерекше қатынастармен байланысты қарыз алушылардың (контрагенттердің) кредиттік тәуекелі шоғырлануы және оның өзгеру серпіні туралы;</w:t>
      </w:r>
    </w:p>
    <w:p>
      <w:pPr>
        <w:spacing w:after="0"/>
        <w:ind w:left="0"/>
        <w:jc w:val="both"/>
      </w:pPr>
      <w:r>
        <w:rPr>
          <w:rFonts w:ascii="Times New Roman"/>
          <w:b w:val="false"/>
          <w:i w:val="false"/>
          <w:color w:val="000000"/>
          <w:sz w:val="28"/>
        </w:rPr>
        <w:t>
      қарыз алушылардың (контрагенттердің) ішкі рейтингтері және олардың өзгеру серпіні туралы, қарыз алушылардың (контрагенттердің) рейтингі бойынша кредиттер сапасының мониторингі және оның кезеңділігі туралы;</w:t>
      </w:r>
    </w:p>
    <w:p>
      <w:pPr>
        <w:spacing w:after="0"/>
        <w:ind w:left="0"/>
        <w:jc w:val="both"/>
      </w:pPr>
      <w:r>
        <w:rPr>
          <w:rFonts w:ascii="Times New Roman"/>
          <w:b w:val="false"/>
          <w:i w:val="false"/>
          <w:color w:val="000000"/>
          <w:sz w:val="28"/>
        </w:rPr>
        <w:t>
      провизиялардың мөлшері және провизиялардың барабар деңгейін бағалау туралы;</w:t>
      </w:r>
    </w:p>
    <w:p>
      <w:pPr>
        <w:spacing w:after="0"/>
        <w:ind w:left="0"/>
        <w:jc w:val="both"/>
      </w:pPr>
      <w:r>
        <w:rPr>
          <w:rFonts w:ascii="Times New Roman"/>
          <w:b w:val="false"/>
          <w:i w:val="false"/>
          <w:color w:val="000000"/>
          <w:sz w:val="28"/>
        </w:rPr>
        <w:t>
      қайта құрылымдалатын, қайта қаржыландырылатын және проблемалық кредиттер туралы;</w:t>
      </w:r>
    </w:p>
    <w:p>
      <w:pPr>
        <w:spacing w:after="0"/>
        <w:ind w:left="0"/>
        <w:jc w:val="both"/>
      </w:pPr>
      <w:r>
        <w:rPr>
          <w:rFonts w:ascii="Times New Roman"/>
          <w:b w:val="false"/>
          <w:i w:val="false"/>
          <w:color w:val="000000"/>
          <w:sz w:val="28"/>
        </w:rPr>
        <w:t>
      лимиттердің сақталуын мониторингтеу және бақылау туралы;</w:t>
      </w:r>
    </w:p>
    <w:p>
      <w:pPr>
        <w:spacing w:after="0"/>
        <w:ind w:left="0"/>
        <w:jc w:val="both"/>
      </w:pPr>
      <w:r>
        <w:rPr>
          <w:rFonts w:ascii="Times New Roman"/>
          <w:b w:val="false"/>
          <w:i w:val="false"/>
          <w:color w:val="000000"/>
          <w:sz w:val="28"/>
        </w:rPr>
        <w:t>
      саясат пен лимиттерден ауытқулар туралы ақпаратты қамтитын, бірақ олармен шектелмейтін басқарушылық есептілік нысандарын әзірлейді.";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"45. Нарықтық тәуекелді басқару жүйесінің жұмыс істеуі мынадай негізгі компоненттер негізінде жүзеге асырылады, бірақ онымен шектелмейді:</w:t>
      </w:r>
    </w:p>
    <w:bookmarkEnd w:id="7"/>
    <w:p>
      <w:pPr>
        <w:spacing w:after="0"/>
        <w:ind w:left="0"/>
        <w:jc w:val="both"/>
      </w:pPr>
      <w:r>
        <w:rPr>
          <w:rFonts w:ascii="Times New Roman"/>
          <w:b w:val="false"/>
          <w:i w:val="false"/>
          <w:color w:val="000000"/>
          <w:sz w:val="28"/>
        </w:rPr>
        <w:t>
      1) банктің инвестициялық қызметінің стратегияларын бекіту және мерзімді талдау, банктің белгіленген тәуекел-профилін ескере отырып, активтер мен пассивтердің оңтайлы құрылымын, банктің меншікті капиталының жеткіліктілігі деңгейін және маңызды нарықтық тәуекелді өтеуге өтімділік деңгейін қалыптастыру.</w:t>
      </w:r>
    </w:p>
    <w:p>
      <w:pPr>
        <w:spacing w:after="0"/>
        <w:ind w:left="0"/>
        <w:jc w:val="both"/>
      </w:pPr>
      <w:r>
        <w:rPr>
          <w:rFonts w:ascii="Times New Roman"/>
          <w:b w:val="false"/>
          <w:i w:val="false"/>
          <w:color w:val="000000"/>
          <w:sz w:val="28"/>
        </w:rPr>
        <w:t>
      Инвестициялық қызметтің стратегиясы мына негізгі принциптерге жауап береді:</w:t>
      </w:r>
    </w:p>
    <w:p>
      <w:pPr>
        <w:spacing w:after="0"/>
        <w:ind w:left="0"/>
        <w:jc w:val="both"/>
      </w:pPr>
      <w:r>
        <w:rPr>
          <w:rFonts w:ascii="Times New Roman"/>
          <w:b w:val="false"/>
          <w:i w:val="false"/>
          <w:color w:val="000000"/>
          <w:sz w:val="28"/>
        </w:rPr>
        <w:t>
      мазмұны іске асыру мақсаты, бағыты және мерзімдері бойынша банктің жалпы стратегиясына сәйкес келеді;</w:t>
      </w:r>
    </w:p>
    <w:p>
      <w:pPr>
        <w:spacing w:after="0"/>
        <w:ind w:left="0"/>
        <w:jc w:val="both"/>
      </w:pPr>
      <w:r>
        <w:rPr>
          <w:rFonts w:ascii="Times New Roman"/>
          <w:b w:val="false"/>
          <w:i w:val="false"/>
          <w:color w:val="000000"/>
          <w:sz w:val="28"/>
        </w:rPr>
        <w:t>
      банктің инвестициялық қызметін басқарудың тактикалық және стратегиялық процестері арасында өзара байланыстың болуы;</w:t>
      </w:r>
    </w:p>
    <w:p>
      <w:pPr>
        <w:spacing w:after="0"/>
        <w:ind w:left="0"/>
        <w:jc w:val="both"/>
      </w:pPr>
      <w:r>
        <w:rPr>
          <w:rFonts w:ascii="Times New Roman"/>
          <w:b w:val="false"/>
          <w:i w:val="false"/>
          <w:color w:val="000000"/>
          <w:sz w:val="28"/>
        </w:rPr>
        <w:t>
      барынша көп пайда табу, сапалы инвестициялық портфельдің өсуін қамтамасыз ету, банк активтерінің жалпы құрылымында өтімді активтердің жеткілікті деңгейін ұстап тұру;</w:t>
      </w:r>
    </w:p>
    <w:p>
      <w:pPr>
        <w:spacing w:after="0"/>
        <w:ind w:left="0"/>
        <w:jc w:val="both"/>
      </w:pPr>
      <w:r>
        <w:rPr>
          <w:rFonts w:ascii="Times New Roman"/>
          <w:b w:val="false"/>
          <w:i w:val="false"/>
          <w:color w:val="000000"/>
          <w:sz w:val="28"/>
        </w:rPr>
        <w:t>
      нарықтық тәуекелді басқару бойынша талаптардың, әдістердің және рәсімдердің орындалуын ескере отырып, активтер және пассивтер құрылымын қалыптастыру;</w:t>
      </w:r>
    </w:p>
    <w:p>
      <w:pPr>
        <w:spacing w:after="0"/>
        <w:ind w:left="0"/>
        <w:jc w:val="both"/>
      </w:pPr>
      <w:r>
        <w:rPr>
          <w:rFonts w:ascii="Times New Roman"/>
          <w:b w:val="false"/>
          <w:i w:val="false"/>
          <w:color w:val="000000"/>
          <w:sz w:val="28"/>
        </w:rPr>
        <w:t>
      2) нарықтық тәуекелге тән банктің барлық бағытын ескеретін нарықтық тәуекелді анықтау, бағалау, мониторингі бойынша рәсімдерді (банктік және сауда кітабын, баланстық және баланстан тыс операцияларды), сондай-ақ көрсетілген тәуекелдерді хеджирлеу әдістерін бекіту.</w:t>
      </w:r>
    </w:p>
    <w:p>
      <w:pPr>
        <w:spacing w:after="0"/>
        <w:ind w:left="0"/>
        <w:jc w:val="both"/>
      </w:pPr>
      <w:r>
        <w:rPr>
          <w:rFonts w:ascii="Times New Roman"/>
          <w:b w:val="false"/>
          <w:i w:val="false"/>
          <w:color w:val="000000"/>
          <w:sz w:val="28"/>
        </w:rPr>
        <w:t>
      Банк нарықтық тәуекелді басқару процесін әзірлейді, олар мыналарды қамтиды, бірақ олармен шектелмейді:</w:t>
      </w:r>
    </w:p>
    <w:p>
      <w:pPr>
        <w:spacing w:after="0"/>
        <w:ind w:left="0"/>
        <w:jc w:val="both"/>
      </w:pPr>
      <w:r>
        <w:rPr>
          <w:rFonts w:ascii="Times New Roman"/>
          <w:b w:val="false"/>
          <w:i w:val="false"/>
          <w:color w:val="000000"/>
          <w:sz w:val="28"/>
        </w:rPr>
        <w:t>
      нарықтық тәуекелді басқару процесінің қатысушыларын, есеп беретін құрылымды нақты белгілей отырып, олардың өкілеттіктері жауапкершілігін, сондай-ақ ақпарат алмасу ішкі тәртібін;</w:t>
      </w:r>
    </w:p>
    <w:p>
      <w:pPr>
        <w:spacing w:after="0"/>
        <w:ind w:left="0"/>
        <w:jc w:val="both"/>
      </w:pPr>
      <w:r>
        <w:rPr>
          <w:rFonts w:ascii="Times New Roman"/>
          <w:b w:val="false"/>
          <w:i w:val="false"/>
          <w:color w:val="000000"/>
          <w:sz w:val="28"/>
        </w:rPr>
        <w:t>
      операцияларды оларды пайдалану мақсатын көрсете отырып, сондай-ақ қаржы құралдарына, оның ішінде көлеміне, құрамына және шарттарына қойылатын ішкі талаптарды және өлшемшарттарды жүзеге асыруға рұқсат берілген шетел валюталарының, қаржы құралдарының тізбесін;</w:t>
      </w:r>
    </w:p>
    <w:p>
      <w:pPr>
        <w:spacing w:after="0"/>
        <w:ind w:left="0"/>
        <w:jc w:val="both"/>
      </w:pPr>
      <w:r>
        <w:rPr>
          <w:rFonts w:ascii="Times New Roman"/>
          <w:b w:val="false"/>
          <w:i w:val="false"/>
          <w:color w:val="000000"/>
          <w:sz w:val="28"/>
        </w:rPr>
        <w:t>
      нарықтық тәуекел деңгейін анықтау, өлшеу, мониторингі және бақылау ішкі тәртібі және рәсімдерін.</w:t>
      </w:r>
    </w:p>
    <w:p>
      <w:pPr>
        <w:spacing w:after="0"/>
        <w:ind w:left="0"/>
        <w:jc w:val="both"/>
      </w:pPr>
      <w:r>
        <w:rPr>
          <w:rFonts w:ascii="Times New Roman"/>
          <w:b w:val="false"/>
          <w:i w:val="false"/>
          <w:color w:val="000000"/>
          <w:sz w:val="28"/>
        </w:rPr>
        <w:t>
      Нарықтық тәуекелді анықтау, өлшеу, мониторингі және бақылау рәсімдері:</w:t>
      </w:r>
    </w:p>
    <w:p>
      <w:pPr>
        <w:spacing w:after="0"/>
        <w:ind w:left="0"/>
        <w:jc w:val="both"/>
      </w:pPr>
      <w:r>
        <w:rPr>
          <w:rFonts w:ascii="Times New Roman"/>
          <w:b w:val="false"/>
          <w:i w:val="false"/>
          <w:color w:val="000000"/>
          <w:sz w:val="28"/>
        </w:rPr>
        <w:t>
      активтердің, міндеттемелердің, баланстан тыс позициялардың барлық түрлерін қамтиды;</w:t>
      </w:r>
    </w:p>
    <w:p>
      <w:pPr>
        <w:spacing w:after="0"/>
        <w:ind w:left="0"/>
        <w:jc w:val="both"/>
      </w:pPr>
      <w:r>
        <w:rPr>
          <w:rFonts w:ascii="Times New Roman"/>
          <w:b w:val="false"/>
          <w:i w:val="false"/>
          <w:color w:val="000000"/>
          <w:sz w:val="28"/>
        </w:rPr>
        <w:t>
      нарықтық тәуекелдің барлық түрлерін және олардың дереккөздерін қамтиды;</w:t>
      </w:r>
    </w:p>
    <w:p>
      <w:pPr>
        <w:spacing w:after="0"/>
        <w:ind w:left="0"/>
        <w:jc w:val="both"/>
      </w:pPr>
      <w:r>
        <w:rPr>
          <w:rFonts w:ascii="Times New Roman"/>
          <w:b w:val="false"/>
          <w:i w:val="false"/>
          <w:color w:val="000000"/>
          <w:sz w:val="28"/>
        </w:rPr>
        <w:t>
      мөлшерлеме, баға және басқа да нарықтық шарттарын қоса отырып, нарықтық тәуекел деңгейіне әсер ететін факторлардың өзгеруін бағалауды және мониторингін жүйелі негізде жүргізуге мүмкіндік береді;</w:t>
      </w:r>
    </w:p>
    <w:p>
      <w:pPr>
        <w:spacing w:after="0"/>
        <w:ind w:left="0"/>
        <w:jc w:val="both"/>
      </w:pPr>
      <w:r>
        <w:rPr>
          <w:rFonts w:ascii="Times New Roman"/>
          <w:b w:val="false"/>
          <w:i w:val="false"/>
          <w:color w:val="000000"/>
          <w:sz w:val="28"/>
        </w:rPr>
        <w:t>
      нарықтық тәуекелді уақытында сәйкестендіруге және нарықтық шарттардың қолайсыз өзгеруіне жауап ретінде шаралар қабылдауға мүмкіндік береді.</w:t>
      </w:r>
    </w:p>
    <w:p>
      <w:pPr>
        <w:spacing w:after="0"/>
        <w:ind w:left="0"/>
        <w:jc w:val="both"/>
      </w:pPr>
      <w:r>
        <w:rPr>
          <w:rFonts w:ascii="Times New Roman"/>
          <w:b w:val="false"/>
          <w:i w:val="false"/>
          <w:color w:val="000000"/>
          <w:sz w:val="28"/>
        </w:rPr>
        <w:t>
      Нарықтық тәуекелдің қабылданған деңгейін бағалау мақсатында банк, даму стратегиясына, банктің активтер көлеміне және операциялары күрделілігінің деңгейіне сәйкес келетін модельдерді пайдаланады.</w:t>
      </w:r>
    </w:p>
    <w:p>
      <w:pPr>
        <w:spacing w:after="0"/>
        <w:ind w:left="0"/>
        <w:jc w:val="both"/>
      </w:pPr>
      <w:r>
        <w:rPr>
          <w:rFonts w:ascii="Times New Roman"/>
          <w:b w:val="false"/>
          <w:i w:val="false"/>
          <w:color w:val="000000"/>
          <w:sz w:val="28"/>
        </w:rPr>
        <w:t>
      Банк кітабына қатысты банк пайыздық тәуекелді анықтауды, өлшеуді (бағалауды), мониторингті және бақылауды жеке жүргізеді.</w:t>
      </w:r>
    </w:p>
    <w:p>
      <w:pPr>
        <w:spacing w:after="0"/>
        <w:ind w:left="0"/>
        <w:jc w:val="both"/>
      </w:pPr>
      <w:r>
        <w:rPr>
          <w:rFonts w:ascii="Times New Roman"/>
          <w:b w:val="false"/>
          <w:i w:val="false"/>
          <w:color w:val="000000"/>
          <w:sz w:val="28"/>
        </w:rPr>
        <w:t>
      Банк кітабының пайыздық тәуекелін сандық бағалау үшін банк оның деңгейін мониторингтеу және басқару мақсатында кем дегенде екі қосымша әдісті қолданады:</w:t>
      </w:r>
    </w:p>
    <w:p>
      <w:pPr>
        <w:spacing w:after="0"/>
        <w:ind w:left="0"/>
        <w:jc w:val="both"/>
      </w:pPr>
      <w:r>
        <w:rPr>
          <w:rFonts w:ascii="Times New Roman"/>
          <w:b w:val="false"/>
          <w:i w:val="false"/>
          <w:color w:val="000000"/>
          <w:sz w:val="28"/>
        </w:rPr>
        <w:t>
      банктің экономикалық құнының өзгеруін сандық бағалау (economic value of equity, EVE), яғни, банктің баланстық және баланстан тыс шоттарында көрсетілген талаптар мен міндеттемелерден туындайтын ақша ағындарының таза құны өзгеретін шаманы есептеу;</w:t>
      </w:r>
    </w:p>
    <w:p>
      <w:pPr>
        <w:spacing w:after="0"/>
        <w:ind w:left="0"/>
        <w:jc w:val="both"/>
      </w:pPr>
      <w:r>
        <w:rPr>
          <w:rFonts w:ascii="Times New Roman"/>
          <w:b w:val="false"/>
          <w:i w:val="false"/>
          <w:color w:val="000000"/>
          <w:sz w:val="28"/>
        </w:rPr>
        <w:t>
      таза пайыздық кірістің өзгеруін сандық бағалау (net interest income, NII), яғни, пайыздық күйзеліс сценарийлеріне сәйкес банктің күтілетін таза пайыздық кірісі өзгеретін шаманы есептеу (мөлшерлемелердің параллель жоғары және (немесе) төмені ауысуы).</w:t>
      </w:r>
    </w:p>
    <w:p>
      <w:pPr>
        <w:spacing w:after="0"/>
        <w:ind w:left="0"/>
        <w:jc w:val="both"/>
      </w:pPr>
      <w:r>
        <w:rPr>
          <w:rFonts w:ascii="Times New Roman"/>
          <w:b w:val="false"/>
          <w:i w:val="false"/>
          <w:color w:val="000000"/>
          <w:sz w:val="28"/>
        </w:rPr>
        <w:t>
      Банк қолданатын пайыздық тәуекелдерді бағалау әдістері пайыздық мөлшерлемелердің өзгеруіне сезімтал, банк жүргізетін операцияларға (мәмілелерге) тән, пайыздық тәуекелдің барлық маңызды көздерін қамтиды. Жиынтық көлемі активтер (міндеттемелер) көлемінің 5 (бес) пайызынан аспайтын пайыздық мөлшерлемесінің өзгеруіне құбылып тұратын шетел валютасында номинирленген қаржы құралдарына қатысты банк шетел валютасының әрқайсысы бойынша жеке пайыздық тәуекелді өлшеуді жүргізеді. Пайыздық тәуекелдерді бағалау әдіснамасы шеңберінде қабылданған жорамалдар банктің тиісті ішкі құжаттарында құжаттандырылады.</w:t>
      </w:r>
    </w:p>
    <w:p>
      <w:pPr>
        <w:spacing w:after="0"/>
        <w:ind w:left="0"/>
        <w:jc w:val="both"/>
      </w:pPr>
      <w:r>
        <w:rPr>
          <w:rFonts w:ascii="Times New Roman"/>
          <w:b w:val="false"/>
          <w:i w:val="false"/>
          <w:color w:val="000000"/>
          <w:sz w:val="28"/>
        </w:rPr>
        <w:t>
      Банк кезеңдік негізде банк қызметіне тән нарықтық тәуекелдің әрбір типі үшін құбылып тұратынына талдау жүргізеді. Құбылмалы талдау пайдаға (шығынға) және өзгермелі тәуекел факторлардың ықтимал өзгерістері банктің меншікті капиталына ықпалын көрсетеді.</w:t>
      </w:r>
    </w:p>
    <w:p>
      <w:pPr>
        <w:spacing w:after="0"/>
        <w:ind w:left="0"/>
        <w:jc w:val="both"/>
      </w:pPr>
      <w:r>
        <w:rPr>
          <w:rFonts w:ascii="Times New Roman"/>
          <w:b w:val="false"/>
          <w:i w:val="false"/>
          <w:color w:val="000000"/>
          <w:sz w:val="28"/>
        </w:rPr>
        <w:t>
      Банк кезеңдік негізде нарықтық тәуекелді бағалау модельдеріне бэк-тестинг жүзеге асырады. Банк нарықтық тәуекелді бағалау модельдерінің сенімділігін және тиімділігін тексеру мәніне бэк-тестинг жүргізеді және қажеттілігіне қарай оларды жетілдіреді. Бэк-тестинг нәтижелері қажеттілігіне қарай нарықтық тәуекелді басқару рәсімін жетілдіру бойынша ұсыныстарымен тәуекелдерді басқару мәселесі бойынша комитетке және банктің директорлар кеңесіне жіберіледі.</w:t>
      </w:r>
    </w:p>
    <w:p>
      <w:pPr>
        <w:spacing w:after="0"/>
        <w:ind w:left="0"/>
        <w:jc w:val="both"/>
      </w:pPr>
      <w:r>
        <w:rPr>
          <w:rFonts w:ascii="Times New Roman"/>
          <w:b w:val="false"/>
          <w:i w:val="false"/>
          <w:color w:val="000000"/>
          <w:sz w:val="28"/>
        </w:rPr>
        <w:t>
      Банк тәуекел дәрежесінің белгіленген деңгейінен асу мүмкіндігін ескерту мақсатында нарықтық тәуекел деңгейіне жүйелі мониторинг жүргізеді. Нарықтық тәуекелдің мониторинг кезеңділігін банк қызметінің тиісті бағыты үшін оның маңыздылығының дәрежесін негізге ала отырып банк анықтайды.</w:t>
      </w:r>
    </w:p>
    <w:p>
      <w:pPr>
        <w:spacing w:after="0"/>
        <w:ind w:left="0"/>
        <w:jc w:val="both"/>
      </w:pPr>
      <w:r>
        <w:rPr>
          <w:rFonts w:ascii="Times New Roman"/>
          <w:b w:val="false"/>
          <w:i w:val="false"/>
          <w:color w:val="000000"/>
          <w:sz w:val="28"/>
        </w:rPr>
        <w:t>
      Нарықтық тәуекелдің мониторингі барысында алынған нарықтық тәуекел деңгейінің елеулі өзгерістері туралы ақпарат қажетті шешім қабылдау үшін директорлар кеңесіне дейін, банктің тәуекелдерді басқару жөніндегі комитетіне дейін уақтылы жеткізіледі.</w:t>
      </w:r>
    </w:p>
    <w:p>
      <w:pPr>
        <w:spacing w:after="0"/>
        <w:ind w:left="0"/>
        <w:jc w:val="both"/>
      </w:pPr>
      <w:r>
        <w:rPr>
          <w:rFonts w:ascii="Times New Roman"/>
          <w:b w:val="false"/>
          <w:i w:val="false"/>
          <w:color w:val="000000"/>
          <w:sz w:val="28"/>
        </w:rPr>
        <w:t>
      Нарықтық тәуекелді барынша азайту мақсатында банк мыналарды белгілейді:</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валюталық, баға және пайыздық тәуекелдері бойынша тәуекел дәрежесінің деңгейін;</w:t>
      </w:r>
    </w:p>
    <w:p>
      <w:pPr>
        <w:spacing w:after="0"/>
        <w:ind w:left="0"/>
        <w:jc w:val="both"/>
      </w:pPr>
      <w:r>
        <w:rPr>
          <w:rFonts w:ascii="Times New Roman"/>
          <w:b w:val="false"/>
          <w:i w:val="false"/>
          <w:color w:val="000000"/>
          <w:sz w:val="28"/>
        </w:rPr>
        <w:t>
      белгіленген тәуекел дәрежесі деңгейінің сақталуына тұрақты бақылау;</w:t>
      </w:r>
    </w:p>
    <w:p>
      <w:pPr>
        <w:spacing w:after="0"/>
        <w:ind w:left="0"/>
        <w:jc w:val="both"/>
      </w:pPr>
      <w:r>
        <w:rPr>
          <w:rFonts w:ascii="Times New Roman"/>
          <w:b w:val="false"/>
          <w:i w:val="false"/>
          <w:color w:val="000000"/>
          <w:sz w:val="28"/>
        </w:rPr>
        <w:t>
      директорлар кеңесіне, тәуекелдерді басқару мәселесі бойынша комитетке, банк басқармасына және басқа мүдделі құрылымдық бөлімшелерге белгіленген шекті мәніне жеткені және (немесе) тәуекел дәрежесі деңгейінің бұзушылықтары туралы тез арада ақпарат беру рәсімі;</w:t>
      </w:r>
    </w:p>
    <w:p>
      <w:pPr>
        <w:spacing w:after="0"/>
        <w:ind w:left="0"/>
        <w:jc w:val="both"/>
      </w:pPr>
      <w:r>
        <w:rPr>
          <w:rFonts w:ascii="Times New Roman"/>
          <w:b w:val="false"/>
          <w:i w:val="false"/>
          <w:color w:val="000000"/>
          <w:sz w:val="28"/>
        </w:rPr>
        <w:t>
      тәуекел дәрежесі деңгейіне жеткен кезде қабылданатын нарықтық тәуекелді төмендету бойынша шаралар;</w:t>
      </w:r>
    </w:p>
    <w:p>
      <w:pPr>
        <w:spacing w:after="0"/>
        <w:ind w:left="0"/>
        <w:jc w:val="both"/>
      </w:pPr>
      <w:r>
        <w:rPr>
          <w:rFonts w:ascii="Times New Roman"/>
          <w:b w:val="false"/>
          <w:i w:val="false"/>
          <w:color w:val="000000"/>
          <w:sz w:val="28"/>
        </w:rPr>
        <w:t>
      3) нарықтық тәуекелді басқару рәсімі:</w:t>
      </w:r>
    </w:p>
    <w:p>
      <w:pPr>
        <w:spacing w:after="0"/>
        <w:ind w:left="0"/>
        <w:jc w:val="both"/>
      </w:pPr>
      <w:r>
        <w:rPr>
          <w:rFonts w:ascii="Times New Roman"/>
          <w:b w:val="false"/>
          <w:i w:val="false"/>
          <w:color w:val="000000"/>
          <w:sz w:val="28"/>
        </w:rPr>
        <w:t>
      қаржы құралдарының құрылымы, олардың сандық және құн көрсеткіші өзгерген;</w:t>
      </w:r>
    </w:p>
    <w:p>
      <w:pPr>
        <w:spacing w:after="0"/>
        <w:ind w:left="0"/>
        <w:jc w:val="both"/>
      </w:pPr>
      <w:r>
        <w:rPr>
          <w:rFonts w:ascii="Times New Roman"/>
          <w:b w:val="false"/>
          <w:i w:val="false"/>
          <w:color w:val="000000"/>
          <w:sz w:val="28"/>
        </w:rPr>
        <w:t>
      жаңа технологияларды және банк операцияларын және басқа да мәмілелерді, өзге де қаржы инновациялары мен технологияларын жүзеге асыру талаптарын әзірлеу және енгізу;</w:t>
      </w:r>
    </w:p>
    <w:p>
      <w:pPr>
        <w:spacing w:after="0"/>
        <w:ind w:left="0"/>
        <w:jc w:val="both"/>
      </w:pPr>
      <w:r>
        <w:rPr>
          <w:rFonts w:ascii="Times New Roman"/>
          <w:b w:val="false"/>
          <w:i w:val="false"/>
          <w:color w:val="000000"/>
          <w:sz w:val="28"/>
        </w:rPr>
        <w:t>
      жаңа нарыққа шыққан кезде;</w:t>
      </w:r>
    </w:p>
    <w:p>
      <w:pPr>
        <w:spacing w:after="0"/>
        <w:ind w:left="0"/>
        <w:jc w:val="both"/>
      </w:pPr>
      <w:r>
        <w:rPr>
          <w:rFonts w:ascii="Times New Roman"/>
          <w:b w:val="false"/>
          <w:i w:val="false"/>
          <w:color w:val="000000"/>
          <w:sz w:val="28"/>
        </w:rPr>
        <w:t>
      4) хеджирлеу тиімділігін (оңтайлығын) және құнын өлшем шарттарын белгілеуді қоса отырып, тәуекелдерді хеджирлеу әдістері мен өлшемшарттары.</w:t>
      </w:r>
    </w:p>
    <w:p>
      <w:pPr>
        <w:spacing w:after="0"/>
        <w:ind w:left="0"/>
        <w:jc w:val="both"/>
      </w:pPr>
      <w:r>
        <w:rPr>
          <w:rFonts w:ascii="Times New Roman"/>
          <w:b w:val="false"/>
          <w:i w:val="false"/>
          <w:color w:val="000000"/>
          <w:sz w:val="28"/>
        </w:rPr>
        <w:t>
      Банк нарықтық тәуекелдің әрбір түрі үшін хеджирлеу стратегиясын әзірлейді және іске асырады, олар мынаны қамтиды:</w:t>
      </w:r>
    </w:p>
    <w:p>
      <w:pPr>
        <w:spacing w:after="0"/>
        <w:ind w:left="0"/>
        <w:jc w:val="both"/>
      </w:pPr>
      <w:r>
        <w:rPr>
          <w:rFonts w:ascii="Times New Roman"/>
          <w:b w:val="false"/>
          <w:i w:val="false"/>
          <w:color w:val="000000"/>
          <w:sz w:val="28"/>
        </w:rPr>
        <w:t>
      хеджирленетін баптар;</w:t>
      </w:r>
    </w:p>
    <w:p>
      <w:pPr>
        <w:spacing w:after="0"/>
        <w:ind w:left="0"/>
        <w:jc w:val="both"/>
      </w:pPr>
      <w:r>
        <w:rPr>
          <w:rFonts w:ascii="Times New Roman"/>
          <w:b w:val="false"/>
          <w:i w:val="false"/>
          <w:color w:val="000000"/>
          <w:sz w:val="28"/>
        </w:rPr>
        <w:t>
      пайдаланатын хеджирлеу құралдарының сипаттамасын (контрагенттің сенімділігін бағалауды, хеджирлеу құралдарының мерзімін ескере отырып биржалық, биржадан тыс құралдарын пайдалану);</w:t>
      </w:r>
    </w:p>
    <w:p>
      <w:pPr>
        <w:spacing w:after="0"/>
        <w:ind w:left="0"/>
        <w:jc w:val="both"/>
      </w:pPr>
      <w:r>
        <w:rPr>
          <w:rFonts w:ascii="Times New Roman"/>
          <w:b w:val="false"/>
          <w:i w:val="false"/>
          <w:color w:val="000000"/>
          <w:sz w:val="28"/>
        </w:rPr>
        <w:t>
      хеджирлеу құралдарын өтеу үшін қажетті өтімділік деңгейін анықтау ішкі тәртібін;</w:t>
      </w:r>
    </w:p>
    <w:p>
      <w:pPr>
        <w:spacing w:after="0"/>
        <w:ind w:left="0"/>
        <w:jc w:val="both"/>
      </w:pPr>
      <w:r>
        <w:rPr>
          <w:rFonts w:ascii="Times New Roman"/>
          <w:b w:val="false"/>
          <w:i w:val="false"/>
          <w:color w:val="000000"/>
          <w:sz w:val="28"/>
        </w:rPr>
        <w:t>
      хеджирлеу тиімділігін бағалау рәсімінің және әдістерінің сипаттамасын.</w:t>
      </w:r>
    </w:p>
    <w:p>
      <w:pPr>
        <w:spacing w:after="0"/>
        <w:ind w:left="0"/>
        <w:jc w:val="both"/>
      </w:pPr>
      <w:r>
        <w:rPr>
          <w:rFonts w:ascii="Times New Roman"/>
          <w:b w:val="false"/>
          <w:i w:val="false"/>
          <w:color w:val="000000"/>
          <w:sz w:val="28"/>
        </w:rPr>
        <w:t>
      Егер әділ құнының немесе толық көлемде хеджирлеу объектісі бойынша ақша ағынының өзгеруі хеджирлеу құралы бойынша әділ құнының немесе ақша ағынының өзгеруімен өтелсе хеджирлеу тиімді болып саналады. Хеджирлеу банктің жалпы тәуекелдеріне емес, нақты сәйкестендірілетін тәуекелге қатысты жүзеге асырылады;</w:t>
      </w:r>
    </w:p>
    <w:p>
      <w:pPr>
        <w:spacing w:after="0"/>
        <w:ind w:left="0"/>
        <w:jc w:val="both"/>
      </w:pPr>
      <w:r>
        <w:rPr>
          <w:rFonts w:ascii="Times New Roman"/>
          <w:b w:val="false"/>
          <w:i w:val="false"/>
          <w:color w:val="000000"/>
          <w:sz w:val="28"/>
        </w:rPr>
        <w:t>
      5) қаржы құралдарын пайдаланудан банктің кірістілік мониторингінің ішкі тәртібі және рәсімі;</w:t>
      </w:r>
    </w:p>
    <w:p>
      <w:pPr>
        <w:spacing w:after="0"/>
        <w:ind w:left="0"/>
        <w:jc w:val="both"/>
      </w:pPr>
      <w:r>
        <w:rPr>
          <w:rFonts w:ascii="Times New Roman"/>
          <w:b w:val="false"/>
          <w:i w:val="false"/>
          <w:color w:val="000000"/>
          <w:sz w:val="28"/>
        </w:rPr>
        <w:t>
      6) тәуекелдерді басқару рәсімін жүзеге асыру шеңберінде олардың нәтижелерін пайдалану ішкі тәртібін қоса отырып нарықтық тәуекелді бағалау мақсатында стресс-тестілеуді жүзеге асыру рәсімі.</w:t>
      </w:r>
    </w:p>
    <w:p>
      <w:pPr>
        <w:spacing w:after="0"/>
        <w:ind w:left="0"/>
        <w:jc w:val="both"/>
      </w:pPr>
      <w:r>
        <w:rPr>
          <w:rFonts w:ascii="Times New Roman"/>
          <w:b w:val="false"/>
          <w:i w:val="false"/>
          <w:color w:val="000000"/>
          <w:sz w:val="28"/>
        </w:rPr>
        <w:t>
      Банк қызметіне тән әлеуетті нарықтық тәуекелдер деңгейін анықтау, банктің өзгерістерге қарсы тұру қабілеттілігін бағалау мақсатында кезеңдік негізде нарықтық тәуекелді стресс-тестілеу жүргізеді.</w:t>
      </w:r>
    </w:p>
    <w:p>
      <w:pPr>
        <w:spacing w:after="0"/>
        <w:ind w:left="0"/>
        <w:jc w:val="both"/>
      </w:pPr>
      <w:r>
        <w:rPr>
          <w:rFonts w:ascii="Times New Roman"/>
          <w:b w:val="false"/>
          <w:i w:val="false"/>
          <w:color w:val="000000"/>
          <w:sz w:val="28"/>
        </w:rPr>
        <w:t>
      Стресс-тестілеу, жүргізу рәсімі мен әдістерінің кезеңділігі банктің тиісті ішкі құжаттарында белгіленеді. Стресс-тестілеу жүргізу кезеңділігі банктің нарықтық тәуекелге ұшырағыштығы, капитал нарықтарының және өзге де сыртқы факторларының құбылмалығы деңгейін негізге ала отырып анықталады. Стресс-тестілеу жүргізу кезеңділігі сыртқы факторлар маңызды өзгерген жағдайда ұлғаяды.</w:t>
      </w:r>
    </w:p>
    <w:p>
      <w:pPr>
        <w:spacing w:after="0"/>
        <w:ind w:left="0"/>
        <w:jc w:val="both"/>
      </w:pPr>
      <w:r>
        <w:rPr>
          <w:rFonts w:ascii="Times New Roman"/>
          <w:b w:val="false"/>
          <w:i w:val="false"/>
          <w:color w:val="000000"/>
          <w:sz w:val="28"/>
        </w:rPr>
        <w:t>
      Стресс-тестілеу жүргізген кезде мынадай сценарийлер пайдаланылады:</w:t>
      </w:r>
    </w:p>
    <w:p>
      <w:pPr>
        <w:spacing w:after="0"/>
        <w:ind w:left="0"/>
        <w:jc w:val="both"/>
      </w:pPr>
      <w:r>
        <w:rPr>
          <w:rFonts w:ascii="Times New Roman"/>
          <w:b w:val="false"/>
          <w:i w:val="false"/>
          <w:color w:val="000000"/>
          <w:sz w:val="28"/>
        </w:rPr>
        <w:t>
      тарихи;</w:t>
      </w:r>
    </w:p>
    <w:p>
      <w:pPr>
        <w:spacing w:after="0"/>
        <w:ind w:left="0"/>
        <w:jc w:val="both"/>
      </w:pPr>
      <w:r>
        <w:rPr>
          <w:rFonts w:ascii="Times New Roman"/>
          <w:b w:val="false"/>
          <w:i w:val="false"/>
          <w:color w:val="000000"/>
          <w:sz w:val="28"/>
        </w:rPr>
        <w:t>
      шетел валютасының және (немесе) банктің ашық позициялары бойынша бағалы металлдардың бағамын өзгеруін көздейтін;</w:t>
      </w:r>
    </w:p>
    <w:p>
      <w:pPr>
        <w:spacing w:after="0"/>
        <w:ind w:left="0"/>
        <w:jc w:val="both"/>
      </w:pPr>
      <w:r>
        <w:rPr>
          <w:rFonts w:ascii="Times New Roman"/>
          <w:b w:val="false"/>
          <w:i w:val="false"/>
          <w:color w:val="000000"/>
          <w:sz w:val="28"/>
        </w:rPr>
        <w:t>
      қаржы құралдарының нарықтық құнының өзгеруін көздейтін;</w:t>
      </w:r>
    </w:p>
    <w:p>
      <w:pPr>
        <w:spacing w:after="0"/>
        <w:ind w:left="0"/>
        <w:jc w:val="both"/>
      </w:pPr>
      <w:r>
        <w:rPr>
          <w:rFonts w:ascii="Times New Roman"/>
          <w:b w:val="false"/>
          <w:i w:val="false"/>
          <w:color w:val="000000"/>
          <w:sz w:val="28"/>
        </w:rPr>
        <w:t>
      пайыздық мөлшерлемелердің жалпы деңгейінің өзгеруін, пайыздық мөлшерлемелердің өзгеруіне құбылып отыратын қаржы құралдарының кірістілігінің өсу немесе төмендеу сценарийлерін көздейтін;</w:t>
      </w:r>
    </w:p>
    <w:p>
      <w:pPr>
        <w:spacing w:after="0"/>
        <w:ind w:left="0"/>
        <w:jc w:val="both"/>
      </w:pPr>
      <w:r>
        <w:rPr>
          <w:rFonts w:ascii="Times New Roman"/>
          <w:b w:val="false"/>
          <w:i w:val="false"/>
          <w:color w:val="000000"/>
          <w:sz w:val="28"/>
        </w:rPr>
        <w:t>
      кірістіліктің өзгеруін көздейтін;</w:t>
      </w:r>
    </w:p>
    <w:p>
      <w:pPr>
        <w:spacing w:after="0"/>
        <w:ind w:left="0"/>
        <w:jc w:val="both"/>
      </w:pPr>
      <w:r>
        <w:rPr>
          <w:rFonts w:ascii="Times New Roman"/>
          <w:b w:val="false"/>
          <w:i w:val="false"/>
          <w:color w:val="000000"/>
          <w:sz w:val="28"/>
        </w:rPr>
        <w:t>
      банк тартатын және орналастыратын ресурстар бойынша пайыздық мөлшерлеме арасындағы арақатынасының өзгеруін көздейтін;</w:t>
      </w:r>
    </w:p>
    <w:p>
      <w:pPr>
        <w:spacing w:after="0"/>
        <w:ind w:left="0"/>
        <w:jc w:val="both"/>
      </w:pPr>
      <w:r>
        <w:rPr>
          <w:rFonts w:ascii="Times New Roman"/>
          <w:b w:val="false"/>
          <w:i w:val="false"/>
          <w:color w:val="000000"/>
          <w:sz w:val="28"/>
        </w:rPr>
        <w:t>
      нарықтық пайыздық мөлшерлемелердің құбылмалылық дәрежесін өзгертуді көздейтін;</w:t>
      </w:r>
    </w:p>
    <w:p>
      <w:pPr>
        <w:spacing w:after="0"/>
        <w:ind w:left="0"/>
        <w:jc w:val="both"/>
      </w:pPr>
      <w:r>
        <w:rPr>
          <w:rFonts w:ascii="Times New Roman"/>
          <w:b w:val="false"/>
          <w:i w:val="false"/>
          <w:color w:val="000000"/>
          <w:sz w:val="28"/>
        </w:rPr>
        <w:t>
      банк қызметінің басты нарықтық, қаржылық және (немесе) өзге талаптарының күрт нашарлауын көздейтін.</w:t>
      </w:r>
    </w:p>
    <w:p>
      <w:pPr>
        <w:spacing w:after="0"/>
        <w:ind w:left="0"/>
        <w:jc w:val="both"/>
      </w:pPr>
      <w:r>
        <w:rPr>
          <w:rFonts w:ascii="Times New Roman"/>
          <w:b w:val="false"/>
          <w:i w:val="false"/>
          <w:color w:val="000000"/>
          <w:sz w:val="28"/>
        </w:rPr>
        <w:t>
      Банк оның бизнесінің құрылымына және қабылдайтын тәуекелдер бейініне сәйкес келетін әдіснаманы, стресс-тестілеу сценарийлерін пайдаланады.</w:t>
      </w:r>
    </w:p>
    <w:p>
      <w:pPr>
        <w:spacing w:after="0"/>
        <w:ind w:left="0"/>
        <w:jc w:val="both"/>
      </w:pPr>
      <w:r>
        <w:rPr>
          <w:rFonts w:ascii="Times New Roman"/>
          <w:b w:val="false"/>
          <w:i w:val="false"/>
          <w:color w:val="000000"/>
          <w:sz w:val="28"/>
        </w:rPr>
        <w:t>
      Стресс-тестілеу нәтижелері директорлар кеңесіне, тәуекелдерді басқару мәселелері жөніндегі комитетіне және банк басқармасына және басқа да мүдделі құрылымдық бөлімшелеріне кезеңдік негізде ұсынылады. Егер стресс-тестілеу нәтижелері тәуекелдің жекелеген факторларына банктің осалдығы туралы куәландырса, банк қабылдаған тәуекел деңгейін төмендету бойынша шаралар қабылдайды;</w:t>
      </w:r>
    </w:p>
    <w:p>
      <w:pPr>
        <w:spacing w:after="0"/>
        <w:ind w:left="0"/>
        <w:jc w:val="both"/>
      </w:pPr>
      <w:r>
        <w:rPr>
          <w:rFonts w:ascii="Times New Roman"/>
          <w:b w:val="false"/>
          <w:i w:val="false"/>
          <w:color w:val="000000"/>
          <w:sz w:val="28"/>
        </w:rPr>
        <w:t>
      7) нарықтық тәуекелге оның ішінде лимитті белгілеу алдындағы тәсілге негізделген ұшырағыштықты ерте байқау индикаторларының жүйесі;</w:t>
      </w:r>
    </w:p>
    <w:p>
      <w:pPr>
        <w:spacing w:after="0"/>
        <w:ind w:left="0"/>
        <w:jc w:val="both"/>
      </w:pPr>
      <w:r>
        <w:rPr>
          <w:rFonts w:ascii="Times New Roman"/>
          <w:b w:val="false"/>
          <w:i w:val="false"/>
          <w:color w:val="000000"/>
          <w:sz w:val="28"/>
        </w:rPr>
        <w:t>
      8) ішкі құжаттарына өзгерістер енгізу рәсімдері және нарықтық тәуекелге банктің ұшырағыштық деңгейіне әсер ететін нарықтық шарттардың өзгерген жағдайда банк рәсімдері;</w:t>
      </w:r>
    </w:p>
    <w:p>
      <w:pPr>
        <w:spacing w:after="0"/>
        <w:ind w:left="0"/>
        <w:jc w:val="both"/>
      </w:pPr>
      <w:r>
        <w:rPr>
          <w:rFonts w:ascii="Times New Roman"/>
          <w:b w:val="false"/>
          <w:i w:val="false"/>
          <w:color w:val="000000"/>
          <w:sz w:val="28"/>
        </w:rPr>
        <w:t>
      9) нарықтық тәуекелге ұшырағыштық деңгейін өз уақытында және толық көлемде бағалауға, тәуекел дәрежесінің белгіленген деңгейіне жақындату және өзгерістерге өз уақытында әсер етуге мүмкіндік беретін сапалы, жан-жақты, кезеңдік басқарушылық ақпараты жүйесінің ішкі тәртібін бекіту.</w:t>
      </w:r>
    </w:p>
    <w:p>
      <w:pPr>
        <w:spacing w:after="0"/>
        <w:ind w:left="0"/>
        <w:jc w:val="both"/>
      </w:pPr>
      <w:r>
        <w:rPr>
          <w:rFonts w:ascii="Times New Roman"/>
          <w:b w:val="false"/>
          <w:i w:val="false"/>
          <w:color w:val="000000"/>
          <w:sz w:val="28"/>
        </w:rPr>
        <w:t>
      Банк банктің директорлар кеңесіне, тәуекелдерді басқару мәселелері жөніндегі комитетке және банктің басқа да мүдделі құрылымдық бөлімшелеріне ұсынуға арналған басқарушылық ақпараттың, нарықтық тәуекелге ұшырағыштығы туралы ақпараттың тиімді жүйесінің болуын қамтамасыз етеді.</w:t>
      </w:r>
    </w:p>
    <w:p>
      <w:pPr>
        <w:spacing w:after="0"/>
        <w:ind w:left="0"/>
        <w:jc w:val="both"/>
      </w:pPr>
      <w:r>
        <w:rPr>
          <w:rFonts w:ascii="Times New Roman"/>
          <w:b w:val="false"/>
          <w:i w:val="false"/>
          <w:color w:val="000000"/>
          <w:sz w:val="28"/>
        </w:rPr>
        <w:t>
      Басқарушылық ақпарат мыналар қамтылады, бірақ олармен шектелмейді:</w:t>
      </w:r>
    </w:p>
    <w:p>
      <w:pPr>
        <w:spacing w:after="0"/>
        <w:ind w:left="0"/>
        <w:jc w:val="both"/>
      </w:pPr>
      <w:r>
        <w:rPr>
          <w:rFonts w:ascii="Times New Roman"/>
          <w:b w:val="false"/>
          <w:i w:val="false"/>
          <w:color w:val="000000"/>
          <w:sz w:val="28"/>
        </w:rPr>
        <w:t>
      ағымдағы пайыздық мөлшерлемелері, валюта бағамдары, нарықтық баға белгілеу және олардың динамикалары туралы мәліметтер;</w:t>
      </w:r>
    </w:p>
    <w:p>
      <w:pPr>
        <w:spacing w:after="0"/>
        <w:ind w:left="0"/>
        <w:jc w:val="both"/>
      </w:pPr>
      <w:r>
        <w:rPr>
          <w:rFonts w:ascii="Times New Roman"/>
          <w:b w:val="false"/>
          <w:i w:val="false"/>
          <w:color w:val="000000"/>
          <w:sz w:val="28"/>
        </w:rPr>
        <w:t>
      валюта және қаржы құралдары бөлігіндегі маңызды ашық позициялар туралы мәліметтер;</w:t>
      </w:r>
    </w:p>
    <w:p>
      <w:pPr>
        <w:spacing w:after="0"/>
        <w:ind w:left="0"/>
        <w:jc w:val="both"/>
      </w:pPr>
      <w:r>
        <w:rPr>
          <w:rFonts w:ascii="Times New Roman"/>
          <w:b w:val="false"/>
          <w:i w:val="false"/>
          <w:color w:val="000000"/>
          <w:sz w:val="28"/>
        </w:rPr>
        <w:t>
      пайыздық мөлшерлемесінің өзгеруіне құбылып отыратын қаржы құралдары бойынша біріктірілген позициялар бойынша пайыздық тәуекел деңгейі туралы мәліметтер;</w:t>
      </w:r>
    </w:p>
    <w:p>
      <w:pPr>
        <w:spacing w:after="0"/>
        <w:ind w:left="0"/>
        <w:jc w:val="both"/>
      </w:pPr>
      <w:r>
        <w:rPr>
          <w:rFonts w:ascii="Times New Roman"/>
          <w:b w:val="false"/>
          <w:i w:val="false"/>
          <w:color w:val="000000"/>
          <w:sz w:val="28"/>
        </w:rPr>
        <w:t>
      Қағидаларға қосымшаға сәйкес капиталдың жеткіліктілігін бағалаудың ішкі процесін және өтімділіктің жеткіліктілігін бағалаудың ішкі процесін сақтау жөніндегі есеп құрылымының 8-тармағы 1) тармақшасының жетінші, сегізінші және тоғызыншы абзацтарына сәйкес толтырылатын банк портфелінің пайыздық тәуекелі туралы мәліметтер;</w:t>
      </w:r>
    </w:p>
    <w:p>
      <w:pPr>
        <w:spacing w:after="0"/>
        <w:ind w:left="0"/>
        <w:jc w:val="both"/>
      </w:pPr>
      <w:r>
        <w:rPr>
          <w:rFonts w:ascii="Times New Roman"/>
          <w:b w:val="false"/>
          <w:i w:val="false"/>
          <w:color w:val="000000"/>
          <w:sz w:val="28"/>
        </w:rPr>
        <w:t>
      пайыздық мөлшерлемесінің өзгеруіне құбылып отыратын қаржы құралдары бойынша позициялардың белгіленген лимиттерге сәйкестігі туралы мәліметтер;</w:t>
      </w:r>
    </w:p>
    <w:p>
      <w:pPr>
        <w:spacing w:after="0"/>
        <w:ind w:left="0"/>
        <w:jc w:val="both"/>
      </w:pPr>
      <w:r>
        <w:rPr>
          <w:rFonts w:ascii="Times New Roman"/>
          <w:b w:val="false"/>
          <w:i w:val="false"/>
          <w:color w:val="000000"/>
          <w:sz w:val="28"/>
        </w:rPr>
        <w:t>
      нарықтық тәуекел туралы ерте ескерту индикаторлары туралы мәліметтер;</w:t>
      </w:r>
    </w:p>
    <w:p>
      <w:pPr>
        <w:spacing w:after="0"/>
        <w:ind w:left="0"/>
        <w:jc w:val="both"/>
      </w:pPr>
      <w:r>
        <w:rPr>
          <w:rFonts w:ascii="Times New Roman"/>
          <w:b w:val="false"/>
          <w:i w:val="false"/>
          <w:color w:val="000000"/>
          <w:sz w:val="28"/>
        </w:rPr>
        <w:t>
      пайыздық мөлшерлемелерінің, валюта бағамдарының, болашақта баға индекстерінің өзгеруі туралы сараптама бағалар;</w:t>
      </w:r>
    </w:p>
    <w:p>
      <w:pPr>
        <w:spacing w:after="0"/>
        <w:ind w:left="0"/>
        <w:jc w:val="both"/>
      </w:pPr>
      <w:r>
        <w:rPr>
          <w:rFonts w:ascii="Times New Roman"/>
          <w:b w:val="false"/>
          <w:i w:val="false"/>
          <w:color w:val="000000"/>
          <w:sz w:val="28"/>
        </w:rPr>
        <w:t>
      нарықтық тәуекелдерді өлшеу нәтижелер;</w:t>
      </w:r>
    </w:p>
    <w:p>
      <w:pPr>
        <w:spacing w:after="0"/>
        <w:ind w:left="0"/>
        <w:jc w:val="both"/>
      </w:pPr>
      <w:r>
        <w:rPr>
          <w:rFonts w:ascii="Times New Roman"/>
          <w:b w:val="false"/>
          <w:i w:val="false"/>
          <w:color w:val="000000"/>
          <w:sz w:val="28"/>
        </w:rPr>
        <w:t>
      10) нарықтық тәуекелді төмендету бойынша шаралар қабылдау ішкі тәртібінің болуы;</w:t>
      </w:r>
    </w:p>
    <w:p>
      <w:pPr>
        <w:spacing w:after="0"/>
        <w:ind w:left="0"/>
        <w:jc w:val="both"/>
      </w:pPr>
      <w:r>
        <w:rPr>
          <w:rFonts w:ascii="Times New Roman"/>
          <w:b w:val="false"/>
          <w:i w:val="false"/>
          <w:color w:val="000000"/>
          <w:sz w:val="28"/>
        </w:rPr>
        <w:t>
      11) нарықтық ақпаратқа негізделген қаржы құралдарының әділ құнын бағалауды жүргізу рәсімдерінің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"50. Стрестік жағдайда туындайтын әлеуетті тәуекелдер анықталған жағдайда, банк кезеңдік негізде (бірақ жарты жылда 1 (бір) реттен кем емес) капитал жеткіліктілігінің әлеуетті қауіп көздерін анықтау үшін стресс-тестілеу жүргізеді. Банк стресс-тестілеуді мынадай әдістерді пайдалану арқылы (бірақ олармен шектелмей) жүргізеді:</w:t>
      </w:r>
    </w:p>
    <w:bookmarkEnd w:id="8"/>
    <w:p>
      <w:pPr>
        <w:spacing w:after="0"/>
        <w:ind w:left="0"/>
        <w:jc w:val="both"/>
      </w:pPr>
      <w:r>
        <w:rPr>
          <w:rFonts w:ascii="Times New Roman"/>
          <w:b w:val="false"/>
          <w:i w:val="false"/>
          <w:color w:val="000000"/>
          <w:sz w:val="28"/>
        </w:rPr>
        <w:t>
      1) сценарийлік талдау;</w:t>
      </w:r>
    </w:p>
    <w:p>
      <w:pPr>
        <w:spacing w:after="0"/>
        <w:ind w:left="0"/>
        <w:jc w:val="both"/>
      </w:pPr>
      <w:r>
        <w:rPr>
          <w:rFonts w:ascii="Times New Roman"/>
          <w:b w:val="false"/>
          <w:i w:val="false"/>
          <w:color w:val="000000"/>
          <w:sz w:val="28"/>
        </w:rPr>
        <w:t>
      2) құбылмалылық талдауы.</w:t>
      </w:r>
    </w:p>
    <w:p>
      <w:pPr>
        <w:spacing w:after="0"/>
        <w:ind w:left="0"/>
        <w:jc w:val="both"/>
      </w:pPr>
      <w:r>
        <w:rPr>
          <w:rFonts w:ascii="Times New Roman"/>
          <w:b w:val="false"/>
          <w:i w:val="false"/>
          <w:color w:val="000000"/>
          <w:sz w:val="28"/>
        </w:rPr>
        <w:t>
      Стресс-тестілеуді жүргізу процесінде мыналар қамтылады:</w:t>
      </w:r>
    </w:p>
    <w:p>
      <w:pPr>
        <w:spacing w:after="0"/>
        <w:ind w:left="0"/>
        <w:jc w:val="both"/>
      </w:pPr>
      <w:r>
        <w:rPr>
          <w:rFonts w:ascii="Times New Roman"/>
          <w:b w:val="false"/>
          <w:i w:val="false"/>
          <w:color w:val="000000"/>
          <w:sz w:val="28"/>
        </w:rPr>
        <w:t>
      стресс-тестілеу банкке капитал жеткіліктілігінің деңгейінде стресс-тестілеудің ықпалын талдауға, ішкі және сыртқы ортаның өзгеруі кезінде тәуекелдің туындау деңгейін бағалауға мүмкіндік береді;</w:t>
      </w:r>
    </w:p>
    <w:p>
      <w:pPr>
        <w:spacing w:after="0"/>
        <w:ind w:left="0"/>
        <w:jc w:val="both"/>
      </w:pPr>
      <w:r>
        <w:rPr>
          <w:rFonts w:ascii="Times New Roman"/>
          <w:b w:val="false"/>
          <w:i w:val="false"/>
          <w:color w:val="000000"/>
          <w:sz w:val="28"/>
        </w:rPr>
        <w:t>
      стресс-тестілеу жүргізудің дәрежесі мен жиілігі таңдап алынған бизнес-модельге, қызмет ауқымына, операциялардың түрлері мен күрделілігіне, сондай-ақ банктің қаржы жүйесіндегі рөліне сәйкес келеді. Банк нашарлап бара жатқан нарықтық жағдайларда немесе банктің басшылығының талабы бойынша стресс-тестілеуді жүргізу жиілігін ұлғайту мүмкіндігіне ие;</w:t>
      </w:r>
    </w:p>
    <w:p>
      <w:pPr>
        <w:spacing w:after="0"/>
        <w:ind w:left="0"/>
        <w:jc w:val="both"/>
      </w:pPr>
      <w:r>
        <w:rPr>
          <w:rFonts w:ascii="Times New Roman"/>
          <w:b w:val="false"/>
          <w:i w:val="false"/>
          <w:color w:val="000000"/>
          <w:sz w:val="28"/>
        </w:rPr>
        <w:t>
      банктің директорлар кеңесі стресс-тестілеуді, сценарийлерді (оның ішінде, экономикалық өсу кезеңінде консервативтік сценарийлерді де қарастырады), нәтижелерді бағалауды жүргізу рәсімдерін бекіту бөлігінде стресс-тестілеу процесінде және стресс-тестілеу барысында анықталған капитал тәуекелін барынша азайту шараларын қабылдау нәтижесінде белсене қатысады.</w:t>
      </w:r>
    </w:p>
    <w:p>
      <w:pPr>
        <w:spacing w:after="0"/>
        <w:ind w:left="0"/>
        <w:jc w:val="both"/>
      </w:pPr>
      <w:r>
        <w:rPr>
          <w:rFonts w:ascii="Times New Roman"/>
          <w:b w:val="false"/>
          <w:i w:val="false"/>
          <w:color w:val="000000"/>
          <w:sz w:val="28"/>
        </w:rPr>
        <w:t>
      Банк стресс-тестілеуді жүзеге асыру кезінде стресс-тестілеудің мынадай сценарийлерін пайдаланады, бірақ олармен шектелмейді:</w:t>
      </w:r>
    </w:p>
    <w:p>
      <w:pPr>
        <w:spacing w:after="0"/>
        <w:ind w:left="0"/>
        <w:jc w:val="both"/>
      </w:pPr>
      <w:r>
        <w:rPr>
          <w:rFonts w:ascii="Times New Roman"/>
          <w:b w:val="false"/>
          <w:i w:val="false"/>
          <w:color w:val="000000"/>
          <w:sz w:val="28"/>
        </w:rPr>
        <w:t>
      тұтастай алғанда және экономиканың жекелеген салалары бойынша экономикалық өсудің құлдырауын қоса алғанда, елдің экономикалық конъюнктурасының төмендеуіне ықпалын бағалауға негізделген жалпы экономикалық сценарий;</w:t>
      </w:r>
    </w:p>
    <w:p>
      <w:pPr>
        <w:spacing w:after="0"/>
        <w:ind w:left="0"/>
        <w:jc w:val="both"/>
      </w:pPr>
      <w:r>
        <w:rPr>
          <w:rFonts w:ascii="Times New Roman"/>
          <w:b w:val="false"/>
          <w:i w:val="false"/>
          <w:color w:val="000000"/>
          <w:sz w:val="28"/>
        </w:rPr>
        <w:t>
      жергілікті стрестік факторлардың ықпалын бағалауға негізделетін, оның ішінде банктің кредиттік қызметінің ерекшеліктерімен және оның кредиттік портфелінің құрылымымен байланысты банктің бизнесіне арналған ерекше сценарий;</w:t>
      </w:r>
    </w:p>
    <w:p>
      <w:pPr>
        <w:spacing w:after="0"/>
        <w:ind w:left="0"/>
        <w:jc w:val="both"/>
      </w:pPr>
      <w:r>
        <w:rPr>
          <w:rFonts w:ascii="Times New Roman"/>
          <w:b w:val="false"/>
          <w:i w:val="false"/>
          <w:color w:val="000000"/>
          <w:sz w:val="28"/>
        </w:rPr>
        <w:t>
      төтенше жағдайлардың ықтималдығын ескеретін сценарий.</w:t>
      </w:r>
    </w:p>
    <w:p>
      <w:pPr>
        <w:spacing w:after="0"/>
        <w:ind w:left="0"/>
        <w:jc w:val="both"/>
      </w:pPr>
      <w:r>
        <w:rPr>
          <w:rFonts w:ascii="Times New Roman"/>
          <w:b w:val="false"/>
          <w:i w:val="false"/>
          <w:color w:val="000000"/>
          <w:sz w:val="28"/>
        </w:rPr>
        <w:t>
      Банк консервативтік, бірақ капитал жеткіліктілігінің деңгейінің төмендеуіне ықпал ететін сыртқы және ішкі көрсеткіштердің әлеуетті іске асырылатын жағымсыз өзгерістері негізінде стресс-тестілеу сценарийін әзірлейді.</w:t>
      </w:r>
    </w:p>
    <w:p>
      <w:pPr>
        <w:spacing w:after="0"/>
        <w:ind w:left="0"/>
        <w:jc w:val="both"/>
      </w:pPr>
      <w:r>
        <w:rPr>
          <w:rFonts w:ascii="Times New Roman"/>
          <w:b w:val="false"/>
          <w:i w:val="false"/>
          <w:color w:val="000000"/>
          <w:sz w:val="28"/>
        </w:rPr>
        <w:t xml:space="preserve">
      Банктің директорлар кеңесі стресс-тестілеу сценарийін және қабылданған жорамалдарды, сондай-ақ стресс-тестілеу нәтижелерін бекітеді. Банктің сценарийлері мен тиісті болжамдарын таңдаудың негізділігі құжатталады және стресс-тестілеудің нәтижелерімен бірге қарастырылады. </w:t>
      </w:r>
    </w:p>
    <w:p>
      <w:pPr>
        <w:spacing w:after="0"/>
        <w:ind w:left="0"/>
        <w:jc w:val="both"/>
      </w:pPr>
      <w:r>
        <w:rPr>
          <w:rFonts w:ascii="Times New Roman"/>
          <w:b w:val="false"/>
          <w:i w:val="false"/>
          <w:color w:val="000000"/>
          <w:sz w:val="28"/>
        </w:rPr>
        <w:t>
      Стрестік сценарийлері мен құбылмалылықты анықтау кезінде банк тарихи және гипотетикалық, оның ішінде тәуекелдер мен болжамдардың әдеттегі диапазонының шектерінен тыс стрестік ахуалды қоса алғанда, ақпараттың кең өрісін пайдаланады.</w:t>
      </w:r>
    </w:p>
    <w:p>
      <w:pPr>
        <w:spacing w:after="0"/>
        <w:ind w:left="0"/>
        <w:jc w:val="both"/>
      </w:pPr>
      <w:r>
        <w:rPr>
          <w:rFonts w:ascii="Times New Roman"/>
          <w:b w:val="false"/>
          <w:i w:val="false"/>
          <w:color w:val="000000"/>
          <w:sz w:val="28"/>
        </w:rPr>
        <w:t>
      Реттеуші қабылдайтын стрестік ахуалдың сценарийлерін қолдану мүмкіндігінен басқа, банк оның жеке сипаттамасымен сәйкесетін қолдануға неғұрлым жарамды стресстік ахуалды пайдалануға ұмтылады, бірақ олармен шектелмейді.</w:t>
      </w:r>
    </w:p>
    <w:p>
      <w:pPr>
        <w:spacing w:after="0"/>
        <w:ind w:left="0"/>
        <w:jc w:val="both"/>
      </w:pPr>
      <w:r>
        <w:rPr>
          <w:rFonts w:ascii="Times New Roman"/>
          <w:b w:val="false"/>
          <w:i w:val="false"/>
          <w:color w:val="000000"/>
          <w:sz w:val="28"/>
        </w:rPr>
        <w:t>
      Банктің директорлар кеңесі тұрақты түрде стресс-тестілеу сценарийлерінің елеулі өзгерістері тұрғысынан қарастырады. Стресс-тестілеу сценарийлерін өзгерту қажет болған кезде аралық бағалау жүргізіледі.</w:t>
      </w:r>
    </w:p>
    <w:p>
      <w:pPr>
        <w:spacing w:after="0"/>
        <w:ind w:left="0"/>
        <w:jc w:val="both"/>
      </w:pPr>
      <w:r>
        <w:rPr>
          <w:rFonts w:ascii="Times New Roman"/>
          <w:b w:val="false"/>
          <w:i w:val="false"/>
          <w:color w:val="000000"/>
          <w:sz w:val="28"/>
        </w:rPr>
        <w:t>
      Стресс-тестілеу сценарийлерін және жорамалдарды әзірлеу кезінде банк мыналарды басшылыққа алады:</w:t>
      </w:r>
    </w:p>
    <w:p>
      <w:pPr>
        <w:spacing w:after="0"/>
        <w:ind w:left="0"/>
        <w:jc w:val="both"/>
      </w:pPr>
      <w:r>
        <w:rPr>
          <w:rFonts w:ascii="Times New Roman"/>
          <w:b w:val="false"/>
          <w:i w:val="false"/>
          <w:color w:val="000000"/>
          <w:sz w:val="28"/>
        </w:rPr>
        <w:t>
      сценарийде банк ұшырауы ықтимал барлық маңызды тәуекелдер қамтылады;</w:t>
      </w:r>
    </w:p>
    <w:p>
      <w:pPr>
        <w:spacing w:after="0"/>
        <w:ind w:left="0"/>
        <w:jc w:val="both"/>
      </w:pPr>
      <w:r>
        <w:rPr>
          <w:rFonts w:ascii="Times New Roman"/>
          <w:b w:val="false"/>
          <w:i w:val="false"/>
          <w:color w:val="000000"/>
          <w:sz w:val="28"/>
        </w:rPr>
        <w:t>
      стресс-тестілеу кезінде банк тәуекелдердің әралуан түрлерінің өзара байланысын қарастырады;</w:t>
      </w:r>
    </w:p>
    <w:p>
      <w:pPr>
        <w:spacing w:after="0"/>
        <w:ind w:left="0"/>
        <w:jc w:val="both"/>
      </w:pPr>
      <w:r>
        <w:rPr>
          <w:rFonts w:ascii="Times New Roman"/>
          <w:b w:val="false"/>
          <w:i w:val="false"/>
          <w:color w:val="000000"/>
          <w:sz w:val="28"/>
        </w:rPr>
        <w:t>
      банк стресс-тестілеудегі жорамалдарды анықтау кезінде консервативтік тәсілді ұстанады. Сценарийдің түрі мен дәрежесін негізге ала отырып, банк оның қызметіне қатысты бірқатар жорамалдардың орындылғын ескереді;</w:t>
      </w:r>
    </w:p>
    <w:p>
      <w:pPr>
        <w:spacing w:after="0"/>
        <w:ind w:left="0"/>
        <w:jc w:val="both"/>
      </w:pPr>
      <w:r>
        <w:rPr>
          <w:rFonts w:ascii="Times New Roman"/>
          <w:b w:val="false"/>
          <w:i w:val="false"/>
          <w:color w:val="000000"/>
          <w:sz w:val="28"/>
        </w:rPr>
        <w:t xml:space="preserve">
      стресс-тестілеудің тәсілдері мен модельдері статистикалық және эконометрикалық негізделген болып табылады; </w:t>
      </w:r>
    </w:p>
    <w:p>
      <w:pPr>
        <w:spacing w:after="0"/>
        <w:ind w:left="0"/>
        <w:jc w:val="both"/>
      </w:pPr>
      <w:r>
        <w:rPr>
          <w:rFonts w:ascii="Times New Roman"/>
          <w:b w:val="false"/>
          <w:i w:val="false"/>
          <w:color w:val="000000"/>
          <w:sz w:val="28"/>
        </w:rPr>
        <w:t>
      тәуекелдердің жекелеген түрлері бойынша банктердің ішкі модельдері стресс-тестілеу мақсаттарына бейімделеді;</w:t>
      </w:r>
    </w:p>
    <w:p>
      <w:pPr>
        <w:spacing w:after="0"/>
        <w:ind w:left="0"/>
        <w:jc w:val="both"/>
      </w:pPr>
      <w:r>
        <w:rPr>
          <w:rFonts w:ascii="Times New Roman"/>
          <w:b w:val="false"/>
          <w:i w:val="false"/>
          <w:color w:val="000000"/>
          <w:sz w:val="28"/>
        </w:rPr>
        <w:t>
      банк қысқа мерзімді және ұзаққа созылатын, сондай-ақ ағымдағы сәтте капитал жеткіліктілігі деңгейінің қаншалықты жоғары болуына қарамастан идиосинкразиялық және нарықтық сценарийлерді, оның ішінде:</w:t>
      </w:r>
    </w:p>
    <w:p>
      <w:pPr>
        <w:spacing w:after="0"/>
        <w:ind w:left="0"/>
        <w:jc w:val="both"/>
      </w:pPr>
      <w:r>
        <w:rPr>
          <w:rFonts w:ascii="Times New Roman"/>
          <w:b w:val="false"/>
          <w:i w:val="false"/>
          <w:color w:val="000000"/>
          <w:sz w:val="28"/>
        </w:rPr>
        <w:t>
      капитал нарығының қолжетімді болмауын;</w:t>
      </w:r>
    </w:p>
    <w:p>
      <w:pPr>
        <w:spacing w:after="0"/>
        <w:ind w:left="0"/>
        <w:jc w:val="both"/>
      </w:pPr>
      <w:r>
        <w:rPr>
          <w:rFonts w:ascii="Times New Roman"/>
          <w:b w:val="false"/>
          <w:i w:val="false"/>
          <w:color w:val="000000"/>
          <w:sz w:val="28"/>
        </w:rPr>
        <w:t>
      энергия қорлары құнының төмендеуін;</w:t>
      </w:r>
    </w:p>
    <w:p>
      <w:pPr>
        <w:spacing w:after="0"/>
        <w:ind w:left="0"/>
        <w:jc w:val="both"/>
      </w:pPr>
      <w:r>
        <w:rPr>
          <w:rFonts w:ascii="Times New Roman"/>
          <w:b w:val="false"/>
          <w:i w:val="false"/>
          <w:color w:val="000000"/>
          <w:sz w:val="28"/>
        </w:rPr>
        <w:t>
      ұлттық валюта бағамының әлсіреуін;</w:t>
      </w:r>
    </w:p>
    <w:p>
      <w:pPr>
        <w:spacing w:after="0"/>
        <w:ind w:left="0"/>
        <w:jc w:val="both"/>
      </w:pPr>
      <w:r>
        <w:rPr>
          <w:rFonts w:ascii="Times New Roman"/>
          <w:b w:val="false"/>
          <w:i w:val="false"/>
          <w:color w:val="000000"/>
          <w:sz w:val="28"/>
        </w:rPr>
        <w:t>
      жылжымайтын мүлік нарығындағы дағдарысты;</w:t>
      </w:r>
    </w:p>
    <w:p>
      <w:pPr>
        <w:spacing w:after="0"/>
        <w:ind w:left="0"/>
        <w:jc w:val="both"/>
      </w:pPr>
      <w:r>
        <w:rPr>
          <w:rFonts w:ascii="Times New Roman"/>
          <w:b w:val="false"/>
          <w:i w:val="false"/>
          <w:color w:val="000000"/>
          <w:sz w:val="28"/>
        </w:rPr>
        <w:t>
      мөлшерлемелердің өзгеруін;</w:t>
      </w:r>
    </w:p>
    <w:p>
      <w:pPr>
        <w:spacing w:after="0"/>
        <w:ind w:left="0"/>
        <w:jc w:val="both"/>
      </w:pPr>
      <w:r>
        <w:rPr>
          <w:rFonts w:ascii="Times New Roman"/>
          <w:b w:val="false"/>
          <w:i w:val="false"/>
          <w:color w:val="000000"/>
          <w:sz w:val="28"/>
        </w:rPr>
        <w:t>
      ішкі жалпы өнімнің өзгеруін;</w:t>
      </w:r>
    </w:p>
    <w:p>
      <w:pPr>
        <w:spacing w:after="0"/>
        <w:ind w:left="0"/>
        <w:jc w:val="both"/>
      </w:pPr>
      <w:r>
        <w:rPr>
          <w:rFonts w:ascii="Times New Roman"/>
          <w:b w:val="false"/>
          <w:i w:val="false"/>
          <w:color w:val="000000"/>
          <w:sz w:val="28"/>
        </w:rPr>
        <w:t>
      ауыл шаруашылық секторындағы дағдарысты;</w:t>
      </w:r>
    </w:p>
    <w:p>
      <w:pPr>
        <w:spacing w:after="0"/>
        <w:ind w:left="0"/>
        <w:jc w:val="both"/>
      </w:pPr>
      <w:r>
        <w:rPr>
          <w:rFonts w:ascii="Times New Roman"/>
          <w:b w:val="false"/>
          <w:i w:val="false"/>
          <w:color w:val="000000"/>
          <w:sz w:val="28"/>
        </w:rPr>
        <w:t>
      инфляциялық болжамдардың өсуін;</w:t>
      </w:r>
    </w:p>
    <w:p>
      <w:pPr>
        <w:spacing w:after="0"/>
        <w:ind w:left="0"/>
        <w:jc w:val="both"/>
      </w:pPr>
      <w:r>
        <w:rPr>
          <w:rFonts w:ascii="Times New Roman"/>
          <w:b w:val="false"/>
          <w:i w:val="false"/>
          <w:color w:val="000000"/>
          <w:sz w:val="28"/>
        </w:rPr>
        <w:t>
      халықтың жұмыссыздық деңгейінің артуын және кірістерінің азаюын;</w:t>
      </w:r>
    </w:p>
    <w:p>
      <w:pPr>
        <w:spacing w:after="0"/>
        <w:ind w:left="0"/>
        <w:jc w:val="both"/>
      </w:pPr>
      <w:r>
        <w:rPr>
          <w:rFonts w:ascii="Times New Roman"/>
          <w:b w:val="false"/>
          <w:i w:val="false"/>
          <w:color w:val="000000"/>
          <w:sz w:val="28"/>
        </w:rPr>
        <w:t>
      активтердің нарықтық құнының төмендеуін қарастырады.</w:t>
      </w:r>
    </w:p>
    <w:p>
      <w:pPr>
        <w:spacing w:after="0"/>
        <w:ind w:left="0"/>
        <w:jc w:val="both"/>
      </w:pPr>
      <w:r>
        <w:rPr>
          <w:rFonts w:ascii="Times New Roman"/>
          <w:b w:val="false"/>
          <w:i w:val="false"/>
          <w:color w:val="000000"/>
          <w:sz w:val="28"/>
        </w:rPr>
        <w:t>
      Банктің директорлар кеңесі және өтімділік тәуекелін басқару процесіне қатысатын бөлімшелер стресс-тестілеу нәтижелерін және болжамдалатын тәуекелдерді, сондай-ақ кері әсерлерді барынша азайту бойынша кейінгі іс-әрекеттерді хабарлайды және талқылайды. Банктің директорлар кеңесі стресс-тестілеу процесінің нәтижелерін банктің стратегиялық және бюджеттік жоспарлау процесіне қосады. Стресс-тестілеу нәтижелері ішкі лимиттерді белгілеу кезінде қолданылады.</w:t>
      </w:r>
    </w:p>
    <w:p>
      <w:pPr>
        <w:spacing w:after="0"/>
        <w:ind w:left="0"/>
        <w:jc w:val="both"/>
      </w:pPr>
      <w:r>
        <w:rPr>
          <w:rFonts w:ascii="Times New Roman"/>
          <w:b w:val="false"/>
          <w:i w:val="false"/>
          <w:color w:val="000000"/>
          <w:sz w:val="28"/>
        </w:rPr>
        <w:t>
      Банктің директорлар кеңесі күтпеген жағдайлар орын алған жағдайда, оның ішінде процестің кемшіліктерін жою мақсатында стресс-тестілеу нәтижелерін капитал жеткіліктілігін қолдау процесіне есепке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"54. ӨЖБІП ұйымдастырушылық құрылымының сипаттамасында банктің өтімділік пен өтімділік тәуекелін басқару процестерін іске асыруға қатысатын жауапты алқалы органдарын және бөлімшелерін көрсете отырып, ӨЖБІП-ке қатысушылар тізбесі қамтылады, оның ішінде:</w:t>
      </w:r>
    </w:p>
    <w:bookmarkEnd w:id="9"/>
    <w:p>
      <w:pPr>
        <w:spacing w:after="0"/>
        <w:ind w:left="0"/>
        <w:jc w:val="both"/>
      </w:pPr>
      <w:r>
        <w:rPr>
          <w:rFonts w:ascii="Times New Roman"/>
          <w:b w:val="false"/>
          <w:i w:val="false"/>
          <w:color w:val="000000"/>
          <w:sz w:val="28"/>
        </w:rPr>
        <w:t>
      1) банктік директорлар кеңесі өтімділік тәуекелін басқару және тәуекел дәрежесінің деңгейін анықтауға жауапты болады. Банктің директорлар кеңесі есепті жылдан кейінгі жылғы 30 сәуірден кешіктірмей КЖБІП және ӨЖБІП-тің сақталуы бойынша есепті бекітеді;</w:t>
      </w:r>
    </w:p>
    <w:p>
      <w:pPr>
        <w:spacing w:after="0"/>
        <w:ind w:left="0"/>
        <w:jc w:val="both"/>
      </w:pPr>
      <w:r>
        <w:rPr>
          <w:rFonts w:ascii="Times New Roman"/>
          <w:b w:val="false"/>
          <w:i w:val="false"/>
          <w:color w:val="000000"/>
          <w:sz w:val="28"/>
        </w:rPr>
        <w:t>
      2) тәуекелдерді басқару мәселелері жөніндегі комитет директорлар кеңесі белгілеген тәуекел дәрежесінің деңгейі шеңберінде өтімділікті басқару саласындағы саясаттар мен рәсімдерді әзірлеуге жауап береді. Бұдан басқа, тәуекелдерді басқару мәселелері жөніндегі комитет банктің директорлар кеңесіне тәуекел дәрежесін сақтау және өтімділік деңгейінің елеулі өзгерістері туралы кезең-кезеңімен хабарлайды;</w:t>
      </w:r>
    </w:p>
    <w:p>
      <w:pPr>
        <w:spacing w:after="0"/>
        <w:ind w:left="0"/>
        <w:jc w:val="both"/>
      </w:pPr>
      <w:r>
        <w:rPr>
          <w:rFonts w:ascii="Times New Roman"/>
          <w:b w:val="false"/>
          <w:i w:val="false"/>
          <w:color w:val="000000"/>
          <w:sz w:val="28"/>
        </w:rPr>
        <w:t>
      3) ішкі бақылау функциялары жүктелген тұлғалар бөлімшесі (бөлімшелері) ӨЖБІП рәсімдерінің сақталуын тексереді және нәтижелерін банктің директорлар кеңесіне жеткізеді;</w:t>
      </w:r>
    </w:p>
    <w:p>
      <w:pPr>
        <w:spacing w:after="0"/>
        <w:ind w:left="0"/>
        <w:jc w:val="both"/>
      </w:pPr>
      <w:r>
        <w:rPr>
          <w:rFonts w:ascii="Times New Roman"/>
          <w:b w:val="false"/>
          <w:i w:val="false"/>
          <w:color w:val="000000"/>
          <w:sz w:val="28"/>
        </w:rPr>
        <w:t>
      4) тәуекелдерді басқару процесіне қатысатын бөлімше (бөлімшелер):</w:t>
      </w:r>
    </w:p>
    <w:p>
      <w:pPr>
        <w:spacing w:after="0"/>
        <w:ind w:left="0"/>
        <w:jc w:val="both"/>
      </w:pPr>
      <w:r>
        <w:rPr>
          <w:rFonts w:ascii="Times New Roman"/>
          <w:b w:val="false"/>
          <w:i w:val="false"/>
          <w:color w:val="000000"/>
          <w:sz w:val="28"/>
        </w:rPr>
        <w:t>
      өтімділік тәуекелін басқару процесін іске асыруға жауапты болып табылады;</w:t>
      </w:r>
    </w:p>
    <w:p>
      <w:pPr>
        <w:spacing w:after="0"/>
        <w:ind w:left="0"/>
        <w:jc w:val="both"/>
      </w:pPr>
      <w:r>
        <w:rPr>
          <w:rFonts w:ascii="Times New Roman"/>
          <w:b w:val="false"/>
          <w:i w:val="false"/>
          <w:color w:val="000000"/>
          <w:sz w:val="28"/>
        </w:rPr>
        <w:t>
      Қағидаларға қосымшаға сәйкес капитал жеткіліктілігін бағалаудың ішкі процесінің және өтімділік жеткіліктілігін бағалаудың ішкі процесін сақтау жөніндегі есептің құрылымына сәйкес КЖБІП және ӨЖБІП сақтау жөніндегі есепті дайындауға жауап береді. Банк есептеулерді, қолданылатын модельдерді, түсіндірме жазбаларды, талдамалық анықтамаларды, өзін-өзі бағалау нәтижелерін және ӨЖБІП тиімділігін бағалауды қамтитын, бірақ олармен шектелмейтін растайтын құжаттардың болуын қамтамасыз етеді;</w:t>
      </w:r>
    </w:p>
    <w:p>
      <w:pPr>
        <w:spacing w:after="0"/>
        <w:ind w:left="0"/>
        <w:jc w:val="both"/>
      </w:pPr>
      <w:r>
        <w:rPr>
          <w:rFonts w:ascii="Times New Roman"/>
          <w:b w:val="false"/>
          <w:i w:val="false"/>
          <w:color w:val="000000"/>
          <w:sz w:val="28"/>
        </w:rPr>
        <w:t>
      стресс-тестілеу өткізу дайындық үшін жауапты болады;</w:t>
      </w:r>
    </w:p>
    <w:p>
      <w:pPr>
        <w:spacing w:after="0"/>
        <w:ind w:left="0"/>
        <w:jc w:val="both"/>
      </w:pPr>
      <w:r>
        <w:rPr>
          <w:rFonts w:ascii="Times New Roman"/>
          <w:b w:val="false"/>
          <w:i w:val="false"/>
          <w:color w:val="000000"/>
          <w:sz w:val="28"/>
        </w:rPr>
        <w:t>
      5) өтімділікті басқару бөлімшесі (бөлімшелері) өтімділікті жедел басқару жөніндегі іс-шараларды әзірлейді (әзірлейді) және жүзеге асырады (іске асырады) және тәуекелдерді басқару бөлімшесімен бірге күтпеген жағдайлар туындаған кезде қаржыландыру жоспарын жасайды;</w:t>
      </w:r>
    </w:p>
    <w:p>
      <w:pPr>
        <w:spacing w:after="0"/>
        <w:ind w:left="0"/>
        <w:jc w:val="both"/>
      </w:pPr>
      <w:r>
        <w:rPr>
          <w:rFonts w:ascii="Times New Roman"/>
          <w:b w:val="false"/>
          <w:i w:val="false"/>
          <w:color w:val="000000"/>
          <w:sz w:val="28"/>
        </w:rPr>
        <w:t>
      6) ішкі аудит бөлімшесі ӨЖБІП тиімділігіне бағалау жүргізеді.";</w:t>
      </w:r>
    </w:p>
    <w:bookmarkStart w:name="z21" w:id="10"/>
    <w:p>
      <w:pPr>
        <w:spacing w:after="0"/>
        <w:ind w:left="0"/>
        <w:jc w:val="both"/>
      </w:pPr>
      <w:r>
        <w:rPr>
          <w:rFonts w:ascii="Times New Roman"/>
          <w:b w:val="false"/>
          <w:i w:val="false"/>
          <w:color w:val="000000"/>
          <w:sz w:val="28"/>
        </w:rPr>
        <w:t>
      төмендегі мазмұндағы 14-тараумен толықтырылсын:</w:t>
      </w:r>
    </w:p>
    <w:bookmarkEnd w:id="10"/>
    <w:bookmarkStart w:name="z22" w:id="11"/>
    <w:p>
      <w:pPr>
        <w:spacing w:after="0"/>
        <w:ind w:left="0"/>
        <w:jc w:val="both"/>
      </w:pPr>
      <w:r>
        <w:rPr>
          <w:rFonts w:ascii="Times New Roman"/>
          <w:b w:val="false"/>
          <w:i w:val="false"/>
          <w:color w:val="000000"/>
          <w:sz w:val="28"/>
        </w:rPr>
        <w:t>
      "14-тарау. Кепілмен қамтамасыз етуді басқару</w:t>
      </w:r>
    </w:p>
    <w:bookmarkEnd w:id="11"/>
    <w:p>
      <w:pPr>
        <w:spacing w:after="0"/>
        <w:ind w:left="0"/>
        <w:jc w:val="both"/>
      </w:pPr>
      <w:r>
        <w:rPr>
          <w:rFonts w:ascii="Times New Roman"/>
          <w:b w:val="false"/>
          <w:i w:val="false"/>
          <w:color w:val="000000"/>
          <w:sz w:val="28"/>
        </w:rPr>
        <w:t>
      117. Банк стратегияны, ұйымдық құрылымды, активтердің көлемін, банк бизнесі күрделілігінің сипаты мен деңгейін ескеретін кепіл қызметі бөлімшесінің қызмет етуін қамтамасыз етеді. Кепіл қызметі бөлімшесінің анық айқындалған өкілеттіктері бар. Кепіл қызметі бөлімшесінің ресурстарын банк өзінің функциялары мен міндеттерін орындау қажеттілігін ескере отырып, объективті және сапалы түрде айқындайды.</w:t>
      </w:r>
    </w:p>
    <w:p>
      <w:pPr>
        <w:spacing w:after="0"/>
        <w:ind w:left="0"/>
        <w:jc w:val="both"/>
      </w:pPr>
      <w:r>
        <w:rPr>
          <w:rFonts w:ascii="Times New Roman"/>
          <w:b w:val="false"/>
          <w:i w:val="false"/>
          <w:color w:val="000000"/>
          <w:sz w:val="28"/>
        </w:rPr>
        <w:t>
      Кепіл қызметі бөлімшесінің басшысы мен қызметкерлері олардың кепілдерді бағалау жөніндегі міндеттері мен оларға жүктелген кез келген басқа да міндеттерінің арасында мүдделер қақтығы туындауы мүмкін болатын уақытта өзге де құрылымдық бөлімшелерде қызметтер атқармайды.</w:t>
      </w:r>
    </w:p>
    <w:p>
      <w:pPr>
        <w:spacing w:after="0"/>
        <w:ind w:left="0"/>
        <w:jc w:val="both"/>
      </w:pPr>
      <w:r>
        <w:rPr>
          <w:rFonts w:ascii="Times New Roman"/>
          <w:b w:val="false"/>
          <w:i w:val="false"/>
          <w:color w:val="000000"/>
          <w:sz w:val="28"/>
        </w:rPr>
        <w:t>
      Кепіл қызметінің бөлімшесі өз қызметінде Қазақстан Республикасы заңнамасының талаптарын және бағалау стандарттарын және (немесе) халықаралық бағалау стандарттарын басшылыққа алады.</w:t>
      </w:r>
    </w:p>
    <w:p>
      <w:pPr>
        <w:spacing w:after="0"/>
        <w:ind w:left="0"/>
        <w:jc w:val="both"/>
      </w:pPr>
      <w:r>
        <w:rPr>
          <w:rFonts w:ascii="Times New Roman"/>
          <w:b w:val="false"/>
          <w:i w:val="false"/>
          <w:color w:val="000000"/>
          <w:sz w:val="28"/>
        </w:rPr>
        <w:t xml:space="preserve">
      118. Банктің ішкі құжаттары: </w:t>
      </w:r>
    </w:p>
    <w:p>
      <w:pPr>
        <w:spacing w:after="0"/>
        <w:ind w:left="0"/>
        <w:jc w:val="both"/>
      </w:pPr>
      <w:r>
        <w:rPr>
          <w:rFonts w:ascii="Times New Roman"/>
          <w:b w:val="false"/>
          <w:i w:val="false"/>
          <w:color w:val="000000"/>
          <w:sz w:val="28"/>
        </w:rPr>
        <w:t>
      1) кепіл қызметі бөлімшесінің қарыз беру және кредиттік тәуекелді басқару туралы шешімдер қабылдау шеңберінде кепілге ішкі бағалау жүргізуге қойылатын талаптарды;</w:t>
      </w:r>
    </w:p>
    <w:p>
      <w:pPr>
        <w:spacing w:after="0"/>
        <w:ind w:left="0"/>
        <w:jc w:val="both"/>
      </w:pPr>
      <w:r>
        <w:rPr>
          <w:rFonts w:ascii="Times New Roman"/>
          <w:b w:val="false"/>
          <w:i w:val="false"/>
          <w:color w:val="000000"/>
          <w:sz w:val="28"/>
        </w:rPr>
        <w:t>
      2) бағалау қызметі және бағалау жүргізу әдістері туралы жеткілікті білімнің, қажетті және жеткілікті ақпарат жинау дағдыларының, өзінің лауазымдық міндеттерін орындау үшін талдау және бағалау жүргізу қабілетінің болуы бойынша кепіл қызметі бөлімшесінің қызметкерлеріне қойылатын талаптарды;</w:t>
      </w:r>
    </w:p>
    <w:p>
      <w:pPr>
        <w:spacing w:after="0"/>
        <w:ind w:left="0"/>
        <w:jc w:val="both"/>
      </w:pPr>
      <w:r>
        <w:rPr>
          <w:rFonts w:ascii="Times New Roman"/>
          <w:b w:val="false"/>
          <w:i w:val="false"/>
          <w:color w:val="000000"/>
          <w:sz w:val="28"/>
        </w:rPr>
        <w:t xml:space="preserve">
      3) кепіл қызметінің тиімділігіне мерзімді бағалау жүргізу талаптарын белгілеу кепіл қызметі бөлімшесі жұмысының тиімділігін арттыруға ықпал етеді. </w:t>
      </w:r>
    </w:p>
    <w:p>
      <w:pPr>
        <w:spacing w:after="0"/>
        <w:ind w:left="0"/>
        <w:jc w:val="both"/>
      </w:pPr>
      <w:r>
        <w:rPr>
          <w:rFonts w:ascii="Times New Roman"/>
          <w:b w:val="false"/>
          <w:i w:val="false"/>
          <w:color w:val="000000"/>
          <w:sz w:val="28"/>
        </w:rPr>
        <w:t>
      119. Кепіл қызметі бөлімшесінің тиімді қызметі мынадай қағидаттарға негізделеді:</w:t>
      </w:r>
    </w:p>
    <w:p>
      <w:pPr>
        <w:spacing w:after="0"/>
        <w:ind w:left="0"/>
        <w:jc w:val="both"/>
      </w:pPr>
      <w:r>
        <w:rPr>
          <w:rFonts w:ascii="Times New Roman"/>
          <w:b w:val="false"/>
          <w:i w:val="false"/>
          <w:color w:val="000000"/>
          <w:sz w:val="28"/>
        </w:rPr>
        <w:t>
      1) кепіл қызметі бөлімшесі қызметкерлерінің қызметінде мүдделер қақтығысының болмауы;</w:t>
      </w:r>
    </w:p>
    <w:p>
      <w:pPr>
        <w:spacing w:after="0"/>
        <w:ind w:left="0"/>
        <w:jc w:val="both"/>
      </w:pPr>
      <w:r>
        <w:rPr>
          <w:rFonts w:ascii="Times New Roman"/>
          <w:b w:val="false"/>
          <w:i w:val="false"/>
          <w:color w:val="000000"/>
          <w:sz w:val="28"/>
        </w:rPr>
        <w:t>
      2) кепіл қызметі бөлімшесі қызметкерлерінің сыйақысы мен банктің өзге құрылымдық бөлімшелері қызметінің қаржылық нәтижелері арасында байланыстың болмауы. Кепіл қызметі бөлімшесінің басшысы мен қызметкерлері сыйақысының сыйлықақы бөлігі мүдделер қақтығысының туындауын болдырмайтындай және кепіл қызметі бөлімшесі қызметінің объективтілігіне күмән келтірмейтіндей етіп белгіленеді;</w:t>
      </w:r>
    </w:p>
    <w:p>
      <w:pPr>
        <w:spacing w:after="0"/>
        <w:ind w:left="0"/>
        <w:jc w:val="both"/>
      </w:pPr>
      <w:r>
        <w:rPr>
          <w:rFonts w:ascii="Times New Roman"/>
          <w:b w:val="false"/>
          <w:i w:val="false"/>
          <w:color w:val="000000"/>
          <w:sz w:val="28"/>
        </w:rPr>
        <w:t xml:space="preserve">
      3) кепіл қызметі бөлімшесі қызметкерлерінің кәсіби құзыреттілігі (кепіл қызметі бөлімшесінің басшысында бағалаушылар палатасы берген "бағалаушы" біліктілігін беру туралы куәліктің және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бағалаушылар палаталарының біріне мүшелігінің болуы).</w:t>
      </w:r>
    </w:p>
    <w:p>
      <w:pPr>
        <w:spacing w:after="0"/>
        <w:ind w:left="0"/>
        <w:jc w:val="both"/>
      </w:pPr>
      <w:r>
        <w:rPr>
          <w:rFonts w:ascii="Times New Roman"/>
          <w:b w:val="false"/>
          <w:i w:val="false"/>
          <w:color w:val="000000"/>
          <w:sz w:val="28"/>
        </w:rPr>
        <w:t>
      120. Банк қызметтің тиімділігін қамтамасыз ету мақсатында кепіл қызметінің бөлімшесі туралы ережені әзірлейді. Ереже төмендегілерді қамтиды, бірақ олармен шектелмейді:</w:t>
      </w:r>
    </w:p>
    <w:p>
      <w:pPr>
        <w:spacing w:after="0"/>
        <w:ind w:left="0"/>
        <w:jc w:val="both"/>
      </w:pPr>
      <w:r>
        <w:rPr>
          <w:rFonts w:ascii="Times New Roman"/>
          <w:b w:val="false"/>
          <w:i w:val="false"/>
          <w:color w:val="000000"/>
          <w:sz w:val="28"/>
        </w:rPr>
        <w:t>
      1) банктегі кепіл қызметі бөлімшесінің мәртебесі, өкілеттіктері, міндеттері және банктің өзге бөлімшелерімен өзара іс-қимылдың ішкі тәртібі;</w:t>
      </w:r>
    </w:p>
    <w:p>
      <w:pPr>
        <w:spacing w:after="0"/>
        <w:ind w:left="0"/>
        <w:jc w:val="both"/>
      </w:pPr>
      <w:r>
        <w:rPr>
          <w:rFonts w:ascii="Times New Roman"/>
          <w:b w:val="false"/>
          <w:i w:val="false"/>
          <w:color w:val="000000"/>
          <w:sz w:val="28"/>
        </w:rPr>
        <w:t>
      2) кепіл қызметі бөлімшесінің міндеттері мен қызмет саласы;</w:t>
      </w:r>
    </w:p>
    <w:p>
      <w:pPr>
        <w:spacing w:after="0"/>
        <w:ind w:left="0"/>
        <w:jc w:val="both"/>
      </w:pPr>
      <w:r>
        <w:rPr>
          <w:rFonts w:ascii="Times New Roman"/>
          <w:b w:val="false"/>
          <w:i w:val="false"/>
          <w:color w:val="000000"/>
          <w:sz w:val="28"/>
        </w:rPr>
        <w:t>
      3) кепіл қызметі бөлімшесінің жауапкершілігі мен есептілігі;</w:t>
      </w:r>
    </w:p>
    <w:p>
      <w:pPr>
        <w:spacing w:after="0"/>
        <w:ind w:left="0"/>
        <w:jc w:val="both"/>
      </w:pPr>
      <w:r>
        <w:rPr>
          <w:rFonts w:ascii="Times New Roman"/>
          <w:b w:val="false"/>
          <w:i w:val="false"/>
          <w:color w:val="000000"/>
          <w:sz w:val="28"/>
        </w:rPr>
        <w:t>
      4) ұлттық бағалау стандарттарын сақтау туралы талаптар;</w:t>
      </w:r>
    </w:p>
    <w:p>
      <w:pPr>
        <w:spacing w:after="0"/>
        <w:ind w:left="0"/>
        <w:jc w:val="both"/>
      </w:pPr>
      <w:r>
        <w:rPr>
          <w:rFonts w:ascii="Times New Roman"/>
          <w:b w:val="false"/>
          <w:i w:val="false"/>
          <w:color w:val="000000"/>
          <w:sz w:val="28"/>
        </w:rPr>
        <w:t>
      5) кепілмен қамтамасыз ету құнының статистикалық журналын жүргізу туралы талаптар.";</w:t>
      </w:r>
    </w:p>
    <w:bookmarkStart w:name="z23" w:id="1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редакциядағы қосымшамен толықтырылсын.</w:t>
      </w:r>
    </w:p>
    <w:bookmarkEnd w:id="12"/>
    <w:bookmarkStart w:name="z24" w:id="13"/>
    <w:p>
      <w:pPr>
        <w:spacing w:after="0"/>
        <w:ind w:left="0"/>
        <w:jc w:val="both"/>
      </w:pPr>
      <w:r>
        <w:rPr>
          <w:rFonts w:ascii="Times New Roman"/>
          <w:b w:val="false"/>
          <w:i w:val="false"/>
          <w:color w:val="000000"/>
          <w:sz w:val="28"/>
        </w:rPr>
        <w:t>
      2. Екінші деңгейдегі банктер:</w:t>
      </w:r>
    </w:p>
    <w:bookmarkEnd w:id="13"/>
    <w:bookmarkStart w:name="z25" w:id="14"/>
    <w:p>
      <w:pPr>
        <w:spacing w:after="0"/>
        <w:ind w:left="0"/>
        <w:jc w:val="both"/>
      </w:pPr>
      <w:r>
        <w:rPr>
          <w:rFonts w:ascii="Times New Roman"/>
          <w:b w:val="false"/>
          <w:i w:val="false"/>
          <w:color w:val="000000"/>
          <w:sz w:val="28"/>
        </w:rPr>
        <w:t>
      1) директорлар кеңесінің 2023 жылғы 30 сәуірден кешіктірмей 2022 жыл үшін капитал жеткіліктілігін бағалаудың ішкі процесін және өтімділік жеткіліктілігін бағалаудың ішкі процесін дайындауын және бекітуін;</w:t>
      </w:r>
    </w:p>
    <w:bookmarkEnd w:id="14"/>
    <w:bookmarkStart w:name="z26" w:id="15"/>
    <w:p>
      <w:pPr>
        <w:spacing w:after="0"/>
        <w:ind w:left="0"/>
        <w:jc w:val="both"/>
      </w:pPr>
      <w:r>
        <w:rPr>
          <w:rFonts w:ascii="Times New Roman"/>
          <w:b w:val="false"/>
          <w:i w:val="false"/>
          <w:color w:val="000000"/>
          <w:sz w:val="28"/>
        </w:rPr>
        <w:t>
      2) 2023 жылғы 1 шілдеден кешіктірмей ішкі әдіснаманың және ішкі (экономикалық) капиталды есептеудің болуын қамтамасыз етсін.</w:t>
      </w:r>
    </w:p>
    <w:bookmarkEnd w:id="15"/>
    <w:bookmarkStart w:name="z27" w:id="16"/>
    <w:p>
      <w:pPr>
        <w:spacing w:after="0"/>
        <w:ind w:left="0"/>
        <w:jc w:val="both"/>
      </w:pPr>
      <w:r>
        <w:rPr>
          <w:rFonts w:ascii="Times New Roman"/>
          <w:b w:val="false"/>
          <w:i w:val="false"/>
          <w:color w:val="000000"/>
          <w:sz w:val="28"/>
        </w:rPr>
        <w:t xml:space="preserve">
      3. Қаржы ұйымдарының әдіснамасы және пруденциялық реттеу департаменті Қазақстан Республикасының заңнамасында белгіленген тәртіппен: </w:t>
      </w:r>
    </w:p>
    <w:bookmarkEnd w:id="16"/>
    <w:bookmarkStart w:name="z28" w:id="1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7"/>
    <w:bookmarkStart w:name="z29" w:id="18"/>
    <w:p>
      <w:pPr>
        <w:spacing w:after="0"/>
        <w:ind w:left="0"/>
        <w:jc w:val="both"/>
      </w:pPr>
      <w:r>
        <w:rPr>
          <w:rFonts w:ascii="Times New Roman"/>
          <w:b w:val="false"/>
          <w:i w:val="false"/>
          <w:color w:val="000000"/>
          <w:sz w:val="28"/>
        </w:rPr>
        <w:t>
      2) осы қаулы ресми жарияланғаннан кейін оны Қазақстан Республикасы Қаржы нарығын реттеу және дамыту агенттігінің ресми интернет-ресурсында орналастыруды;</w:t>
      </w:r>
    </w:p>
    <w:bookmarkEnd w:id="18"/>
    <w:bookmarkStart w:name="z30" w:id="19"/>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 </w:t>
      </w:r>
    </w:p>
    <w:bookmarkEnd w:id="19"/>
    <w:bookmarkStart w:name="z32" w:id="20"/>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20"/>
    <w:bookmarkStart w:name="z33" w:id="21"/>
    <w:p>
      <w:pPr>
        <w:spacing w:after="0"/>
        <w:ind w:left="0"/>
        <w:jc w:val="both"/>
      </w:pPr>
      <w:r>
        <w:rPr>
          <w:rFonts w:ascii="Times New Roman"/>
          <w:b w:val="false"/>
          <w:i w:val="false"/>
          <w:color w:val="000000"/>
          <w:sz w:val="28"/>
        </w:rPr>
        <w:t>
      5. Осы қаулы, осы қаулының 2023 жылғы 1 шілдеден бастап қолданысқа енгізілетін 1-тармағының алпыс екінші, жүз сексен бірінші, жүз сексен үшінші, жүз сексен төртінші, жүз сексен бесінші, жүз сексен алтыншы, жүз тоқсан бірінші, жүз тоқсан үшінші, жүз тоқсан бесінші, жүз тоқсан алтыншы, екі жүз тоғызыншы, екі жүз оныншы, екі жүз он бірінші, екі жүз он екінші, екі жүз он екінші, екі жүз он үшінші, екі жүз он төртінші,екі жүз он бесінші, екі жүз он алтыншы, екі жүз он жетінші, екі жүз он сегізінші, екі жүз он тоғызыншы, екі жүз жиырмасыншы, екі жүз жиырма бірінші, үш жүз сексен жетінші, үш жүз сексен сегізінші, үш жүз сексен тоғызыншы, үш жүз тоқсаныншы, үш жүз тоқсан бірінші, бес жүз жиырма бесінші, бес жүз жиырма алтыншы, бес жүз жиырма жетінші, бес жүз жиырма сегізінші, бес жүз жиырма тоғызыншы, бес жүз отызыншы, бес жүз отыз бірінші, бес жүз отыз екінші, бес жүз отыз үшінші, бес жүз отыз төртінші, бес жүз отыз бесінші, бес жүз отыз алтыншы, бес жүз отыз жетінші, бес жүз отыз сегізінші, бес жүз отыз тоғызыншы, бес жүз қырық, бес жүз қырық бірінші, бес жүз қырық екінші және бес жүз қырық үшінші абзацтарын қоспағанда, алғашқы ресми жарияланғанынан кейін күнтізбелік он күн өткеннен кейін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w:t>
            </w:r>
            <w:r>
              <w:br/>
            </w:r>
            <w:r>
              <w:rPr>
                <w:rFonts w:ascii="Times New Roman"/>
                <w:b w:val="false"/>
                <w:i w:val="false"/>
                <w:color w:val="000000"/>
                <w:sz w:val="20"/>
              </w:rPr>
              <w:t xml:space="preserve">реттеу 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xml:space="preserve">№ 119 Қаулыға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банктерге,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бейрезидент-банктерінің</w:t>
            </w:r>
            <w:r>
              <w:br/>
            </w:r>
            <w:r>
              <w:rPr>
                <w:rFonts w:ascii="Times New Roman"/>
                <w:b w:val="false"/>
                <w:i w:val="false"/>
                <w:color w:val="000000"/>
                <w:sz w:val="20"/>
              </w:rPr>
              <w:t xml:space="preserve">филиалдарына арналған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Капитал жеткіліктілігін бағалаудың ішкі процесін және өтімділік жеткіліктілігін бағалаудың ішкі процесін сақтау жөніндегі есептің құрылымы</w:t>
      </w:r>
    </w:p>
    <w:bookmarkStart w:name="z38" w:id="22"/>
    <w:p>
      <w:pPr>
        <w:spacing w:after="0"/>
        <w:ind w:left="0"/>
        <w:jc w:val="left"/>
      </w:pPr>
      <w:r>
        <w:rPr>
          <w:rFonts w:ascii="Times New Roman"/>
          <w:b/>
          <w:i w:val="false"/>
          <w:color w:val="000000"/>
        </w:rPr>
        <w:t xml:space="preserve"> 1-тарау. Капитал жеткіліктілігін бағалаудың ішкі процесінің және өтімділік жеткіліктілігін бағалаудың ішкі процесінің жалпы негіздері</w:t>
      </w:r>
    </w:p>
    <w:bookmarkEnd w:id="22"/>
    <w:bookmarkStart w:name="z39" w:id="23"/>
    <w:p>
      <w:pPr>
        <w:spacing w:after="0"/>
        <w:ind w:left="0"/>
        <w:jc w:val="both"/>
      </w:pPr>
      <w:r>
        <w:rPr>
          <w:rFonts w:ascii="Times New Roman"/>
          <w:b w:val="false"/>
          <w:i w:val="false"/>
          <w:color w:val="000000"/>
          <w:sz w:val="28"/>
        </w:rPr>
        <w:t>
      1. Капитал жеткіліктілігін бағалаудың ішкі процесінің және өтімділік жеткіліктілігін бағалаудың ішкі процесінің жалпы негіздері төмендегі бөлімдерді қамтиды, бірақ олармен шектелмейді:</w:t>
      </w:r>
    </w:p>
    <w:bookmarkEnd w:id="23"/>
    <w:bookmarkStart w:name="z40" w:id="24"/>
    <w:p>
      <w:pPr>
        <w:spacing w:after="0"/>
        <w:ind w:left="0"/>
        <w:jc w:val="both"/>
      </w:pPr>
      <w:r>
        <w:rPr>
          <w:rFonts w:ascii="Times New Roman"/>
          <w:b w:val="false"/>
          <w:i w:val="false"/>
          <w:color w:val="000000"/>
          <w:sz w:val="28"/>
        </w:rPr>
        <w:t>
      1) капитал жеткіліктілігін бағалаудың ішкі процесінің (бұдан әрі - КЖБІП) және өтімділік жеткіліктілігін бағалаудың ішкі процесінің (бұдан әрі - ӨЖБІП) жалпы жүйесі;</w:t>
      </w:r>
    </w:p>
    <w:bookmarkEnd w:id="24"/>
    <w:bookmarkStart w:name="z41" w:id="25"/>
    <w:p>
      <w:pPr>
        <w:spacing w:after="0"/>
        <w:ind w:left="0"/>
        <w:jc w:val="both"/>
      </w:pPr>
      <w:r>
        <w:rPr>
          <w:rFonts w:ascii="Times New Roman"/>
          <w:b w:val="false"/>
          <w:i w:val="false"/>
          <w:color w:val="000000"/>
          <w:sz w:val="28"/>
        </w:rPr>
        <w:t>
      2) тәуекел дәрежесінің құрылымы туралы ақпарат;</w:t>
      </w:r>
    </w:p>
    <w:bookmarkEnd w:id="25"/>
    <w:bookmarkStart w:name="z42" w:id="26"/>
    <w:p>
      <w:pPr>
        <w:spacing w:after="0"/>
        <w:ind w:left="0"/>
        <w:jc w:val="both"/>
      </w:pPr>
      <w:r>
        <w:rPr>
          <w:rFonts w:ascii="Times New Roman"/>
          <w:b w:val="false"/>
          <w:i w:val="false"/>
          <w:color w:val="000000"/>
          <w:sz w:val="28"/>
        </w:rPr>
        <w:t>
      3) стресс-тестілеу туралы ақпарат;</w:t>
      </w:r>
    </w:p>
    <w:bookmarkEnd w:id="26"/>
    <w:bookmarkStart w:name="z43" w:id="27"/>
    <w:p>
      <w:pPr>
        <w:spacing w:after="0"/>
        <w:ind w:left="0"/>
        <w:jc w:val="both"/>
      </w:pPr>
      <w:r>
        <w:rPr>
          <w:rFonts w:ascii="Times New Roman"/>
          <w:b w:val="false"/>
          <w:i w:val="false"/>
          <w:color w:val="000000"/>
          <w:sz w:val="28"/>
        </w:rPr>
        <w:t>
      4) ақпараттық жүйелер.</w:t>
      </w:r>
    </w:p>
    <w:bookmarkEnd w:id="27"/>
    <w:bookmarkStart w:name="z44" w:id="28"/>
    <w:p>
      <w:pPr>
        <w:spacing w:after="0"/>
        <w:ind w:left="0"/>
        <w:jc w:val="both"/>
      </w:pPr>
      <w:r>
        <w:rPr>
          <w:rFonts w:ascii="Times New Roman"/>
          <w:b w:val="false"/>
          <w:i w:val="false"/>
          <w:color w:val="000000"/>
          <w:sz w:val="28"/>
        </w:rPr>
        <w:t>
      2. "КЖБІП және ӨЖБІП жалпы жүйесі" бөлімі төмендегі кіші бөлімдерді бөлімдерді қамтиды, бірақ олармен шектелмейді:</w:t>
      </w:r>
    </w:p>
    <w:bookmarkEnd w:id="28"/>
    <w:bookmarkStart w:name="z45" w:id="29"/>
    <w:p>
      <w:pPr>
        <w:spacing w:after="0"/>
        <w:ind w:left="0"/>
        <w:jc w:val="both"/>
      </w:pPr>
      <w:r>
        <w:rPr>
          <w:rFonts w:ascii="Times New Roman"/>
          <w:b w:val="false"/>
          <w:i w:val="false"/>
          <w:color w:val="000000"/>
          <w:sz w:val="28"/>
        </w:rPr>
        <w:t>
      1) қолданыстағы бизнес-модель.</w:t>
      </w:r>
    </w:p>
    <w:bookmarkEnd w:id="29"/>
    <w:p>
      <w:pPr>
        <w:spacing w:after="0"/>
        <w:ind w:left="0"/>
        <w:jc w:val="both"/>
      </w:pPr>
      <w:r>
        <w:rPr>
          <w:rFonts w:ascii="Times New Roman"/>
          <w:b w:val="false"/>
          <w:i w:val="false"/>
          <w:color w:val="000000"/>
          <w:sz w:val="28"/>
        </w:rPr>
        <w:t xml:space="preserve">
      Қолданыстағы бизнес-модель туралы ақпарат мыналарды қамтиды, бірақ олармен шектелмейді: </w:t>
      </w:r>
    </w:p>
    <w:p>
      <w:pPr>
        <w:spacing w:after="0"/>
        <w:ind w:left="0"/>
        <w:jc w:val="both"/>
      </w:pPr>
      <w:r>
        <w:rPr>
          <w:rFonts w:ascii="Times New Roman"/>
          <w:b w:val="false"/>
          <w:i w:val="false"/>
          <w:color w:val="000000"/>
          <w:sz w:val="28"/>
        </w:rPr>
        <w:t>
      өзінің негізгі қызмет бағыттарын, географиялық аумақтарын, филиалдары мен өнімдерін көрсете отырып, таңдалған бизнес-модельдің;</w:t>
      </w:r>
    </w:p>
    <w:p>
      <w:pPr>
        <w:spacing w:after="0"/>
        <w:ind w:left="0"/>
        <w:jc w:val="both"/>
      </w:pPr>
      <w:r>
        <w:rPr>
          <w:rFonts w:ascii="Times New Roman"/>
          <w:b w:val="false"/>
          <w:i w:val="false"/>
          <w:color w:val="000000"/>
          <w:sz w:val="28"/>
        </w:rPr>
        <w:t>
      кірістіліктің негізгі көрсеткіштері бойынша, оның ішінде банк есептеген коэффициенттер (капиталдың рентабельділік коэффициенті, активтердің рентабельділік коэффициенті) бойынша бөле отырып, банктің пайда табу қабілетін бағалауға мүмкіндік беретін деректердің;</w:t>
      </w:r>
    </w:p>
    <w:p>
      <w:pPr>
        <w:spacing w:after="0"/>
        <w:ind w:left="0"/>
        <w:jc w:val="both"/>
      </w:pPr>
      <w:r>
        <w:rPr>
          <w:rFonts w:ascii="Times New Roman"/>
          <w:b w:val="false"/>
          <w:i w:val="false"/>
          <w:color w:val="000000"/>
          <w:sz w:val="28"/>
        </w:rPr>
        <w:t>
      реттеуші капиталдың жеткіліктілік серпіні бойынша деректердің;</w:t>
      </w:r>
    </w:p>
    <w:p>
      <w:pPr>
        <w:spacing w:after="0"/>
        <w:ind w:left="0"/>
        <w:jc w:val="both"/>
      </w:pPr>
      <w:r>
        <w:rPr>
          <w:rFonts w:ascii="Times New Roman"/>
          <w:b w:val="false"/>
          <w:i w:val="false"/>
          <w:color w:val="000000"/>
          <w:sz w:val="28"/>
        </w:rPr>
        <w:t>
      активтер мен міндеттемелердің серпіні, оның ішінде қорландыру құрылымы туралы мәліметтердің;</w:t>
      </w:r>
    </w:p>
    <w:p>
      <w:pPr>
        <w:spacing w:after="0"/>
        <w:ind w:left="0"/>
        <w:jc w:val="both"/>
      </w:pPr>
      <w:r>
        <w:rPr>
          <w:rFonts w:ascii="Times New Roman"/>
          <w:b w:val="false"/>
          <w:i w:val="false"/>
          <w:color w:val="000000"/>
          <w:sz w:val="28"/>
        </w:rPr>
        <w:t>
      капитал мен өтімділік жеткіліктілігінің көрсеткіштеріне қатысты ең төменгі нормативтік талаптардың сақталуы туралы деректердің сипатын;</w:t>
      </w:r>
    </w:p>
    <w:bookmarkStart w:name="z46" w:id="30"/>
    <w:p>
      <w:pPr>
        <w:spacing w:after="0"/>
        <w:ind w:left="0"/>
        <w:jc w:val="both"/>
      </w:pPr>
      <w:r>
        <w:rPr>
          <w:rFonts w:ascii="Times New Roman"/>
          <w:b w:val="false"/>
          <w:i w:val="false"/>
          <w:color w:val="000000"/>
          <w:sz w:val="28"/>
        </w:rPr>
        <w:t>
      2) стратегия және бюджет.</w:t>
      </w:r>
    </w:p>
    <w:bookmarkEnd w:id="30"/>
    <w:p>
      <w:pPr>
        <w:spacing w:after="0"/>
        <w:ind w:left="0"/>
        <w:jc w:val="both"/>
      </w:pPr>
      <w:r>
        <w:rPr>
          <w:rFonts w:ascii="Times New Roman"/>
          <w:b w:val="false"/>
          <w:i w:val="false"/>
          <w:color w:val="000000"/>
          <w:sz w:val="28"/>
        </w:rPr>
        <w:t>
      Стратегия мен бюджет туралы ақпарат:</w:t>
      </w:r>
    </w:p>
    <w:p>
      <w:pPr>
        <w:spacing w:after="0"/>
        <w:ind w:left="0"/>
        <w:jc w:val="both"/>
      </w:pPr>
      <w:r>
        <w:rPr>
          <w:rFonts w:ascii="Times New Roman"/>
          <w:b w:val="false"/>
          <w:i w:val="false"/>
          <w:color w:val="000000"/>
          <w:sz w:val="28"/>
        </w:rPr>
        <w:t>
      даму стратегиясының, оның ішінде банк мақсаттарының және оларға қол жеткізу мерзімінің;</w:t>
      </w:r>
    </w:p>
    <w:p>
      <w:pPr>
        <w:spacing w:after="0"/>
        <w:ind w:left="0"/>
        <w:jc w:val="both"/>
      </w:pPr>
      <w:r>
        <w:rPr>
          <w:rFonts w:ascii="Times New Roman"/>
          <w:b w:val="false"/>
          <w:i w:val="false"/>
          <w:color w:val="000000"/>
          <w:sz w:val="28"/>
        </w:rPr>
        <w:t>
      КЖБІП және ӨЖБІП және банктің стратегиясының арасындағы байланыстың сипатын қамтиды, бірақ олармен шектелмейді;</w:t>
      </w:r>
    </w:p>
    <w:bookmarkStart w:name="z47" w:id="31"/>
    <w:p>
      <w:pPr>
        <w:spacing w:after="0"/>
        <w:ind w:left="0"/>
        <w:jc w:val="both"/>
      </w:pPr>
      <w:r>
        <w:rPr>
          <w:rFonts w:ascii="Times New Roman"/>
          <w:b w:val="false"/>
          <w:i w:val="false"/>
          <w:color w:val="000000"/>
          <w:sz w:val="28"/>
        </w:rPr>
        <w:t>
      3) тәуекелдерге басшылық ету және басқару жүйесі.</w:t>
      </w:r>
    </w:p>
    <w:bookmarkEnd w:id="31"/>
    <w:p>
      <w:pPr>
        <w:spacing w:after="0"/>
        <w:ind w:left="0"/>
        <w:jc w:val="both"/>
      </w:pPr>
      <w:r>
        <w:rPr>
          <w:rFonts w:ascii="Times New Roman"/>
          <w:b w:val="false"/>
          <w:i w:val="false"/>
          <w:color w:val="000000"/>
          <w:sz w:val="28"/>
        </w:rPr>
        <w:t>
      Тәуекелдерге басшылық ету және басқару жүйесі туралы ақпарат:</w:t>
      </w:r>
    </w:p>
    <w:p>
      <w:pPr>
        <w:spacing w:after="0"/>
        <w:ind w:left="0"/>
        <w:jc w:val="both"/>
      </w:pPr>
      <w:r>
        <w:rPr>
          <w:rFonts w:ascii="Times New Roman"/>
          <w:b w:val="false"/>
          <w:i w:val="false"/>
          <w:color w:val="000000"/>
          <w:sz w:val="28"/>
        </w:rPr>
        <w:t>
      банктің уәкілетті алқалы органдарының жүйесін, тәуекелдерді басқару ережелері мен рәсімдерін қоса алғанда, КЖБІП және ӨЖБІП мәселелері бойынша құрылымдық бөлімшелер арасындағы ұйымдық құрылым мен өзара іс-қимылдың;</w:t>
      </w:r>
    </w:p>
    <w:p>
      <w:pPr>
        <w:spacing w:after="0"/>
        <w:ind w:left="0"/>
        <w:jc w:val="both"/>
      </w:pPr>
      <w:r>
        <w:rPr>
          <w:rFonts w:ascii="Times New Roman"/>
          <w:b w:val="false"/>
          <w:i w:val="false"/>
          <w:color w:val="000000"/>
          <w:sz w:val="28"/>
        </w:rPr>
        <w:t>
      жалпы басқару дағдыларын, білімі мен тәжірибесін қоса алғанда, тәуекелдерді басқару комитеті мүшелерінің құзыреттілік деңгейінің;</w:t>
      </w:r>
    </w:p>
    <w:p>
      <w:pPr>
        <w:spacing w:after="0"/>
        <w:ind w:left="0"/>
        <w:jc w:val="both"/>
      </w:pPr>
      <w:r>
        <w:rPr>
          <w:rFonts w:ascii="Times New Roman"/>
          <w:b w:val="false"/>
          <w:i w:val="false"/>
          <w:color w:val="000000"/>
          <w:sz w:val="28"/>
        </w:rPr>
        <w:t>
      банктің уәкілетті алқалы органдарының КЖБІП және ӨЖБІП мәселелері жөніндегі тұрақты жиналыстарының;</w:t>
      </w:r>
    </w:p>
    <w:p>
      <w:pPr>
        <w:spacing w:after="0"/>
        <w:ind w:left="0"/>
        <w:jc w:val="both"/>
      </w:pPr>
      <w:r>
        <w:rPr>
          <w:rFonts w:ascii="Times New Roman"/>
          <w:b w:val="false"/>
          <w:i w:val="false"/>
          <w:color w:val="000000"/>
          <w:sz w:val="28"/>
        </w:rPr>
        <w:t xml:space="preserve">
      капитал жеткіліктілігін бағалаудың ішкі процесін және өтімділік жеткіліктілігін бағалаудың ішкі процесін сақтау жөніндегі есептің құрылымына (бұдан әрі – Құрылым)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толтырылатын КЖБІП және ӨЖБІП шеңберінде қалыптастырылатын басқарушылық есептілік туралы мәліметтердің сипатын қамтиды, бірақ олармен шектелмейді.</w:t>
      </w:r>
    </w:p>
    <w:bookmarkStart w:name="z48" w:id="32"/>
    <w:p>
      <w:pPr>
        <w:spacing w:after="0"/>
        <w:ind w:left="0"/>
        <w:jc w:val="both"/>
      </w:pPr>
      <w:r>
        <w:rPr>
          <w:rFonts w:ascii="Times New Roman"/>
          <w:b w:val="false"/>
          <w:i w:val="false"/>
          <w:color w:val="000000"/>
          <w:sz w:val="28"/>
        </w:rPr>
        <w:t>
      3. "Тәуекел дәрежесінің құрылымы туралы ақпарат" бөлімі:</w:t>
      </w:r>
    </w:p>
    <w:bookmarkEnd w:id="32"/>
    <w:p>
      <w:pPr>
        <w:spacing w:after="0"/>
        <w:ind w:left="0"/>
        <w:jc w:val="both"/>
      </w:pPr>
      <w:r>
        <w:rPr>
          <w:rFonts w:ascii="Times New Roman"/>
          <w:b w:val="false"/>
          <w:i w:val="false"/>
          <w:color w:val="000000"/>
          <w:sz w:val="28"/>
        </w:rPr>
        <w:t>
      процестерді, бақылаушы іс-шараларды және ақпараттық жүйелерді іске асыруға жауапты банктің уәкілетті алқалы органдарының болуын қоса алғанда, тәуекел дәрежесін басқарудың жалпы жүйесінің;</w:t>
      </w:r>
    </w:p>
    <w:p>
      <w:pPr>
        <w:spacing w:after="0"/>
        <w:ind w:left="0"/>
        <w:jc w:val="both"/>
      </w:pPr>
      <w:r>
        <w:rPr>
          <w:rFonts w:ascii="Times New Roman"/>
          <w:b w:val="false"/>
          <w:i w:val="false"/>
          <w:color w:val="000000"/>
          <w:sz w:val="28"/>
        </w:rPr>
        <w:t>
      банктің жалпы стратегиясын іске асыру шеңберінде банк қызметі жүзеге асырылатын қабылданатын тәуекелдердің;</w:t>
      </w:r>
    </w:p>
    <w:p>
      <w:pPr>
        <w:spacing w:after="0"/>
        <w:ind w:left="0"/>
        <w:jc w:val="both"/>
      </w:pPr>
      <w:r>
        <w:rPr>
          <w:rFonts w:ascii="Times New Roman"/>
          <w:b w:val="false"/>
          <w:i w:val="false"/>
          <w:color w:val="000000"/>
          <w:sz w:val="28"/>
        </w:rPr>
        <w:t>
      банк қызметінің тәуекел-бейінінің;</w:t>
      </w:r>
    </w:p>
    <w:p>
      <w:pPr>
        <w:spacing w:after="0"/>
        <w:ind w:left="0"/>
        <w:jc w:val="both"/>
      </w:pPr>
      <w:r>
        <w:rPr>
          <w:rFonts w:ascii="Times New Roman"/>
          <w:b w:val="false"/>
          <w:i w:val="false"/>
          <w:color w:val="000000"/>
          <w:sz w:val="28"/>
        </w:rPr>
        <w:t>
      тәуекел дәрежесі деңгейлерінің;</w:t>
      </w:r>
    </w:p>
    <w:p>
      <w:pPr>
        <w:spacing w:after="0"/>
        <w:ind w:left="0"/>
        <w:jc w:val="both"/>
      </w:pPr>
      <w:r>
        <w:rPr>
          <w:rFonts w:ascii="Times New Roman"/>
          <w:b w:val="false"/>
          <w:i w:val="false"/>
          <w:color w:val="000000"/>
          <w:sz w:val="28"/>
        </w:rPr>
        <w:t>
      ағымдағы уақыт кезеңінде белгіленген тәуекел дәрежесі жарамдылығын бағалау нәтижелерінің және оның болашақта қаншалықты қолайлы болатынының сипатын қамтиды, бірақ олармен шектелмейді.</w:t>
      </w:r>
    </w:p>
    <w:p>
      <w:pPr>
        <w:spacing w:after="0"/>
        <w:ind w:left="0"/>
        <w:jc w:val="both"/>
      </w:pPr>
      <w:r>
        <w:rPr>
          <w:rFonts w:ascii="Times New Roman"/>
          <w:b w:val="false"/>
          <w:i w:val="false"/>
          <w:color w:val="000000"/>
          <w:sz w:val="28"/>
        </w:rPr>
        <w:t xml:space="preserve">
      Тәуекел дәрежесінің деңгейлері бойынша лимиттер туралы мәліметтер Құрылымға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толтырылады.</w:t>
      </w:r>
    </w:p>
    <w:bookmarkStart w:name="z49" w:id="33"/>
    <w:p>
      <w:pPr>
        <w:spacing w:after="0"/>
        <w:ind w:left="0"/>
        <w:jc w:val="both"/>
      </w:pPr>
      <w:r>
        <w:rPr>
          <w:rFonts w:ascii="Times New Roman"/>
          <w:b w:val="false"/>
          <w:i w:val="false"/>
          <w:color w:val="000000"/>
          <w:sz w:val="28"/>
        </w:rPr>
        <w:t>
      4. "Стресс-тестілеу туралы ақпарат" бөлімі:</w:t>
      </w:r>
    </w:p>
    <w:bookmarkEnd w:id="33"/>
    <w:p>
      <w:pPr>
        <w:spacing w:after="0"/>
        <w:ind w:left="0"/>
        <w:jc w:val="both"/>
      </w:pPr>
      <w:r>
        <w:rPr>
          <w:rFonts w:ascii="Times New Roman"/>
          <w:b w:val="false"/>
          <w:i w:val="false"/>
          <w:color w:val="000000"/>
          <w:sz w:val="28"/>
        </w:rPr>
        <w:t>
      стресс-тестілеуді өткізу рәсімдерінің және бекітілген стресс-тестілеу сценарийлерінің;</w:t>
      </w:r>
    </w:p>
    <w:p>
      <w:pPr>
        <w:spacing w:after="0"/>
        <w:ind w:left="0"/>
        <w:jc w:val="both"/>
      </w:pPr>
      <w:r>
        <w:rPr>
          <w:rFonts w:ascii="Times New Roman"/>
          <w:b w:val="false"/>
          <w:i w:val="false"/>
          <w:color w:val="000000"/>
          <w:sz w:val="28"/>
        </w:rPr>
        <w:t>
      тәуекел-метрикаларға, стратегия және бюджет бойынша көрсеткіштерге, тәуекел дәрежесіне, банк бекіткен өзге де көрсеткіштерге стресс-тестілеу нәтижелерінің;</w:t>
      </w:r>
    </w:p>
    <w:p>
      <w:pPr>
        <w:spacing w:after="0"/>
        <w:ind w:left="0"/>
        <w:jc w:val="both"/>
      </w:pPr>
      <w:r>
        <w:rPr>
          <w:rFonts w:ascii="Times New Roman"/>
          <w:b w:val="false"/>
          <w:i w:val="false"/>
          <w:color w:val="000000"/>
          <w:sz w:val="28"/>
        </w:rPr>
        <w:t>
      тәуекелдерді басқару және бақылау жүйесіне стресс-тестілеу нәтижелерін ықпалдастырудың;</w:t>
      </w:r>
    </w:p>
    <w:p>
      <w:pPr>
        <w:spacing w:after="0"/>
        <w:ind w:left="0"/>
        <w:jc w:val="both"/>
      </w:pPr>
      <w:r>
        <w:rPr>
          <w:rFonts w:ascii="Times New Roman"/>
          <w:b w:val="false"/>
          <w:i w:val="false"/>
          <w:color w:val="000000"/>
          <w:sz w:val="28"/>
        </w:rPr>
        <w:t>
      төлем қабілеттілігі мен өтімділіктің стресс-тесттері арасындағы өзара іс-қимыл (ықпалдастыру), оның ішінде КЖБІП және ӨЖБІП-ке тән стресс-тесттердің сипатын қамтиды, бірақ олармен шектелмейді.</w:t>
      </w:r>
    </w:p>
    <w:bookmarkStart w:name="z50" w:id="34"/>
    <w:p>
      <w:pPr>
        <w:spacing w:after="0"/>
        <w:ind w:left="0"/>
        <w:jc w:val="both"/>
      </w:pPr>
      <w:r>
        <w:rPr>
          <w:rFonts w:ascii="Times New Roman"/>
          <w:b w:val="false"/>
          <w:i w:val="false"/>
          <w:color w:val="000000"/>
          <w:sz w:val="28"/>
        </w:rPr>
        <w:t>
      5. "Ақпараттық жүйелер туралы" бөлімі:</w:t>
      </w:r>
    </w:p>
    <w:bookmarkEnd w:id="34"/>
    <w:p>
      <w:pPr>
        <w:spacing w:after="0"/>
        <w:ind w:left="0"/>
        <w:jc w:val="both"/>
      </w:pPr>
      <w:r>
        <w:rPr>
          <w:rFonts w:ascii="Times New Roman"/>
          <w:b w:val="false"/>
          <w:i w:val="false"/>
          <w:color w:val="000000"/>
          <w:sz w:val="28"/>
        </w:rPr>
        <w:t>
      банктің тәуекелдерін басқару үшін пайдаланылатын, оның ішінде кредиттік портфельдің сапасын мониторингтеу үшін пайдаланылатын, сондай-ақ өтімділік тәуекелін басқару жүйесінің жұмыс істеуін қамтамасыз ететін ақпараттық жүйелердің;</w:t>
      </w:r>
    </w:p>
    <w:p>
      <w:pPr>
        <w:spacing w:after="0"/>
        <w:ind w:left="0"/>
        <w:jc w:val="both"/>
      </w:pPr>
      <w:r>
        <w:rPr>
          <w:rFonts w:ascii="Times New Roman"/>
          <w:b w:val="false"/>
          <w:i w:val="false"/>
          <w:color w:val="000000"/>
          <w:sz w:val="28"/>
        </w:rPr>
        <w:t>
      толық, дұрыс және уақтылы қаржылық, реттеушілік және басқарушылық ақпаратты қамтамасыз ету мақсатында пайдаланылатын ақпараттық жүйелердің;</w:t>
      </w:r>
    </w:p>
    <w:p>
      <w:pPr>
        <w:spacing w:after="0"/>
        <w:ind w:left="0"/>
        <w:jc w:val="both"/>
      </w:pPr>
      <w:r>
        <w:rPr>
          <w:rFonts w:ascii="Times New Roman"/>
          <w:b w:val="false"/>
          <w:i w:val="false"/>
          <w:color w:val="000000"/>
          <w:sz w:val="28"/>
        </w:rPr>
        <w:t>
      әртүрлі деңгейдегі тәуекелдер бойынша деректерді жинау, сақтау және жинақтау процестерінің;</w:t>
      </w:r>
    </w:p>
    <w:p>
      <w:pPr>
        <w:spacing w:after="0"/>
        <w:ind w:left="0"/>
        <w:jc w:val="both"/>
      </w:pPr>
      <w:r>
        <w:rPr>
          <w:rFonts w:ascii="Times New Roman"/>
          <w:b w:val="false"/>
          <w:i w:val="false"/>
          <w:color w:val="000000"/>
          <w:sz w:val="28"/>
        </w:rPr>
        <w:t>
      КЖБІП және ӨЖБІП үшін, оның ішінде деректердің қолданылатын тексерулерін сипаттау арқылы пайдаланылатын деректер ағынының және деректер құрылымының сипатын қамтиды, бірақ олармен шектелмейді.</w:t>
      </w:r>
    </w:p>
    <w:bookmarkStart w:name="z51" w:id="35"/>
    <w:p>
      <w:pPr>
        <w:spacing w:after="0"/>
        <w:ind w:left="0"/>
        <w:jc w:val="left"/>
      </w:pPr>
      <w:r>
        <w:rPr>
          <w:rFonts w:ascii="Times New Roman"/>
          <w:b/>
          <w:i w:val="false"/>
          <w:color w:val="000000"/>
        </w:rPr>
        <w:t xml:space="preserve"> 2-тарау. КЖБІП туралы ақпарат</w:t>
      </w:r>
    </w:p>
    <w:bookmarkEnd w:id="35"/>
    <w:bookmarkStart w:name="z52" w:id="36"/>
    <w:p>
      <w:pPr>
        <w:spacing w:after="0"/>
        <w:ind w:left="0"/>
        <w:jc w:val="both"/>
      </w:pPr>
      <w:r>
        <w:rPr>
          <w:rFonts w:ascii="Times New Roman"/>
          <w:b w:val="false"/>
          <w:i w:val="false"/>
          <w:color w:val="000000"/>
          <w:sz w:val="28"/>
        </w:rPr>
        <w:t>
      6. КЖБІП туралы ақпарат мынадай бөлімдерді қамтиды, бірақ олармен шектелмейді:</w:t>
      </w:r>
    </w:p>
    <w:bookmarkEnd w:id="36"/>
    <w:bookmarkStart w:name="z53" w:id="37"/>
    <w:p>
      <w:pPr>
        <w:spacing w:after="0"/>
        <w:ind w:left="0"/>
        <w:jc w:val="both"/>
      </w:pPr>
      <w:r>
        <w:rPr>
          <w:rFonts w:ascii="Times New Roman"/>
          <w:b w:val="false"/>
          <w:i w:val="false"/>
          <w:color w:val="000000"/>
          <w:sz w:val="28"/>
        </w:rPr>
        <w:t>
      1) КЖБІП-нің жалпы жүйесі;</w:t>
      </w:r>
    </w:p>
    <w:bookmarkEnd w:id="37"/>
    <w:bookmarkStart w:name="z54" w:id="38"/>
    <w:p>
      <w:pPr>
        <w:spacing w:after="0"/>
        <w:ind w:left="0"/>
        <w:jc w:val="both"/>
      </w:pPr>
      <w:r>
        <w:rPr>
          <w:rFonts w:ascii="Times New Roman"/>
          <w:b w:val="false"/>
          <w:i w:val="false"/>
          <w:color w:val="000000"/>
          <w:sz w:val="28"/>
        </w:rPr>
        <w:t>
      2) тәуекелдерді анықтау, бағалау, бақылау және мониторингтеу;</w:t>
      </w:r>
    </w:p>
    <w:bookmarkEnd w:id="38"/>
    <w:bookmarkStart w:name="z55" w:id="39"/>
    <w:p>
      <w:pPr>
        <w:spacing w:after="0"/>
        <w:ind w:left="0"/>
        <w:jc w:val="both"/>
      </w:pPr>
      <w:r>
        <w:rPr>
          <w:rFonts w:ascii="Times New Roman"/>
          <w:b w:val="false"/>
          <w:i w:val="false"/>
          <w:color w:val="000000"/>
          <w:sz w:val="28"/>
        </w:rPr>
        <w:t>
      3) ішкі (экономикалық) капитал және ішкі (экономикалық) капиталды бөлу;</w:t>
      </w:r>
    </w:p>
    <w:bookmarkEnd w:id="39"/>
    <w:bookmarkStart w:name="z56" w:id="40"/>
    <w:p>
      <w:pPr>
        <w:spacing w:after="0"/>
        <w:ind w:left="0"/>
        <w:jc w:val="both"/>
      </w:pPr>
      <w:r>
        <w:rPr>
          <w:rFonts w:ascii="Times New Roman"/>
          <w:b w:val="false"/>
          <w:i w:val="false"/>
          <w:color w:val="000000"/>
          <w:sz w:val="28"/>
        </w:rPr>
        <w:t>
      4) стресс-тестілеу;</w:t>
      </w:r>
    </w:p>
    <w:bookmarkEnd w:id="40"/>
    <w:bookmarkStart w:name="z57" w:id="41"/>
    <w:p>
      <w:pPr>
        <w:spacing w:after="0"/>
        <w:ind w:left="0"/>
        <w:jc w:val="both"/>
      </w:pPr>
      <w:r>
        <w:rPr>
          <w:rFonts w:ascii="Times New Roman"/>
          <w:b w:val="false"/>
          <w:i w:val="false"/>
          <w:color w:val="000000"/>
          <w:sz w:val="28"/>
        </w:rPr>
        <w:t>
      5) өзін-өзі бағалау.</w:t>
      </w:r>
    </w:p>
    <w:bookmarkEnd w:id="41"/>
    <w:bookmarkStart w:name="z58" w:id="42"/>
    <w:p>
      <w:pPr>
        <w:spacing w:after="0"/>
        <w:ind w:left="0"/>
        <w:jc w:val="both"/>
      </w:pPr>
      <w:r>
        <w:rPr>
          <w:rFonts w:ascii="Times New Roman"/>
          <w:b w:val="false"/>
          <w:i w:val="false"/>
          <w:color w:val="000000"/>
          <w:sz w:val="28"/>
        </w:rPr>
        <w:t>
      7. "КЖБІП-нің жалпы жүйесі" бөлімі мынадай кіші бөлімдерді қамтиды, бірақ олармен шектелмейді:</w:t>
      </w:r>
    </w:p>
    <w:bookmarkEnd w:id="42"/>
    <w:p>
      <w:pPr>
        <w:spacing w:after="0"/>
        <w:ind w:left="0"/>
        <w:jc w:val="both"/>
      </w:pPr>
      <w:r>
        <w:rPr>
          <w:rFonts w:ascii="Times New Roman"/>
          <w:b w:val="false"/>
          <w:i w:val="false"/>
          <w:color w:val="000000"/>
          <w:sz w:val="28"/>
        </w:rPr>
        <w:t>
      КЖБІП-ті қолдану мақсаттары мен салалары;</w:t>
      </w:r>
    </w:p>
    <w:p>
      <w:pPr>
        <w:spacing w:after="0"/>
        <w:ind w:left="0"/>
        <w:jc w:val="both"/>
      </w:pPr>
      <w:r>
        <w:rPr>
          <w:rFonts w:ascii="Times New Roman"/>
          <w:b w:val="false"/>
          <w:i w:val="false"/>
          <w:color w:val="000000"/>
          <w:sz w:val="28"/>
        </w:rPr>
        <w:t xml:space="preserve">
      Құрылымға қосымшаның </w:t>
      </w:r>
      <w:r>
        <w:rPr>
          <w:rFonts w:ascii="Times New Roman"/>
          <w:b w:val="false"/>
          <w:i w:val="false"/>
          <w:color w:val="000000"/>
          <w:sz w:val="28"/>
        </w:rPr>
        <w:t>3-кестесіне</w:t>
      </w:r>
      <w:r>
        <w:rPr>
          <w:rFonts w:ascii="Times New Roman"/>
          <w:b w:val="false"/>
          <w:i w:val="false"/>
          <w:color w:val="000000"/>
          <w:sz w:val="28"/>
        </w:rPr>
        <w:t xml:space="preserve"> сәйкес толтырылатын КЖБІП процестері туралы мәліметтер;</w:t>
      </w:r>
    </w:p>
    <w:p>
      <w:pPr>
        <w:spacing w:after="0"/>
        <w:ind w:left="0"/>
        <w:jc w:val="both"/>
      </w:pPr>
      <w:r>
        <w:rPr>
          <w:rFonts w:ascii="Times New Roman"/>
          <w:b w:val="false"/>
          <w:i w:val="false"/>
          <w:color w:val="000000"/>
          <w:sz w:val="28"/>
        </w:rPr>
        <w:t>
      КЖБІП және тәуекел дәрежесімен қамтылған, тәуекелдер арасындағы ықтимал айырмашылықтарды негіздей отырып, КЖБІП-те қарастырылған тәуекелдер тізімі.</w:t>
      </w:r>
    </w:p>
    <w:bookmarkStart w:name="z59" w:id="43"/>
    <w:p>
      <w:pPr>
        <w:spacing w:after="0"/>
        <w:ind w:left="0"/>
        <w:jc w:val="both"/>
      </w:pPr>
      <w:r>
        <w:rPr>
          <w:rFonts w:ascii="Times New Roman"/>
          <w:b w:val="false"/>
          <w:i w:val="false"/>
          <w:color w:val="000000"/>
          <w:sz w:val="28"/>
        </w:rPr>
        <w:t>
      8. "Тәуекелдерді анықтау, бағалау, бақылау және мониторингтеу" бөлімі мынадай кіші бөлімдерді қамтиды, бірақ олармен шектелмейді:</w:t>
      </w:r>
    </w:p>
    <w:bookmarkEnd w:id="43"/>
    <w:bookmarkStart w:name="z60" w:id="44"/>
    <w:p>
      <w:pPr>
        <w:spacing w:after="0"/>
        <w:ind w:left="0"/>
        <w:jc w:val="both"/>
      </w:pPr>
      <w:r>
        <w:rPr>
          <w:rFonts w:ascii="Times New Roman"/>
          <w:b w:val="false"/>
          <w:i w:val="false"/>
          <w:color w:val="000000"/>
          <w:sz w:val="28"/>
        </w:rPr>
        <w:t>
      1) маңызды тәуекелдерді анықтау және бағалау.</w:t>
      </w:r>
    </w:p>
    <w:bookmarkEnd w:id="44"/>
    <w:p>
      <w:pPr>
        <w:spacing w:after="0"/>
        <w:ind w:left="0"/>
        <w:jc w:val="both"/>
      </w:pPr>
      <w:r>
        <w:rPr>
          <w:rFonts w:ascii="Times New Roman"/>
          <w:b w:val="false"/>
          <w:i w:val="false"/>
          <w:color w:val="000000"/>
          <w:sz w:val="28"/>
        </w:rPr>
        <w:t>
      Маңызды тәуекелдерді анықтау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тәуекелдерді анықтау әдіснамасы, бизнесті жүргізу және стратегияны іске асыру барысында болашақта банк ұшырайтын немесе ұшырауы мүмкін тәуекелдердің түрлері бойынша бөлу, маңыздылығын айқындау;</w:t>
      </w:r>
    </w:p>
    <w:p>
      <w:pPr>
        <w:spacing w:after="0"/>
        <w:ind w:left="0"/>
        <w:jc w:val="both"/>
      </w:pPr>
      <w:r>
        <w:rPr>
          <w:rFonts w:ascii="Times New Roman"/>
          <w:b w:val="false"/>
          <w:i w:val="false"/>
          <w:color w:val="000000"/>
          <w:sz w:val="28"/>
        </w:rPr>
        <w:t>
      тәуекелдерді бағалау әдіснамасы, оның ішінде сандық және сапалық тәсілдерді пайдалану арқылы;</w:t>
      </w:r>
    </w:p>
    <w:p>
      <w:pPr>
        <w:spacing w:after="0"/>
        <w:ind w:left="0"/>
        <w:jc w:val="both"/>
      </w:pPr>
      <w:r>
        <w:rPr>
          <w:rFonts w:ascii="Times New Roman"/>
          <w:b w:val="false"/>
          <w:i w:val="false"/>
          <w:color w:val="000000"/>
          <w:sz w:val="28"/>
        </w:rPr>
        <w:t>
      маңызды тәуекелдерді анықтау процесі шеңберінде бөлімшелердің функциялары мен міндеттері.</w:t>
      </w:r>
    </w:p>
    <w:p>
      <w:pPr>
        <w:spacing w:after="0"/>
        <w:ind w:left="0"/>
        <w:jc w:val="both"/>
      </w:pPr>
      <w:r>
        <w:rPr>
          <w:rFonts w:ascii="Times New Roman"/>
          <w:b w:val="false"/>
          <w:i w:val="false"/>
          <w:color w:val="000000"/>
          <w:sz w:val="28"/>
        </w:rPr>
        <w:t xml:space="preserve">
      Банктің тәуекелдер құрылымы туралы мәліметтер Құрылымға қосымшаның </w:t>
      </w:r>
      <w:r>
        <w:rPr>
          <w:rFonts w:ascii="Times New Roman"/>
          <w:b w:val="false"/>
          <w:i w:val="false"/>
          <w:color w:val="000000"/>
          <w:sz w:val="28"/>
        </w:rPr>
        <w:t>4-кестесіне</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Банк портфелінің пайыздық тәуекелі туралы мәліметтер мыналарды қамтиды, бірақ олармен шектелмейді:</w:t>
      </w:r>
    </w:p>
    <w:p>
      <w:pPr>
        <w:spacing w:after="0"/>
        <w:ind w:left="0"/>
        <w:jc w:val="both"/>
      </w:pPr>
      <w:r>
        <w:rPr>
          <w:rFonts w:ascii="Times New Roman"/>
          <w:b w:val="false"/>
          <w:i w:val="false"/>
          <w:color w:val="000000"/>
          <w:sz w:val="28"/>
        </w:rPr>
        <w:t xml:space="preserve">
      Құрылымға қосымшаның </w:t>
      </w:r>
      <w:r>
        <w:rPr>
          <w:rFonts w:ascii="Times New Roman"/>
          <w:b w:val="false"/>
          <w:i w:val="false"/>
          <w:color w:val="000000"/>
          <w:sz w:val="28"/>
        </w:rPr>
        <w:t>5-кестесіне</w:t>
      </w:r>
      <w:r>
        <w:rPr>
          <w:rFonts w:ascii="Times New Roman"/>
          <w:b w:val="false"/>
          <w:i w:val="false"/>
          <w:color w:val="000000"/>
          <w:sz w:val="28"/>
        </w:rPr>
        <w:t xml:space="preserve"> сәйкес толтырылатын банктің банк кітабының ағымдағы құны туралы мәліметтер;</w:t>
      </w:r>
    </w:p>
    <w:p>
      <w:pPr>
        <w:spacing w:after="0"/>
        <w:ind w:left="0"/>
        <w:jc w:val="both"/>
      </w:pPr>
      <w:r>
        <w:rPr>
          <w:rFonts w:ascii="Times New Roman"/>
          <w:b w:val="false"/>
          <w:i w:val="false"/>
          <w:color w:val="000000"/>
          <w:sz w:val="28"/>
        </w:rPr>
        <w:t xml:space="preserve">
      Құрылымға қосымшаның </w:t>
      </w:r>
      <w:r>
        <w:rPr>
          <w:rFonts w:ascii="Times New Roman"/>
          <w:b w:val="false"/>
          <w:i w:val="false"/>
          <w:color w:val="000000"/>
          <w:sz w:val="28"/>
        </w:rPr>
        <w:t>6-кестесіне</w:t>
      </w:r>
      <w:r>
        <w:rPr>
          <w:rFonts w:ascii="Times New Roman"/>
          <w:b w:val="false"/>
          <w:i w:val="false"/>
          <w:color w:val="000000"/>
          <w:sz w:val="28"/>
        </w:rPr>
        <w:t xml:space="preserve"> сәйкес толтырылатын таза пайыздық кіріс туралы мәліметтер;</w:t>
      </w:r>
    </w:p>
    <w:bookmarkStart w:name="z61" w:id="45"/>
    <w:p>
      <w:pPr>
        <w:spacing w:after="0"/>
        <w:ind w:left="0"/>
        <w:jc w:val="both"/>
      </w:pPr>
      <w:r>
        <w:rPr>
          <w:rFonts w:ascii="Times New Roman"/>
          <w:b w:val="false"/>
          <w:i w:val="false"/>
          <w:color w:val="000000"/>
          <w:sz w:val="28"/>
        </w:rPr>
        <w:t>
      2) маңызды тәуекелдерді бақылауды және мониторингтеуді жүзеге асыру.</w:t>
      </w:r>
    </w:p>
    <w:bookmarkEnd w:id="45"/>
    <w:p>
      <w:pPr>
        <w:spacing w:after="0"/>
        <w:ind w:left="0"/>
        <w:jc w:val="both"/>
      </w:pPr>
      <w:r>
        <w:rPr>
          <w:rFonts w:ascii="Times New Roman"/>
          <w:b w:val="false"/>
          <w:i w:val="false"/>
          <w:color w:val="000000"/>
          <w:sz w:val="28"/>
        </w:rPr>
        <w:t>
      Маңызды тәуекелдерді бақылауды және мониторингтеуді жүзеге асыру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банк бөлімшелерінің функциялары мен міндеттерін көрсете отырып, маңызды тәуекелдерді бақылау және мониторингтеу процестерін;</w:t>
      </w:r>
    </w:p>
    <w:p>
      <w:pPr>
        <w:spacing w:after="0"/>
        <w:ind w:left="0"/>
        <w:jc w:val="both"/>
      </w:pPr>
      <w:r>
        <w:rPr>
          <w:rFonts w:ascii="Times New Roman"/>
          <w:b w:val="false"/>
          <w:i w:val="false"/>
          <w:color w:val="000000"/>
          <w:sz w:val="28"/>
        </w:rPr>
        <w:t>
      қолданылатын бақылау, мониторинг және тәуекелдерді жеңілдету құралдары;</w:t>
      </w:r>
    </w:p>
    <w:p>
      <w:pPr>
        <w:spacing w:after="0"/>
        <w:ind w:left="0"/>
        <w:jc w:val="both"/>
      </w:pPr>
      <w:r>
        <w:rPr>
          <w:rFonts w:ascii="Times New Roman"/>
          <w:b w:val="false"/>
          <w:i w:val="false"/>
          <w:color w:val="000000"/>
          <w:sz w:val="28"/>
        </w:rPr>
        <w:t>
      тәуекелдер бойынша белгіленген лимиттерді көрсете отырып қабылданатын тәуекелдердің көлемі.</w:t>
      </w:r>
    </w:p>
    <w:bookmarkStart w:name="z62" w:id="46"/>
    <w:p>
      <w:pPr>
        <w:spacing w:after="0"/>
        <w:ind w:left="0"/>
        <w:jc w:val="both"/>
      </w:pPr>
      <w:r>
        <w:rPr>
          <w:rFonts w:ascii="Times New Roman"/>
          <w:b w:val="false"/>
          <w:i w:val="false"/>
          <w:color w:val="000000"/>
          <w:sz w:val="28"/>
        </w:rPr>
        <w:t>
      9. "Ішкі (экономикалық) капитал және ішкі (экономикалық) капиталды бөлу" бөлімі мынадай кіші бөлімдерді қамтиды, бірақ олармен шектелмейді:</w:t>
      </w:r>
    </w:p>
    <w:bookmarkEnd w:id="46"/>
    <w:bookmarkStart w:name="z63" w:id="47"/>
    <w:p>
      <w:pPr>
        <w:spacing w:after="0"/>
        <w:ind w:left="0"/>
        <w:jc w:val="both"/>
      </w:pPr>
      <w:r>
        <w:rPr>
          <w:rFonts w:ascii="Times New Roman"/>
          <w:b w:val="false"/>
          <w:i w:val="false"/>
          <w:color w:val="000000"/>
          <w:sz w:val="28"/>
        </w:rPr>
        <w:t>
      1) ішкі (экономикалық) капитал.</w:t>
      </w:r>
    </w:p>
    <w:bookmarkEnd w:id="47"/>
    <w:p>
      <w:pPr>
        <w:spacing w:after="0"/>
        <w:ind w:left="0"/>
        <w:jc w:val="both"/>
      </w:pPr>
      <w:r>
        <w:rPr>
          <w:rFonts w:ascii="Times New Roman"/>
          <w:b w:val="false"/>
          <w:i w:val="false"/>
          <w:color w:val="000000"/>
          <w:sz w:val="28"/>
        </w:rPr>
        <w:t>
      Ішкі (экономикалық) капитал туралы ақпарат мыналарды қамтиды, бірақ олармен шектелмейді:</w:t>
      </w:r>
    </w:p>
    <w:p>
      <w:pPr>
        <w:spacing w:after="0"/>
        <w:ind w:left="0"/>
        <w:jc w:val="both"/>
      </w:pPr>
      <w:r>
        <w:rPr>
          <w:rFonts w:ascii="Times New Roman"/>
          <w:b w:val="false"/>
          <w:i w:val="false"/>
          <w:color w:val="000000"/>
          <w:sz w:val="28"/>
        </w:rPr>
        <w:t>
      барлық маңызды тәуекелдер бойынша ішкі (экономикалық) капиталды есептеу әдіснамасының, бағалау модельдерінің сипаттамасы;</w:t>
      </w:r>
    </w:p>
    <w:p>
      <w:pPr>
        <w:spacing w:after="0"/>
        <w:ind w:left="0"/>
        <w:jc w:val="both"/>
      </w:pPr>
      <w:r>
        <w:rPr>
          <w:rFonts w:ascii="Times New Roman"/>
          <w:b w:val="false"/>
          <w:i w:val="false"/>
          <w:color w:val="000000"/>
          <w:sz w:val="28"/>
        </w:rPr>
        <w:t>
      ішкі (экономикалық) капиталды бағалау үшін қолданылатын деректердің сипаттамасы;</w:t>
      </w:r>
    </w:p>
    <w:p>
      <w:pPr>
        <w:spacing w:after="0"/>
        <w:ind w:left="0"/>
        <w:jc w:val="both"/>
      </w:pPr>
      <w:r>
        <w:rPr>
          <w:rFonts w:ascii="Times New Roman"/>
          <w:b w:val="false"/>
          <w:i w:val="false"/>
          <w:color w:val="000000"/>
          <w:sz w:val="28"/>
        </w:rPr>
        <w:t>
      қажетті ішкі (экономикалық) капиталдың сомасы.</w:t>
      </w:r>
    </w:p>
    <w:p>
      <w:pPr>
        <w:spacing w:after="0"/>
        <w:ind w:left="0"/>
        <w:jc w:val="both"/>
      </w:pPr>
      <w:r>
        <w:rPr>
          <w:rFonts w:ascii="Times New Roman"/>
          <w:b w:val="false"/>
          <w:i w:val="false"/>
          <w:color w:val="000000"/>
          <w:sz w:val="28"/>
        </w:rPr>
        <w:t xml:space="preserve">
      Ішкі (экономикалық) және реттеушілік меншікті капиталды бағалау туралы мәліметтер Құрылымға қосымшаның </w:t>
      </w:r>
      <w:r>
        <w:rPr>
          <w:rFonts w:ascii="Times New Roman"/>
          <w:b w:val="false"/>
          <w:i w:val="false"/>
          <w:color w:val="000000"/>
          <w:sz w:val="28"/>
        </w:rPr>
        <w:t>7-кестесіне</w:t>
      </w:r>
      <w:r>
        <w:rPr>
          <w:rFonts w:ascii="Times New Roman"/>
          <w:b w:val="false"/>
          <w:i w:val="false"/>
          <w:color w:val="000000"/>
          <w:sz w:val="28"/>
        </w:rPr>
        <w:t xml:space="preserve"> сәйкес толтырылады;</w:t>
      </w:r>
    </w:p>
    <w:bookmarkStart w:name="z64"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капиталды бөлу.</w:t>
      </w:r>
    </w:p>
    <w:bookmarkEnd w:id="48"/>
    <w:p>
      <w:pPr>
        <w:spacing w:after="0"/>
        <w:ind w:left="0"/>
        <w:jc w:val="both"/>
      </w:pPr>
      <w:r>
        <w:rPr>
          <w:rFonts w:ascii="Times New Roman"/>
          <w:b w:val="false"/>
          <w:i w:val="false"/>
          <w:color w:val="000000"/>
          <w:sz w:val="28"/>
        </w:rPr>
        <w:t>
      Капиталды бөлу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тәуекелдің әрбір маңызды түрі бойынша ішкі (экономикалық) капиталды бөлу үшін пайдаланылатын әдіснама мен жол берулер;</w:t>
      </w:r>
    </w:p>
    <w:p>
      <w:pPr>
        <w:spacing w:after="0"/>
        <w:ind w:left="0"/>
        <w:jc w:val="both"/>
      </w:pPr>
      <w:r>
        <w:rPr>
          <w:rFonts w:ascii="Times New Roman"/>
          <w:b w:val="false"/>
          <w:i w:val="false"/>
          <w:color w:val="000000"/>
          <w:sz w:val="28"/>
        </w:rPr>
        <w:t>
      стресс-тестілеу нәтижелерін қолдану.</w:t>
      </w:r>
    </w:p>
    <w:bookmarkStart w:name="z66" w:id="49"/>
    <w:p>
      <w:pPr>
        <w:spacing w:after="0"/>
        <w:ind w:left="0"/>
        <w:jc w:val="both"/>
      </w:pPr>
      <w:r>
        <w:rPr>
          <w:rFonts w:ascii="Times New Roman"/>
          <w:b w:val="false"/>
          <w:i w:val="false"/>
          <w:color w:val="000000"/>
          <w:sz w:val="28"/>
        </w:rPr>
        <w:t>
      10. "Стресс-тестілеу" бөлімінде мынадай кіші бөлімдер қамтылады, бірақ олармен шектелмейді:</w:t>
      </w:r>
    </w:p>
    <w:bookmarkEnd w:id="49"/>
    <w:bookmarkStart w:name="z67" w:id="50"/>
    <w:p>
      <w:pPr>
        <w:spacing w:after="0"/>
        <w:ind w:left="0"/>
        <w:jc w:val="both"/>
      </w:pPr>
      <w:r>
        <w:rPr>
          <w:rFonts w:ascii="Times New Roman"/>
          <w:b w:val="false"/>
          <w:i w:val="false"/>
          <w:color w:val="000000"/>
          <w:sz w:val="28"/>
        </w:rPr>
        <w:t>
      1) стресс-тестілеу сценарийлері.</w:t>
      </w:r>
    </w:p>
    <w:bookmarkEnd w:id="50"/>
    <w:p>
      <w:pPr>
        <w:spacing w:after="0"/>
        <w:ind w:left="0"/>
        <w:jc w:val="both"/>
      </w:pPr>
      <w:r>
        <w:rPr>
          <w:rFonts w:ascii="Times New Roman"/>
          <w:b w:val="false"/>
          <w:i w:val="false"/>
          <w:color w:val="000000"/>
          <w:sz w:val="28"/>
        </w:rPr>
        <w:t>
      Стресс-тестілеу сценарийлері туралы ақпарат мыналарды қамтиды, бірақ олармен шектелмейді:</w:t>
      </w:r>
    </w:p>
    <w:p>
      <w:pPr>
        <w:spacing w:after="0"/>
        <w:ind w:left="0"/>
        <w:jc w:val="both"/>
      </w:pPr>
      <w:r>
        <w:rPr>
          <w:rFonts w:ascii="Times New Roman"/>
          <w:b w:val="false"/>
          <w:i w:val="false"/>
          <w:color w:val="000000"/>
          <w:sz w:val="28"/>
        </w:rPr>
        <w:t>
      маңызды тәуекелдер бойынша стресс-тестілеу тәсілдері мен сценарийлерінің сипаттамасы, олардың кезеңділігі, әдіснамасы және қолданылатын жол берулер;</w:t>
      </w:r>
    </w:p>
    <w:p>
      <w:pPr>
        <w:spacing w:after="0"/>
        <w:ind w:left="0"/>
        <w:jc w:val="both"/>
      </w:pPr>
      <w:r>
        <w:rPr>
          <w:rFonts w:ascii="Times New Roman"/>
          <w:b w:val="false"/>
          <w:i w:val="false"/>
          <w:color w:val="000000"/>
          <w:sz w:val="28"/>
        </w:rPr>
        <w:t>
      стресс-тестілеу жүргізу үшін қарастырылып отырған сценарийді таңдау себебін негіздеу;</w:t>
      </w:r>
    </w:p>
    <w:p>
      <w:pPr>
        <w:spacing w:after="0"/>
        <w:ind w:left="0"/>
        <w:jc w:val="both"/>
      </w:pPr>
      <w:r>
        <w:rPr>
          <w:rFonts w:ascii="Times New Roman"/>
          <w:b w:val="false"/>
          <w:i w:val="false"/>
          <w:color w:val="000000"/>
          <w:sz w:val="28"/>
        </w:rPr>
        <w:t>
      стресс-тестілеу шеңберінде ескерілетін негізгі қаржылық және экономикалық факторлардың тізімі;</w:t>
      </w:r>
    </w:p>
    <w:p>
      <w:pPr>
        <w:spacing w:after="0"/>
        <w:ind w:left="0"/>
        <w:jc w:val="both"/>
      </w:pPr>
      <w:r>
        <w:rPr>
          <w:rFonts w:ascii="Times New Roman"/>
          <w:b w:val="false"/>
          <w:i w:val="false"/>
          <w:color w:val="000000"/>
          <w:sz w:val="28"/>
        </w:rPr>
        <w:t>
      қаржылық және экономикалық факторлар туралы ақпарат көздері.</w:t>
      </w:r>
    </w:p>
    <w:p>
      <w:pPr>
        <w:spacing w:after="0"/>
        <w:ind w:left="0"/>
        <w:jc w:val="both"/>
      </w:pPr>
      <w:r>
        <w:rPr>
          <w:rFonts w:ascii="Times New Roman"/>
          <w:b w:val="false"/>
          <w:i w:val="false"/>
          <w:color w:val="000000"/>
          <w:sz w:val="28"/>
        </w:rPr>
        <w:t xml:space="preserve">
      Стресс-тестілеу сценарийлері туралы мәліметтер Құрылымға қосымшаның </w:t>
      </w:r>
      <w:r>
        <w:rPr>
          <w:rFonts w:ascii="Times New Roman"/>
          <w:b w:val="false"/>
          <w:i w:val="false"/>
          <w:color w:val="000000"/>
          <w:sz w:val="28"/>
        </w:rPr>
        <w:t>8-кестесіне</w:t>
      </w:r>
      <w:r>
        <w:rPr>
          <w:rFonts w:ascii="Times New Roman"/>
          <w:b w:val="false"/>
          <w:i w:val="false"/>
          <w:color w:val="000000"/>
          <w:sz w:val="28"/>
        </w:rPr>
        <w:t xml:space="preserve"> сәйкес толтырылады;</w:t>
      </w:r>
    </w:p>
    <w:bookmarkStart w:name="z68" w:id="51"/>
    <w:p>
      <w:pPr>
        <w:spacing w:after="0"/>
        <w:ind w:left="0"/>
        <w:jc w:val="both"/>
      </w:pPr>
      <w:r>
        <w:rPr>
          <w:rFonts w:ascii="Times New Roman"/>
          <w:b w:val="false"/>
          <w:i w:val="false"/>
          <w:color w:val="000000"/>
          <w:sz w:val="28"/>
        </w:rPr>
        <w:t>
      2) сандық және сапалық талдау.</w:t>
      </w:r>
    </w:p>
    <w:bookmarkEnd w:id="51"/>
    <w:p>
      <w:pPr>
        <w:spacing w:after="0"/>
        <w:ind w:left="0"/>
        <w:jc w:val="both"/>
      </w:pPr>
      <w:r>
        <w:rPr>
          <w:rFonts w:ascii="Times New Roman"/>
          <w:b w:val="false"/>
          <w:i w:val="false"/>
          <w:color w:val="000000"/>
          <w:sz w:val="28"/>
        </w:rPr>
        <w:t>
      Сандық және сапалық талдау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модельдер және таңдалған модельдерді қолданудың негізділігі;</w:t>
      </w:r>
    </w:p>
    <w:p>
      <w:pPr>
        <w:spacing w:after="0"/>
        <w:ind w:left="0"/>
        <w:jc w:val="both"/>
      </w:pPr>
      <w:r>
        <w:rPr>
          <w:rFonts w:ascii="Times New Roman"/>
          <w:b w:val="false"/>
          <w:i w:val="false"/>
          <w:color w:val="000000"/>
          <w:sz w:val="28"/>
        </w:rPr>
        <w:t>
      банктің қаржылық жағдайына әсерін көрсете отырып, оның ішінде ішкі (экономикалық) және реттеушілік капиталдың мөлшері мен жеткіліктілігін бағалай отырып, стресстік жағдайлар кезінде капиталдың жеткіліктілігін ішкі бағалаудың негізгі нәтижелері;</w:t>
      </w:r>
    </w:p>
    <w:p>
      <w:pPr>
        <w:spacing w:after="0"/>
        <w:ind w:left="0"/>
        <w:jc w:val="both"/>
      </w:pPr>
      <w:r>
        <w:rPr>
          <w:rFonts w:ascii="Times New Roman"/>
          <w:b w:val="false"/>
          <w:i w:val="false"/>
          <w:color w:val="000000"/>
          <w:sz w:val="28"/>
        </w:rPr>
        <w:t>
      сценарий нәтижелерінің КЖБІП шеңберіндегі банктің бизнес-моделіне, стратегиясына және маңызды тәуекелдеріне әсері;</w:t>
      </w:r>
    </w:p>
    <w:p>
      <w:pPr>
        <w:spacing w:after="0"/>
        <w:ind w:left="0"/>
        <w:jc w:val="both"/>
      </w:pPr>
      <w:r>
        <w:rPr>
          <w:rFonts w:ascii="Times New Roman"/>
          <w:b w:val="false"/>
          <w:i w:val="false"/>
          <w:color w:val="000000"/>
          <w:sz w:val="28"/>
        </w:rPr>
        <w:t>
      стресс-тестілеу нәтижелерін ішкі лимиттерді белгілеу процесіне интеграциялау тәсілдері.</w:t>
      </w:r>
    </w:p>
    <w:bookmarkStart w:name="z69" w:id="52"/>
    <w:p>
      <w:pPr>
        <w:spacing w:after="0"/>
        <w:ind w:left="0"/>
        <w:jc w:val="both"/>
      </w:pPr>
      <w:r>
        <w:rPr>
          <w:rFonts w:ascii="Times New Roman"/>
          <w:b w:val="false"/>
          <w:i w:val="false"/>
          <w:color w:val="000000"/>
          <w:sz w:val="28"/>
        </w:rPr>
        <w:t>
      11. "Өзін-өзі бағалау" бөлімі мынадай кіші бөлімдерді қамтиды, бірақ олармен шектелмейді:</w:t>
      </w:r>
    </w:p>
    <w:bookmarkEnd w:id="52"/>
    <w:bookmarkStart w:name="z70" w:id="53"/>
    <w:p>
      <w:pPr>
        <w:spacing w:after="0"/>
        <w:ind w:left="0"/>
        <w:jc w:val="both"/>
      </w:pPr>
      <w:r>
        <w:rPr>
          <w:rFonts w:ascii="Times New Roman"/>
          <w:b w:val="false"/>
          <w:i w:val="false"/>
          <w:color w:val="000000"/>
          <w:sz w:val="28"/>
        </w:rPr>
        <w:t>
      1) есепті кезеңнің жоспарланған іс-шаралары.</w:t>
      </w:r>
    </w:p>
    <w:bookmarkEnd w:id="53"/>
    <w:p>
      <w:pPr>
        <w:spacing w:after="0"/>
        <w:ind w:left="0"/>
        <w:jc w:val="both"/>
      </w:pPr>
      <w:r>
        <w:rPr>
          <w:rFonts w:ascii="Times New Roman"/>
          <w:b w:val="false"/>
          <w:i w:val="false"/>
          <w:color w:val="000000"/>
          <w:sz w:val="28"/>
        </w:rPr>
        <w:t>
      Банк есепті жылға жоспарланған іс-шараларды, оның ішінде ішкі (экономикалық) капиталдың қажетті деңгейін сақтауға мүмкіндік беретін іс-шараларды және қабылданған шаралардың тиісті нәтижелерін сипаттайды;</w:t>
      </w:r>
    </w:p>
    <w:bookmarkStart w:name="z71" w:id="54"/>
    <w:p>
      <w:pPr>
        <w:spacing w:after="0"/>
        <w:ind w:left="0"/>
        <w:jc w:val="both"/>
      </w:pPr>
      <w:r>
        <w:rPr>
          <w:rFonts w:ascii="Times New Roman"/>
          <w:b w:val="false"/>
          <w:i w:val="false"/>
          <w:color w:val="000000"/>
          <w:sz w:val="28"/>
        </w:rPr>
        <w:t>
      2) жалпы бағалау.</w:t>
      </w:r>
    </w:p>
    <w:bookmarkEnd w:id="54"/>
    <w:p>
      <w:pPr>
        <w:spacing w:after="0"/>
        <w:ind w:left="0"/>
        <w:jc w:val="both"/>
      </w:pPr>
      <w:r>
        <w:rPr>
          <w:rFonts w:ascii="Times New Roman"/>
          <w:b w:val="false"/>
          <w:i w:val="false"/>
          <w:color w:val="000000"/>
          <w:sz w:val="28"/>
        </w:rPr>
        <w:t>
      Банк іс-шараларды, ресурстарды, өлшеу және есеп беру жүйелерін бақылайтын ішкі ережелерді қоса алғанда, бүкіл процесті талдайды және бағалайды;</w:t>
      </w:r>
    </w:p>
    <w:bookmarkStart w:name="z72" w:id="55"/>
    <w:p>
      <w:pPr>
        <w:spacing w:after="0"/>
        <w:ind w:left="0"/>
        <w:jc w:val="both"/>
      </w:pPr>
      <w:r>
        <w:rPr>
          <w:rFonts w:ascii="Times New Roman"/>
          <w:b w:val="false"/>
          <w:i w:val="false"/>
          <w:color w:val="000000"/>
          <w:sz w:val="28"/>
        </w:rPr>
        <w:t>
      3) жақсартуды қажет ететін салаларды анықтау.</w:t>
      </w:r>
    </w:p>
    <w:bookmarkEnd w:id="55"/>
    <w:p>
      <w:pPr>
        <w:spacing w:after="0"/>
        <w:ind w:left="0"/>
        <w:jc w:val="both"/>
      </w:pPr>
      <w:r>
        <w:rPr>
          <w:rFonts w:ascii="Times New Roman"/>
          <w:b w:val="false"/>
          <w:i w:val="false"/>
          <w:color w:val="000000"/>
          <w:sz w:val="28"/>
        </w:rPr>
        <w:t>
      Банк жақсартуды қажет ететін салаларды сипаттайды, сондай-ақ аяқталған немесе жүзеге асырылудағы түзету әрекеттерін қоса алғанда, алдыңғы бағалау нәтижелерін сипаттайды;</w:t>
      </w:r>
    </w:p>
    <w:bookmarkStart w:name="z73" w:id="56"/>
    <w:p>
      <w:pPr>
        <w:spacing w:after="0"/>
        <w:ind w:left="0"/>
        <w:jc w:val="both"/>
      </w:pPr>
      <w:r>
        <w:rPr>
          <w:rFonts w:ascii="Times New Roman"/>
          <w:b w:val="false"/>
          <w:i w:val="false"/>
          <w:color w:val="000000"/>
          <w:sz w:val="28"/>
        </w:rPr>
        <w:t>
      4) түзету әрекеттері.</w:t>
      </w:r>
    </w:p>
    <w:bookmarkEnd w:id="56"/>
    <w:p>
      <w:pPr>
        <w:spacing w:after="0"/>
        <w:ind w:left="0"/>
        <w:jc w:val="both"/>
      </w:pPr>
      <w:r>
        <w:rPr>
          <w:rFonts w:ascii="Times New Roman"/>
          <w:b w:val="false"/>
          <w:i w:val="false"/>
          <w:color w:val="000000"/>
          <w:sz w:val="28"/>
        </w:rPr>
        <w:t>
      Банк өзін-өзі бағалау барысында анықталған салаларды жақсарту бойынша жоспарланған әрекеттерді сипаттайды.</w:t>
      </w:r>
    </w:p>
    <w:bookmarkStart w:name="z74" w:id="57"/>
    <w:p>
      <w:pPr>
        <w:spacing w:after="0"/>
        <w:ind w:left="0"/>
        <w:jc w:val="left"/>
      </w:pPr>
      <w:r>
        <w:rPr>
          <w:rFonts w:ascii="Times New Roman"/>
          <w:b/>
          <w:i w:val="false"/>
          <w:color w:val="000000"/>
        </w:rPr>
        <w:t xml:space="preserve"> 3-тарау. ӨЖБІП туралы ақпарат</w:t>
      </w:r>
    </w:p>
    <w:bookmarkEnd w:id="57"/>
    <w:bookmarkStart w:name="z75" w:id="58"/>
    <w:p>
      <w:pPr>
        <w:spacing w:after="0"/>
        <w:ind w:left="0"/>
        <w:jc w:val="both"/>
      </w:pPr>
      <w:r>
        <w:rPr>
          <w:rFonts w:ascii="Times New Roman"/>
          <w:b w:val="false"/>
          <w:i w:val="false"/>
          <w:color w:val="000000"/>
          <w:sz w:val="28"/>
        </w:rPr>
        <w:t>
      12. ӨЖБІП туралы ақпарат мынадай бөлімдерді қамтиды, бірақ олармен шектелмейді:</w:t>
      </w:r>
    </w:p>
    <w:bookmarkEnd w:id="58"/>
    <w:bookmarkStart w:name="z76" w:id="59"/>
    <w:p>
      <w:pPr>
        <w:spacing w:after="0"/>
        <w:ind w:left="0"/>
        <w:jc w:val="both"/>
      </w:pPr>
      <w:r>
        <w:rPr>
          <w:rFonts w:ascii="Times New Roman"/>
          <w:b w:val="false"/>
          <w:i w:val="false"/>
          <w:color w:val="000000"/>
          <w:sz w:val="28"/>
        </w:rPr>
        <w:t>
      1) ӨЖБІП-нің жалпы жүйесі;</w:t>
      </w:r>
    </w:p>
    <w:bookmarkEnd w:id="59"/>
    <w:bookmarkStart w:name="z77" w:id="60"/>
    <w:p>
      <w:pPr>
        <w:spacing w:after="0"/>
        <w:ind w:left="0"/>
        <w:jc w:val="both"/>
      </w:pPr>
      <w:r>
        <w:rPr>
          <w:rFonts w:ascii="Times New Roman"/>
          <w:b w:val="false"/>
          <w:i w:val="false"/>
          <w:color w:val="000000"/>
          <w:sz w:val="28"/>
        </w:rPr>
        <w:t>
      2) өтімділік тәуекелін анықтау, бағалау, мониторигтеу және бақылау;</w:t>
      </w:r>
    </w:p>
    <w:bookmarkEnd w:id="60"/>
    <w:bookmarkStart w:name="z78" w:id="61"/>
    <w:p>
      <w:pPr>
        <w:spacing w:after="0"/>
        <w:ind w:left="0"/>
        <w:jc w:val="both"/>
      </w:pPr>
      <w:r>
        <w:rPr>
          <w:rFonts w:ascii="Times New Roman"/>
          <w:b w:val="false"/>
          <w:i w:val="false"/>
          <w:color w:val="000000"/>
          <w:sz w:val="28"/>
        </w:rPr>
        <w:t>
      3) қорландыру стратегиясы және күтпеген жағдайларды қаржыландыру жоспары;</w:t>
      </w:r>
    </w:p>
    <w:bookmarkEnd w:id="61"/>
    <w:bookmarkStart w:name="z79" w:id="62"/>
    <w:p>
      <w:pPr>
        <w:spacing w:after="0"/>
        <w:ind w:left="0"/>
        <w:jc w:val="both"/>
      </w:pPr>
      <w:r>
        <w:rPr>
          <w:rFonts w:ascii="Times New Roman"/>
          <w:b w:val="false"/>
          <w:i w:val="false"/>
          <w:color w:val="000000"/>
          <w:sz w:val="28"/>
        </w:rPr>
        <w:t>
      4) өтімділік буферін және кепілмен қамтамасыз етуді басқару;</w:t>
      </w:r>
    </w:p>
    <w:bookmarkEnd w:id="62"/>
    <w:bookmarkStart w:name="z80" w:id="63"/>
    <w:p>
      <w:pPr>
        <w:spacing w:after="0"/>
        <w:ind w:left="0"/>
        <w:jc w:val="both"/>
      </w:pPr>
      <w:r>
        <w:rPr>
          <w:rFonts w:ascii="Times New Roman"/>
          <w:b w:val="false"/>
          <w:i w:val="false"/>
          <w:color w:val="000000"/>
          <w:sz w:val="28"/>
        </w:rPr>
        <w:t>
      5) стресс-тестілеу;</w:t>
      </w:r>
    </w:p>
    <w:bookmarkEnd w:id="63"/>
    <w:bookmarkStart w:name="z81" w:id="64"/>
    <w:p>
      <w:pPr>
        <w:spacing w:after="0"/>
        <w:ind w:left="0"/>
        <w:jc w:val="both"/>
      </w:pPr>
      <w:r>
        <w:rPr>
          <w:rFonts w:ascii="Times New Roman"/>
          <w:b w:val="false"/>
          <w:i w:val="false"/>
          <w:color w:val="000000"/>
          <w:sz w:val="28"/>
        </w:rPr>
        <w:t>
      6) өзін-өзі бағалау.</w:t>
      </w:r>
    </w:p>
    <w:bookmarkEnd w:id="64"/>
    <w:bookmarkStart w:name="z82" w:id="65"/>
    <w:p>
      <w:pPr>
        <w:spacing w:after="0"/>
        <w:ind w:left="0"/>
        <w:jc w:val="both"/>
      </w:pPr>
      <w:r>
        <w:rPr>
          <w:rFonts w:ascii="Times New Roman"/>
          <w:b w:val="false"/>
          <w:i w:val="false"/>
          <w:color w:val="000000"/>
          <w:sz w:val="28"/>
        </w:rPr>
        <w:t>
      13. "ӨЖБІП-нің жалпы жүйесі" бөлімі мына сипаттаманы қамтиды, бірақ олармен шектелмейді:</w:t>
      </w:r>
    </w:p>
    <w:bookmarkEnd w:id="65"/>
    <w:p>
      <w:pPr>
        <w:spacing w:after="0"/>
        <w:ind w:left="0"/>
        <w:jc w:val="both"/>
      </w:pPr>
      <w:r>
        <w:rPr>
          <w:rFonts w:ascii="Times New Roman"/>
          <w:b w:val="false"/>
          <w:i w:val="false"/>
          <w:color w:val="000000"/>
          <w:sz w:val="28"/>
        </w:rPr>
        <w:t>
      ӨЖБІП-нің мақсаттары мен қолдану салалары;</w:t>
      </w:r>
    </w:p>
    <w:p>
      <w:pPr>
        <w:spacing w:after="0"/>
        <w:ind w:left="0"/>
        <w:jc w:val="both"/>
      </w:pPr>
      <w:r>
        <w:rPr>
          <w:rFonts w:ascii="Times New Roman"/>
          <w:b w:val="false"/>
          <w:i w:val="false"/>
          <w:color w:val="000000"/>
          <w:sz w:val="28"/>
        </w:rPr>
        <w:t xml:space="preserve">
      Құрылымға қосымшаның </w:t>
      </w:r>
      <w:r>
        <w:rPr>
          <w:rFonts w:ascii="Times New Roman"/>
          <w:b w:val="false"/>
          <w:i w:val="false"/>
          <w:color w:val="000000"/>
          <w:sz w:val="28"/>
        </w:rPr>
        <w:t>9-кестесіне</w:t>
      </w:r>
      <w:r>
        <w:rPr>
          <w:rFonts w:ascii="Times New Roman"/>
          <w:b w:val="false"/>
          <w:i w:val="false"/>
          <w:color w:val="000000"/>
          <w:sz w:val="28"/>
        </w:rPr>
        <w:t xml:space="preserve"> сәйкес толтырылатын ӨЖБІП-тің процестері туралы мәліметтер.</w:t>
      </w:r>
    </w:p>
    <w:bookmarkStart w:name="z83" w:id="66"/>
    <w:p>
      <w:pPr>
        <w:spacing w:after="0"/>
        <w:ind w:left="0"/>
        <w:jc w:val="both"/>
      </w:pPr>
      <w:r>
        <w:rPr>
          <w:rFonts w:ascii="Times New Roman"/>
          <w:b w:val="false"/>
          <w:i w:val="false"/>
          <w:color w:val="000000"/>
          <w:sz w:val="28"/>
        </w:rPr>
        <w:t>
      14. "Өтімділік тәуекелін анықтау, бағалау, мониторингтеу және бақылау" бөлімі мынадай кіші бөлімдерді қамтиды, бірақ олармен шектелмейді:</w:t>
      </w:r>
    </w:p>
    <w:bookmarkEnd w:id="66"/>
    <w:bookmarkStart w:name="z84" w:id="67"/>
    <w:p>
      <w:pPr>
        <w:spacing w:after="0"/>
        <w:ind w:left="0"/>
        <w:jc w:val="both"/>
      </w:pPr>
      <w:r>
        <w:rPr>
          <w:rFonts w:ascii="Times New Roman"/>
          <w:b w:val="false"/>
          <w:i w:val="false"/>
          <w:color w:val="000000"/>
          <w:sz w:val="28"/>
        </w:rPr>
        <w:t>
      1) өтімділік тәуекелін анықтау және бағалау.</w:t>
      </w:r>
    </w:p>
    <w:bookmarkEnd w:id="67"/>
    <w:p>
      <w:pPr>
        <w:spacing w:after="0"/>
        <w:ind w:left="0"/>
        <w:jc w:val="both"/>
      </w:pPr>
      <w:r>
        <w:rPr>
          <w:rFonts w:ascii="Times New Roman"/>
          <w:b w:val="false"/>
          <w:i w:val="false"/>
          <w:color w:val="000000"/>
          <w:sz w:val="28"/>
        </w:rPr>
        <w:t>
      Өтімділік тәуекелін анықтау және бағалау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өтімділік тәуекелін анықтау әдіснамасы;</w:t>
      </w:r>
    </w:p>
    <w:p>
      <w:pPr>
        <w:spacing w:after="0"/>
        <w:ind w:left="0"/>
        <w:jc w:val="both"/>
      </w:pPr>
      <w:r>
        <w:rPr>
          <w:rFonts w:ascii="Times New Roman"/>
          <w:b w:val="false"/>
          <w:i w:val="false"/>
          <w:color w:val="000000"/>
          <w:sz w:val="28"/>
        </w:rPr>
        <w:t>
      тәуекелдерді бағалау әдіснамасы, оның ішінде сандық және сапалық әдістерді пайдалану арқылы;</w:t>
      </w:r>
    </w:p>
    <w:p>
      <w:pPr>
        <w:spacing w:after="0"/>
        <w:ind w:left="0"/>
        <w:jc w:val="both"/>
      </w:pPr>
      <w:r>
        <w:rPr>
          <w:rFonts w:ascii="Times New Roman"/>
          <w:b w:val="false"/>
          <w:i w:val="false"/>
          <w:color w:val="000000"/>
          <w:sz w:val="28"/>
        </w:rPr>
        <w:t>
      әр түрлі уақыт шегінде активтер, міндеттемелер және баланстан тыс құралдар бойынша ақша ағындарын болжау процесі;</w:t>
      </w:r>
    </w:p>
    <w:p>
      <w:pPr>
        <w:spacing w:after="0"/>
        <w:ind w:left="0"/>
        <w:jc w:val="both"/>
      </w:pPr>
      <w:r>
        <w:rPr>
          <w:rFonts w:ascii="Times New Roman"/>
          <w:b w:val="false"/>
          <w:i w:val="false"/>
          <w:color w:val="000000"/>
          <w:sz w:val="28"/>
        </w:rPr>
        <w:t>
      өтімділік тәуекелдерін анықтау және бағалау процесі шеңберіндегі бөлімшелердің функциялары мен міндеттерін сипаттау;</w:t>
      </w:r>
    </w:p>
    <w:bookmarkStart w:name="z85" w:id="68"/>
    <w:p>
      <w:pPr>
        <w:spacing w:after="0"/>
        <w:ind w:left="0"/>
        <w:jc w:val="both"/>
      </w:pPr>
      <w:r>
        <w:rPr>
          <w:rFonts w:ascii="Times New Roman"/>
          <w:b w:val="false"/>
          <w:i w:val="false"/>
          <w:color w:val="000000"/>
          <w:sz w:val="28"/>
        </w:rPr>
        <w:t>
      2) мониторингтеу және бақылау.</w:t>
      </w:r>
    </w:p>
    <w:bookmarkEnd w:id="68"/>
    <w:p>
      <w:pPr>
        <w:spacing w:after="0"/>
        <w:ind w:left="0"/>
        <w:jc w:val="both"/>
      </w:pPr>
      <w:r>
        <w:rPr>
          <w:rFonts w:ascii="Times New Roman"/>
          <w:b w:val="false"/>
          <w:i w:val="false"/>
          <w:color w:val="000000"/>
          <w:sz w:val="28"/>
        </w:rPr>
        <w:t>
      Өтімділік тәуекелін мониторингтеу және бақылау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банк бөлімшелерінің функциялары мен міндеттерін көрсете отырып, әртүрлі уақыт шегіндегі өтімділік тәуекелдерін бақылау және мониторингтеу процестері;</w:t>
      </w:r>
    </w:p>
    <w:p>
      <w:pPr>
        <w:spacing w:after="0"/>
        <w:ind w:left="0"/>
        <w:jc w:val="both"/>
      </w:pPr>
      <w:r>
        <w:rPr>
          <w:rFonts w:ascii="Times New Roman"/>
          <w:b w:val="false"/>
          <w:i w:val="false"/>
          <w:color w:val="000000"/>
          <w:sz w:val="28"/>
        </w:rPr>
        <w:t>
      ерте ескерту индикаторлары;</w:t>
      </w:r>
    </w:p>
    <w:p>
      <w:pPr>
        <w:spacing w:after="0"/>
        <w:ind w:left="0"/>
        <w:jc w:val="both"/>
      </w:pPr>
      <w:r>
        <w:rPr>
          <w:rFonts w:ascii="Times New Roman"/>
          <w:b w:val="false"/>
          <w:i w:val="false"/>
          <w:color w:val="000000"/>
          <w:sz w:val="28"/>
        </w:rPr>
        <w:t>
      әртүрлі уақыт шегіндегі өтімділік тәуекелін бақылау, мониторингтеу және жеңілдету құралдары;</w:t>
      </w:r>
    </w:p>
    <w:p>
      <w:pPr>
        <w:spacing w:after="0"/>
        <w:ind w:left="0"/>
        <w:jc w:val="both"/>
      </w:pPr>
      <w:r>
        <w:rPr>
          <w:rFonts w:ascii="Times New Roman"/>
          <w:b w:val="false"/>
          <w:i w:val="false"/>
          <w:color w:val="000000"/>
          <w:sz w:val="28"/>
        </w:rPr>
        <w:t>
      өтімділіктің бір күн ішіндегі тәуекелін басқару рәсімдері;</w:t>
      </w:r>
    </w:p>
    <w:p>
      <w:pPr>
        <w:spacing w:after="0"/>
        <w:ind w:left="0"/>
        <w:jc w:val="both"/>
      </w:pPr>
      <w:r>
        <w:rPr>
          <w:rFonts w:ascii="Times New Roman"/>
          <w:b w:val="false"/>
          <w:i w:val="false"/>
          <w:color w:val="000000"/>
          <w:sz w:val="28"/>
        </w:rPr>
        <w:t>
      өтімділік тәуекелі бойынша белгіленген лимиттерді көрсете отырып қабылданатын тәуекелдердің көлемі.</w:t>
      </w:r>
    </w:p>
    <w:bookmarkStart w:name="z86" w:id="69"/>
    <w:p>
      <w:pPr>
        <w:spacing w:after="0"/>
        <w:ind w:left="0"/>
        <w:jc w:val="both"/>
      </w:pPr>
      <w:r>
        <w:rPr>
          <w:rFonts w:ascii="Times New Roman"/>
          <w:b w:val="false"/>
          <w:i w:val="false"/>
          <w:color w:val="000000"/>
          <w:sz w:val="28"/>
        </w:rPr>
        <w:t>
      15. "Қорландыру стратегиясы және күтпеген жағдайларда қаржыландыру жоспары" бөлімі мынадай бөлімдерді қамтиды, бірақ олармен шектелмейді:</w:t>
      </w:r>
    </w:p>
    <w:bookmarkEnd w:id="69"/>
    <w:bookmarkStart w:name="z87" w:id="70"/>
    <w:p>
      <w:pPr>
        <w:spacing w:after="0"/>
        <w:ind w:left="0"/>
        <w:jc w:val="both"/>
      </w:pPr>
      <w:r>
        <w:rPr>
          <w:rFonts w:ascii="Times New Roman"/>
          <w:b w:val="false"/>
          <w:i w:val="false"/>
          <w:color w:val="000000"/>
          <w:sz w:val="28"/>
        </w:rPr>
        <w:t>
      1) қорландыру стратегиясы.</w:t>
      </w:r>
    </w:p>
    <w:bookmarkEnd w:id="70"/>
    <w:p>
      <w:pPr>
        <w:spacing w:after="0"/>
        <w:ind w:left="0"/>
        <w:jc w:val="both"/>
      </w:pPr>
      <w:r>
        <w:rPr>
          <w:rFonts w:ascii="Times New Roman"/>
          <w:b w:val="false"/>
          <w:i w:val="false"/>
          <w:color w:val="000000"/>
          <w:sz w:val="28"/>
        </w:rPr>
        <w:t>
      Қорландыру стратегиясы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өнімдер, құралдар, нарықтар бөлінісінде қорландыру көздерінің түрлері;</w:t>
      </w:r>
    </w:p>
    <w:p>
      <w:pPr>
        <w:spacing w:after="0"/>
        <w:ind w:left="0"/>
        <w:jc w:val="both"/>
      </w:pPr>
      <w:r>
        <w:rPr>
          <w:rFonts w:ascii="Times New Roman"/>
          <w:b w:val="false"/>
          <w:i w:val="false"/>
          <w:color w:val="000000"/>
          <w:sz w:val="28"/>
        </w:rPr>
        <w:t>
      қорландыруды тарту мүмкіндігіне әсер ететін негізгі факторлар;</w:t>
      </w:r>
    </w:p>
    <w:p>
      <w:pPr>
        <w:spacing w:after="0"/>
        <w:ind w:left="0"/>
        <w:jc w:val="both"/>
      </w:pPr>
      <w:r>
        <w:rPr>
          <w:rFonts w:ascii="Times New Roman"/>
          <w:b w:val="false"/>
          <w:i w:val="false"/>
          <w:color w:val="000000"/>
          <w:sz w:val="28"/>
        </w:rPr>
        <w:t>
      қорландырудың балама көздері;</w:t>
      </w:r>
    </w:p>
    <w:p>
      <w:pPr>
        <w:spacing w:after="0"/>
        <w:ind w:left="0"/>
        <w:jc w:val="both"/>
      </w:pPr>
      <w:r>
        <w:rPr>
          <w:rFonts w:ascii="Times New Roman"/>
          <w:b w:val="false"/>
          <w:i w:val="false"/>
          <w:color w:val="000000"/>
          <w:sz w:val="28"/>
        </w:rPr>
        <w:t>
      қорландыруды тарту бойынша өз мүмкіндіктерін, оның ішінде:</w:t>
      </w:r>
    </w:p>
    <w:p>
      <w:pPr>
        <w:spacing w:after="0"/>
        <w:ind w:left="0"/>
        <w:jc w:val="both"/>
      </w:pPr>
      <w:r>
        <w:rPr>
          <w:rFonts w:ascii="Times New Roman"/>
          <w:b w:val="false"/>
          <w:i w:val="false"/>
          <w:color w:val="000000"/>
          <w:sz w:val="28"/>
        </w:rPr>
        <w:t>
      тартылған қаражатты сандық шолуды;</w:t>
      </w:r>
    </w:p>
    <w:p>
      <w:pPr>
        <w:spacing w:after="0"/>
        <w:ind w:left="0"/>
        <w:jc w:val="both"/>
      </w:pPr>
      <w:r>
        <w:rPr>
          <w:rFonts w:ascii="Times New Roman"/>
          <w:b w:val="false"/>
          <w:i w:val="false"/>
          <w:color w:val="000000"/>
          <w:sz w:val="28"/>
        </w:rPr>
        <w:t>
      негізгі нарықтар мен пайдаланылатын өнімдерді;</w:t>
      </w:r>
    </w:p>
    <w:p>
      <w:pPr>
        <w:spacing w:after="0"/>
        <w:ind w:left="0"/>
        <w:jc w:val="both"/>
      </w:pPr>
      <w:r>
        <w:rPr>
          <w:rFonts w:ascii="Times New Roman"/>
          <w:b w:val="false"/>
          <w:i w:val="false"/>
          <w:color w:val="000000"/>
          <w:sz w:val="28"/>
        </w:rPr>
        <w:t>
      міндеттемені өтеу мерзімдерін көрсете отырып, жоспарланған ақша қаражаттарының қайтуын шолуды көрсете отырып бағалау;</w:t>
      </w:r>
    </w:p>
    <w:bookmarkStart w:name="z88" w:id="71"/>
    <w:p>
      <w:pPr>
        <w:spacing w:after="0"/>
        <w:ind w:left="0"/>
        <w:jc w:val="both"/>
      </w:pPr>
      <w:r>
        <w:rPr>
          <w:rFonts w:ascii="Times New Roman"/>
          <w:b w:val="false"/>
          <w:i w:val="false"/>
          <w:color w:val="000000"/>
          <w:sz w:val="28"/>
        </w:rPr>
        <w:t>
      2) күтпеген жағдайлар кезінде қаржыландыру жоспары.</w:t>
      </w:r>
    </w:p>
    <w:bookmarkEnd w:id="71"/>
    <w:p>
      <w:pPr>
        <w:spacing w:after="0"/>
        <w:ind w:left="0"/>
        <w:jc w:val="both"/>
      </w:pPr>
      <w:r>
        <w:rPr>
          <w:rFonts w:ascii="Times New Roman"/>
          <w:b w:val="false"/>
          <w:i w:val="false"/>
          <w:color w:val="000000"/>
          <w:sz w:val="28"/>
        </w:rPr>
        <w:t>
      Күтпеген жағдайларда қаржыландыру жоспары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күтпеген жағдайлар кезінде қаржыландыру көздері;</w:t>
      </w:r>
    </w:p>
    <w:p>
      <w:pPr>
        <w:spacing w:after="0"/>
        <w:ind w:left="0"/>
        <w:jc w:val="both"/>
      </w:pPr>
      <w:r>
        <w:rPr>
          <w:rFonts w:ascii="Times New Roman"/>
          <w:b w:val="false"/>
          <w:i w:val="false"/>
          <w:color w:val="000000"/>
          <w:sz w:val="28"/>
        </w:rPr>
        <w:t>
      күтпеген жағдайларда қаржыландыру көздерінің әрқайсысыңнан қосымша қаражат тарту үшін қажетті уақыт;</w:t>
      </w:r>
    </w:p>
    <w:p>
      <w:pPr>
        <w:spacing w:after="0"/>
        <w:ind w:left="0"/>
        <w:jc w:val="both"/>
      </w:pPr>
      <w:r>
        <w:rPr>
          <w:rFonts w:ascii="Times New Roman"/>
          <w:b w:val="false"/>
          <w:i w:val="false"/>
          <w:color w:val="000000"/>
          <w:sz w:val="28"/>
        </w:rPr>
        <w:t>
      жауапты тұлғаларды көрсете отырып, күтпеген жағдайларда қаржыландыру жоспарын әзірлеу тәртібі;</w:t>
      </w:r>
    </w:p>
    <w:p>
      <w:pPr>
        <w:spacing w:after="0"/>
        <w:ind w:left="0"/>
        <w:jc w:val="both"/>
      </w:pPr>
      <w:r>
        <w:rPr>
          <w:rFonts w:ascii="Times New Roman"/>
          <w:b w:val="false"/>
          <w:i w:val="false"/>
          <w:color w:val="000000"/>
          <w:sz w:val="28"/>
        </w:rPr>
        <w:t>
      күтпеген жағдайларда қаржыландыру жоспарын іске асыру бойынша жауапты тұлғалардың іс-қимыл алгоритмі;</w:t>
      </w:r>
    </w:p>
    <w:p>
      <w:pPr>
        <w:spacing w:after="0"/>
        <w:ind w:left="0"/>
        <w:jc w:val="both"/>
      </w:pPr>
      <w:r>
        <w:rPr>
          <w:rFonts w:ascii="Times New Roman"/>
          <w:b w:val="false"/>
          <w:i w:val="false"/>
          <w:color w:val="000000"/>
          <w:sz w:val="28"/>
        </w:rPr>
        <w:t>
      күтпеген жағдайларда қаржыландыру жоспарының тестілеу нәтижелері және жаңарту бойынша мәліметтер.</w:t>
      </w:r>
    </w:p>
    <w:bookmarkStart w:name="z89" w:id="72"/>
    <w:p>
      <w:pPr>
        <w:spacing w:after="0"/>
        <w:ind w:left="0"/>
        <w:jc w:val="both"/>
      </w:pPr>
      <w:r>
        <w:rPr>
          <w:rFonts w:ascii="Times New Roman"/>
          <w:b w:val="false"/>
          <w:i w:val="false"/>
          <w:color w:val="000000"/>
          <w:sz w:val="28"/>
        </w:rPr>
        <w:t>
      16. "Өтімділік буферін басқару және кепілмен қамтамасыз ету" бөлімі мынадай кіші бөлімдерді қамтиды, бірақ олармен шектелмейді:</w:t>
      </w:r>
    </w:p>
    <w:bookmarkEnd w:id="72"/>
    <w:bookmarkStart w:name="z90" w:id="73"/>
    <w:p>
      <w:pPr>
        <w:spacing w:after="0"/>
        <w:ind w:left="0"/>
        <w:jc w:val="both"/>
      </w:pPr>
      <w:r>
        <w:rPr>
          <w:rFonts w:ascii="Times New Roman"/>
          <w:b w:val="false"/>
          <w:i w:val="false"/>
          <w:color w:val="000000"/>
          <w:sz w:val="28"/>
        </w:rPr>
        <w:t>
      1) өтімділік буфері.</w:t>
      </w:r>
    </w:p>
    <w:bookmarkEnd w:id="73"/>
    <w:p>
      <w:pPr>
        <w:spacing w:after="0"/>
        <w:ind w:left="0"/>
        <w:jc w:val="both"/>
      </w:pPr>
      <w:r>
        <w:rPr>
          <w:rFonts w:ascii="Times New Roman"/>
          <w:b w:val="false"/>
          <w:i w:val="false"/>
          <w:color w:val="000000"/>
          <w:sz w:val="28"/>
        </w:rPr>
        <w:t>
      Банк өтімділікке, оның ішінде стресс жағдайында қажеттіліктерді орындау үшін жеткілікті деп саналатын жоғары өтімді активтердің қажетті көлемінің сандық көрінісін, сондай-ақ қолданыстағы өтімділік буферінің сандық көрінісін сипаттайды.</w:t>
      </w:r>
    </w:p>
    <w:p>
      <w:pPr>
        <w:spacing w:after="0"/>
        <w:ind w:left="0"/>
        <w:jc w:val="both"/>
      </w:pPr>
      <w:r>
        <w:rPr>
          <w:rFonts w:ascii="Times New Roman"/>
          <w:b w:val="false"/>
          <w:i w:val="false"/>
          <w:color w:val="000000"/>
          <w:sz w:val="28"/>
        </w:rPr>
        <w:t>
      Өтімділік буфері туралы ақпарат мыналарды қамтиды, бірақ олармен шектелмейді:</w:t>
      </w:r>
    </w:p>
    <w:p>
      <w:pPr>
        <w:spacing w:after="0"/>
        <w:ind w:left="0"/>
        <w:jc w:val="both"/>
      </w:pPr>
      <w:r>
        <w:rPr>
          <w:rFonts w:ascii="Times New Roman"/>
          <w:b w:val="false"/>
          <w:i w:val="false"/>
          <w:color w:val="000000"/>
          <w:sz w:val="28"/>
        </w:rPr>
        <w:t>
      өтімділіктің қажетті қорын есептеу әдіснамасы және жол берулері;</w:t>
      </w:r>
    </w:p>
    <w:p>
      <w:pPr>
        <w:spacing w:after="0"/>
        <w:ind w:left="0"/>
        <w:jc w:val="both"/>
      </w:pPr>
      <w:r>
        <w:rPr>
          <w:rFonts w:ascii="Times New Roman"/>
          <w:b w:val="false"/>
          <w:i w:val="false"/>
          <w:color w:val="000000"/>
          <w:sz w:val="28"/>
        </w:rPr>
        <w:t>
      банктің сапасы жоғары өтімді активтерге қатысты қолданатын анықтамасы және олардың құрамы;</w:t>
      </w:r>
    </w:p>
    <w:p>
      <w:pPr>
        <w:spacing w:after="0"/>
        <w:ind w:left="0"/>
        <w:jc w:val="both"/>
      </w:pPr>
      <w:r>
        <w:rPr>
          <w:rFonts w:ascii="Times New Roman"/>
          <w:b w:val="false"/>
          <w:i w:val="false"/>
          <w:color w:val="000000"/>
          <w:sz w:val="28"/>
        </w:rPr>
        <w:t>
      активтердің өтімді құнын айқындау өлшемшарты;</w:t>
      </w:r>
    </w:p>
    <w:p>
      <w:pPr>
        <w:spacing w:after="0"/>
        <w:ind w:left="0"/>
        <w:jc w:val="both"/>
      </w:pPr>
      <w:r>
        <w:rPr>
          <w:rFonts w:ascii="Times New Roman"/>
          <w:b w:val="false"/>
          <w:i w:val="false"/>
          <w:color w:val="000000"/>
          <w:sz w:val="28"/>
        </w:rPr>
        <w:t>
      өтімділік буфері шеңберіндегі шоғырлану тәуекелін басқарудың сипаттамасы;</w:t>
      </w:r>
    </w:p>
    <w:p>
      <w:pPr>
        <w:spacing w:after="0"/>
        <w:ind w:left="0"/>
        <w:jc w:val="both"/>
      </w:pPr>
      <w:r>
        <w:rPr>
          <w:rFonts w:ascii="Times New Roman"/>
          <w:b w:val="false"/>
          <w:i w:val="false"/>
          <w:color w:val="000000"/>
          <w:sz w:val="28"/>
        </w:rPr>
        <w:t>
      өтімділік қорының белгіленген тәуекел дәрежесімен салыстырымалылығын сипаттамасы;</w:t>
      </w:r>
    </w:p>
    <w:bookmarkStart w:name="z91" w:id="74"/>
    <w:p>
      <w:pPr>
        <w:spacing w:after="0"/>
        <w:ind w:left="0"/>
        <w:jc w:val="both"/>
      </w:pPr>
      <w:r>
        <w:rPr>
          <w:rFonts w:ascii="Times New Roman"/>
          <w:b w:val="false"/>
          <w:i w:val="false"/>
          <w:color w:val="000000"/>
          <w:sz w:val="28"/>
        </w:rPr>
        <w:t>
      2) кепілмен қамтамасыз етуді басқару.</w:t>
      </w:r>
    </w:p>
    <w:bookmarkEnd w:id="74"/>
    <w:p>
      <w:pPr>
        <w:spacing w:after="0"/>
        <w:ind w:left="0"/>
        <w:jc w:val="both"/>
      </w:pPr>
      <w:r>
        <w:rPr>
          <w:rFonts w:ascii="Times New Roman"/>
          <w:b w:val="false"/>
          <w:i w:val="false"/>
          <w:color w:val="000000"/>
          <w:sz w:val="28"/>
        </w:rPr>
        <w:t>
      Кепілмен қамтамасыз етуді басқару туралы ақпарат мыналарды қамтиды, бірақ олармен шектелмейді:</w:t>
      </w:r>
    </w:p>
    <w:p>
      <w:pPr>
        <w:spacing w:after="0"/>
        <w:ind w:left="0"/>
        <w:jc w:val="both"/>
      </w:pPr>
      <w:r>
        <w:rPr>
          <w:rFonts w:ascii="Times New Roman"/>
          <w:b w:val="false"/>
          <w:i w:val="false"/>
          <w:color w:val="000000"/>
          <w:sz w:val="28"/>
        </w:rPr>
        <w:t>
      ауыртпалық салынған және ауыртпалық салынбаған активтер арасында бөлу арқылы кепілмен қамтамасыз етуді басқаруға қатысты әдіснамаға шолу, сондай-ақ қолжетімді кепілдік мөлшеріне сандық шолу;</w:t>
      </w:r>
    </w:p>
    <w:p>
      <w:pPr>
        <w:spacing w:after="0"/>
        <w:ind w:left="0"/>
        <w:jc w:val="both"/>
      </w:pPr>
      <w:r>
        <w:rPr>
          <w:rFonts w:ascii="Times New Roman"/>
          <w:b w:val="false"/>
          <w:i w:val="false"/>
          <w:color w:val="000000"/>
          <w:sz w:val="28"/>
        </w:rPr>
        <w:t>
      өтімділіктің ықтимал проблемалары (мысалы, нарықтық және (немесе) қаржылық жағдайдың өзгеруі, кредиттік рейтингтің өзгеруі) нәтижесінде туындайтын кез келген қосымша талаптарды ескеретін кепілмен қамтамасыз ету талаптары мен шекті мәндердің (бар болса) мониторингіне шолу.</w:t>
      </w:r>
    </w:p>
    <w:bookmarkStart w:name="z92" w:id="75"/>
    <w:p>
      <w:pPr>
        <w:spacing w:after="0"/>
        <w:ind w:left="0"/>
        <w:jc w:val="both"/>
      </w:pPr>
      <w:r>
        <w:rPr>
          <w:rFonts w:ascii="Times New Roman"/>
          <w:b w:val="false"/>
          <w:i w:val="false"/>
          <w:color w:val="000000"/>
          <w:sz w:val="28"/>
        </w:rPr>
        <w:t>
      17. "Стресс-тестілеу" бөлімінде мынадай кіші бөлімдер қамтылады, бірақ олармен шектелмейді:</w:t>
      </w:r>
    </w:p>
    <w:bookmarkEnd w:id="75"/>
    <w:bookmarkStart w:name="z93" w:id="76"/>
    <w:p>
      <w:pPr>
        <w:spacing w:after="0"/>
        <w:ind w:left="0"/>
        <w:jc w:val="both"/>
      </w:pPr>
      <w:r>
        <w:rPr>
          <w:rFonts w:ascii="Times New Roman"/>
          <w:b w:val="false"/>
          <w:i w:val="false"/>
          <w:color w:val="000000"/>
          <w:sz w:val="28"/>
        </w:rPr>
        <w:t>
      1) стресс-тестілеу сценарийлері.</w:t>
      </w:r>
    </w:p>
    <w:bookmarkEnd w:id="76"/>
    <w:p>
      <w:pPr>
        <w:spacing w:after="0"/>
        <w:ind w:left="0"/>
        <w:jc w:val="both"/>
      </w:pPr>
      <w:r>
        <w:rPr>
          <w:rFonts w:ascii="Times New Roman"/>
          <w:b w:val="false"/>
          <w:i w:val="false"/>
          <w:color w:val="000000"/>
          <w:sz w:val="28"/>
        </w:rPr>
        <w:t>
      Стресс-тестілеу сценарийлері туралы ақпарат мыналарды қамтиды, бірақ олармен шектелмейді:</w:t>
      </w:r>
    </w:p>
    <w:p>
      <w:pPr>
        <w:spacing w:after="0"/>
        <w:ind w:left="0"/>
        <w:jc w:val="both"/>
      </w:pPr>
      <w:r>
        <w:rPr>
          <w:rFonts w:ascii="Times New Roman"/>
          <w:b w:val="false"/>
          <w:i w:val="false"/>
          <w:color w:val="000000"/>
          <w:sz w:val="28"/>
        </w:rPr>
        <w:t>
      стресс-тестілеу тәсілдері мен сценарийлерінің сипаттамасы, олардың кезеңділігі, әдіснамасы және қолданылатын жол берулері;</w:t>
      </w:r>
    </w:p>
    <w:p>
      <w:pPr>
        <w:spacing w:after="0"/>
        <w:ind w:left="0"/>
        <w:jc w:val="both"/>
      </w:pPr>
      <w:r>
        <w:rPr>
          <w:rFonts w:ascii="Times New Roman"/>
          <w:b w:val="false"/>
          <w:i w:val="false"/>
          <w:color w:val="000000"/>
          <w:sz w:val="28"/>
        </w:rPr>
        <w:t>
      стресс-тестілеу жүргізу үшін қарастырылып отырған сценарийді таңдау себебін негіздеу;</w:t>
      </w:r>
    </w:p>
    <w:p>
      <w:pPr>
        <w:spacing w:after="0"/>
        <w:ind w:left="0"/>
        <w:jc w:val="both"/>
      </w:pPr>
      <w:r>
        <w:rPr>
          <w:rFonts w:ascii="Times New Roman"/>
          <w:b w:val="false"/>
          <w:i w:val="false"/>
          <w:color w:val="000000"/>
          <w:sz w:val="28"/>
        </w:rPr>
        <w:t>
      стресс-тестілеу шеңберінде ескерілетін негізгі қаржылық және экономикалық факторлардың тізімі;</w:t>
      </w:r>
    </w:p>
    <w:bookmarkStart w:name="z94" w:id="77"/>
    <w:p>
      <w:pPr>
        <w:spacing w:after="0"/>
        <w:ind w:left="0"/>
        <w:jc w:val="both"/>
      </w:pPr>
      <w:r>
        <w:rPr>
          <w:rFonts w:ascii="Times New Roman"/>
          <w:b w:val="false"/>
          <w:i w:val="false"/>
          <w:color w:val="000000"/>
          <w:sz w:val="28"/>
        </w:rPr>
        <w:t>
      2) сандық және сапалық талдау.</w:t>
      </w:r>
    </w:p>
    <w:bookmarkEnd w:id="77"/>
    <w:p>
      <w:pPr>
        <w:spacing w:after="0"/>
        <w:ind w:left="0"/>
        <w:jc w:val="both"/>
      </w:pPr>
      <w:r>
        <w:rPr>
          <w:rFonts w:ascii="Times New Roman"/>
          <w:b w:val="false"/>
          <w:i w:val="false"/>
          <w:color w:val="000000"/>
          <w:sz w:val="28"/>
        </w:rPr>
        <w:t>
      Сандық және сапалық талдау туралы ақпарат мынадай сипаттаманы қамтиды, бірақ олармен шектелмейді:</w:t>
      </w:r>
    </w:p>
    <w:p>
      <w:pPr>
        <w:spacing w:after="0"/>
        <w:ind w:left="0"/>
        <w:jc w:val="both"/>
      </w:pPr>
      <w:r>
        <w:rPr>
          <w:rFonts w:ascii="Times New Roman"/>
          <w:b w:val="false"/>
          <w:i w:val="false"/>
          <w:color w:val="000000"/>
          <w:sz w:val="28"/>
        </w:rPr>
        <w:t>
      өтімділік және қорландыру көрсеткіштеріне стресс-тестілеу нәтижелерінің әсерінің сандық көрінісі (әрбір тәуекел-метрикаға әсерін көрсете отырып);</w:t>
      </w:r>
    </w:p>
    <w:p>
      <w:pPr>
        <w:spacing w:after="0"/>
        <w:ind w:left="0"/>
        <w:jc w:val="both"/>
      </w:pPr>
      <w:r>
        <w:rPr>
          <w:rFonts w:ascii="Times New Roman"/>
          <w:b w:val="false"/>
          <w:i w:val="false"/>
          <w:color w:val="000000"/>
          <w:sz w:val="28"/>
        </w:rPr>
        <w:t>
      стресс-тестілеу нәтижелерін стратегиялық, бюджеттік жоспарлау процесіне және ішкі лимиттерді белгілеу процесіне интеграциялау;</w:t>
      </w:r>
    </w:p>
    <w:p>
      <w:pPr>
        <w:spacing w:after="0"/>
        <w:ind w:left="0"/>
        <w:jc w:val="both"/>
      </w:pPr>
      <w:r>
        <w:rPr>
          <w:rFonts w:ascii="Times New Roman"/>
          <w:b w:val="false"/>
          <w:i w:val="false"/>
          <w:color w:val="000000"/>
          <w:sz w:val="28"/>
        </w:rPr>
        <w:t>
      стресс-тестілеу нәтижелерін бағалауға интеграциялау және күтпеген жағдайларда қаржыландыру жоспарын жоспарлау, оның ішінде күтпеген жағдайларда қаржыландыру жоспарындағы кемшіліктерді түзету мақсатында.</w:t>
      </w:r>
    </w:p>
    <w:p>
      <w:pPr>
        <w:spacing w:after="0"/>
        <w:ind w:left="0"/>
        <w:jc w:val="both"/>
      </w:pPr>
      <w:r>
        <w:rPr>
          <w:rFonts w:ascii="Times New Roman"/>
          <w:b w:val="false"/>
          <w:i w:val="false"/>
          <w:color w:val="000000"/>
          <w:sz w:val="28"/>
        </w:rPr>
        <w:t xml:space="preserve">
      Стресс-тестілеу нәтижелері туралы мәліметтер Құрылымға қосымшаның </w:t>
      </w:r>
      <w:r>
        <w:rPr>
          <w:rFonts w:ascii="Times New Roman"/>
          <w:b w:val="false"/>
          <w:i w:val="false"/>
          <w:color w:val="000000"/>
          <w:sz w:val="28"/>
        </w:rPr>
        <w:t>10-кестесіне</w:t>
      </w:r>
      <w:r>
        <w:rPr>
          <w:rFonts w:ascii="Times New Roman"/>
          <w:b w:val="false"/>
          <w:i w:val="false"/>
          <w:color w:val="000000"/>
          <w:sz w:val="28"/>
        </w:rPr>
        <w:t xml:space="preserve"> сәйкес толтырылады.</w:t>
      </w:r>
    </w:p>
    <w:bookmarkStart w:name="z95" w:id="78"/>
    <w:p>
      <w:pPr>
        <w:spacing w:after="0"/>
        <w:ind w:left="0"/>
        <w:jc w:val="both"/>
      </w:pPr>
      <w:r>
        <w:rPr>
          <w:rFonts w:ascii="Times New Roman"/>
          <w:b w:val="false"/>
          <w:i w:val="false"/>
          <w:color w:val="000000"/>
          <w:sz w:val="28"/>
        </w:rPr>
        <w:t>
      18. "Өзін-өзі бағалау" бөлімінде мынадай кіші бөлімдер қамтылады, бірақ олармен шектелмейді:</w:t>
      </w:r>
    </w:p>
    <w:bookmarkEnd w:id="78"/>
    <w:bookmarkStart w:name="z96" w:id="79"/>
    <w:p>
      <w:pPr>
        <w:spacing w:after="0"/>
        <w:ind w:left="0"/>
        <w:jc w:val="both"/>
      </w:pPr>
      <w:r>
        <w:rPr>
          <w:rFonts w:ascii="Times New Roman"/>
          <w:b w:val="false"/>
          <w:i w:val="false"/>
          <w:color w:val="000000"/>
          <w:sz w:val="28"/>
        </w:rPr>
        <w:t>
      1) жоспарланған іс-шаралар.</w:t>
      </w:r>
    </w:p>
    <w:bookmarkEnd w:id="79"/>
    <w:p>
      <w:pPr>
        <w:spacing w:after="0"/>
        <w:ind w:left="0"/>
        <w:jc w:val="both"/>
      </w:pPr>
      <w:r>
        <w:rPr>
          <w:rFonts w:ascii="Times New Roman"/>
          <w:b w:val="false"/>
          <w:i w:val="false"/>
          <w:color w:val="000000"/>
          <w:sz w:val="28"/>
        </w:rPr>
        <w:t>
      Банк жүргізілген өзін-өзі бағалау нәтижелері бойынша есепті жылға жоспарланған іс-шараларды және қабылданған шаралардың тиісті нәтижелерін сипаттайды;</w:t>
      </w:r>
    </w:p>
    <w:bookmarkStart w:name="z97" w:id="80"/>
    <w:p>
      <w:pPr>
        <w:spacing w:after="0"/>
        <w:ind w:left="0"/>
        <w:jc w:val="both"/>
      </w:pPr>
      <w:r>
        <w:rPr>
          <w:rFonts w:ascii="Times New Roman"/>
          <w:b w:val="false"/>
          <w:i w:val="false"/>
          <w:color w:val="000000"/>
          <w:sz w:val="28"/>
        </w:rPr>
        <w:t>
      2) жалпы бағалау.</w:t>
      </w:r>
    </w:p>
    <w:bookmarkEnd w:id="80"/>
    <w:p>
      <w:pPr>
        <w:spacing w:after="0"/>
        <w:ind w:left="0"/>
        <w:jc w:val="both"/>
      </w:pPr>
      <w:r>
        <w:rPr>
          <w:rFonts w:ascii="Times New Roman"/>
          <w:b w:val="false"/>
          <w:i w:val="false"/>
          <w:color w:val="000000"/>
          <w:sz w:val="28"/>
        </w:rPr>
        <w:t>
      Банк өтімділікті басқару саясаты, процесті ұйымдастыру, рәсімдер, жүйелер және бақылау әрекеттері, өтімділік деңгейі және қорландырудың қолжетімділігі бөлігінде процестің әлсіз жақтарын анықтау үшін ұйымдастыру процестеріне бағалау жүргізеді;</w:t>
      </w:r>
    </w:p>
    <w:bookmarkStart w:name="z98" w:id="81"/>
    <w:p>
      <w:pPr>
        <w:spacing w:after="0"/>
        <w:ind w:left="0"/>
        <w:jc w:val="both"/>
      </w:pPr>
      <w:r>
        <w:rPr>
          <w:rFonts w:ascii="Times New Roman"/>
          <w:b w:val="false"/>
          <w:i w:val="false"/>
          <w:color w:val="000000"/>
          <w:sz w:val="28"/>
        </w:rPr>
        <w:t>
      3) жақсартуды қажет ететін салаларды анықтау.</w:t>
      </w:r>
    </w:p>
    <w:bookmarkEnd w:id="81"/>
    <w:p>
      <w:pPr>
        <w:spacing w:after="0"/>
        <w:ind w:left="0"/>
        <w:jc w:val="both"/>
      </w:pPr>
      <w:r>
        <w:rPr>
          <w:rFonts w:ascii="Times New Roman"/>
          <w:b w:val="false"/>
          <w:i w:val="false"/>
          <w:color w:val="000000"/>
          <w:sz w:val="28"/>
        </w:rPr>
        <w:t>
      Банк жақсартуды қажет ететін салаларды сипаттайды, сондай-ақ аяқталған немесе жүзеге асырылудағы түзету әрекеттерін қоса алғанда, алдыңғы бағалау нәтижелерін сипаттайды;</w:t>
      </w:r>
    </w:p>
    <w:bookmarkStart w:name="z99" w:id="82"/>
    <w:p>
      <w:pPr>
        <w:spacing w:after="0"/>
        <w:ind w:left="0"/>
        <w:jc w:val="both"/>
      </w:pPr>
      <w:r>
        <w:rPr>
          <w:rFonts w:ascii="Times New Roman"/>
          <w:b w:val="false"/>
          <w:i w:val="false"/>
          <w:color w:val="000000"/>
          <w:sz w:val="28"/>
        </w:rPr>
        <w:t>
      4) түзету әрекеттері.</w:t>
      </w:r>
    </w:p>
    <w:bookmarkEnd w:id="82"/>
    <w:p>
      <w:pPr>
        <w:spacing w:after="0"/>
        <w:ind w:left="0"/>
        <w:jc w:val="both"/>
      </w:pPr>
      <w:r>
        <w:rPr>
          <w:rFonts w:ascii="Times New Roman"/>
          <w:b w:val="false"/>
          <w:i w:val="false"/>
          <w:color w:val="000000"/>
          <w:sz w:val="28"/>
        </w:rPr>
        <w:t>
      Банк өзін-өзі бағалау барысында анықталған салаларды жақсарту бойынша жоспарланған әрекеттерді сипаттайды.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Капитал жеткіліктілігін </w:t>
            </w:r>
            <w:r>
              <w:br/>
            </w:r>
            <w:r>
              <w:rPr>
                <w:rFonts w:ascii="Times New Roman"/>
                <w:b w:val="false"/>
                <w:i w:val="false"/>
                <w:color w:val="000000"/>
                <w:sz w:val="20"/>
              </w:rPr>
              <w:t xml:space="preserve">бағалаудың ішкі процесін және </w:t>
            </w:r>
            <w:r>
              <w:br/>
            </w:r>
            <w:r>
              <w:rPr>
                <w:rFonts w:ascii="Times New Roman"/>
                <w:b w:val="false"/>
                <w:i w:val="false"/>
                <w:color w:val="000000"/>
                <w:sz w:val="20"/>
              </w:rPr>
              <w:t xml:space="preserve">өтімділік жеткіліктілігін </w:t>
            </w:r>
            <w:r>
              <w:br/>
            </w:r>
            <w:r>
              <w:rPr>
                <w:rFonts w:ascii="Times New Roman"/>
                <w:b w:val="false"/>
                <w:i w:val="false"/>
                <w:color w:val="000000"/>
                <w:sz w:val="20"/>
              </w:rPr>
              <w:t xml:space="preserve">бағалаудың ішкі процесін </w:t>
            </w:r>
            <w:r>
              <w:br/>
            </w:r>
            <w:r>
              <w:rPr>
                <w:rFonts w:ascii="Times New Roman"/>
                <w:b w:val="false"/>
                <w:i w:val="false"/>
                <w:color w:val="000000"/>
                <w:sz w:val="20"/>
              </w:rPr>
              <w:t xml:space="preserve">сақтау бойынша есеп </w:t>
            </w:r>
            <w:r>
              <w:br/>
            </w:r>
            <w:r>
              <w:rPr>
                <w:rFonts w:ascii="Times New Roman"/>
                <w:b w:val="false"/>
                <w:i w:val="false"/>
                <w:color w:val="000000"/>
                <w:sz w:val="20"/>
              </w:rPr>
              <w:t>құрылымына</w:t>
            </w:r>
            <w:r>
              <w:br/>
            </w:r>
            <w:r>
              <w:rPr>
                <w:rFonts w:ascii="Times New Roman"/>
                <w:b w:val="false"/>
                <w:i w:val="false"/>
                <w:color w:val="000000"/>
                <w:sz w:val="20"/>
              </w:rPr>
              <w:t>қосымша</w:t>
            </w:r>
          </w:p>
        </w:tc>
      </w:tr>
    </w:tbl>
    <w:bookmarkStart w:name="z101" w:id="83"/>
    <w:p>
      <w:pPr>
        <w:spacing w:after="0"/>
        <w:ind w:left="0"/>
        <w:jc w:val="both"/>
      </w:pPr>
      <w:r>
        <w:rPr>
          <w:rFonts w:ascii="Times New Roman"/>
          <w:b w:val="false"/>
          <w:i w:val="false"/>
          <w:color w:val="000000"/>
          <w:sz w:val="28"/>
        </w:rPr>
        <w:t>
      1-кесте</w:t>
      </w:r>
    </w:p>
    <w:bookmarkEnd w:id="83"/>
    <w:bookmarkStart w:name="z102" w:id="84"/>
    <w:p>
      <w:pPr>
        <w:spacing w:after="0"/>
        <w:ind w:left="0"/>
        <w:jc w:val="left"/>
      </w:pPr>
      <w:r>
        <w:rPr>
          <w:rFonts w:ascii="Times New Roman"/>
          <w:b/>
          <w:i w:val="false"/>
          <w:color w:val="000000"/>
        </w:rPr>
        <w:t xml:space="preserve"> КЖБІП және ӨЖБІП шеңберінде қалыптастырылатын ішкі басқарушылық есептілік туралы мәліметтер</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бекітетін банктің уәкілетті алқалық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бекіту кезеңділігі және (немесе)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бөлімше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85"/>
    <w:p>
      <w:pPr>
        <w:spacing w:after="0"/>
        <w:ind w:left="0"/>
        <w:jc w:val="both"/>
      </w:pPr>
      <w:r>
        <w:rPr>
          <w:rFonts w:ascii="Times New Roman"/>
          <w:b w:val="false"/>
          <w:i w:val="false"/>
          <w:color w:val="000000"/>
          <w:sz w:val="28"/>
        </w:rPr>
        <w:t>
      Ескертпе:</w:t>
      </w:r>
    </w:p>
    <w:bookmarkEnd w:id="85"/>
    <w:p>
      <w:pPr>
        <w:spacing w:after="0"/>
        <w:ind w:left="0"/>
        <w:jc w:val="both"/>
      </w:pPr>
      <w:r>
        <w:rPr>
          <w:rFonts w:ascii="Times New Roman"/>
          <w:b w:val="false"/>
          <w:i w:val="false"/>
          <w:color w:val="000000"/>
          <w:sz w:val="28"/>
        </w:rPr>
        <w:t>
      КЖБІП және ӨЖБІП процесінің шеңберінде қалыптастырылатын барлық есептілік стресс-тестілеу нәтижелері туралы есепті, кредиттік тәуекел туралы есепті, нарықтық тәуекел туралы есепті, операциялық тәуекел туралы есепті, уақыт деңгейлері бойынша өтімділік позицияларының есебін, өтімді активтер қорының деңгейіне әсер ететін факторлар туралы есепті, қорландыруды шоғырландыру тәуекелі туралы есепті, өзге айтарлықтай тәуекел туралы есепті қамтиды, бірақ олармен шектелмейді.</w:t>
      </w:r>
    </w:p>
    <w:bookmarkStart w:name="z104" w:id="86"/>
    <w:p>
      <w:pPr>
        <w:spacing w:after="0"/>
        <w:ind w:left="0"/>
        <w:jc w:val="both"/>
      </w:pPr>
      <w:r>
        <w:rPr>
          <w:rFonts w:ascii="Times New Roman"/>
          <w:b w:val="false"/>
          <w:i w:val="false"/>
          <w:color w:val="000000"/>
          <w:sz w:val="28"/>
        </w:rPr>
        <w:t>
      2-кесте</w:t>
      </w:r>
    </w:p>
    <w:bookmarkEnd w:id="86"/>
    <w:bookmarkStart w:name="z105" w:id="87"/>
    <w:p>
      <w:pPr>
        <w:spacing w:after="0"/>
        <w:ind w:left="0"/>
        <w:jc w:val="left"/>
      </w:pPr>
      <w:r>
        <w:rPr>
          <w:rFonts w:ascii="Times New Roman"/>
          <w:b/>
          <w:i w:val="false"/>
          <w:color w:val="000000"/>
        </w:rPr>
        <w:t xml:space="preserve"> Тәуекел-дәрежесінің деңгейлері бойынша лимиттер туралы мәліметтер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 мәні</w:t>
            </w:r>
          </w:p>
          <w:p>
            <w:pPr>
              <w:spacing w:after="20"/>
              <w:ind w:left="20"/>
              <w:jc w:val="both"/>
            </w:pPr>
            <w:r>
              <w:rPr>
                <w:rFonts w:ascii="Times New Roman"/>
                <w:b w:val="false"/>
                <w:i w:val="false"/>
                <w:color w:val="000000"/>
                <w:sz w:val="20"/>
              </w:rPr>
              <w:t>
(мың теңгемен және (немесе) пайызбен)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жол берілетін деңгей ретінде анықталған белгіленген деңгей</w:t>
            </w:r>
          </w:p>
          <w:p>
            <w:pPr>
              <w:spacing w:after="20"/>
              <w:ind w:left="20"/>
              <w:jc w:val="both"/>
            </w:pPr>
            <w:r>
              <w:rPr>
                <w:rFonts w:ascii="Times New Roman"/>
                <w:b w:val="false"/>
                <w:i w:val="false"/>
                <w:color w:val="000000"/>
                <w:sz w:val="20"/>
              </w:rPr>
              <w:t>
(мың теңгемен және (немесе)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тәуекелі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жүйелік маңызы бар тәуекел (бар болса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Лимиттердің сақталмауы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ретінде анықталған деңгейлерге қол жеткізу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Лимиттердің және жол берілетін ретінде анықталған деңгейдің сақталмау себептері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күндердің жалпы ұзақтығы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күндердің жалпы ұзақтығы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88"/>
    <w:p>
      <w:pPr>
        <w:spacing w:after="0"/>
        <w:ind w:left="0"/>
        <w:jc w:val="both"/>
      </w:pPr>
      <w:r>
        <w:rPr>
          <w:rFonts w:ascii="Times New Roman"/>
          <w:b w:val="false"/>
          <w:i w:val="false"/>
          <w:color w:val="000000"/>
          <w:sz w:val="28"/>
        </w:rPr>
        <w:t>
      Ескертпе:</w:t>
      </w:r>
    </w:p>
    <w:bookmarkEnd w:id="88"/>
    <w:p>
      <w:pPr>
        <w:spacing w:after="0"/>
        <w:ind w:left="0"/>
        <w:jc w:val="both"/>
      </w:pPr>
      <w:r>
        <w:rPr>
          <w:rFonts w:ascii="Times New Roman"/>
          <w:b w:val="false"/>
          <w:i w:val="false"/>
          <w:color w:val="000000"/>
          <w:sz w:val="28"/>
        </w:rPr>
        <w:t>
      4 және 5-бағандарда банк белгілеген лимиттердің әрқайсысы бойынша сандық немесе пайыздық мән көрсетіледі;</w:t>
      </w:r>
    </w:p>
    <w:p>
      <w:pPr>
        <w:spacing w:after="0"/>
        <w:ind w:left="0"/>
        <w:jc w:val="both"/>
      </w:pPr>
      <w:r>
        <w:rPr>
          <w:rFonts w:ascii="Times New Roman"/>
          <w:b w:val="false"/>
          <w:i w:val="false"/>
          <w:color w:val="000000"/>
          <w:sz w:val="28"/>
        </w:rPr>
        <w:t>
      6-бағанда банк белгілеген лимиттердің әрқайсысы бойынша жол берілетін ретінде анықталатын деңгей көрсетіледі;</w:t>
      </w:r>
    </w:p>
    <w:p>
      <w:pPr>
        <w:spacing w:after="0"/>
        <w:ind w:left="0"/>
        <w:jc w:val="both"/>
      </w:pPr>
      <w:r>
        <w:rPr>
          <w:rFonts w:ascii="Times New Roman"/>
          <w:b w:val="false"/>
          <w:i w:val="false"/>
          <w:color w:val="000000"/>
          <w:sz w:val="28"/>
        </w:rPr>
        <w:t>
      7-бағанда белгіленген лимиттердің әрқайсысы бойынша есепті кезеңде оның бұзылған жағдайларының саны көрсетіледі;</w:t>
      </w:r>
    </w:p>
    <w:p>
      <w:pPr>
        <w:spacing w:after="0"/>
        <w:ind w:left="0"/>
        <w:jc w:val="both"/>
      </w:pPr>
      <w:r>
        <w:rPr>
          <w:rFonts w:ascii="Times New Roman"/>
          <w:b w:val="false"/>
          <w:i w:val="false"/>
          <w:color w:val="000000"/>
          <w:sz w:val="28"/>
        </w:rPr>
        <w:t>
      8-бағанда есепті кезеңде лимиттердің бұзылған күндерінің жалпы ұзақтығы көрсетіледі;</w:t>
      </w:r>
    </w:p>
    <w:p>
      <w:pPr>
        <w:spacing w:after="0"/>
        <w:ind w:left="0"/>
        <w:jc w:val="both"/>
      </w:pPr>
      <w:r>
        <w:rPr>
          <w:rFonts w:ascii="Times New Roman"/>
          <w:b w:val="false"/>
          <w:i w:val="false"/>
          <w:color w:val="000000"/>
          <w:sz w:val="28"/>
        </w:rPr>
        <w:t>
      9-бағанда белгіленген жол берілетін ретінде анықталған белгіленген деңгейлердің әрқайсысы бойынша есепті кезеңде оған қол жеткізу жағдайларының саны көрсетіледі;</w:t>
      </w:r>
    </w:p>
    <w:p>
      <w:pPr>
        <w:spacing w:after="0"/>
        <w:ind w:left="0"/>
        <w:jc w:val="both"/>
      </w:pPr>
      <w:r>
        <w:rPr>
          <w:rFonts w:ascii="Times New Roman"/>
          <w:b w:val="false"/>
          <w:i w:val="false"/>
          <w:color w:val="000000"/>
          <w:sz w:val="28"/>
        </w:rPr>
        <w:t>
      10-бағанда есепті кезеңде жол берілетін ретінде анықталған белгіленген деңгейлерге қол жеткізу күндерінің жалпы ұзақтығы көрсетіледі;</w:t>
      </w:r>
    </w:p>
    <w:p>
      <w:pPr>
        <w:spacing w:after="0"/>
        <w:ind w:left="0"/>
        <w:jc w:val="both"/>
      </w:pPr>
      <w:r>
        <w:rPr>
          <w:rFonts w:ascii="Times New Roman"/>
          <w:b w:val="false"/>
          <w:i w:val="false"/>
          <w:color w:val="000000"/>
          <w:sz w:val="28"/>
        </w:rPr>
        <w:t>
      11-бағанда есепті кезеңде жол берілетін ретінде анықталған лимиттер мен деңгейлердің сақталмау себептері көрсетіледі.</w:t>
      </w:r>
    </w:p>
    <w:p>
      <w:pPr>
        <w:spacing w:after="0"/>
        <w:ind w:left="0"/>
        <w:jc w:val="both"/>
      </w:pPr>
      <w:r>
        <w:rPr>
          <w:rFonts w:ascii="Times New Roman"/>
          <w:b w:val="false"/>
          <w:i w:val="false"/>
          <w:color w:val="000000"/>
          <w:sz w:val="28"/>
        </w:rPr>
        <w:t>
      егер жол берілетін ретінде анықталған деңгей белгіленбеген жағдайда, 6, 9 және 10-бағандар толтырылмайды.</w:t>
      </w:r>
    </w:p>
    <w:bookmarkStart w:name="z107" w:id="89"/>
    <w:p>
      <w:pPr>
        <w:spacing w:after="0"/>
        <w:ind w:left="0"/>
        <w:jc w:val="both"/>
      </w:pPr>
      <w:r>
        <w:rPr>
          <w:rFonts w:ascii="Times New Roman"/>
          <w:b w:val="false"/>
          <w:i w:val="false"/>
          <w:color w:val="000000"/>
          <w:sz w:val="28"/>
        </w:rPr>
        <w:t>
      3-кесте</w:t>
      </w:r>
    </w:p>
    <w:bookmarkEnd w:id="89"/>
    <w:bookmarkStart w:name="z108" w:id="90"/>
    <w:p>
      <w:pPr>
        <w:spacing w:after="0"/>
        <w:ind w:left="0"/>
        <w:jc w:val="left"/>
      </w:pPr>
      <w:r>
        <w:rPr>
          <w:rFonts w:ascii="Times New Roman"/>
          <w:b/>
          <w:i w:val="false"/>
          <w:color w:val="000000"/>
        </w:rPr>
        <w:t xml:space="preserve"> КЖБІП процестері туралы мәліметтер</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КЖБІП процесінің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 регламенттейтін ішкі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тәуекелдерді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тәуекелдерді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(экономикалық)/реттеуші капиталды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Стресс-тестілеу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(экономикалық) және реттеуші капиталдың жеткіліктілігін жоспарлау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КЖБІП нәтижелерін тәуекел дәрежесінің стратегиясына интеграциялау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КЖБІП бойынша өзіндік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1"/>
    <w:p>
      <w:pPr>
        <w:spacing w:after="0"/>
        <w:ind w:left="0"/>
        <w:jc w:val="both"/>
      </w:pPr>
      <w:r>
        <w:rPr>
          <w:rFonts w:ascii="Times New Roman"/>
          <w:b w:val="false"/>
          <w:i w:val="false"/>
          <w:color w:val="000000"/>
          <w:sz w:val="28"/>
        </w:rPr>
        <w:t>
      Ескертпе:</w:t>
      </w:r>
    </w:p>
    <w:bookmarkEnd w:id="91"/>
    <w:p>
      <w:pPr>
        <w:spacing w:after="0"/>
        <w:ind w:left="0"/>
        <w:jc w:val="both"/>
      </w:pPr>
      <w:r>
        <w:rPr>
          <w:rFonts w:ascii="Times New Roman"/>
          <w:b w:val="false"/>
          <w:i w:val="false"/>
          <w:color w:val="000000"/>
          <w:sz w:val="28"/>
        </w:rPr>
        <w:t>
      3-бағанда КЖБІП әрбір кезеңі үшін банк пайдаланатын әдістеменің сипаттамасы көрсетіледі;</w:t>
      </w:r>
    </w:p>
    <w:p>
      <w:pPr>
        <w:spacing w:after="0"/>
        <w:ind w:left="0"/>
        <w:jc w:val="both"/>
      </w:pPr>
      <w:r>
        <w:rPr>
          <w:rFonts w:ascii="Times New Roman"/>
          <w:b w:val="false"/>
          <w:i w:val="false"/>
          <w:color w:val="000000"/>
          <w:sz w:val="28"/>
        </w:rPr>
        <w:t>
      4-бағанда тиісті кезеңді жүзеге асыратын жауапты бөлімше көрсетіледі;</w:t>
      </w:r>
    </w:p>
    <w:p>
      <w:pPr>
        <w:spacing w:after="0"/>
        <w:ind w:left="0"/>
        <w:jc w:val="both"/>
      </w:pPr>
      <w:r>
        <w:rPr>
          <w:rFonts w:ascii="Times New Roman"/>
          <w:b w:val="false"/>
          <w:i w:val="false"/>
          <w:color w:val="000000"/>
          <w:sz w:val="28"/>
        </w:rPr>
        <w:t>
      5-бағанда КЖБІП-нің тиісті процесін регламенттейтін ішкі құжат көрсетіледі.</w:t>
      </w:r>
    </w:p>
    <w:bookmarkStart w:name="z110" w:id="92"/>
    <w:p>
      <w:pPr>
        <w:spacing w:after="0"/>
        <w:ind w:left="0"/>
        <w:jc w:val="both"/>
      </w:pPr>
      <w:r>
        <w:rPr>
          <w:rFonts w:ascii="Times New Roman"/>
          <w:b w:val="false"/>
          <w:i w:val="false"/>
          <w:color w:val="000000"/>
          <w:sz w:val="28"/>
        </w:rPr>
        <w:t>
      4-кесте</w:t>
      </w:r>
    </w:p>
    <w:bookmarkEnd w:id="92"/>
    <w:bookmarkStart w:name="z111" w:id="93"/>
    <w:p>
      <w:pPr>
        <w:spacing w:after="0"/>
        <w:ind w:left="0"/>
        <w:jc w:val="left"/>
      </w:pPr>
      <w:r>
        <w:rPr>
          <w:rFonts w:ascii="Times New Roman"/>
          <w:b/>
          <w:i w:val="false"/>
          <w:color w:val="000000"/>
        </w:rPr>
        <w:t xml:space="preserve"> Банк тәуекелдерінің құрылымы туралы мәліметтер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түрлері және кіші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тәуекелдерді анықтау мен бағалаудың әдіснамасы және (немесе) модельдері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тәуекелі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айтарлықтай тәуекелдер (бар болса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94"/>
    <w:p>
      <w:pPr>
        <w:spacing w:after="0"/>
        <w:ind w:left="0"/>
        <w:jc w:val="both"/>
      </w:pPr>
      <w:r>
        <w:rPr>
          <w:rFonts w:ascii="Times New Roman"/>
          <w:b w:val="false"/>
          <w:i w:val="false"/>
          <w:color w:val="000000"/>
          <w:sz w:val="28"/>
        </w:rPr>
        <w:t>
      Ескертпе:</w:t>
      </w:r>
    </w:p>
    <w:bookmarkEnd w:id="94"/>
    <w:p>
      <w:pPr>
        <w:spacing w:after="0"/>
        <w:ind w:left="0"/>
        <w:jc w:val="both"/>
      </w:pPr>
      <w:r>
        <w:rPr>
          <w:rFonts w:ascii="Times New Roman"/>
          <w:b w:val="false"/>
          <w:i w:val="false"/>
          <w:color w:val="000000"/>
          <w:sz w:val="28"/>
        </w:rPr>
        <w:t>
      2-бағанда тәуекелдердің түрлері мен кіші түрлері (бар болса) көрсетіледі;</w:t>
      </w:r>
    </w:p>
    <w:p>
      <w:pPr>
        <w:spacing w:after="0"/>
        <w:ind w:left="0"/>
        <w:jc w:val="both"/>
      </w:pPr>
      <w:r>
        <w:rPr>
          <w:rFonts w:ascii="Times New Roman"/>
          <w:b w:val="false"/>
          <w:i w:val="false"/>
          <w:color w:val="000000"/>
          <w:sz w:val="28"/>
        </w:rPr>
        <w:t>
      3-бағанда айтарлықтай тәуекелдерді анықтау мен бағалаудың пайдаланылатын әдіснамалары және (немесе) модельдері көрсетіледі.</w:t>
      </w:r>
    </w:p>
    <w:bookmarkStart w:name="z113" w:id="95"/>
    <w:p>
      <w:pPr>
        <w:spacing w:after="0"/>
        <w:ind w:left="0"/>
        <w:jc w:val="both"/>
      </w:pPr>
      <w:r>
        <w:rPr>
          <w:rFonts w:ascii="Times New Roman"/>
          <w:b w:val="false"/>
          <w:i w:val="false"/>
          <w:color w:val="000000"/>
          <w:sz w:val="28"/>
        </w:rPr>
        <w:t>
      5-кесте</w:t>
      </w:r>
    </w:p>
    <w:bookmarkEnd w:id="95"/>
    <w:bookmarkStart w:name="z114" w:id="96"/>
    <w:p>
      <w:pPr>
        <w:spacing w:after="0"/>
        <w:ind w:left="0"/>
        <w:jc w:val="left"/>
      </w:pPr>
      <w:r>
        <w:rPr>
          <w:rFonts w:ascii="Times New Roman"/>
          <w:b/>
          <w:i w:val="false"/>
          <w:color w:val="000000"/>
        </w:rPr>
        <w:t xml:space="preserve"> Банктің банк қызметінің ағымдағы құны туралы мәліметтер</w:t>
      </w:r>
    </w:p>
    <w:bookmarkEnd w:id="9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құнының сомасы (нақты)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айға дейін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6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айдан 1 жылға дейін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w:t>
            </w:r>
          </w:p>
          <w:p>
            <w:pPr>
              <w:spacing w:after="20"/>
              <w:ind w:left="20"/>
              <w:jc w:val="both"/>
            </w:pPr>
            <w:r>
              <w:rPr>
                <w:rFonts w:ascii="Times New Roman"/>
                <w:b w:val="false"/>
                <w:i w:val="false"/>
                <w:color w:val="000000"/>
                <w:sz w:val="20"/>
              </w:rPr>
              <w:t xml:space="preserve">
2 жылға дейін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w:t>
            </w:r>
          </w:p>
          <w:p>
            <w:pPr>
              <w:spacing w:after="20"/>
              <w:ind w:left="20"/>
              <w:jc w:val="both"/>
            </w:pPr>
            <w:r>
              <w:rPr>
                <w:rFonts w:ascii="Times New Roman"/>
                <w:b w:val="false"/>
                <w:i w:val="false"/>
                <w:color w:val="000000"/>
                <w:sz w:val="20"/>
              </w:rPr>
              <w:t>
3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w:t>
            </w:r>
          </w:p>
          <w:p>
            <w:pPr>
              <w:spacing w:after="20"/>
              <w:ind w:left="20"/>
              <w:jc w:val="both"/>
            </w:pPr>
            <w:r>
              <w:rPr>
                <w:rFonts w:ascii="Times New Roman"/>
                <w:b w:val="false"/>
                <w:i w:val="false"/>
                <w:color w:val="000000"/>
                <w:sz w:val="20"/>
              </w:rPr>
              <w:t>
5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w:t>
            </w:r>
          </w:p>
          <w:p>
            <w:pPr>
              <w:spacing w:after="20"/>
              <w:ind w:left="20"/>
              <w:jc w:val="both"/>
            </w:pPr>
            <w:r>
              <w:rPr>
                <w:rFonts w:ascii="Times New Roman"/>
                <w:b w:val="false"/>
                <w:i w:val="false"/>
                <w:color w:val="000000"/>
                <w:sz w:val="20"/>
              </w:rPr>
              <w:t>
10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жылдан астам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әкелетін активтер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міндеттемелер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позиция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 = Кіріс әкелетін активтер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Сыйақы төлеуге байланысты міндеттемелер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Баланстан тыс позиция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құнның сомасы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құнының сомасы (болжам)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құнының сомасы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базистік 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базистік 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базистік 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базистік тармақ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97"/>
    <w:p>
      <w:pPr>
        <w:spacing w:after="0"/>
        <w:ind w:left="0"/>
        <w:jc w:val="both"/>
      </w:pPr>
      <w:r>
        <w:rPr>
          <w:rFonts w:ascii="Times New Roman"/>
          <w:b w:val="false"/>
          <w:i w:val="false"/>
          <w:color w:val="000000"/>
          <w:sz w:val="28"/>
        </w:rPr>
        <w:t>
      Ескертпе:</w:t>
      </w:r>
    </w:p>
    <w:bookmarkEnd w:id="97"/>
    <w:p>
      <w:pPr>
        <w:spacing w:after="0"/>
        <w:ind w:left="0"/>
        <w:jc w:val="both"/>
      </w:pPr>
      <w:r>
        <w:rPr>
          <w:rFonts w:ascii="Times New Roman"/>
          <w:b w:val="false"/>
          <w:i w:val="false"/>
          <w:color w:val="000000"/>
          <w:sz w:val="28"/>
        </w:rPr>
        <w:t>
      2-бағанда пайыздық мөлшерлеменің өзгеруіне сезімтал активтер мен міндеттемелер банктің ішкі әдіснамасына сәйкес уақытша себеттердің саны бойынша үлестіріледі;</w:t>
      </w:r>
    </w:p>
    <w:p>
      <w:pPr>
        <w:spacing w:after="0"/>
        <w:ind w:left="0"/>
        <w:jc w:val="both"/>
      </w:pPr>
      <w:r>
        <w:rPr>
          <w:rFonts w:ascii="Times New Roman"/>
          <w:b w:val="false"/>
          <w:i w:val="false"/>
          <w:color w:val="000000"/>
          <w:sz w:val="28"/>
        </w:rPr>
        <w:t>
      4 және 5-бағандарда ұлттық валютада белгіленген активтер мен міндеттемелер бойынша банк анықтаған базистік тармақтарда пайыздық мөлшерлеменің қисық кірістілігінің барлық диапазонында қатар өзгерістер болған жағдайда банктердің активтері мен міндеттемелерінің экономикалық құнының өзгерісі көрсетіледі;</w:t>
      </w:r>
    </w:p>
    <w:p>
      <w:pPr>
        <w:spacing w:after="0"/>
        <w:ind w:left="0"/>
        <w:jc w:val="both"/>
      </w:pPr>
      <w:r>
        <w:rPr>
          <w:rFonts w:ascii="Times New Roman"/>
          <w:b w:val="false"/>
          <w:i w:val="false"/>
          <w:color w:val="000000"/>
          <w:sz w:val="28"/>
        </w:rPr>
        <w:t>
      6 және 7-бағандарда шетел валютасында белгіленген активтер мен міндеттемелер бойынша банк анықтаған базистік тармақтарда пайыздық мөлшерлеменің қисық кірістілігінің барлық диапазонында қатар өзгерістер болған жағдайда банктердің активтері мен міндеттемелерінің экономикалық құнының өзгерісі көрсетіледі.</w:t>
      </w:r>
    </w:p>
    <w:bookmarkStart w:name="z116" w:id="98"/>
    <w:p>
      <w:pPr>
        <w:spacing w:after="0"/>
        <w:ind w:left="0"/>
        <w:jc w:val="both"/>
      </w:pPr>
      <w:r>
        <w:rPr>
          <w:rFonts w:ascii="Times New Roman"/>
          <w:b w:val="false"/>
          <w:i w:val="false"/>
          <w:color w:val="000000"/>
          <w:sz w:val="28"/>
        </w:rPr>
        <w:t>
      6-кесте</w:t>
      </w:r>
    </w:p>
    <w:bookmarkEnd w:id="98"/>
    <w:bookmarkStart w:name="z117" w:id="99"/>
    <w:p>
      <w:pPr>
        <w:spacing w:after="0"/>
        <w:ind w:left="0"/>
        <w:jc w:val="left"/>
      </w:pPr>
      <w:r>
        <w:rPr>
          <w:rFonts w:ascii="Times New Roman"/>
          <w:b/>
          <w:i w:val="false"/>
          <w:color w:val="000000"/>
        </w:rPr>
        <w:t xml:space="preserve"> Таза пайыздық кіріс туралы мәліметтер</w:t>
      </w:r>
    </w:p>
    <w:bookmarkEnd w:id="9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құнның сомасы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құнының сомасы (болжам)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құнының сомасы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p>
            <w:pPr>
              <w:spacing w:after="20"/>
              <w:ind w:left="20"/>
              <w:jc w:val="both"/>
            </w:pPr>
            <w:r>
              <w:rPr>
                <w:rFonts w:ascii="Times New Roman"/>
                <w:b w:val="false"/>
                <w:i w:val="false"/>
                <w:color w:val="000000"/>
                <w:sz w:val="20"/>
              </w:rPr>
              <w:t>
валюта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p>
            <w:pPr>
              <w:spacing w:after="20"/>
              <w:ind w:left="20"/>
              <w:jc w:val="both"/>
            </w:pPr>
            <w:r>
              <w:rPr>
                <w:rFonts w:ascii="Times New Roman"/>
                <w:b w:val="false"/>
                <w:i w:val="false"/>
                <w:color w:val="000000"/>
                <w:sz w:val="20"/>
              </w:rPr>
              <w:t>
базистік тармақ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базистік тармақ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базистік тармақ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базистік тармақ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пайыздық кіріс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100"/>
    <w:p>
      <w:pPr>
        <w:spacing w:after="0"/>
        <w:ind w:left="0"/>
        <w:jc w:val="both"/>
      </w:pPr>
      <w:r>
        <w:rPr>
          <w:rFonts w:ascii="Times New Roman"/>
          <w:b w:val="false"/>
          <w:i w:val="false"/>
          <w:color w:val="000000"/>
          <w:sz w:val="28"/>
        </w:rPr>
        <w:t>
      Ескертпе:</w:t>
      </w:r>
    </w:p>
    <w:bookmarkEnd w:id="100"/>
    <w:p>
      <w:pPr>
        <w:spacing w:after="0"/>
        <w:ind w:left="0"/>
        <w:jc w:val="both"/>
      </w:pPr>
      <w:r>
        <w:rPr>
          <w:rFonts w:ascii="Times New Roman"/>
          <w:b w:val="false"/>
          <w:i w:val="false"/>
          <w:color w:val="000000"/>
          <w:sz w:val="28"/>
        </w:rPr>
        <w:t>
      4 және 5-бағандарда ұлттық валютада белгіленген талаптар мен міндеттемелер бойынша банк анықтаған базистік тармақтарда пайыздық мөлшерлеменің қисық кірістілігінің қатар өзгерісі болған жағдайда пайыздық кірістер мен пайыздық шығыстардың өзгерісі көрсетіледі;</w:t>
      </w:r>
    </w:p>
    <w:p>
      <w:pPr>
        <w:spacing w:after="0"/>
        <w:ind w:left="0"/>
        <w:jc w:val="both"/>
      </w:pPr>
      <w:r>
        <w:rPr>
          <w:rFonts w:ascii="Times New Roman"/>
          <w:b w:val="false"/>
          <w:i w:val="false"/>
          <w:color w:val="000000"/>
          <w:sz w:val="28"/>
        </w:rPr>
        <w:t>
      6 және 7-бағандарда шетел валютасында белгіленген талаптар мен міндеттемелер бойынша банк анықтаған базистік тармақтарда пайыздық мөлшерлеменің қисық кірістілігінің қатар өзгерісі болған жағдайда пайыздық кірістер мен пайыздық шығыстардың өзгерісі көрсетіледі.</w:t>
      </w:r>
    </w:p>
    <w:bookmarkStart w:name="z119" w:id="101"/>
    <w:p>
      <w:pPr>
        <w:spacing w:after="0"/>
        <w:ind w:left="0"/>
        <w:jc w:val="both"/>
      </w:pPr>
      <w:r>
        <w:rPr>
          <w:rFonts w:ascii="Times New Roman"/>
          <w:b w:val="false"/>
          <w:i w:val="false"/>
          <w:color w:val="000000"/>
          <w:sz w:val="28"/>
        </w:rPr>
        <w:t>
      7-кесте</w:t>
      </w:r>
    </w:p>
    <w:bookmarkEnd w:id="101"/>
    <w:bookmarkStart w:name="z120" w:id="102"/>
    <w:p>
      <w:pPr>
        <w:spacing w:after="0"/>
        <w:ind w:left="0"/>
        <w:jc w:val="left"/>
      </w:pPr>
      <w:r>
        <w:rPr>
          <w:rFonts w:ascii="Times New Roman"/>
          <w:b/>
          <w:i w:val="false"/>
          <w:color w:val="000000"/>
        </w:rPr>
        <w:t xml:space="preserve"> Ішкі (экономикалық) және реттеуші меншікті капиталды бағалау туралы мәліметтер</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меншікті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(экономикалық)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p>
            <w:pPr>
              <w:spacing w:after="20"/>
              <w:ind w:left="20"/>
              <w:jc w:val="both"/>
            </w:pPr>
            <w:r>
              <w:rPr>
                <w:rFonts w:ascii="Times New Roman"/>
                <w:b w:val="false"/>
                <w:i w:val="false"/>
                <w:color w:val="000000"/>
                <w:sz w:val="20"/>
              </w:rPr>
              <w:t>
(t+1)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 ескере отырып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p>
            <w:pPr>
              <w:spacing w:after="20"/>
              <w:ind w:left="20"/>
              <w:jc w:val="both"/>
            </w:pPr>
            <w:r>
              <w:rPr>
                <w:rFonts w:ascii="Times New Roman"/>
                <w:b w:val="false"/>
                <w:i w:val="false"/>
                <w:color w:val="000000"/>
                <w:sz w:val="20"/>
              </w:rPr>
              <w:t>
(t+1)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 ескере отырып болжам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капиталдың талаптарға сәйкес келетін жалпы сомасы/қажетті ішкі (экономикалық) капиталдың жалпы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 ескеріле отырып сараланған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ескеріле отырып сараланған активтердің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Кредитік тәуекел ескеріле отырып капиталға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 ескеріле отырып капиталға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ескеріле отырып капиталға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бағалауға жататын басқа да айтарлықтай тәуекелдер (қайсысы екенін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тәуекелдер ескеріле отырып капиталға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03"/>
    <w:p>
      <w:pPr>
        <w:spacing w:after="0"/>
        <w:ind w:left="0"/>
        <w:jc w:val="both"/>
      </w:pPr>
      <w:r>
        <w:rPr>
          <w:rFonts w:ascii="Times New Roman"/>
          <w:b w:val="false"/>
          <w:i w:val="false"/>
          <w:color w:val="000000"/>
          <w:sz w:val="28"/>
        </w:rPr>
        <w:t>
      Ескертпе:</w:t>
      </w:r>
    </w:p>
    <w:bookmarkEnd w:id="103"/>
    <w:p>
      <w:pPr>
        <w:spacing w:after="0"/>
        <w:ind w:left="0"/>
        <w:jc w:val="both"/>
      </w:pPr>
      <w:r>
        <w:rPr>
          <w:rFonts w:ascii="Times New Roman"/>
          <w:b w:val="false"/>
          <w:i w:val="false"/>
          <w:color w:val="000000"/>
          <w:sz w:val="28"/>
        </w:rPr>
        <w:t xml:space="preserve">
      3 және 4-бағандарда тәуекелдің әрбір түрі бойынша капиталдың нақты және болжамды мәні, сондай-ақ стресс-тестілеу ескеріле отырып болжамды мәні көрсетіледі. </w:t>
      </w:r>
    </w:p>
    <w:p>
      <w:pPr>
        <w:spacing w:after="0"/>
        <w:ind w:left="0"/>
        <w:jc w:val="both"/>
      </w:pPr>
      <w:r>
        <w:rPr>
          <w:rFonts w:ascii="Times New Roman"/>
          <w:b w:val="false"/>
          <w:i w:val="false"/>
          <w:color w:val="000000"/>
          <w:sz w:val="28"/>
        </w:rPr>
        <w:t>
      Егер қолданылмаса, қысқартылған Қ –"қолданылмайды" пайдаланылады.</w:t>
      </w:r>
    </w:p>
    <w:bookmarkStart w:name="z122" w:id="104"/>
    <w:p>
      <w:pPr>
        <w:spacing w:after="0"/>
        <w:ind w:left="0"/>
        <w:jc w:val="both"/>
      </w:pPr>
      <w:r>
        <w:rPr>
          <w:rFonts w:ascii="Times New Roman"/>
          <w:b w:val="false"/>
          <w:i w:val="false"/>
          <w:color w:val="000000"/>
          <w:sz w:val="28"/>
        </w:rPr>
        <w:t>
      8-кесте</w:t>
      </w:r>
    </w:p>
    <w:bookmarkEnd w:id="104"/>
    <w:bookmarkStart w:name="z123" w:id="105"/>
    <w:p>
      <w:pPr>
        <w:spacing w:after="0"/>
        <w:ind w:left="0"/>
        <w:jc w:val="left"/>
      </w:pPr>
      <w:r>
        <w:rPr>
          <w:rFonts w:ascii="Times New Roman"/>
          <w:b/>
          <w:i w:val="false"/>
          <w:color w:val="000000"/>
        </w:rPr>
        <w:t xml:space="preserve"> Стресс-тестілеудің сценарийлері туралы мәліметтер</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Стресс-тестілеудің сценарийлері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Сценарийдің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деңгейі, кезеңділік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106"/>
    <w:p>
      <w:pPr>
        <w:spacing w:after="0"/>
        <w:ind w:left="0"/>
        <w:jc w:val="both"/>
      </w:pPr>
      <w:r>
        <w:rPr>
          <w:rFonts w:ascii="Times New Roman"/>
          <w:b w:val="false"/>
          <w:i w:val="false"/>
          <w:color w:val="000000"/>
          <w:sz w:val="28"/>
        </w:rPr>
        <w:t>
      Ескертпе:</w:t>
      </w:r>
    </w:p>
    <w:bookmarkEnd w:id="106"/>
    <w:p>
      <w:pPr>
        <w:spacing w:after="0"/>
        <w:ind w:left="0"/>
        <w:jc w:val="both"/>
      </w:pPr>
      <w:r>
        <w:rPr>
          <w:rFonts w:ascii="Times New Roman"/>
          <w:b w:val="false"/>
          <w:i w:val="false"/>
          <w:color w:val="000000"/>
          <w:sz w:val="28"/>
        </w:rPr>
        <w:t>
      2-бағанда стресс-тестілеудің әрбір сценарийі бойынша атауы көрсетіледі;</w:t>
      </w:r>
    </w:p>
    <w:p>
      <w:pPr>
        <w:spacing w:after="0"/>
        <w:ind w:left="0"/>
        <w:jc w:val="both"/>
      </w:pPr>
      <w:r>
        <w:rPr>
          <w:rFonts w:ascii="Times New Roman"/>
          <w:b w:val="false"/>
          <w:i w:val="false"/>
          <w:color w:val="000000"/>
          <w:sz w:val="28"/>
        </w:rPr>
        <w:t>
      3-бағанда әрбір сценарий үшін стресс-тестілеу өлшемінің мәні көрсетіледі;</w:t>
      </w:r>
    </w:p>
    <w:p>
      <w:pPr>
        <w:spacing w:after="0"/>
        <w:ind w:left="0"/>
        <w:jc w:val="both"/>
      </w:pPr>
      <w:r>
        <w:rPr>
          <w:rFonts w:ascii="Times New Roman"/>
          <w:b w:val="false"/>
          <w:i w:val="false"/>
          <w:color w:val="000000"/>
          <w:sz w:val="28"/>
        </w:rPr>
        <w:t>
      4-бағанда стресс-тестілеудің әрбір өлшемі үшін уақыт деңгейі және өткізу кезеңділігі көрсетіледі;</w:t>
      </w:r>
    </w:p>
    <w:p>
      <w:pPr>
        <w:spacing w:after="0"/>
        <w:ind w:left="0"/>
        <w:jc w:val="both"/>
      </w:pPr>
      <w:r>
        <w:rPr>
          <w:rFonts w:ascii="Times New Roman"/>
          <w:b w:val="false"/>
          <w:i w:val="false"/>
          <w:color w:val="000000"/>
          <w:sz w:val="28"/>
        </w:rPr>
        <w:t>
      5-бағанда стресс-тестілеудің әрбір өлшемі үшін ол әсер ететін тәуекелдердің түрлері көрсетіледі.</w:t>
      </w:r>
    </w:p>
    <w:bookmarkStart w:name="z125" w:id="107"/>
    <w:p>
      <w:pPr>
        <w:spacing w:after="0"/>
        <w:ind w:left="0"/>
        <w:jc w:val="both"/>
      </w:pPr>
      <w:r>
        <w:rPr>
          <w:rFonts w:ascii="Times New Roman"/>
          <w:b w:val="false"/>
          <w:i w:val="false"/>
          <w:color w:val="000000"/>
          <w:sz w:val="28"/>
        </w:rPr>
        <w:t>
      9-кесте</w:t>
      </w:r>
    </w:p>
    <w:bookmarkEnd w:id="107"/>
    <w:bookmarkStart w:name="z126" w:id="108"/>
    <w:p>
      <w:pPr>
        <w:spacing w:after="0"/>
        <w:ind w:left="0"/>
        <w:jc w:val="left"/>
      </w:pPr>
      <w:r>
        <w:rPr>
          <w:rFonts w:ascii="Times New Roman"/>
          <w:b/>
          <w:i w:val="false"/>
          <w:color w:val="000000"/>
        </w:rPr>
        <w:t xml:space="preserve"> ӨЖБІП процестері туралы мәліметтер</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ӨЖБІП процесінің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 регламенттейтін ішкі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айтарлықтай тәуекелдерін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айтарлықтай тәуекелдерін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тәуекелдерінің негізгі көрсеткіштерін есептеу (өтімділікті өтеу коэффициенті, нетто тұрақты қорландыру коэффициенті және басқасы)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өтімділікті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өтімділікті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Қорландырудың орнықтылығын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буферін және кепілмен қамтамасыз етуді басқаруды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өнімдерді бекіту барысында өтімділіктің тәуекелін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Стресс-тестілеу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дәрежесінің стратегиясымен келісушілік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ӨЖБІП бойынша өзіндік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109"/>
    <w:p>
      <w:pPr>
        <w:spacing w:after="0"/>
        <w:ind w:left="0"/>
        <w:jc w:val="both"/>
      </w:pPr>
      <w:r>
        <w:rPr>
          <w:rFonts w:ascii="Times New Roman"/>
          <w:b w:val="false"/>
          <w:i w:val="false"/>
          <w:color w:val="000000"/>
          <w:sz w:val="28"/>
        </w:rPr>
        <w:t>
      Ескертпе:</w:t>
      </w:r>
    </w:p>
    <w:bookmarkEnd w:id="109"/>
    <w:p>
      <w:pPr>
        <w:spacing w:after="0"/>
        <w:ind w:left="0"/>
        <w:jc w:val="both"/>
      </w:pPr>
      <w:r>
        <w:rPr>
          <w:rFonts w:ascii="Times New Roman"/>
          <w:b w:val="false"/>
          <w:i w:val="false"/>
          <w:color w:val="000000"/>
          <w:sz w:val="28"/>
        </w:rPr>
        <w:t>
      3-бағанда ӨЖБІП-нің әрбір кезеңі үшін банк пайдаланатын әдістеменің сипаттамасы көрсетіледі;</w:t>
      </w:r>
    </w:p>
    <w:p>
      <w:pPr>
        <w:spacing w:after="0"/>
        <w:ind w:left="0"/>
        <w:jc w:val="both"/>
      </w:pPr>
      <w:r>
        <w:rPr>
          <w:rFonts w:ascii="Times New Roman"/>
          <w:b w:val="false"/>
          <w:i w:val="false"/>
          <w:color w:val="000000"/>
          <w:sz w:val="28"/>
        </w:rPr>
        <w:t>
      4-бағанда тиісті кезеңді жүзеге асыратын жауапты бөлімше көрсетіледі;</w:t>
      </w:r>
    </w:p>
    <w:p>
      <w:pPr>
        <w:spacing w:after="0"/>
        <w:ind w:left="0"/>
        <w:jc w:val="both"/>
      </w:pPr>
      <w:r>
        <w:rPr>
          <w:rFonts w:ascii="Times New Roman"/>
          <w:b w:val="false"/>
          <w:i w:val="false"/>
          <w:color w:val="000000"/>
          <w:sz w:val="28"/>
        </w:rPr>
        <w:t>
      5-бағанда ӨЖБІП-нің тиісті процесін регламенттейтін ішкі құжат көрсетіледі.</w:t>
      </w:r>
    </w:p>
    <w:bookmarkStart w:name="z128" w:id="110"/>
    <w:p>
      <w:pPr>
        <w:spacing w:after="0"/>
        <w:ind w:left="0"/>
        <w:jc w:val="both"/>
      </w:pPr>
      <w:r>
        <w:rPr>
          <w:rFonts w:ascii="Times New Roman"/>
          <w:b w:val="false"/>
          <w:i w:val="false"/>
          <w:color w:val="000000"/>
          <w:sz w:val="28"/>
        </w:rPr>
        <w:t>
      10-кесте</w:t>
      </w:r>
    </w:p>
    <w:bookmarkEnd w:id="110"/>
    <w:bookmarkStart w:name="z129" w:id="111"/>
    <w:p>
      <w:pPr>
        <w:spacing w:after="0"/>
        <w:ind w:left="0"/>
        <w:jc w:val="left"/>
      </w:pPr>
      <w:r>
        <w:rPr>
          <w:rFonts w:ascii="Times New Roman"/>
          <w:b/>
          <w:i w:val="false"/>
          <w:color w:val="000000"/>
        </w:rPr>
        <w:t xml:space="preserve"> Стресс-тестілеудің нәтижелері туралы мәліметтер</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Стресс-тестілеу сценарийі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Сценарийдің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тұрақты қорландыру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Өтімділігі жоғары активтер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депозиттері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көрсеткіш (бар болса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ескеріле отырып</w:t>
            </w:r>
          </w:p>
          <w:p>
            <w:pPr>
              <w:spacing w:after="20"/>
              <w:ind w:left="20"/>
              <w:jc w:val="both"/>
            </w:pPr>
            <w:r>
              <w:rPr>
                <w:rFonts w:ascii="Times New Roman"/>
                <w:b w:val="false"/>
                <w:i w:val="false"/>
                <w:color w:val="000000"/>
                <w:sz w:val="20"/>
              </w:rPr>
              <w:t>
(1-уақыт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12"/>
    <w:p>
      <w:pPr>
        <w:spacing w:after="0"/>
        <w:ind w:left="0"/>
        <w:jc w:val="both"/>
      </w:pPr>
      <w:r>
        <w:rPr>
          <w:rFonts w:ascii="Times New Roman"/>
          <w:b w:val="false"/>
          <w:i w:val="false"/>
          <w:color w:val="000000"/>
          <w:sz w:val="28"/>
        </w:rPr>
        <w:t>
      Ескертпе:</w:t>
      </w:r>
    </w:p>
    <w:bookmarkEnd w:id="112"/>
    <w:p>
      <w:pPr>
        <w:spacing w:after="0"/>
        <w:ind w:left="0"/>
        <w:jc w:val="both"/>
      </w:pPr>
      <w:r>
        <w:rPr>
          <w:rFonts w:ascii="Times New Roman"/>
          <w:b w:val="false"/>
          <w:i w:val="false"/>
          <w:color w:val="000000"/>
          <w:sz w:val="28"/>
        </w:rPr>
        <w:t>
      5-бағанда есепті кезең ішінде нақты мәні көрсетіледі;</w:t>
      </w:r>
    </w:p>
    <w:p>
      <w:pPr>
        <w:spacing w:after="0"/>
        <w:ind w:left="0"/>
        <w:jc w:val="both"/>
      </w:pPr>
      <w:r>
        <w:rPr>
          <w:rFonts w:ascii="Times New Roman"/>
          <w:b w:val="false"/>
          <w:i w:val="false"/>
          <w:color w:val="000000"/>
          <w:sz w:val="28"/>
        </w:rPr>
        <w:t>
      6-бағанда уақыт деңгейін қолдану ескерілген мәні көрсетіледі;</w:t>
      </w:r>
    </w:p>
    <w:p>
      <w:pPr>
        <w:spacing w:after="0"/>
        <w:ind w:left="0"/>
        <w:jc w:val="both"/>
      </w:pPr>
      <w:r>
        <w:rPr>
          <w:rFonts w:ascii="Times New Roman"/>
          <w:b w:val="false"/>
          <w:i w:val="false"/>
          <w:color w:val="000000"/>
          <w:sz w:val="28"/>
        </w:rPr>
        <w:t>
      7-бағанда кестеге ескертулер көрсетіледі.</w:t>
      </w:r>
    </w:p>
    <w:p>
      <w:pPr>
        <w:spacing w:after="0"/>
        <w:ind w:left="0"/>
        <w:jc w:val="both"/>
      </w:pPr>
      <w:r>
        <w:rPr>
          <w:rFonts w:ascii="Times New Roman"/>
          <w:b w:val="false"/>
          <w:i w:val="false"/>
          <w:color w:val="000000"/>
          <w:sz w:val="28"/>
        </w:rPr>
        <w:t>
      Өтімділікті өтеу коэффициенті және нетто тұрақты қорландыру коэффициенті ислам банктерінен басқа барлық банктерге қолданылады.</w:t>
      </w:r>
    </w:p>
    <w:p>
      <w:pPr>
        <w:spacing w:after="0"/>
        <w:ind w:left="0"/>
        <w:jc w:val="both"/>
      </w:pPr>
      <w:r>
        <w:rPr>
          <w:rFonts w:ascii="Times New Roman"/>
          <w:b w:val="false"/>
          <w:i w:val="false"/>
          <w:color w:val="000000"/>
          <w:sz w:val="28"/>
        </w:rPr>
        <w:t>
      Стресс-тестілеудің сценарийлері мен өлшемдері сыртқы операциялық ортаға, стратегияға, ұйымдық құрылымға, активтердің көлеміне, банк операцияларының сипатына және күрделілік деңгейіне сәйкес анықталады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