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f20de" w14:textId="9bf20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2022 жылғы 16 наурыздағы № 7С-23/12-22 шешімі. Қазақстан Республикасының Әділет министрлігінде 2022 жылғы 30 наурызда № 27285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аудандық маслихатының "Қазақстан Республикасының жер заңнамасына сәйкес пайдаланылмайтын Ерейментау ауданының ауыл шаруашылығы мақсатындағы жерлерге жер салығының базалық мөлшерлемелерін арттыру туралы" 2018 жылғы 13 наурыздағы № 6С-21/5-18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№6494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