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68c568" w14:textId="368c56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Біржан сал ауданы Заурал ауылдық округі әкімінің 2022 жылғы 22 маусымдағы № 5 шешімі. Қазақстан Республикасының Әділет министрлігінде 2022 жылғы 23 маусымда № 28573 болып тіркелді. Күші жойылды - Ақмола облысы Біржан сал ауданы Заурал ауылдық округі әкімінің 2022 жылғы 22 қыркүйектегі № 7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Ақмола облысы Біржан сал ауданы Заурал ауылдық округі әкімінің 22.09.2022 </w:t>
      </w:r>
      <w:r>
        <w:rPr>
          <w:rFonts w:ascii="Times New Roman"/>
          <w:b w:val="false"/>
          <w:i w:val="false"/>
          <w:color w:val="ff0000"/>
          <w:sz w:val="28"/>
        </w:rPr>
        <w:t>№ 7</w:t>
      </w:r>
      <w:r>
        <w:rPr>
          <w:rFonts w:ascii="Times New Roman"/>
          <w:b w:val="false"/>
          <w:i w:val="false"/>
          <w:color w:val="ff0000"/>
          <w:sz w:val="28"/>
        </w:rPr>
        <w:t xml:space="preserve"> (оның алғашкы ресми жарияланған күнінен бастап қолданысқа енгізіледі)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"Ветеринария туралы" Қазақстан Республикасының Заңының 10-1-бабының </w:t>
      </w:r>
      <w:r>
        <w:rPr>
          <w:rFonts w:ascii="Times New Roman"/>
          <w:b w:val="false"/>
          <w:i w:val="false"/>
          <w:color w:val="000000"/>
          <w:sz w:val="28"/>
        </w:rPr>
        <w:t>7)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Біржан сал ауданының бас мемлекеттік ветеринариялық-санитариялық инспекторының 2022 жылғы 13 маусымдағы № 01-23-250 ұсынысы негізінде ШЕШТІМ: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Ақмола облысы Біржан сал ауданы Заурал ауылдық округінің Құдықағаш ауылының аумағында ірі қара малдың жұқпалы ринотрахеит ауруының анықталуына байланысты шектеу іс-шаралары белгіленсін.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Заурал ауылдық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Р.Абдикенов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