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d62e0e" w14:textId="ed62e0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Мемлекеттік тұрғын үй қорынан тұрғынжайды пайдаланғаны үшін төлемақының мөлшерін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Есіл ауданы әкімдігінің 2022 жылғы 29 сәуірдегі № а-4/90 қаулысы. Қазақстан Республикасының Әділет министрлігінде 2022 жылғы 6 мамырда № 27941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"Тұрғын үй қатынастары туралы" Қазақстан Республикасы Заңының 97-бабының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"Мемлекеттік тұрғын үй қорындағы тұрғын үйді пайдаланғаны үшін төлемақы мөлшерін есептеу әдістемесін бекіту туралы" Қазақстан Республикасы құрылыс және тұрғын үй-коммуналдық шаруашылық істері агенттігі төрағасының 2011 жылғы 26 тамыздағы № 306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7232 болып тіркелген) сәйкес, Есіл ауданының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мемлекеттік тұрғын үй қорынан тұрғынжайды пайдаланғаны үшін төлемақының мөлшері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Есіл ауданы әкімінің орынбасары Б.Ж. Қасеновке жүктелсін.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Есіл ауданының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Е.Баяхметов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а-4/90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Мемлекеттік тұрғын үй қорынан тұрғынжайды пайдаланғаны үшін төлемақының мөлшері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үйдің мекен-жайы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Айына бір шаршы метр үшін төлемақы мөлшері (теңге)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Есіл қаласы, Абай Құнанбаев көшесі, 14-үй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54,70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Есіл қаласы, Александр Пушкин көшесі, 5-үй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49,47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 қаласы, Ғарышкерлер көшесі, 3-үй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40,99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 қаласы, Ғарышкерлер көшесі, 9-үй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54,67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 қаласы, Жамбыл Жабаев көшесі, 89- үй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62,73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 қаласы, Макаренко көшесі, 8-үй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55,34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 қаласы, Макаренко көшесі, 16 А-үй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71,77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 қаласы, Мұхтар Әуезов көшесі, 34-үй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 қаласы, Мұхтар Әуезов көшесі, 49-үй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