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72d5de" w14:textId="f72d5d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Жақсы ауданының азаматтық қызметшілер болып табылатын және ауылдық жерде жұмыс істейтін әлеуметтік қамсыздандыру және мәдениет саласындағы мамандарға жиырма бес пайызға жоғарылатылған лауазымдық айлықақылар мен тарифтік мөлшерлемелер белгілеу туралы</w:t>
      </w:r>
    </w:p>
    <w:p>
      <w:pPr>
        <w:spacing w:after="0"/>
        <w:ind w:left="0"/>
        <w:jc w:val="both"/>
      </w:pPr>
      <w:r>
        <w:rPr>
          <w:rFonts w:ascii="Times New Roman"/>
          <w:b w:val="false"/>
          <w:i w:val="false"/>
          <w:color w:val="000000"/>
          <w:sz w:val="28"/>
        </w:rPr>
        <w:t>Ақмола облысы Жақсы аудандық мәслихатының 2022 жылғы 26 мамырдағы № 7С-29-4 шешімі. Қазақстан Республикасының Әділет министрлігінде 2022 жылғы 26 мамырда № 28230 болып тіркелді</w:t>
      </w:r>
    </w:p>
    <w:p>
      <w:pPr>
        <w:spacing w:after="0"/>
        <w:ind w:left="0"/>
        <w:jc w:val="both"/>
      </w:pPr>
      <w:r>
        <w:rPr>
          <w:rFonts w:ascii="Times New Roman"/>
          <w:b w:val="false"/>
          <w:i w:val="false"/>
          <w:color w:val="000000"/>
          <w:sz w:val="28"/>
        </w:rPr>
        <w:t xml:space="preserve">
      Қазақстан Республикасының Еңбек кодексінің 139 бабының </w:t>
      </w:r>
      <w:r>
        <w:rPr>
          <w:rFonts w:ascii="Times New Roman"/>
          <w:b w:val="false"/>
          <w:i w:val="false"/>
          <w:color w:val="000000"/>
          <w:sz w:val="28"/>
        </w:rPr>
        <w:t>9 тармағына</w:t>
      </w:r>
      <w:r>
        <w:rPr>
          <w:rFonts w:ascii="Times New Roman"/>
          <w:b w:val="false"/>
          <w:i w:val="false"/>
          <w:color w:val="000000"/>
          <w:sz w:val="28"/>
        </w:rPr>
        <w:t xml:space="preserve">, Қазақстан Республикасының "Агроөнеркәсіптік кешенді және ауылдық аумақтарды дамытуды мемлекеттік реттеу туралы" Заңының 18 бабының </w:t>
      </w:r>
      <w:r>
        <w:rPr>
          <w:rFonts w:ascii="Times New Roman"/>
          <w:b w:val="false"/>
          <w:i w:val="false"/>
          <w:color w:val="000000"/>
          <w:sz w:val="28"/>
        </w:rPr>
        <w:t>4 тармағына</w:t>
      </w: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сәйкес, Жақсы аудандық мәслихаты ШЕШТІ:</w:t>
      </w:r>
    </w:p>
    <w:p>
      <w:pPr>
        <w:spacing w:after="0"/>
        <w:ind w:left="0"/>
        <w:jc w:val="both"/>
      </w:pPr>
      <w:r>
        <w:rPr>
          <w:rFonts w:ascii="Times New Roman"/>
          <w:b w:val="false"/>
          <w:i w:val="false"/>
          <w:color w:val="000000"/>
          <w:sz w:val="28"/>
        </w:rPr>
        <w:t>
      1. Жақсы ауданының азаматтық қызметшілер болып табылатын және ауылдық жерде жұмыc істейтін әлеуметтік қамсыздандыру және мәдениет саласындағы мамандарға қызметтің осы түрлерімен қалалық жағдайда айналысатын мамандардың мөлшерлемелерімен салыстырғанда жиырма бес пайызға жоғарылатылған лауазымдық айлықақылар мен тарифтік мөлшерлемелер белгіленсін.</w:t>
      </w:r>
    </w:p>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соң қолданысқа енгізіледі.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Жақсы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Пшембаева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