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bf21" w14:textId="477bf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2022 жылғы 25 шілдедегі № 162/29-7 шешімі. Қазақстан Республикасының Әділет министрлігінде 2022 жылғы 25 шілдеде № 28892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комитеті Ақмола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Целиноград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республикалық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Ускенов Т.А.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162/29-7 Шешіне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аудандық мәслихатының күші жойылды деп танылған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"Целиноград ауданы елді мекендерінің жерлеріне жер салығының мөлшерлемелерін арттыру туралы" Целиноград аудандық мәслихатының 2016 жылғы 23 қарашадағы № 70/8-6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5656 болып тіркелген);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"Целиноград ауданы елді мекендерінің жерлеріне жер салығының мөлшерлемелерін арттыру туралы "Целиноград аудандық мәслихатының 2016 жылғы 23 қарашадағы № 70/8-6 шешіміне өзгерістер енгізу туралы" Целиноград аудандық мәслихатының 2018 жылғы 30 қаңтардағы № 182/25-6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6402 болып тіркелген);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</w:t>
      </w:r>
      <w:r>
        <w:rPr>
          <w:rFonts w:ascii="Times New Roman"/>
          <w:b w:val="false"/>
          <w:i w:val="false"/>
          <w:color w:val="000000"/>
          <w:sz w:val="28"/>
        </w:rPr>
        <w:t>Целиноград аудандық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мәслихатының 2016 жылғы 23 қарашадағы № 70/8-6 "Целиноград ауданы елді мекендерінің жерлеріне жер салығының мөлшерлемелерін жоғарылату туралы" шешіміне өзгерістер енгізу туралы" Целиноград аудандық мәслихатының 2017 жылғы 28 наурыздағы № 108/12-6 (нормативтік құқықтық актілерді мемлекеттік тіркеу тізілімінде № 5921 болып тіркелген).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