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eca5" w14:textId="eede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Жабасақ ауылдық округі әкімінің 2022 жылғы 31 мамырдағы № 8 шешімі. Қазақстан Республикасының Әділет министрлігінде 2022 жылғы 31 мамырда № 28288 болып тіркелді. Күші жойылды - Ақтөбе облысы Әйтеке би ауданы Жабасақ ауылдық округі әкімінің 2022 жылғы 12 қазандағы № 13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Жабасақ ауылдық округі әкімінің 12.10.2022 № 13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Әйтеке би ауданының бас мемлекеттік ветеринариялық-санитариялық инспекторының 2022 жылғы 30 наурыздағы № 2-7/39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Әйтеке би ауданы Жабасақ ауылдық округінің Аққұм ауылы аумағында ірі қара малдың бруцеллез ауруы пайда болуына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Жабасақ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