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60c5" w14:textId="9f56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Ақтөбе облысы Әйтеке би ауданы Жабасақ ауылдық округі әкімінің 2022 жылғы 31 мамырдағы № 8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Жабасақ ауылдық округі әкімінің 2022 жылғы 12 қазандағы № 13 шешімі. Қазақстан Республикасының Әділет министрлігінде 2022 жылғы 14 қазанда № 30154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Әйтеке би ауданының бас мемлекеттік ветеринариялық-санитариялық инспекторының 2022 жылғы 28 қыркүйектегі № 2-7/132 ұсынысы негізінде ШЕШТІМ: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 Әйтеке би ауданы Жабасақ ауылдық округінің Аққұм ауылы аумағында мүйізді ірі қара малының бруцеллез ауруын жою бойынша кешенді ветеринарлық іс-шаралардың жүргізілуіне байланысты белгіленген шектеу іс-шаралары тоқтатылсын.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Әйтеке би ауданы Жабасақ ауылдық округі әкімінің 2022 жылғы 31 мамырдағы № 8 "Шектеу іс-шараларын белгілеу туралы" (Нормативтік құқықтық актілерді мемлекеттік тіркеу тізілімінде № 28288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Жабасақ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Акмурзин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