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f8c6" w14:textId="537f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2022 жылғы 14 сәуірдегі № 52 қаулысы. Қазақстан Республикасының Әділет министрлігінде 2022 жылғы 21 сәуірде № 27697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4-2) тармақшасына,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кәсіпкерлік және ауылшаруашылығы бөлімі"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ауданының әкімдігінің ресми интернет-ресурсында орналастырылуын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алаңы, 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арадағы инфрақұрылымды есепке алғандағы қызмет саласы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ауылы, Орталық көшесі, Ноғайты ауылдық клубының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ауылы, Орталық көшесі, № 102 "А" үйінің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"Наурызбек"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 ауылы, орталық стадионның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ауылы, Пошта көшесі, № 28 "А" үйіне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"Көркем", "Рахат" дүкендері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ауылы, Қаратас көшесі, Жаңатаң ауылдық клубының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"Нартай"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 ауылы, Соркөл көшесі, № 2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ауылы, Бұлақ көшесі, № 30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"Асылтас"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Жем-Өзен көшесі, № 17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Орталық көшесі, № 8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"Әлия"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ауылы, Жеңіс көшесі, Ебейті ауылдық клубының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ауылы, Ардагерлер көшесі, № 5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"Назерке" дүкені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ауылы, Болат жолы көшесі, № 10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ауылы, "Ай-жібек" орталық базарына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"Ай-Жібек" орталық базары, "Анвар", "Бексұлтан", "Ақылбек", "Арайлым" сауда дүкендері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ауылы, Қ. Жазықов көшесі, № 2 үйге қарама-қарсы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"Асем", "Инабат" сауда дүкендері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ауылы, Аэропорт көшесі, №1 үйдің сол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