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d2b6" w14:textId="602d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8 маусымдағы № 141 шешімі. Қазақстан Республикасының Әділет министрлігінде 2022 жылғы 9 маусымда № 28416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мәслихатының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аудандық мәслихатының күші жойылған кейбір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"Ырғыз ауданында пайдаланылмайтын ауыл шаруашылығы мақсатындағы жерлерге жер салығының базалық мөлшерлемелерін арттыру туралы" 2016 жылғы 13 сәуірдегі № 15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4900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аудандық мәслихатының "Ырғыз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аудандық мәслихаттың 2016 жылғы 13 сәуірдегі № 15 шешіміне толықтыру енгізу туралы" 2016 жылғы 22 желтоқсандағы № 54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5225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Ырғыз аудандық мәслихатының "Аудандық мәслихаттың 2016 жылғы 13 сәуірдегі № 15 "Ырғыз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өзгерістер енгізу туралы" 2018 жылғы 5 наурыздағы № 132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3-5-167 болып тіркелген).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Ырғыз аудандық мәслихатының "Аудандық мәслихаттың 2016 жылғы 13 сәуірдегі № 15 "Ырғыз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шешіміне өзгерістер енгізу туралы" 2019 жылғы 25 желтоқсандағы №263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6624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