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9ab5" w14:textId="4ef9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2022 жылғы 20 маусымдағы № 129 қаулысы. Қазақстан Республикасының Әділет министрлігінде 2022 жылғы 24 маусымда № 28596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4-2)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(Нормативтік құқықтық актілерді мемлекеттік тіркеу Тізілімінде № 11148 болып тіркелген)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 ауданы әкімдігінің 2016 жылғы 6 желтоқсандағы № 223 "Ырғыз ауданы аумағында көшпелі сауданы жүзеге асыру үшін арнайы бөлінген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5194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Ырғыз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Т. Жүргенов көшесі, № 31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"Ырғыз", "Әмір"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ауылы, Т. Жүргенов көшесі, № 69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"Әділхан", "Құлагер" дүкендері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ауылы, Астананың 10 жылдығы көшесі, № 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Қалыбай ауылы, Б. Қоқашев көшесі, № 6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Құтикөл ауылы, П. Төрегелдин көшесі, № 7 үйдің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Аманкөл ауылы, Т. Жаманмұрынов көшесі, № 7 үйдің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ауылы, Т. Манасов көшесі, № 2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ауылы, Қ. Құлмырзин көшесі, № 17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 би ауылы, Қазақстан Республикасы Тәуелсіздігіне 20 жыл көшесі, № 20 үйдің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Шеңбертал ауылы, Астананың 10 жылдығы көшесі, № 2 үйдің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Құмтоғай ауылы, Ж. Ордабаев көшесі, № 13 үйдің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ауылы, Д. Сарин көшесі, "Ақсұлу" дүкенінің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"Ақсұлу"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ауылы, Қазақстан Республикасы Тәуелсіздігіне 20 жыл көшесі, "Айсұлу"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"Айсұлу"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ауылы, Ы. Достаев көшесі, "Алмат"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ауылы, Әбу Ата көшесі, № 34, 36 үйлерге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ауылы, К. Рыспанбетов көшесі, № 1, 3 үйлерге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 ауылы, С. Сатанов көшесі, № 28, 30 үйлерге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Құйлыс ауылы Н. Жаманшин көшесі, "Алтынбек"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"Алтынбек"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ауылы Қазақстан Республикасы Тәуелсіздігіне -20 жыл көшесі, № 2 үйдің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