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246f" w14:textId="a3c2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Ақтөбе облысы Қобда ауданы Сөгәлі ауылдық округі әкімінің 2022 жылғы 25 тамыздағы № 6 "Ақтөбе облысы Қобда ауданы Сөгәлі ауылдық округінің Көк үй ауылы аумағында 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Сөгәлі ауылдық округі әкімінің 2022 жылғы 14 қазандағы № 7 шешімі. Қазақстан Республикасының Әділет министрлігінде 2022 жылғы 22 қазанда № 30302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Қазақстан Республикасы Ауыл шаруашылығы министрлігінің Ветеринариялық бақылау және қадағалау комитетінің Қобда аудандық аумақтық инспекциясының басшысының 2022 жылғы 7 қазандағы № 2-11-3/260 ұсынысы негізінде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 арасында вирустық диарея ауруын жою жөніндегі ветеринариялық іс-шаралар кешенін жүргізуге байланысты Ақтөбе облысы Қобда ауданы Сөгәлі ауылдық округінің Көк үй ауылының аумағында белгіленген шектеу іс-шаралары алынып тасталсын.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Қобда ауданы Сөгәлі ауылдық округі әкімінің 2022 жылғы 25 тамыздағы № 6 "Ақтөбе облысы Қобда ауданы Сөгәлі ауылдық округінің Көк үй ауылы аумағында шектеу іс-шараларын белгілеу туралы" (нормативтік құқықтық актілерді мемлекеттік тіркеу тізілімінде № 29365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Қобда ауданы Сөгәлі ауылдық округі әкімінің аппараты" мемлекеттік мекемесі Қазақстан Республикасының заңнамасында белгіленген тәртіпке қамтамасыз етсін: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жариялағанынан кейін Қобда ауданы әкімдігінің интернет-ресурсында орналастырылуын.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Сөгәлі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