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c0b81" w14:textId="b9c0b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Жарғылық капиталындағы қатысу үлестері Талдықорған қаласының коммуналдық меншігінде болатын жауапкершілігі шектеулі серіктестіктердің дивидендтерінің (кірістерінің) көлемдерін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қаласы әкімдігінің 2022 жылғы 13 қаңтардағы № 5 қаулысы. Қазақстан Республикасының Әділет министрлігінде 2022 жылы 20 қаңтарда № 26583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"Мемлекеттiк мүлiк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186-бабына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"Акциялардың мемлекеттік пакеттеріне дивидендтер мен ұйымдардағы мемлекеттік қатысу үлестеріне кірістер туралы" 2020 жылғы 27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Талдықорған қаласының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Жарғылық капиталындағы қатысу үлестері Талдықорған қаласының коммуналдық меншігінде болатын жауапкершілігі шектеулі серіктестіктердің дивидендтерінің (кірістерінің) көлемі шоғырландырылған жылдық қаржылық есептілікте көрсетілген таза табыс сомасының кемінде 70 (жетпіс) пайызы мөлшерінде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Талдықорған қаласының коммуналдық меншігіндегі жауапкершілігі шектеулі серіктестіктердің жарғылық капиталдағы қатысу үлесін иелену және пайдалану құқығы берілген мемлекеттік органдар дивидендтердің (кірістердің) белгіленген көлемін бюджетке толық және уақытылы аударылуын қамтамасыз етсін.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Талдықорған қаласы әкімінің орынбасары Д.Н.Нұржановқа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