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1c41" w14:textId="1471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қаласының аумағында жергілікті ауқымдағы техногендік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қаласы әкімінің 2022 жылғы 17 тамыздағы № 8-17 шешімі. Қазақстан Республикасының Әділет министрлігінде 2022 жылы 25 тамызда № 29272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 Қонаев қаласының аумағында жергілікті ауқымдағы техногендік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"Қонаев қаласы әкімінің аппараты" мемлекеттік мекемесіне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Қонаев қаласы әкімдігінің интернет-ресурсында орналастыруды қамтамасыз етсін;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