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01180" w14:textId="96011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бойынша тұрғын үй сертификаттарының мөлшері мен оларды алушылар санаттарының тізбесін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Семей қаласы мәслихатының 2022 жылғы 20 желтоқсандағы № 37/265-VII шешімі. Қазақстан Республикасының Әділет министрлігінде 2023 жылғы 5 қаңтарда № 31571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2-9-тармағына, "Тұрғын үй қатынастары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"Тұрғын үй сертификаттарын беру қағидаларын бекіту туралы" Қазақстан Республикасы Индустрия және инфрақұрылымдық даму министрінің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18883 болып тіркелген) Семей қаласының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Семей қаласы бойынша тұрғын үй сертификаттарының мөлшері айқындалсын: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әлеуметтік көмек ретінде қарыз сомасының 10%, бірақ 1,6 миллион (бір миллион алты жүз мың) теңгеден аспайтын;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әлеуметтік қолдау ретінде қарыз сомасының 10%, бірақ 1,6 миллион (бір миллион алты жүз мың) теңгеден аспайтын.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Семей қаласы бойынша тұрғын үй сертификаттарын алушылар санаттарының тізбесі айқындалсын: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Ұлы Отан соғысының ардагерлері;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жеңілдіктер бойынша Ұлы Отан соғысының ардагерлеріне теңестірілген ардагерлер;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және екінші топтардағы мүгедектігі бар адамдар;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мүгедектігі бар балалар бар немесе оларды тәрбиелеп отырған отбасылар;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жасына қарай зейнет демалысына шыққан зейнеткерлер;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кәмелетке толғанға дейiн ата-аналарынан айырылған жиырма тоғыз жасқа толмаған жетім балалар мен ата-анасының қамқорлығынсыз қалған балалар жатады;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қандастар;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экологиялық зiлзалалар, табиғи және техногендi сипаттағы төтенше жағдайлар салдарынан тұрғын үйiнен айырылған адамдар;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"Алтын алқа", "Күміс алқа" алқаларымен наградталған немесе бұрын "Батыр ана" атағын алған, сондай-ақ I және II дәрежелі "Ана даңқы" ордендерімен наградталған көпбалалы аналар, көпбалалы отбасылар;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немесе қоғамдық мiндеттерiн, әскери қызметiн орындау кезiнде, ғарыш кеңістігіне ұшуды дайындау немесе жүзеге асыру кезінде, адам өмiрiн құтқару кезiнде, құқық тәртiбiн қорғау кезiнде қаза тапқан (қайтыс болған) адамдардың отбасылары;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толық емес отбасылар;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саласындағы уәкілетті орган бекітетін аурулар тізімінде аталған кейбір созылмалы аурулардың ауыр түрлерімен ауыратын адамдар.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