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0b88" w14:textId="6400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Бородулиха ауданы бойынша сайлау учаскелерін құру туралы</w:t>
      </w:r>
    </w:p>
    <w:p>
      <w:pPr>
        <w:spacing w:after="0"/>
        <w:ind w:left="0"/>
        <w:jc w:val="both"/>
      </w:pPr>
      <w:r>
        <w:rPr>
          <w:rFonts w:ascii="Times New Roman"/>
          <w:b w:val="false"/>
          <w:i w:val="false"/>
          <w:color w:val="000000"/>
          <w:sz w:val="28"/>
        </w:rPr>
        <w:t>Абай облысы Бородулиха ауданы әкімінің 2022 жылғы 30 желтоқсандағы № 1 шешімі. Қазақстан Республикасының Әділет министрлігінде 2022 жылғы 30 желтоқсанда № 31465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Бородулиха ауданының әкімі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Абай облысы Бородулиха ауданы бойынша сайлау учаскелері құрылсын.</w:t>
      </w:r>
    </w:p>
    <w:bookmarkEnd w:id="1"/>
    <w:bookmarkStart w:name="z7" w:id="2"/>
    <w:p>
      <w:pPr>
        <w:spacing w:after="0"/>
        <w:ind w:left="0"/>
        <w:jc w:val="both"/>
      </w:pPr>
      <w:r>
        <w:rPr>
          <w:rFonts w:ascii="Times New Roman"/>
          <w:b w:val="false"/>
          <w:i w:val="false"/>
          <w:color w:val="000000"/>
          <w:sz w:val="28"/>
        </w:rPr>
        <w:t xml:space="preserve">
      2. Шығыс Қазақстан облысы Бородулиха ауданы әкімінің 2018 жылғы 8 қарашадағы "Шығыс Қазақстан облысы Бородулиха ауданы бойынша сайлау учаскелерін құру туралы" № 15 (нормативтік құқықтық актілерді мемлекеттік тіркеу тізілімінде № 5-8-180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Бородулих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 xml:space="preserve">Келісілді: </w:t>
            </w:r>
          </w:p>
          <w:p>
            <w:pPr>
              <w:spacing w:after="20"/>
              <w:ind w:left="20"/>
              <w:jc w:val="both"/>
            </w:pPr>
          </w:p>
          <w:p>
            <w:pPr>
              <w:spacing w:after="20"/>
              <w:ind w:left="20"/>
              <w:jc w:val="both"/>
            </w:pPr>
            <w:r>
              <w:rPr>
                <w:rFonts w:ascii="Times New Roman"/>
                <w:b w:val="false"/>
                <w:i/>
                <w:color w:val="000000"/>
                <w:sz w:val="20"/>
              </w:rPr>
              <w:t xml:space="preserve">Бородулиха аудандық аумақтық </w:t>
            </w:r>
          </w:p>
          <w:p>
            <w:pPr>
              <w:spacing w:after="20"/>
              <w:ind w:left="20"/>
              <w:jc w:val="both"/>
            </w:pPr>
            <w:r>
              <w:rPr>
                <w:rFonts w:ascii="Times New Roman"/>
                <w:b w:val="false"/>
                <w:i/>
                <w:color w:val="000000"/>
                <w:sz w:val="20"/>
              </w:rPr>
              <w:t>сайлау комиссиясының төрағасы</w:t>
            </w:r>
          </w:p>
          <w:p>
            <w:pPr>
              <w:spacing w:after="20"/>
              <w:ind w:left="20"/>
              <w:jc w:val="both"/>
            </w:pPr>
            <w:r>
              <w:rPr>
                <w:rFonts w:ascii="Times New Roman"/>
                <w:b w:val="false"/>
                <w:i/>
                <w:color w:val="000000"/>
                <w:sz w:val="20"/>
              </w:rPr>
              <w:t xml:space="preserve">______________ С.Харченко </w:t>
            </w:r>
          </w:p>
          <w:p>
            <w:pPr>
              <w:spacing w:after="0"/>
              <w:ind w:left="0"/>
              <w:jc w:val="left"/>
            </w:pPr>
          </w:p>
          <w:p>
            <w:pPr>
              <w:spacing w:after="20"/>
              <w:ind w:left="20"/>
              <w:jc w:val="both"/>
            </w:pPr>
            <w:r>
              <w:rPr>
                <w:rFonts w:ascii="Times New Roman"/>
                <w:b/>
                <w:i/>
                <w:color w:val="000000"/>
                <w:sz w:val="20"/>
              </w:rPr>
              <w:t>2022 жылғы "___" 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әкімінің </w:t>
            </w:r>
            <w:r>
              <w:br/>
            </w:r>
            <w:r>
              <w:rPr>
                <w:rFonts w:ascii="Times New Roman"/>
                <w:b w:val="false"/>
                <w:i w:val="false"/>
                <w:color w:val="000000"/>
                <w:sz w:val="20"/>
              </w:rPr>
              <w:t xml:space="preserve">2022 жылғы 30 желтоқсандағы </w:t>
            </w:r>
            <w:r>
              <w:br/>
            </w:r>
            <w:r>
              <w:rPr>
                <w:rFonts w:ascii="Times New Roman"/>
                <w:b w:val="false"/>
                <w:i w:val="false"/>
                <w:color w:val="000000"/>
                <w:sz w:val="20"/>
              </w:rPr>
              <w:t>№ 1 шешіміне қосымша</w:t>
            </w:r>
          </w:p>
        </w:tc>
      </w:tr>
    </w:tbl>
    <w:bookmarkStart w:name="z12" w:id="4"/>
    <w:p>
      <w:pPr>
        <w:spacing w:after="0"/>
        <w:ind w:left="0"/>
        <w:jc w:val="left"/>
      </w:pPr>
      <w:r>
        <w:rPr>
          <w:rFonts w:ascii="Times New Roman"/>
          <w:b/>
          <w:i w:val="false"/>
          <w:color w:val="000000"/>
        </w:rPr>
        <w:t xml:space="preserve"> Бородулиха ауданы бойынша сайлау учаскелерінің шекаралары</w:t>
      </w:r>
    </w:p>
    <w:bookmarkEnd w:id="4"/>
    <w:bookmarkStart w:name="z13" w:id="5"/>
    <w:p>
      <w:pPr>
        <w:spacing w:after="0"/>
        <w:ind w:left="0"/>
        <w:jc w:val="left"/>
      </w:pPr>
      <w:r>
        <w:rPr>
          <w:rFonts w:ascii="Times New Roman"/>
          <w:b/>
          <w:i w:val="false"/>
          <w:color w:val="000000"/>
        </w:rPr>
        <w:t xml:space="preserve"> № 286 сайлау учаскесі</w:t>
      </w:r>
    </w:p>
    <w:bookmarkEnd w:id="5"/>
    <w:bookmarkStart w:name="z14" w:id="6"/>
    <w:p>
      <w:pPr>
        <w:spacing w:after="0"/>
        <w:ind w:left="0"/>
        <w:jc w:val="both"/>
      </w:pPr>
      <w:r>
        <w:rPr>
          <w:rFonts w:ascii="Times New Roman"/>
          <w:b w:val="false"/>
          <w:i w:val="false"/>
          <w:color w:val="000000"/>
          <w:sz w:val="28"/>
        </w:rPr>
        <w:t>
      Орталығы: Бородулиха ауылы, Подборная көшесі, 28, "Абай атындағы негізгі орта мектеп" коммуналдық мемлекеттік мекемесі, телефон 3-22-83.</w:t>
      </w:r>
    </w:p>
    <w:bookmarkEnd w:id="6"/>
    <w:bookmarkStart w:name="z15" w:id="7"/>
    <w:p>
      <w:pPr>
        <w:spacing w:after="0"/>
        <w:ind w:left="0"/>
        <w:jc w:val="both"/>
      </w:pPr>
      <w:r>
        <w:rPr>
          <w:rFonts w:ascii="Times New Roman"/>
          <w:b w:val="false"/>
          <w:i w:val="false"/>
          <w:color w:val="000000"/>
          <w:sz w:val="28"/>
        </w:rPr>
        <w:t>
      Сайлау учаскесінің шекаралары: Октябрь көшесі, № 2, 4, 6, 12, 14, 16, 18, 22, 28 үйлер; Советская көшесі, № 1, 2, 4, 6, 8, 10, 11, 16, 22, 23, 25, 27, 29, 30, 31, 33, 35, 36, 38, 40, 46, 47, 48, 49, 50, 51, 53, 54, 55, 57, 58, 59, 60, 64, 66, 67, 68, 70, 72, 74, 76 үйлер; Комсомоль көшесі, № 1, 2, 3, 3, 4, 5, 6, 7, 10, 12, 13, 14, 15, 16, 17, 18, 19, 20, 21, 22, 23, 24, 25, 26, 27, 28, 29, 30, 31, 32, 33, 35, 37, 39, 43, 47, 49, 51, 52, 53, 55, 56, 57, 61, 63, 65, 67 үйлер; Новая көшесі, № 1, 2, 3, 4, 5, 6, 7, 8, 9, 10, 11, 12, 13, 14, 16, 17, 18, 19, 24, 25, 26, 27, 28, 31, 32, 37, 39, 41, 43, 45, 47, 51, 55; Мұхтар Әуезов көшесі, № 1, 3, 4, 5, 7, 8, 9, 10, 11, 12, 13, 14, 15, 16, 17, 18, 20, 22, 24, 26 үйлер; Рабочая көшесі, № 1, 2, 3, 4, 8, 9, 10, 12, 13, 16, 17, 20, 22, 24, 25, 26, 28, 29, 30, 31, 32, 34, 35, 37, 38, 39, 40, 44, 46, 47, 48, 49, 50, 52, 53, 54, 55, 56, 57, 58, 59, 60, 61, 62, 63, 66, 68 үйлер; Подборная көшесі, № 2, 3, 4, 5, 6, 7, 8, 9, 10, 11, 12, 16, 18, 20, 21, 22, 23, 24, 25, 26, 27, 28, 29, 30, 31, 32, 35, 37, 39, 41, 43, 45, 47, 51, 53, 55, 59, 63, 65, 69, 71, 73, 75, 77, 81, 84, 85, 86, 87, 89, 90 үйлер; Дружба көшесі, № 2, 4, 6, 7, 8, 9, 10, 11, 12, 13, 15, 16, 18, 20, 21, 22, 23, 24, 25, 27, 28, 29, 30, 35, 39, 41, 43, 45, 51 үйлер; Северная көшесі, № 1, 2, 3, 4, 5, 6, 7, 8, 9, 10, 14, 16, 17, 18, 19, 20, 22, 23, 25, 29 үйлер; Лесхоз көшесі, № 1, 2, 3, 4, 5, 6, 7, 8, 9, 10, 12, 13, 14, 15, 16, 17, 18 19, 21, 22, 23, 25, 26, 28, 29, 30, 31, 32, 33, 35, 36, 37, 38, 39, 40, 42, 43, 44, 45 , 46, 47, 48, 49, 50, 51, 52, 54, 55, 56, 58, 59, 60, 61, 62, 63, 68, 69, 70 үйлер.</w:t>
      </w:r>
    </w:p>
    <w:bookmarkEnd w:id="7"/>
    <w:bookmarkStart w:name="z16" w:id="8"/>
    <w:p>
      <w:pPr>
        <w:spacing w:after="0"/>
        <w:ind w:left="0"/>
        <w:jc w:val="left"/>
      </w:pPr>
      <w:r>
        <w:rPr>
          <w:rFonts w:ascii="Times New Roman"/>
          <w:b/>
          <w:i w:val="false"/>
          <w:color w:val="000000"/>
        </w:rPr>
        <w:t xml:space="preserve"> № 287 сайлау учаскесі</w:t>
      </w:r>
    </w:p>
    <w:bookmarkEnd w:id="8"/>
    <w:bookmarkStart w:name="z17" w:id="9"/>
    <w:p>
      <w:pPr>
        <w:spacing w:after="0"/>
        <w:ind w:left="0"/>
        <w:jc w:val="both"/>
      </w:pPr>
      <w:r>
        <w:rPr>
          <w:rFonts w:ascii="Times New Roman"/>
          <w:b w:val="false"/>
          <w:i w:val="false"/>
          <w:color w:val="000000"/>
          <w:sz w:val="28"/>
        </w:rPr>
        <w:t>
      Орталығы: Бородулиха ауылы, Федор Середин көшесі, 35, "Николай Островский атындағы орта мектеп" коммуналдық мемлекеттік мекемесі, телефон 2-13-56.</w:t>
      </w:r>
    </w:p>
    <w:bookmarkEnd w:id="9"/>
    <w:bookmarkStart w:name="z18" w:id="10"/>
    <w:p>
      <w:pPr>
        <w:spacing w:after="0"/>
        <w:ind w:left="0"/>
        <w:jc w:val="both"/>
      </w:pPr>
      <w:r>
        <w:rPr>
          <w:rFonts w:ascii="Times New Roman"/>
          <w:b w:val="false"/>
          <w:i w:val="false"/>
          <w:color w:val="000000"/>
          <w:sz w:val="28"/>
        </w:rPr>
        <w:t>
      Сайлау учаскесінің шекаралары: Федор Середин көшесі, № 40, 42, 45, 46, 37, 39, 41, 49, 50, 51, 52, 54, 55, 62, 67, 69, 70, 72, 74, 78, 80, 82, 84, 92, 96, 98 үйлер; Тәуелсіздік көшесі, № 64, 70, 72, 78, 80, 83, 84, 86, 88, 89, 96, 98, 99, 101, 102, 103, 104, 105, 106, 108, 112, 116, 117, 118, 119, 120, 121, 122, 123, 124, 126, 128, 129, 130, 131, 133, 136, 137, 140, 142, 143, 144, 146, 147, 148, 149, 150, 151, 152, 153, 154, 156, 157, 158, 159, 160, 161, 162, 163, 164, 165, 166, 167, 168, 169, 170, 171, 172, 173, 175, 176, 177, 178, 180, 181, 183 үйлер; Достық көшесі, № 188, 190, 192, 196, 200, 239, 241, 247, 249, 251, 253, 255, 257, 265, 273 үйлер; Бірлік көшесі, № 114, 116, 120, 122, 124, 126, 136, 138, 139, 141, 142, 143, 147, 149, 151, 152, 154, 155, 156, 157, 158, 161, 162, 171, 173, 174, 193, 195, 197, 203, 205, 206, 209, 215, 217, 221, 225, 241, 247, 249, 251, 253, 255, 257, 265, 273 үйлер; Қонысбай Түсібжанов көшесі, № 61, 63, 65, 69, 71, 80, 82, 83, 84, 85, 87, 88, 89, 90, 91, 92, 93, 94, 95, 99, 100, 101, 102, 103, 104, 105, 108, 109, 111, 112, 115, 116, 117, 118, 120, 121, 122, 124, 126, 128, 130, 132, 134, 136, 138, 142, 144, 150, 152, 154, 156, 158, 160, 161, 162, 164, 166, 170, 172, 174, 176, 178, 180, 182, 184, 186, 188, 190, 192, 194 үйлер; Иван Касенков көшесі, № 1, 2, 3, 4, 6, 7, 8, 9, 10 үйлер; Лесная көшесі, № 1, 2, 3, 4, 5, 6, 7, 8, 9, 10, 11, 12, 13, 14, 15, 16, 17, 18, 19, 20, 21, 22, 23, 24, 25, 26, 27, 28, 29, 30, 31, 32, 33, 34, 35, 36, 37, 38, 40 үйлер; Пионерская көшесі, № 1, 4, 6, 7, 21, 27, 29, 33, 35, 37, 39, 41, 43, 45, 51, 55, 59, 63, 65, 67, 69, 71, 73, 75, 79, 83, 87, 88, 89, 91, 92, 93, 96, 97, 99, 100, 102, 103, 104, 105, 106, 108, 109, 110, 111, 113, 115, 117, 120, 121, 122, 123, 124, 125, 126, 128, 129, 131, 135, 137, 139 үйлер; Южный шағын ауданы, № 2, 5, 7, 8, 9, 11, 12, 13, 14, 15, 16, 18, 19, 21, 22, 24, 26, 28, 29, 31, 32, 33, 34, 35, 36, 37, 38, 40, 41, 42, 43, 44, 46, 47, 48, 49, 50, 51, 52, 53, 54, 55 үйлер; Дінмұхамед Қонаев көшесі, № 3, 6, 7, 12, 15, 16, 17, 20, 21, 22, 23, 25, 26, 27, 29, 31, 32, 33, 34, 35, 36, 37, 38, 40, 41, 43, 44, 45, 46, 47, 48 үйлер; Подстанция көшесі, № 1, 2, 3 үйлер; Алтай көшесі, № 1 үй; Школьная көшесі, № 1, 2, 3, 4, 6, 8, 10, 12, 14 үйлер; Молодежная көшесі, № 1, 2, 3, 4, 5, 6, 7, 8, 9, 10, 11, 12, 13, 14, 15, 18, 19, 20, 21, 22, 23, 24 үйлер.</w:t>
      </w:r>
    </w:p>
    <w:bookmarkEnd w:id="10"/>
    <w:bookmarkStart w:name="z19" w:id="11"/>
    <w:p>
      <w:pPr>
        <w:spacing w:after="0"/>
        <w:ind w:left="0"/>
        <w:jc w:val="left"/>
      </w:pPr>
      <w:r>
        <w:rPr>
          <w:rFonts w:ascii="Times New Roman"/>
          <w:b/>
          <w:i w:val="false"/>
          <w:color w:val="000000"/>
        </w:rPr>
        <w:t xml:space="preserve"> № 288 сайлау учаскесі</w:t>
      </w:r>
    </w:p>
    <w:bookmarkEnd w:id="11"/>
    <w:bookmarkStart w:name="z20" w:id="12"/>
    <w:p>
      <w:pPr>
        <w:spacing w:after="0"/>
        <w:ind w:left="0"/>
        <w:jc w:val="both"/>
      </w:pPr>
      <w:r>
        <w:rPr>
          <w:rFonts w:ascii="Times New Roman"/>
          <w:b w:val="false"/>
          <w:i w:val="false"/>
          <w:color w:val="000000"/>
          <w:sz w:val="28"/>
        </w:rPr>
        <w:t>
      Орталығы: Бородулиха көшесі, Достық көшесі, 217, "Бородулиха аудандық мәдениет бөлімінің Мәдениет үйі" коммуналдық мемлекеттік қазыналық кәсіпорны, телефон 2-19-51.</w:t>
      </w:r>
    </w:p>
    <w:bookmarkEnd w:id="12"/>
    <w:bookmarkStart w:name="z21" w:id="13"/>
    <w:p>
      <w:pPr>
        <w:spacing w:after="0"/>
        <w:ind w:left="0"/>
        <w:jc w:val="both"/>
      </w:pPr>
      <w:r>
        <w:rPr>
          <w:rFonts w:ascii="Times New Roman"/>
          <w:b w:val="false"/>
          <w:i w:val="false"/>
          <w:color w:val="000000"/>
          <w:sz w:val="28"/>
        </w:rPr>
        <w:t>
      Сайлау учаскесінің шекаралары: Қазақстан көшесі, № 1, 2, 3, 4, 6, 8, 9, 10, 12, 14, 16, 18, 23 үйлер; Борков көшесі, № 12, 14, 16, 18, 20, 21, 22, 23, 24, 25, 26, 27, 28, 29, 30, 31, 32, 33, 35, 37 үйлер; Абай Құнанбаев көшесі, № 1, 2, 3, 4, 5, 6, 7, 8, 9, 10, 12, 13, 14, 15, 16, 17, 18, 19, 20, 21, 22, 23, 24, 25, 26, 27, 28, 29, 30, 31, 32, 33, 34, 35, 36, 37, 38, 39, 40, 41, 42, 43, 44, 45, 46, 47, 48, 49, 50, 51, 53, 55, 57, 59, 61, 63, 65 үйлер; Восточная көшесі, № 1, 2, 4, 5, 6, 7, 8, 9, 10, 11, 12, 13, 14, 15, 16, 17, 18, 19, 20, 21, 22, 23, 24, 25, 26, 27, 28, 29, 30, 31, 32, 33, 34, 35, 36, 37, 38, 40, 41, 42, 43, 44, 45, 46, 47, 48, 49, 50, 52, 53, 54, 55, 56, 57, 59, 61, 63, 65, 67, 69, 71 үйлер; Қажымұқан көшесі, № 2, 3, 4, 6, 7, 8, 9, 10, 11, 13, 15 үйлер; Достық көшесі, № 15, 29, 33, 35, 36, 39, 40, 41, 43, 45, 45, 49, 51, 52, 53, 54, 55, 57, 59, 60, 61, 62, 63, 65, 66, 67, 69, 71, 72, 73, 74, 76, 78, 79, 80, 81, 82, 83, 84, 85, 86, 88, 90, 91, 93, 94, 95, 96, 97, 98, 99, 100, 101, 102, 103, 104, 106, 108, 109, 110, 111, 112, 113, 117, 118, 119, 120, 121, 122, 123, 124, 125, 126, 127, 128, 129, 130, 131, 133, 134, 135, 136, 137, 138, 139, 140, 141, 143, 145, 149, 150, 151, 153, 155, 156, 157, 159, 161, 163, 164, 165, 166, 167, 168, 169, 170, 172, 174, 175, 176, 177, 178, 179, 181, 182, 184, 186, 189, 201, 203, 205, 207, 209, 213, 215, 223, 225, 229, 231, 233, 237 үйлер; Бірлік көшесі, № 6, 7, 9, 12, 14, 15, 19, 21, 22, 23, 24, 25, 26, 27, 31, 32, 33, 34, 38, 39, 40, 41, 42, 43, 44, 45, 49, 50, 51, 52, 53, 55, 56, 57, 58, 59, 62, 63, 64, 65, 66, 67, 68, 70, 71, 72, 79, 85, 87, 89, 92, 94, 97, 100, 102, 104, 105, 106, 117, 119, 121, 123, 125 үйлер; Қонысбай Түсібжанов көшесі, № 2, 3, 5, 7, 9, 14, 17, 20, 22, 23, 27, 28, 37, 40, 41, 42, 43, 44, 48, 52, 53, 54, 55, 57, 59, 60, 62, 72, 74, 76 үйлер; Федор Середин көшесі, № 3, 6, 7, 8, 9, 11, 14, 15, 16, 17, 18, 19, 20, 21, 22, 23, 24, 25, 26, 27, 29, 31 үйлер; Тәуелсіздік көшесі, № 32, 34, 36, 37, 38, 40, 41, 42, 43, 45, 47, 48, 49, 50, 51, 52, 53, 54, 60, 61, 62, 63, 71, 75, 77, 79 үйлер; Речная көшесі, № 1, 3, 5, 6, 7, 8, 9, 10, 12, 13, 14, 15, 16, 18, 20, 22, 24, 26 үйлер; Спортивный тұйық көшесі, № 1, 2, 5, 6, 8, 9, 10, 11 үйлер; Чкалов тұйық көшесі, № 1, 4, 5, 7, 8, 9, 10 үйлер; Центральный тұйық көшесі, № 1, 2, 4, 6, 8, 12 үйлер; Парковый тұйық көшесі, № 1, 3, 4, 5, 6, 7, 8 үйлер; Мир тұйық көшесі, № 5, 6, 7, 8, 10, 11, 12, 13, 16, 18, 22 үйлер.</w:t>
      </w:r>
    </w:p>
    <w:bookmarkEnd w:id="13"/>
    <w:bookmarkStart w:name="z22" w:id="14"/>
    <w:p>
      <w:pPr>
        <w:spacing w:after="0"/>
        <w:ind w:left="0"/>
        <w:jc w:val="left"/>
      </w:pPr>
      <w:r>
        <w:rPr>
          <w:rFonts w:ascii="Times New Roman"/>
          <w:b/>
          <w:i w:val="false"/>
          <w:color w:val="000000"/>
        </w:rPr>
        <w:t xml:space="preserve"> № 289 сайлау учаскесі</w:t>
      </w:r>
    </w:p>
    <w:bookmarkEnd w:id="14"/>
    <w:bookmarkStart w:name="z23" w:id="15"/>
    <w:p>
      <w:pPr>
        <w:spacing w:after="0"/>
        <w:ind w:left="0"/>
        <w:jc w:val="both"/>
      </w:pPr>
      <w:r>
        <w:rPr>
          <w:rFonts w:ascii="Times New Roman"/>
          <w:b w:val="false"/>
          <w:i w:val="false"/>
          <w:color w:val="000000"/>
          <w:sz w:val="28"/>
        </w:rPr>
        <w:t>
      Орталығы: Бородулиха ауылы, Мир көшесі, 14, "Қазақстан Республикасының Ішкі істер министрлігі Абай облысы ішкі істер департаментінің Бородулиха аудандық ішкі істер бөлімі" мемлекеттік мекемесі, телефон 2-12-31.</w:t>
      </w:r>
    </w:p>
    <w:bookmarkEnd w:id="15"/>
    <w:bookmarkStart w:name="z24" w:id="16"/>
    <w:p>
      <w:pPr>
        <w:spacing w:after="0"/>
        <w:ind w:left="0"/>
        <w:jc w:val="both"/>
      </w:pPr>
      <w:r>
        <w:rPr>
          <w:rFonts w:ascii="Times New Roman"/>
          <w:b w:val="false"/>
          <w:i w:val="false"/>
          <w:color w:val="000000"/>
          <w:sz w:val="28"/>
        </w:rPr>
        <w:t>
      Сайлау учаскесінің шекаралары: Бородулиха аудандық ішкі істер бөлімінің уақытша ұстау изоляторы.</w:t>
      </w:r>
    </w:p>
    <w:bookmarkEnd w:id="16"/>
    <w:bookmarkStart w:name="z25" w:id="17"/>
    <w:p>
      <w:pPr>
        <w:spacing w:after="0"/>
        <w:ind w:left="0"/>
        <w:jc w:val="left"/>
      </w:pPr>
      <w:r>
        <w:rPr>
          <w:rFonts w:ascii="Times New Roman"/>
          <w:b/>
          <w:i w:val="false"/>
          <w:color w:val="000000"/>
        </w:rPr>
        <w:t xml:space="preserve"> № 290 сайлау учаскесі</w:t>
      </w:r>
    </w:p>
    <w:bookmarkEnd w:id="17"/>
    <w:bookmarkStart w:name="z26" w:id="18"/>
    <w:p>
      <w:pPr>
        <w:spacing w:after="0"/>
        <w:ind w:left="0"/>
        <w:jc w:val="both"/>
      </w:pPr>
      <w:r>
        <w:rPr>
          <w:rFonts w:ascii="Times New Roman"/>
          <w:b w:val="false"/>
          <w:i w:val="false"/>
          <w:color w:val="000000"/>
          <w:sz w:val="28"/>
        </w:rPr>
        <w:t>
       Орталығы: Знаменка ауылы, № 26 үй, Олег Петрович Ковредовтің үйі, телефон 2-47-61.</w:t>
      </w:r>
    </w:p>
    <w:bookmarkEnd w:id="18"/>
    <w:bookmarkStart w:name="z27" w:id="19"/>
    <w:p>
      <w:pPr>
        <w:spacing w:after="0"/>
        <w:ind w:left="0"/>
        <w:jc w:val="both"/>
      </w:pPr>
      <w:r>
        <w:rPr>
          <w:rFonts w:ascii="Times New Roman"/>
          <w:b w:val="false"/>
          <w:i w:val="false"/>
          <w:color w:val="000000"/>
          <w:sz w:val="28"/>
        </w:rPr>
        <w:t>
      Сайлау учаскесінің шекаралары: Знаменка ауылы.</w:t>
      </w:r>
    </w:p>
    <w:bookmarkEnd w:id="19"/>
    <w:bookmarkStart w:name="z28" w:id="20"/>
    <w:p>
      <w:pPr>
        <w:spacing w:after="0"/>
        <w:ind w:left="0"/>
        <w:jc w:val="left"/>
      </w:pPr>
      <w:r>
        <w:rPr>
          <w:rFonts w:ascii="Times New Roman"/>
          <w:b/>
          <w:i w:val="false"/>
          <w:color w:val="000000"/>
        </w:rPr>
        <w:t xml:space="preserve"> № 291 сайлау учаскесі</w:t>
      </w:r>
    </w:p>
    <w:bookmarkEnd w:id="20"/>
    <w:bookmarkStart w:name="z29" w:id="21"/>
    <w:p>
      <w:pPr>
        <w:spacing w:after="0"/>
        <w:ind w:left="0"/>
        <w:jc w:val="both"/>
      </w:pPr>
      <w:r>
        <w:rPr>
          <w:rFonts w:ascii="Times New Roman"/>
          <w:b w:val="false"/>
          <w:i w:val="false"/>
          <w:color w:val="000000"/>
          <w:sz w:val="28"/>
        </w:rPr>
        <w:t>
      Орталығы: Успенка ауылы, Мұхтар Әуезов көшесі, 14, "Успенка негізгі орта мектеп" коммуналдық мемлекеттік мекемесі, телефон 2-42-07.</w:t>
      </w:r>
    </w:p>
    <w:bookmarkEnd w:id="21"/>
    <w:bookmarkStart w:name="z30" w:id="22"/>
    <w:p>
      <w:pPr>
        <w:spacing w:after="0"/>
        <w:ind w:left="0"/>
        <w:jc w:val="both"/>
      </w:pPr>
      <w:r>
        <w:rPr>
          <w:rFonts w:ascii="Times New Roman"/>
          <w:b w:val="false"/>
          <w:i w:val="false"/>
          <w:color w:val="000000"/>
          <w:sz w:val="28"/>
        </w:rPr>
        <w:t>
      Сайлау учаскесінің шекаралары: Успенка ауылы, Барышовка ауылы, Поднебесное ауылы.</w:t>
      </w:r>
    </w:p>
    <w:bookmarkEnd w:id="22"/>
    <w:bookmarkStart w:name="z31" w:id="23"/>
    <w:p>
      <w:pPr>
        <w:spacing w:after="0"/>
        <w:ind w:left="0"/>
        <w:jc w:val="left"/>
      </w:pPr>
      <w:r>
        <w:rPr>
          <w:rFonts w:ascii="Times New Roman"/>
          <w:b/>
          <w:i w:val="false"/>
          <w:color w:val="000000"/>
        </w:rPr>
        <w:t xml:space="preserve"> № 292 сайлау учаскесі</w:t>
      </w:r>
    </w:p>
    <w:bookmarkEnd w:id="23"/>
    <w:bookmarkStart w:name="z32" w:id="24"/>
    <w:p>
      <w:pPr>
        <w:spacing w:after="0"/>
        <w:ind w:left="0"/>
        <w:jc w:val="both"/>
      </w:pPr>
      <w:r>
        <w:rPr>
          <w:rFonts w:ascii="Times New Roman"/>
          <w:b w:val="false"/>
          <w:i w:val="false"/>
          <w:color w:val="000000"/>
          <w:sz w:val="28"/>
        </w:rPr>
        <w:t>
       Орталығы: Дмитриевка ауылы, Мир көшесі, 16, "Ы.Алтынсарин атындағы орта мектеп" коммуналдық мемлекеттік мекемесі, телефон 3-34-81.</w:t>
      </w:r>
    </w:p>
    <w:bookmarkEnd w:id="24"/>
    <w:bookmarkStart w:name="z33" w:id="25"/>
    <w:p>
      <w:pPr>
        <w:spacing w:after="0"/>
        <w:ind w:left="0"/>
        <w:jc w:val="both"/>
      </w:pPr>
      <w:r>
        <w:rPr>
          <w:rFonts w:ascii="Times New Roman"/>
          <w:b w:val="false"/>
          <w:i w:val="false"/>
          <w:color w:val="000000"/>
          <w:sz w:val="28"/>
        </w:rPr>
        <w:t>
      Сайлау учаскесінің шекаралары: Дмитриевка ауылы, Боровое ауылы.</w:t>
      </w:r>
    </w:p>
    <w:bookmarkEnd w:id="25"/>
    <w:bookmarkStart w:name="z34" w:id="26"/>
    <w:p>
      <w:pPr>
        <w:spacing w:after="0"/>
        <w:ind w:left="0"/>
        <w:jc w:val="left"/>
      </w:pPr>
      <w:r>
        <w:rPr>
          <w:rFonts w:ascii="Times New Roman"/>
          <w:b/>
          <w:i w:val="false"/>
          <w:color w:val="000000"/>
        </w:rPr>
        <w:t xml:space="preserve"> № 293 сайлау учаскесі</w:t>
      </w:r>
    </w:p>
    <w:bookmarkEnd w:id="26"/>
    <w:bookmarkStart w:name="z35" w:id="27"/>
    <w:p>
      <w:pPr>
        <w:spacing w:after="0"/>
        <w:ind w:left="0"/>
        <w:jc w:val="both"/>
      </w:pPr>
      <w:r>
        <w:rPr>
          <w:rFonts w:ascii="Times New Roman"/>
          <w:b w:val="false"/>
          <w:i w:val="false"/>
          <w:color w:val="000000"/>
          <w:sz w:val="28"/>
        </w:rPr>
        <w:t>
       Орталығы: Камышенка ауылы, Школьная көшесі, 58, "Камышенка ауылының орта мектебі" коммуналдық мемлекеттік мекемесі, телефон 2-45-05.</w:t>
      </w:r>
    </w:p>
    <w:bookmarkEnd w:id="27"/>
    <w:bookmarkStart w:name="z36" w:id="28"/>
    <w:p>
      <w:pPr>
        <w:spacing w:after="0"/>
        <w:ind w:left="0"/>
        <w:jc w:val="both"/>
      </w:pPr>
      <w:r>
        <w:rPr>
          <w:rFonts w:ascii="Times New Roman"/>
          <w:b w:val="false"/>
          <w:i w:val="false"/>
          <w:color w:val="000000"/>
          <w:sz w:val="28"/>
        </w:rPr>
        <w:t>
      Сайлау учаскесінің шекаралары: Камышенка ауылы, Михайловка ауылы, Жақсылық ауылы.</w:t>
      </w:r>
    </w:p>
    <w:bookmarkEnd w:id="28"/>
    <w:bookmarkStart w:name="z37" w:id="29"/>
    <w:p>
      <w:pPr>
        <w:spacing w:after="0"/>
        <w:ind w:left="0"/>
        <w:jc w:val="left"/>
      </w:pPr>
      <w:r>
        <w:rPr>
          <w:rFonts w:ascii="Times New Roman"/>
          <w:b/>
          <w:i w:val="false"/>
          <w:color w:val="000000"/>
        </w:rPr>
        <w:t xml:space="preserve"> № 294 сайлау учаскесі</w:t>
      </w:r>
    </w:p>
    <w:bookmarkEnd w:id="29"/>
    <w:bookmarkStart w:name="z38" w:id="30"/>
    <w:p>
      <w:pPr>
        <w:spacing w:after="0"/>
        <w:ind w:left="0"/>
        <w:jc w:val="both"/>
      </w:pPr>
      <w:r>
        <w:rPr>
          <w:rFonts w:ascii="Times New Roman"/>
          <w:b w:val="false"/>
          <w:i w:val="false"/>
          <w:color w:val="000000"/>
          <w:sz w:val="28"/>
        </w:rPr>
        <w:t>
       Орталығы: Белағаш ауылы, Школьная көшесі, 1, "Белағаш орта мектебі" коммуналдық мемлекеттік мекемесі, телефон 3-83-00.</w:t>
      </w:r>
    </w:p>
    <w:bookmarkEnd w:id="30"/>
    <w:bookmarkStart w:name="z39" w:id="31"/>
    <w:p>
      <w:pPr>
        <w:spacing w:after="0"/>
        <w:ind w:left="0"/>
        <w:jc w:val="both"/>
      </w:pPr>
      <w:r>
        <w:rPr>
          <w:rFonts w:ascii="Times New Roman"/>
          <w:b w:val="false"/>
          <w:i w:val="false"/>
          <w:color w:val="000000"/>
          <w:sz w:val="28"/>
        </w:rPr>
        <w:t>
      Сайлау учаскесінің шекаралары: Белағаш ауылы, Дюсекен жол айрығы.</w:t>
      </w:r>
    </w:p>
    <w:bookmarkEnd w:id="31"/>
    <w:bookmarkStart w:name="z40" w:id="32"/>
    <w:p>
      <w:pPr>
        <w:spacing w:after="0"/>
        <w:ind w:left="0"/>
        <w:jc w:val="left"/>
      </w:pPr>
      <w:r>
        <w:rPr>
          <w:rFonts w:ascii="Times New Roman"/>
          <w:b/>
          <w:i w:val="false"/>
          <w:color w:val="000000"/>
        </w:rPr>
        <w:t xml:space="preserve"> №295 сайлау учаскесі</w:t>
      </w:r>
    </w:p>
    <w:bookmarkEnd w:id="32"/>
    <w:bookmarkStart w:name="z41" w:id="33"/>
    <w:p>
      <w:pPr>
        <w:spacing w:after="0"/>
        <w:ind w:left="0"/>
        <w:jc w:val="both"/>
      </w:pPr>
      <w:r>
        <w:rPr>
          <w:rFonts w:ascii="Times New Roman"/>
          <w:b w:val="false"/>
          <w:i w:val="false"/>
          <w:color w:val="000000"/>
          <w:sz w:val="28"/>
        </w:rPr>
        <w:t>
      Орталығы: Зенковка ауылы, Школьная көшесі, 3, "Краснополь орта мектебі" коммуналдық мемлекеттік мекемесі, телефон 2-45-01.</w:t>
      </w:r>
    </w:p>
    <w:bookmarkEnd w:id="33"/>
    <w:bookmarkStart w:name="z42" w:id="34"/>
    <w:p>
      <w:pPr>
        <w:spacing w:after="0"/>
        <w:ind w:left="0"/>
        <w:jc w:val="both"/>
      </w:pPr>
      <w:r>
        <w:rPr>
          <w:rFonts w:ascii="Times New Roman"/>
          <w:b w:val="false"/>
          <w:i w:val="false"/>
          <w:color w:val="000000"/>
          <w:sz w:val="28"/>
        </w:rPr>
        <w:t>
      Сайлау учаскесінің шекаралары: Зенковка ауылы.</w:t>
      </w:r>
    </w:p>
    <w:bookmarkEnd w:id="34"/>
    <w:bookmarkStart w:name="z43" w:id="35"/>
    <w:p>
      <w:pPr>
        <w:spacing w:after="0"/>
        <w:ind w:left="0"/>
        <w:jc w:val="left"/>
      </w:pPr>
      <w:r>
        <w:rPr>
          <w:rFonts w:ascii="Times New Roman"/>
          <w:b/>
          <w:i w:val="false"/>
          <w:color w:val="000000"/>
        </w:rPr>
        <w:t xml:space="preserve"> № 296 сайлау учаскесі</w:t>
      </w:r>
    </w:p>
    <w:bookmarkEnd w:id="35"/>
    <w:bookmarkStart w:name="z44" w:id="36"/>
    <w:p>
      <w:pPr>
        <w:spacing w:after="0"/>
        <w:ind w:left="0"/>
        <w:jc w:val="both"/>
      </w:pPr>
      <w:r>
        <w:rPr>
          <w:rFonts w:ascii="Times New Roman"/>
          <w:b w:val="false"/>
          <w:i w:val="false"/>
          <w:color w:val="000000"/>
          <w:sz w:val="28"/>
        </w:rPr>
        <w:t>
      Орталығы: Бек-Карьер ауылы, № 21 үй, Игорь Алексеевич Литвиненконың үйі, телефон 2-64-67.</w:t>
      </w:r>
    </w:p>
    <w:bookmarkEnd w:id="36"/>
    <w:bookmarkStart w:name="z45" w:id="37"/>
    <w:p>
      <w:pPr>
        <w:spacing w:after="0"/>
        <w:ind w:left="0"/>
        <w:jc w:val="both"/>
      </w:pPr>
      <w:r>
        <w:rPr>
          <w:rFonts w:ascii="Times New Roman"/>
          <w:b w:val="false"/>
          <w:i w:val="false"/>
          <w:color w:val="000000"/>
          <w:sz w:val="28"/>
        </w:rPr>
        <w:t>
      Сайлау учаскесінің шекаралары: Бек-Карьер ауылы, Бековка ауылы, 41 жол айрығы.</w:t>
      </w:r>
    </w:p>
    <w:bookmarkEnd w:id="37"/>
    <w:bookmarkStart w:name="z46" w:id="38"/>
    <w:p>
      <w:pPr>
        <w:spacing w:after="0"/>
        <w:ind w:left="0"/>
        <w:jc w:val="left"/>
      </w:pPr>
      <w:r>
        <w:rPr>
          <w:rFonts w:ascii="Times New Roman"/>
          <w:b/>
          <w:i w:val="false"/>
          <w:color w:val="000000"/>
        </w:rPr>
        <w:t xml:space="preserve"> № 297 сайлау учаскесі</w:t>
      </w:r>
    </w:p>
    <w:bookmarkEnd w:id="38"/>
    <w:bookmarkStart w:name="z47" w:id="39"/>
    <w:p>
      <w:pPr>
        <w:spacing w:after="0"/>
        <w:ind w:left="0"/>
        <w:jc w:val="both"/>
      </w:pPr>
      <w:r>
        <w:rPr>
          <w:rFonts w:ascii="Times New Roman"/>
          <w:b w:val="false"/>
          <w:i w:val="false"/>
          <w:color w:val="000000"/>
          <w:sz w:val="28"/>
        </w:rPr>
        <w:t>
       Орталығы: Шелехово ауылы, Школьная көшесі, 42, "Шелеховка орта мектебі" коммуналдық мемлекеттік мекемесі, телефон 2-71-14.</w:t>
      </w:r>
    </w:p>
    <w:bookmarkEnd w:id="39"/>
    <w:bookmarkStart w:name="z48" w:id="40"/>
    <w:p>
      <w:pPr>
        <w:spacing w:after="0"/>
        <w:ind w:left="0"/>
        <w:jc w:val="both"/>
      </w:pPr>
      <w:r>
        <w:rPr>
          <w:rFonts w:ascii="Times New Roman"/>
          <w:b w:val="false"/>
          <w:i w:val="false"/>
          <w:color w:val="000000"/>
          <w:sz w:val="28"/>
        </w:rPr>
        <w:t xml:space="preserve">
      Сайлау учаскесінің шекаралары: Шелехово ауылы. </w:t>
      </w:r>
    </w:p>
    <w:bookmarkEnd w:id="40"/>
    <w:bookmarkStart w:name="z49" w:id="41"/>
    <w:p>
      <w:pPr>
        <w:spacing w:after="0"/>
        <w:ind w:left="0"/>
        <w:jc w:val="left"/>
      </w:pPr>
      <w:r>
        <w:rPr>
          <w:rFonts w:ascii="Times New Roman"/>
          <w:b/>
          <w:i w:val="false"/>
          <w:color w:val="000000"/>
        </w:rPr>
        <w:t xml:space="preserve"> № 298 сайлау учаскесі</w:t>
      </w:r>
    </w:p>
    <w:bookmarkEnd w:id="41"/>
    <w:bookmarkStart w:name="z50" w:id="42"/>
    <w:p>
      <w:pPr>
        <w:spacing w:after="0"/>
        <w:ind w:left="0"/>
        <w:jc w:val="both"/>
      </w:pPr>
      <w:r>
        <w:rPr>
          <w:rFonts w:ascii="Times New Roman"/>
          <w:b w:val="false"/>
          <w:i w:val="false"/>
          <w:color w:val="000000"/>
          <w:sz w:val="28"/>
        </w:rPr>
        <w:t>
      Орталығы: Орловка ауылы, Дружба көшесі, 34, "Абай облысы Бородулиха ауданның ветеринарлық қызметі" коммуналдық мемлекеттік кәсіпорны жанындағы Степной ауылдық округінің ветеринарлық пункті.</w:t>
      </w:r>
    </w:p>
    <w:bookmarkEnd w:id="42"/>
    <w:bookmarkStart w:name="z51" w:id="43"/>
    <w:p>
      <w:pPr>
        <w:spacing w:after="0"/>
        <w:ind w:left="0"/>
        <w:jc w:val="both"/>
      </w:pPr>
      <w:r>
        <w:rPr>
          <w:rFonts w:ascii="Times New Roman"/>
          <w:b w:val="false"/>
          <w:i w:val="false"/>
          <w:color w:val="000000"/>
          <w:sz w:val="28"/>
        </w:rPr>
        <w:t xml:space="preserve">
      Сайлау учаскесінің шекаралары: Орловка ауылы, Қызылтай ауылы. </w:t>
      </w:r>
    </w:p>
    <w:bookmarkEnd w:id="43"/>
    <w:bookmarkStart w:name="z52" w:id="44"/>
    <w:p>
      <w:pPr>
        <w:spacing w:after="0"/>
        <w:ind w:left="0"/>
        <w:jc w:val="left"/>
      </w:pPr>
      <w:r>
        <w:rPr>
          <w:rFonts w:ascii="Times New Roman"/>
          <w:b/>
          <w:i w:val="false"/>
          <w:color w:val="000000"/>
        </w:rPr>
        <w:t xml:space="preserve"> №299 сайлау учаскесі</w:t>
      </w:r>
    </w:p>
    <w:bookmarkEnd w:id="44"/>
    <w:bookmarkStart w:name="z53" w:id="45"/>
    <w:p>
      <w:pPr>
        <w:spacing w:after="0"/>
        <w:ind w:left="0"/>
        <w:jc w:val="both"/>
      </w:pPr>
      <w:r>
        <w:rPr>
          <w:rFonts w:ascii="Times New Roman"/>
          <w:b w:val="false"/>
          <w:i w:val="false"/>
          <w:color w:val="000000"/>
          <w:sz w:val="28"/>
        </w:rPr>
        <w:t>
       Орталығы: Аул станциясы, 1 Май көшесі, 52, "Ауыл бастауыш мектебі" коммуналдық мемлекеттік мекемесі, телефон 2-64-25.</w:t>
      </w:r>
    </w:p>
    <w:bookmarkEnd w:id="45"/>
    <w:bookmarkStart w:name="z54" w:id="46"/>
    <w:p>
      <w:pPr>
        <w:spacing w:after="0"/>
        <w:ind w:left="0"/>
        <w:jc w:val="both"/>
      </w:pPr>
      <w:r>
        <w:rPr>
          <w:rFonts w:ascii="Times New Roman"/>
          <w:b w:val="false"/>
          <w:i w:val="false"/>
          <w:color w:val="000000"/>
          <w:sz w:val="28"/>
        </w:rPr>
        <w:t>
      Сайлау учаскесінің шекаралары: Аул станциясы.</w:t>
      </w:r>
    </w:p>
    <w:bookmarkEnd w:id="46"/>
    <w:bookmarkStart w:name="z55" w:id="47"/>
    <w:p>
      <w:pPr>
        <w:spacing w:after="0"/>
        <w:ind w:left="0"/>
        <w:jc w:val="left"/>
      </w:pPr>
      <w:r>
        <w:rPr>
          <w:rFonts w:ascii="Times New Roman"/>
          <w:b/>
          <w:i w:val="false"/>
          <w:color w:val="000000"/>
        </w:rPr>
        <w:t xml:space="preserve"> № 300 сайлау учаскесі</w:t>
      </w:r>
    </w:p>
    <w:bookmarkEnd w:id="47"/>
    <w:bookmarkStart w:name="z56" w:id="48"/>
    <w:p>
      <w:pPr>
        <w:spacing w:after="0"/>
        <w:ind w:left="0"/>
        <w:jc w:val="both"/>
      </w:pPr>
      <w:r>
        <w:rPr>
          <w:rFonts w:ascii="Times New Roman"/>
          <w:b w:val="false"/>
          <w:i w:val="false"/>
          <w:color w:val="000000"/>
          <w:sz w:val="28"/>
        </w:rPr>
        <w:t>
       Орталығы: Коростели ауылы, Абай Құнанбаев көшесі, 16, "Коростели орта мектебі" коммуналдық мемлекеттік мекемесі, телефон 2-63-18.</w:t>
      </w:r>
    </w:p>
    <w:bookmarkEnd w:id="48"/>
    <w:bookmarkStart w:name="z57" w:id="49"/>
    <w:p>
      <w:pPr>
        <w:spacing w:after="0"/>
        <w:ind w:left="0"/>
        <w:jc w:val="both"/>
      </w:pPr>
      <w:r>
        <w:rPr>
          <w:rFonts w:ascii="Times New Roman"/>
          <w:b w:val="false"/>
          <w:i w:val="false"/>
          <w:color w:val="000000"/>
          <w:sz w:val="28"/>
        </w:rPr>
        <w:t xml:space="preserve">
      Сайлау учаскесінің шекаралары: Коростели ауылы, Тарск ауылы. </w:t>
      </w:r>
    </w:p>
    <w:bookmarkEnd w:id="49"/>
    <w:bookmarkStart w:name="z58" w:id="50"/>
    <w:p>
      <w:pPr>
        <w:spacing w:after="0"/>
        <w:ind w:left="0"/>
        <w:jc w:val="left"/>
      </w:pPr>
      <w:r>
        <w:rPr>
          <w:rFonts w:ascii="Times New Roman"/>
          <w:b/>
          <w:i w:val="false"/>
          <w:color w:val="000000"/>
        </w:rPr>
        <w:t xml:space="preserve"> №301 сайлау учаскесі</w:t>
      </w:r>
    </w:p>
    <w:bookmarkEnd w:id="50"/>
    <w:bookmarkStart w:name="z59" w:id="51"/>
    <w:p>
      <w:pPr>
        <w:spacing w:after="0"/>
        <w:ind w:left="0"/>
        <w:jc w:val="both"/>
      </w:pPr>
      <w:r>
        <w:rPr>
          <w:rFonts w:ascii="Times New Roman"/>
          <w:b w:val="false"/>
          <w:i w:val="false"/>
          <w:color w:val="000000"/>
          <w:sz w:val="28"/>
        </w:rPr>
        <w:t>
       Орталығы: Ивановка ауылы, 1 Май көшесі, 77, "Абай облысы Бородулиха ауданы Новодворовка ауылдық округінің мәдениет үйі" коммуналдық мемлекеттік мекемесі, телефон 3- 56-66.</w:t>
      </w:r>
    </w:p>
    <w:bookmarkEnd w:id="51"/>
    <w:bookmarkStart w:name="z60" w:id="52"/>
    <w:p>
      <w:pPr>
        <w:spacing w:after="0"/>
        <w:ind w:left="0"/>
        <w:jc w:val="both"/>
      </w:pPr>
      <w:r>
        <w:rPr>
          <w:rFonts w:ascii="Times New Roman"/>
          <w:b w:val="false"/>
          <w:i w:val="false"/>
          <w:color w:val="000000"/>
          <w:sz w:val="28"/>
        </w:rPr>
        <w:t>
      Сайлау учаскесінің шекаралары: Ивановка ауылы, Сосновка ауылы.</w:t>
      </w:r>
    </w:p>
    <w:bookmarkEnd w:id="52"/>
    <w:bookmarkStart w:name="z61" w:id="53"/>
    <w:p>
      <w:pPr>
        <w:spacing w:after="0"/>
        <w:ind w:left="0"/>
        <w:jc w:val="left"/>
      </w:pPr>
      <w:r>
        <w:rPr>
          <w:rFonts w:ascii="Times New Roman"/>
          <w:b/>
          <w:i w:val="false"/>
          <w:color w:val="000000"/>
        </w:rPr>
        <w:t xml:space="preserve"> № 302 сайлау учаскесі</w:t>
      </w:r>
    </w:p>
    <w:bookmarkEnd w:id="53"/>
    <w:bookmarkStart w:name="z62" w:id="54"/>
    <w:p>
      <w:pPr>
        <w:spacing w:after="0"/>
        <w:ind w:left="0"/>
        <w:jc w:val="both"/>
      </w:pPr>
      <w:r>
        <w:rPr>
          <w:rFonts w:ascii="Times New Roman"/>
          <w:b w:val="false"/>
          <w:i w:val="false"/>
          <w:color w:val="000000"/>
          <w:sz w:val="28"/>
        </w:rPr>
        <w:t>
      Орталығы: Березовка қосалқы шаруашылығы, Березовка қосалқы шаруашылығының ауылдық клубы, атаусыз көше, №1/1 үй, телефон 2-47-18.</w:t>
      </w:r>
    </w:p>
    <w:bookmarkEnd w:id="54"/>
    <w:bookmarkStart w:name="z63" w:id="55"/>
    <w:p>
      <w:pPr>
        <w:spacing w:after="0"/>
        <w:ind w:left="0"/>
        <w:jc w:val="both"/>
      </w:pPr>
      <w:r>
        <w:rPr>
          <w:rFonts w:ascii="Times New Roman"/>
          <w:b w:val="false"/>
          <w:i w:val="false"/>
          <w:color w:val="000000"/>
          <w:sz w:val="28"/>
        </w:rPr>
        <w:t>
      Сайлау учаскесінің шекаралары: "Березовка" қосалқы шаруашылығы, "Березовка" шипажайы.</w:t>
      </w:r>
    </w:p>
    <w:bookmarkEnd w:id="55"/>
    <w:bookmarkStart w:name="z64" w:id="56"/>
    <w:p>
      <w:pPr>
        <w:spacing w:after="0"/>
        <w:ind w:left="0"/>
        <w:jc w:val="left"/>
      </w:pPr>
      <w:r>
        <w:rPr>
          <w:rFonts w:ascii="Times New Roman"/>
          <w:b/>
          <w:i w:val="false"/>
          <w:color w:val="000000"/>
        </w:rPr>
        <w:t xml:space="preserve"> № 303 сайлау учаскесі</w:t>
      </w:r>
    </w:p>
    <w:bookmarkEnd w:id="56"/>
    <w:bookmarkStart w:name="z65" w:id="57"/>
    <w:p>
      <w:pPr>
        <w:spacing w:after="0"/>
        <w:ind w:left="0"/>
        <w:jc w:val="both"/>
      </w:pPr>
      <w:r>
        <w:rPr>
          <w:rFonts w:ascii="Times New Roman"/>
          <w:b w:val="false"/>
          <w:i w:val="false"/>
          <w:color w:val="000000"/>
          <w:sz w:val="28"/>
        </w:rPr>
        <w:t>
      Орталығы: Переменовка ауылы, Болашақ көшесі, 53/а, "Переменовка орта мектебі" коммуналдық мемлекеттік мекемесі, телефон 2-75-45.</w:t>
      </w:r>
    </w:p>
    <w:bookmarkEnd w:id="57"/>
    <w:bookmarkStart w:name="z66" w:id="58"/>
    <w:p>
      <w:pPr>
        <w:spacing w:after="0"/>
        <w:ind w:left="0"/>
        <w:jc w:val="both"/>
      </w:pPr>
      <w:r>
        <w:rPr>
          <w:rFonts w:ascii="Times New Roman"/>
          <w:b w:val="false"/>
          <w:i w:val="false"/>
          <w:color w:val="000000"/>
          <w:sz w:val="28"/>
        </w:rPr>
        <w:t>
      Сайлау учаскесінің шекаралары: Переменовка ауылы, Ремки ауылы.</w:t>
      </w:r>
    </w:p>
    <w:bookmarkEnd w:id="58"/>
    <w:bookmarkStart w:name="z67" w:id="59"/>
    <w:p>
      <w:pPr>
        <w:spacing w:after="0"/>
        <w:ind w:left="0"/>
        <w:jc w:val="left"/>
      </w:pPr>
      <w:r>
        <w:rPr>
          <w:rFonts w:ascii="Times New Roman"/>
          <w:b/>
          <w:i w:val="false"/>
          <w:color w:val="000000"/>
        </w:rPr>
        <w:t xml:space="preserve"> № 304 сайлау учаскесі</w:t>
      </w:r>
    </w:p>
    <w:bookmarkEnd w:id="59"/>
    <w:bookmarkStart w:name="z68" w:id="60"/>
    <w:p>
      <w:pPr>
        <w:spacing w:after="0"/>
        <w:ind w:left="0"/>
        <w:jc w:val="both"/>
      </w:pPr>
      <w:r>
        <w:rPr>
          <w:rFonts w:ascii="Times New Roman"/>
          <w:b w:val="false"/>
          <w:i w:val="false"/>
          <w:color w:val="000000"/>
          <w:sz w:val="28"/>
        </w:rPr>
        <w:t>
       Орталығы: Андроновка ауылы, Ивановская көшесі 17, "Андроновка бастауыш мектебі" коммуналдық мемлекеттік мекемесі, телефон 3-52-64.</w:t>
      </w:r>
    </w:p>
    <w:bookmarkEnd w:id="60"/>
    <w:bookmarkStart w:name="z69" w:id="61"/>
    <w:p>
      <w:pPr>
        <w:spacing w:after="0"/>
        <w:ind w:left="0"/>
        <w:jc w:val="both"/>
      </w:pPr>
      <w:r>
        <w:rPr>
          <w:rFonts w:ascii="Times New Roman"/>
          <w:b w:val="false"/>
          <w:i w:val="false"/>
          <w:color w:val="000000"/>
          <w:sz w:val="28"/>
        </w:rPr>
        <w:t>
      Сайлау учаскесінің шекаралары: Андроновка ауылы.</w:t>
      </w:r>
    </w:p>
    <w:bookmarkEnd w:id="61"/>
    <w:bookmarkStart w:name="z70" w:id="62"/>
    <w:p>
      <w:pPr>
        <w:spacing w:after="0"/>
        <w:ind w:left="0"/>
        <w:jc w:val="left"/>
      </w:pPr>
      <w:r>
        <w:rPr>
          <w:rFonts w:ascii="Times New Roman"/>
          <w:b/>
          <w:i w:val="false"/>
          <w:color w:val="000000"/>
        </w:rPr>
        <w:t xml:space="preserve"> № 305 сайлау учаскесі</w:t>
      </w:r>
    </w:p>
    <w:bookmarkEnd w:id="62"/>
    <w:bookmarkStart w:name="z71" w:id="63"/>
    <w:p>
      <w:pPr>
        <w:spacing w:after="0"/>
        <w:ind w:left="0"/>
        <w:jc w:val="both"/>
      </w:pPr>
      <w:r>
        <w:rPr>
          <w:rFonts w:ascii="Times New Roman"/>
          <w:b w:val="false"/>
          <w:i w:val="false"/>
          <w:color w:val="000000"/>
          <w:sz w:val="28"/>
        </w:rPr>
        <w:t>
      Орталығы: Орловка ауылы, Школьная көшесі, 15а, "Орловка бастауыш білім беретін мектебі" коммуналдық мемлекеттік мекемесі, телефон 2-61-61.</w:t>
      </w:r>
    </w:p>
    <w:bookmarkEnd w:id="63"/>
    <w:bookmarkStart w:name="z72" w:id="64"/>
    <w:p>
      <w:pPr>
        <w:spacing w:after="0"/>
        <w:ind w:left="0"/>
        <w:jc w:val="both"/>
      </w:pPr>
      <w:r>
        <w:rPr>
          <w:rFonts w:ascii="Times New Roman"/>
          <w:b w:val="false"/>
          <w:i w:val="false"/>
          <w:color w:val="000000"/>
          <w:sz w:val="28"/>
        </w:rPr>
        <w:t>
      Сайлау учаскесінің шекаралары: Орловка ауылы.</w:t>
      </w:r>
    </w:p>
    <w:bookmarkEnd w:id="64"/>
    <w:bookmarkStart w:name="z73" w:id="65"/>
    <w:p>
      <w:pPr>
        <w:spacing w:after="0"/>
        <w:ind w:left="0"/>
        <w:jc w:val="left"/>
      </w:pPr>
      <w:r>
        <w:rPr>
          <w:rFonts w:ascii="Times New Roman"/>
          <w:b/>
          <w:i w:val="false"/>
          <w:color w:val="000000"/>
        </w:rPr>
        <w:t xml:space="preserve"> № 306 сайлау учаскесі</w:t>
      </w:r>
    </w:p>
    <w:bookmarkEnd w:id="65"/>
    <w:bookmarkStart w:name="z74" w:id="66"/>
    <w:p>
      <w:pPr>
        <w:spacing w:after="0"/>
        <w:ind w:left="0"/>
        <w:jc w:val="both"/>
      </w:pPr>
      <w:r>
        <w:rPr>
          <w:rFonts w:ascii="Times New Roman"/>
          <w:b w:val="false"/>
          <w:i w:val="false"/>
          <w:color w:val="000000"/>
          <w:sz w:val="28"/>
        </w:rPr>
        <w:t>
       Орталығы: Жезкент кенті, Дінмұхамед Қонаев көшесі, 8, "Жезкент орта мектебі" коммуналдық мемлекеттік мекемесі, телефон 2-57-80, 2-59-92.</w:t>
      </w:r>
    </w:p>
    <w:bookmarkEnd w:id="66"/>
    <w:bookmarkStart w:name="z75" w:id="67"/>
    <w:p>
      <w:pPr>
        <w:spacing w:after="0"/>
        <w:ind w:left="0"/>
        <w:jc w:val="both"/>
      </w:pPr>
      <w:r>
        <w:rPr>
          <w:rFonts w:ascii="Times New Roman"/>
          <w:b w:val="false"/>
          <w:i w:val="false"/>
          <w:color w:val="000000"/>
          <w:sz w:val="28"/>
        </w:rPr>
        <w:t>
      Сайлау учаскесінің шекаралары: атаусыз көше, 68 үй; Дінмұхамед Қонаев көшесі, № 1, 2, 3, 4, 5, 6, 10 үйлер ; Южная көшесі, № 1а, 3, 5, 7 үйлер; Дружба көшесі № 21, 23 үйлер.</w:t>
      </w:r>
    </w:p>
    <w:bookmarkEnd w:id="67"/>
    <w:bookmarkStart w:name="z76" w:id="68"/>
    <w:p>
      <w:pPr>
        <w:spacing w:after="0"/>
        <w:ind w:left="0"/>
        <w:jc w:val="left"/>
      </w:pPr>
      <w:r>
        <w:rPr>
          <w:rFonts w:ascii="Times New Roman"/>
          <w:b/>
          <w:i w:val="false"/>
          <w:color w:val="000000"/>
        </w:rPr>
        <w:t xml:space="preserve"> № 307 сайлау учаскесі</w:t>
      </w:r>
    </w:p>
    <w:bookmarkEnd w:id="68"/>
    <w:bookmarkStart w:name="z77" w:id="69"/>
    <w:p>
      <w:pPr>
        <w:spacing w:after="0"/>
        <w:ind w:left="0"/>
        <w:jc w:val="both"/>
      </w:pPr>
      <w:r>
        <w:rPr>
          <w:rFonts w:ascii="Times New Roman"/>
          <w:b w:val="false"/>
          <w:i w:val="false"/>
          <w:color w:val="000000"/>
          <w:sz w:val="28"/>
        </w:rPr>
        <w:t>
      Орталығы: Жезкент кенті, Сахаров көшесі, 8, "Жезкент кентінің мектеп – лицейі" коммуналдық мемлекеттік мекемесі, телефон 5-11-98, 2-57-08.</w:t>
      </w:r>
    </w:p>
    <w:bookmarkEnd w:id="69"/>
    <w:bookmarkStart w:name="z78" w:id="70"/>
    <w:p>
      <w:pPr>
        <w:spacing w:after="0"/>
        <w:ind w:left="0"/>
        <w:jc w:val="both"/>
      </w:pPr>
      <w:r>
        <w:rPr>
          <w:rFonts w:ascii="Times New Roman"/>
          <w:b w:val="false"/>
          <w:i w:val="false"/>
          <w:color w:val="000000"/>
          <w:sz w:val="28"/>
        </w:rPr>
        <w:t>
      Сайлау учаскесінің шекаралары: Дружба көшесі, № 17 үй; Абай даңғылы № 2, 5 үйлер; Парковый тұйық көшесі, № 1, 2, 3, 5, 6 үйлер; Молодежная көшесі, 3 үйлер; Дружба көшесі, № 19 үй; Тоқтаров көшесі, № 6, 34, 17 үйлер; Дінмұхамед Қонаев көшесі, № 7 үй.</w:t>
      </w:r>
    </w:p>
    <w:bookmarkEnd w:id="70"/>
    <w:bookmarkStart w:name="z79" w:id="71"/>
    <w:p>
      <w:pPr>
        <w:spacing w:after="0"/>
        <w:ind w:left="0"/>
        <w:jc w:val="left"/>
      </w:pPr>
      <w:r>
        <w:rPr>
          <w:rFonts w:ascii="Times New Roman"/>
          <w:b/>
          <w:i w:val="false"/>
          <w:color w:val="000000"/>
        </w:rPr>
        <w:t xml:space="preserve"> № 308 сайлау учаскесі</w:t>
      </w:r>
    </w:p>
    <w:bookmarkEnd w:id="71"/>
    <w:bookmarkStart w:name="z80" w:id="72"/>
    <w:p>
      <w:pPr>
        <w:spacing w:after="0"/>
        <w:ind w:left="0"/>
        <w:jc w:val="both"/>
      </w:pPr>
      <w:r>
        <w:rPr>
          <w:rFonts w:ascii="Times New Roman"/>
          <w:b w:val="false"/>
          <w:i w:val="false"/>
          <w:color w:val="000000"/>
          <w:sz w:val="28"/>
        </w:rPr>
        <w:t>
       Орталығы: Жезкент кенті, Сахаров көшесі, 1 а, "Жезкент кенттік округінің Мәдениет үйі" коммуналдық мемлекеттік кәсіпорны, телефон 2-74-62, 2-58-00.</w:t>
      </w:r>
    </w:p>
    <w:bookmarkEnd w:id="72"/>
    <w:bookmarkStart w:name="z81" w:id="73"/>
    <w:p>
      <w:pPr>
        <w:spacing w:after="0"/>
        <w:ind w:left="0"/>
        <w:jc w:val="both"/>
      </w:pPr>
      <w:r>
        <w:rPr>
          <w:rFonts w:ascii="Times New Roman"/>
          <w:b w:val="false"/>
          <w:i w:val="false"/>
          <w:color w:val="000000"/>
          <w:sz w:val="28"/>
        </w:rPr>
        <w:t>
      Сайлау учаскесінің шекаралары: № 1, 2, 3 жатақханалар; Сахаров көшесі, № 1, 2, 3, 4, 5, 6, 7 үйлер; Горняков көшесі, № 1, 2, 3, 4, 5, 6, 7, 8, 9, 10, 11, 12, 13 үйлер; Аскен Раймханов көшесі, № 3, 4, 5, 6, 7, 8, 9, 10, 11, 12, 13, 14, 15, 16 үйлер; Юбилейная көшесі, № 1, 2, 3, 4, 5, 6, 7, 8, 9, 10, 11, 12, 13, 14, 15, 16, 17, 18, 19, 20, 21, 22, 23, 24, 25, 26, 27, 28, 29, 30, 31 үйлер; Дружба көшесі, № 2, 3, 4, 5, 7, 9 үйлер; Молодежная көшесі, № 2, 4, 6 үйлер; Садовый тұйық көшесі, № 3, 5 үйлер; Советская көшесі, № 2, 3, 4, 5, 6, 7, 8, 9, 10, 11, 12, 13, 14, 15, 16, 17, 18, 19, 20, 21, 22, 23, 24, 25, 26, 27, 28, 29, 30, 31, 32 үйлер; Новая көшесі, № 1, 2, 3, 4, 5, 6, 7, 8, 9, 10, 11, 12, 13, 14, 15, 16, 17, 18, 19, 20, 21, 22, 23, 24, 25, 26, 27, 28, 29, 30, 31, 32, 33, 34, 35, 36 үйлер; Северная көшесі, № 1, 2, 3, 4, 5, 6, 7, 8, 9, 10, 11, 12, 13 үйлер; Абай даңғылы, № 4, 6, 8 үйлер.</w:t>
      </w:r>
    </w:p>
    <w:bookmarkEnd w:id="73"/>
    <w:bookmarkStart w:name="z82" w:id="74"/>
    <w:p>
      <w:pPr>
        <w:spacing w:after="0"/>
        <w:ind w:left="0"/>
        <w:jc w:val="left"/>
      </w:pPr>
      <w:r>
        <w:rPr>
          <w:rFonts w:ascii="Times New Roman"/>
          <w:b/>
          <w:i w:val="false"/>
          <w:color w:val="000000"/>
        </w:rPr>
        <w:t xml:space="preserve"> № 309 сайлау учаскесі</w:t>
      </w:r>
    </w:p>
    <w:bookmarkEnd w:id="74"/>
    <w:bookmarkStart w:name="z83" w:id="75"/>
    <w:p>
      <w:pPr>
        <w:spacing w:after="0"/>
        <w:ind w:left="0"/>
        <w:jc w:val="both"/>
      </w:pPr>
      <w:r>
        <w:rPr>
          <w:rFonts w:ascii="Times New Roman"/>
          <w:b w:val="false"/>
          <w:i w:val="false"/>
          <w:color w:val="000000"/>
          <w:sz w:val="28"/>
        </w:rPr>
        <w:t>
       Орталығы: Новопокровка ауылы, Тәуелсіздік көшесі 74, "Новопокровка ауылдық округінің Мәдениет үйі" коммуналдық мемлекеттік мекемесі, телефон 57-92- 05.</w:t>
      </w:r>
    </w:p>
    <w:bookmarkEnd w:id="75"/>
    <w:bookmarkStart w:name="z84" w:id="76"/>
    <w:p>
      <w:pPr>
        <w:spacing w:after="0"/>
        <w:ind w:left="0"/>
        <w:jc w:val="both"/>
      </w:pPr>
      <w:r>
        <w:rPr>
          <w:rFonts w:ascii="Times New Roman"/>
          <w:b w:val="false"/>
          <w:i w:val="false"/>
          <w:color w:val="000000"/>
          <w:sz w:val="28"/>
        </w:rPr>
        <w:t>
      Сайлау учаскесінің шекаралары: Қарағайлы ауылы, Новопокровка ауылы, Береговая көшесі, № 1, 2, 3, 4, 7, 8, 11, 12, 13, 15, 17, 18, 19, 20, 21, 22, 23, 24, 25, 26 үйлер; Гагарин көшесі, № 1, 3, 8, 9, 10, 12, 13, 14, 15 а, 17, 19, 21, 25, 26, 27, 28, 29, 30, 32, 33, 34, 35, 36, 37, 39, 42, 43, 44, 45, 47, 49, 50, 51, 52, 53, 54, 54 а, 57, 59, 62, 63, 64, 66, 67, 67 а, 68, 69, 73, 74, 75, 76, 77, 80, 81, 82, 83, 84, 87, 87 а, 88, 90, 100, 100 а, 100 б, 100 3, 102, 104, 106, 108, 109 а, 110, 111, 112, 114, 115, 116, 120, 122, 124, 124 а, 128, 132, 136, 138, 144, 146, 148, 150 үйлер; Мир көшесі, № 3, 4, 5, 6, 7, 8, 9, 10, 11, 12, 13, 14, 15, 19, 21, 23, 25, 26, 27, 28, 29, 30, 32, 33, 34, 35, 36, 37, 39, 40, 41, 42, 44, 45, 46, 47, 48, 49, 50, 51, 52, 53, 54, 55, 56, 57, 58, 59, 61, 62, 63, 64, 66, 70 а, 70, 71, 73, 75 үйлер; Төлебай Аманов көшесі, № 4, 5, 6, 9, 9 а, 9 б, 9 в, 11 б, 12, 13, 14, 14 а, 15, 18, 18 а, 18 б, 20, 21, 22, 23, 24, 25 а, 25 б, 28, 30, 32, 33, 35, 37, 38, 39, 43, 48, 50, 51, 52, 53 а, 53 б, 54, 54 а, 55, 56, 59, 61, 63, 65 үйлер; Тәуелсіздік көшесі, № 2, 2 а, 2 в, 6, 10, 13, 14, 16, 18, 20, 24, 30, 32, 34, 36, 38, 40, 42, 44, 46, 47, 48, 49, 50, 52, 54, 59, 61, 63, 65, 70, 71, 74, 76, 78, 80, 86, 88, 93/а, 94, 95, 96, 98, 99, 101, 103, 107, 113 үйлер; Шоқан Уәлиханов көшесі, № 1, 2, 3, 4, 5, 6, 7, 8, 9, 10, 11, 12, 13, 14, 15, 16, 17, 18, 19, 20, 21, 22, 23, 24, 25, 26, 27, 28, 29, 30, 31, 32, 33, 34, 35, 36, 37, 38, 39, 40, 41, 42, 44, 45, 46, 48, 50, 52, 54, 56 үйлер.</w:t>
      </w:r>
    </w:p>
    <w:bookmarkEnd w:id="76"/>
    <w:bookmarkStart w:name="z85" w:id="77"/>
    <w:p>
      <w:pPr>
        <w:spacing w:after="0"/>
        <w:ind w:left="0"/>
        <w:jc w:val="left"/>
      </w:pPr>
      <w:r>
        <w:rPr>
          <w:rFonts w:ascii="Times New Roman"/>
          <w:b/>
          <w:i w:val="false"/>
          <w:color w:val="000000"/>
        </w:rPr>
        <w:t xml:space="preserve"> №310 сайлау учаскесі</w:t>
      </w:r>
    </w:p>
    <w:bookmarkEnd w:id="77"/>
    <w:bookmarkStart w:name="z86" w:id="78"/>
    <w:p>
      <w:pPr>
        <w:spacing w:after="0"/>
        <w:ind w:left="0"/>
        <w:jc w:val="both"/>
      </w:pPr>
      <w:r>
        <w:rPr>
          <w:rFonts w:ascii="Times New Roman"/>
          <w:b w:val="false"/>
          <w:i w:val="false"/>
          <w:color w:val="000000"/>
          <w:sz w:val="28"/>
        </w:rPr>
        <w:t>
       Орталығы: Новопокровка ауылы, Төлебай Аманов көшесі 57, "Новопокровка орта мектебі" коммуналдық мемлекеттік мекемесі, телефон 57-96-23.</w:t>
      </w:r>
    </w:p>
    <w:bookmarkEnd w:id="78"/>
    <w:bookmarkStart w:name="z87" w:id="79"/>
    <w:p>
      <w:pPr>
        <w:spacing w:after="0"/>
        <w:ind w:left="0"/>
        <w:jc w:val="both"/>
      </w:pPr>
      <w:r>
        <w:rPr>
          <w:rFonts w:ascii="Times New Roman"/>
          <w:b w:val="false"/>
          <w:i w:val="false"/>
          <w:color w:val="000000"/>
          <w:sz w:val="28"/>
        </w:rPr>
        <w:t>
      Сайлау учаскесінің шекаралары: Тәуелсіздік көшесі, № 106, 108, 114, 115, 118, 120, 121, 122, 126, 127, 129, 130, 132, 136, 138, 140, 143, 144, 145, 147, 148, 150, 151, 155, 171 үйлер; Береговая көшесі, № 29, 33, 34, 35, 36, 37, 38, 39, 40, 41, 42, 44, 45, 48, 49, 50, 52, 53, 54, 57, 63 үйлер; Юрий Гагарин көшесі, № 117, 119, 125, 160, 168, 172, 172, 172, 178, 178 үйлер; Садовая көшесі, № 1, 2, 3, 4, 5, 6, 7, 8, 9, 10, 12, 13, 14, 15, 16, 17, 19, 21, 22, 23, 24, 25, 26, 27, 30, 31, 32, 33, 35, 37, 39 а, 40, 42, 43, 44, 45, 46, 48, 49, 50, 51, 52, 53, 54, 55, 56, 57, 58, 59, 60, 61, 62, 62 а, 63, 65, 67, 69, 70, 71, 72, 73, 74, 75, 77, 78, 79, 80, 81, 82, 83, 84, 85, 86, 87, 88, 90, 91, 92, 93, 95, 96, 98, 99, 100, 101, 102, 103, 104, 105, 107, 108, 111, 112, 113, 114, 115, 116, 118, 119, 120, 121, 123, 124, 125, 126, 127, 127 а, 128, 129, 130, 131, 133, 134, 135, 136, 137, 140, 141, 143 а, 144, 145, 146 а, 146, 148, 150, 151, 152, 155, 157, 159 үйлер; Шаңырақ көшесі, № 2, 3, 4, 5, 6, 7, 9, 10, 11, 13, 15, 16, 18, 19, 21, 22, 23, 25, 26, 27, 28, 30, 31, 32, 33, 34, 35, 36, 37, 38, 39, 40, 41, 42, 43, 44, 46, 47, 48, 49, 51, 53, 54, 55, 55, 56, 57, 58, 59, 60, 61, 62, 64, 65, 67, 68, 69, 71, 72, 73, 74, 75, 76, 77, 78, 80, 81, 83, 84, 85, 87, 89, 90, 92, 94, 95, 96, 97, 98, 99, 100, 100, 103, 109, 110, 111, 112, 113, 114, 116, 117, 120, 121, 122, 123, 126, 127, 129, 130, 131, 132, 133, 134, 136, 137, 138, 138, 138, 139, 140, 141, 142, 143, 149, 151, 155, 157, 161, 163, 165 үйлер; Дружба көшесі, № 2, 4, 7, 9, 11, 15, 17, 19, 21, 31 үйлер; Мир көшесі, № 77, 79, 80, 81, 82, 85, 86, 87, 88, 89, 90, 92 үйлер; Шоқан Уәлиханов көшесі, № 47, 49, 51, 55, 57, 58, 59, 62, 64, 66, 67, 70, 72, 73, 74, 75, 78, 79, 81, 82, 83, 84, 87, 90, 98, 100, 102, 106, 108, 112 үйлер.</w:t>
      </w:r>
    </w:p>
    <w:bookmarkEnd w:id="79"/>
    <w:bookmarkStart w:name="z88" w:id="80"/>
    <w:p>
      <w:pPr>
        <w:spacing w:after="0"/>
        <w:ind w:left="0"/>
        <w:jc w:val="left"/>
      </w:pPr>
      <w:r>
        <w:rPr>
          <w:rFonts w:ascii="Times New Roman"/>
          <w:b/>
          <w:i w:val="false"/>
          <w:color w:val="000000"/>
        </w:rPr>
        <w:t xml:space="preserve"> № 311 сайлау учаскесі</w:t>
      </w:r>
    </w:p>
    <w:bookmarkEnd w:id="80"/>
    <w:bookmarkStart w:name="z89" w:id="81"/>
    <w:p>
      <w:pPr>
        <w:spacing w:after="0"/>
        <w:ind w:left="0"/>
        <w:jc w:val="both"/>
      </w:pPr>
      <w:r>
        <w:rPr>
          <w:rFonts w:ascii="Times New Roman"/>
          <w:b w:val="false"/>
          <w:i w:val="false"/>
          <w:color w:val="000000"/>
          <w:sz w:val="28"/>
        </w:rPr>
        <w:t>
      Орталығы: Сарноғай ауылы, М. Джалиль көшесі, 17, "Орталықтандырылған кітапхана жүйесі" коммуналдық мемлекеттік мекеме жанындағы Сарноғай ауылының кітапханасы, телефон 45-22-50.</w:t>
      </w:r>
    </w:p>
    <w:bookmarkEnd w:id="81"/>
    <w:bookmarkStart w:name="z90" w:id="82"/>
    <w:p>
      <w:pPr>
        <w:spacing w:after="0"/>
        <w:ind w:left="0"/>
        <w:jc w:val="both"/>
      </w:pPr>
      <w:r>
        <w:rPr>
          <w:rFonts w:ascii="Times New Roman"/>
          <w:b w:val="false"/>
          <w:i w:val="false"/>
          <w:color w:val="000000"/>
          <w:sz w:val="28"/>
        </w:rPr>
        <w:t>
      Сайлау учаскесінің шекаралары: Сарноғай ауылы.</w:t>
      </w:r>
    </w:p>
    <w:bookmarkEnd w:id="82"/>
    <w:bookmarkStart w:name="z91" w:id="83"/>
    <w:p>
      <w:pPr>
        <w:spacing w:after="0"/>
        <w:ind w:left="0"/>
        <w:jc w:val="left"/>
      </w:pPr>
      <w:r>
        <w:rPr>
          <w:rFonts w:ascii="Times New Roman"/>
          <w:b/>
          <w:i w:val="false"/>
          <w:color w:val="000000"/>
        </w:rPr>
        <w:t xml:space="preserve"> № 312 сайлау учаскесі</w:t>
      </w:r>
    </w:p>
    <w:bookmarkEnd w:id="83"/>
    <w:bookmarkStart w:name="z92" w:id="84"/>
    <w:p>
      <w:pPr>
        <w:spacing w:after="0"/>
        <w:ind w:left="0"/>
        <w:jc w:val="both"/>
      </w:pPr>
      <w:r>
        <w:rPr>
          <w:rFonts w:ascii="Times New Roman"/>
          <w:b w:val="false"/>
          <w:i w:val="false"/>
          <w:color w:val="000000"/>
          <w:sz w:val="28"/>
        </w:rPr>
        <w:t>
      Орталығы: Петропавловка ауылы, Болат Ағыманов көшесі, 80, "Т.Аманов атындағы орта мектеп" коммуналдық мемлекеттік мекемесі, телефон 57-22-31.</w:t>
      </w:r>
    </w:p>
    <w:bookmarkEnd w:id="84"/>
    <w:bookmarkStart w:name="z93" w:id="85"/>
    <w:p>
      <w:pPr>
        <w:spacing w:after="0"/>
        <w:ind w:left="0"/>
        <w:jc w:val="both"/>
      </w:pPr>
      <w:r>
        <w:rPr>
          <w:rFonts w:ascii="Times New Roman"/>
          <w:b w:val="false"/>
          <w:i w:val="false"/>
          <w:color w:val="000000"/>
          <w:sz w:val="28"/>
        </w:rPr>
        <w:t>
      Сайлау учаскесінің шекаралары: Петропавловка ауылы, Мещанка ауылы, Воскресеновка ауылы.</w:t>
      </w:r>
    </w:p>
    <w:bookmarkEnd w:id="85"/>
    <w:bookmarkStart w:name="z94" w:id="86"/>
    <w:p>
      <w:pPr>
        <w:spacing w:after="0"/>
        <w:ind w:left="0"/>
        <w:jc w:val="left"/>
      </w:pPr>
      <w:r>
        <w:rPr>
          <w:rFonts w:ascii="Times New Roman"/>
          <w:b/>
          <w:i w:val="false"/>
          <w:color w:val="000000"/>
        </w:rPr>
        <w:t xml:space="preserve"> № 313 сайлау учаскесі</w:t>
      </w:r>
    </w:p>
    <w:bookmarkEnd w:id="86"/>
    <w:bookmarkStart w:name="z95" w:id="87"/>
    <w:p>
      <w:pPr>
        <w:spacing w:after="0"/>
        <w:ind w:left="0"/>
        <w:jc w:val="both"/>
      </w:pPr>
      <w:r>
        <w:rPr>
          <w:rFonts w:ascii="Times New Roman"/>
          <w:b w:val="false"/>
          <w:i w:val="false"/>
          <w:color w:val="000000"/>
          <w:sz w:val="28"/>
        </w:rPr>
        <w:t>
       Орталығы: Изатулла ауылы, "Семей Орманы" мемлекеттік орман табиғи резерваты жанындағы орман шаруашылығының конторасы, телефон 45-20-57.</w:t>
      </w:r>
    </w:p>
    <w:bookmarkEnd w:id="87"/>
    <w:bookmarkStart w:name="z96" w:id="88"/>
    <w:p>
      <w:pPr>
        <w:spacing w:after="0"/>
        <w:ind w:left="0"/>
        <w:jc w:val="both"/>
      </w:pPr>
      <w:r>
        <w:rPr>
          <w:rFonts w:ascii="Times New Roman"/>
          <w:b w:val="false"/>
          <w:i w:val="false"/>
          <w:color w:val="000000"/>
          <w:sz w:val="28"/>
        </w:rPr>
        <w:t>
      Сайлау учаскесінің шекаралары: Изатулла ауылы.</w:t>
      </w:r>
    </w:p>
    <w:bookmarkEnd w:id="88"/>
    <w:bookmarkStart w:name="z97" w:id="89"/>
    <w:p>
      <w:pPr>
        <w:spacing w:after="0"/>
        <w:ind w:left="0"/>
        <w:jc w:val="left"/>
      </w:pPr>
      <w:r>
        <w:rPr>
          <w:rFonts w:ascii="Times New Roman"/>
          <w:b/>
          <w:i w:val="false"/>
          <w:color w:val="000000"/>
        </w:rPr>
        <w:t xml:space="preserve"> № 314 сайлау учаскесі</w:t>
      </w:r>
    </w:p>
    <w:bookmarkEnd w:id="89"/>
    <w:bookmarkStart w:name="z98" w:id="90"/>
    <w:p>
      <w:pPr>
        <w:spacing w:after="0"/>
        <w:ind w:left="0"/>
        <w:jc w:val="both"/>
      </w:pPr>
      <w:r>
        <w:rPr>
          <w:rFonts w:ascii="Times New Roman"/>
          <w:b w:val="false"/>
          <w:i w:val="false"/>
          <w:color w:val="000000"/>
          <w:sz w:val="28"/>
        </w:rPr>
        <w:t>
       Орталығы: Зубаир ауылы, Школьная көшесі, 2, "Зубаир орта мектебі" коммуналдық мемлекеттік мекемесі, телефон 45-20-25.</w:t>
      </w:r>
    </w:p>
    <w:bookmarkEnd w:id="90"/>
    <w:bookmarkStart w:name="z99" w:id="91"/>
    <w:p>
      <w:pPr>
        <w:spacing w:after="0"/>
        <w:ind w:left="0"/>
        <w:jc w:val="both"/>
      </w:pPr>
      <w:r>
        <w:rPr>
          <w:rFonts w:ascii="Times New Roman"/>
          <w:b w:val="false"/>
          <w:i w:val="false"/>
          <w:color w:val="000000"/>
          <w:sz w:val="28"/>
        </w:rPr>
        <w:t xml:space="preserve">
       Сайлау учаскесінің шекаралары: Зубаир ауылы. </w:t>
      </w:r>
    </w:p>
    <w:bookmarkEnd w:id="91"/>
    <w:bookmarkStart w:name="z100" w:id="92"/>
    <w:p>
      <w:pPr>
        <w:spacing w:after="0"/>
        <w:ind w:left="0"/>
        <w:jc w:val="left"/>
      </w:pPr>
      <w:r>
        <w:rPr>
          <w:rFonts w:ascii="Times New Roman"/>
          <w:b/>
          <w:i w:val="false"/>
          <w:color w:val="000000"/>
        </w:rPr>
        <w:t xml:space="preserve"> № 315 сайлау учаскесі</w:t>
      </w:r>
    </w:p>
    <w:bookmarkEnd w:id="92"/>
    <w:bookmarkStart w:name="z101" w:id="93"/>
    <w:p>
      <w:pPr>
        <w:spacing w:after="0"/>
        <w:ind w:left="0"/>
        <w:jc w:val="both"/>
      </w:pPr>
      <w:r>
        <w:rPr>
          <w:rFonts w:ascii="Times New Roman"/>
          <w:b w:val="false"/>
          <w:i w:val="false"/>
          <w:color w:val="000000"/>
          <w:sz w:val="28"/>
        </w:rPr>
        <w:t>
       Орталығы: Жаңа-ауыл ауылы, Урожайная көшесі, 22, Нургуль Хасеновна Абетованың үйі.</w:t>
      </w:r>
    </w:p>
    <w:bookmarkEnd w:id="93"/>
    <w:bookmarkStart w:name="z102" w:id="94"/>
    <w:p>
      <w:pPr>
        <w:spacing w:after="0"/>
        <w:ind w:left="0"/>
        <w:jc w:val="both"/>
      </w:pPr>
      <w:r>
        <w:rPr>
          <w:rFonts w:ascii="Times New Roman"/>
          <w:b w:val="false"/>
          <w:i w:val="false"/>
          <w:color w:val="000000"/>
          <w:sz w:val="28"/>
        </w:rPr>
        <w:t>
      Сайлау учаскесінің шекаралары: Жаңа-ауыл ауылы.</w:t>
      </w:r>
    </w:p>
    <w:bookmarkEnd w:id="94"/>
    <w:bookmarkStart w:name="z103" w:id="95"/>
    <w:p>
      <w:pPr>
        <w:spacing w:after="0"/>
        <w:ind w:left="0"/>
        <w:jc w:val="left"/>
      </w:pPr>
      <w:r>
        <w:rPr>
          <w:rFonts w:ascii="Times New Roman"/>
          <w:b/>
          <w:i w:val="false"/>
          <w:color w:val="000000"/>
        </w:rPr>
        <w:t xml:space="preserve"> № 316 сайлау учаскесі</w:t>
      </w:r>
    </w:p>
    <w:bookmarkEnd w:id="95"/>
    <w:bookmarkStart w:name="z104" w:id="96"/>
    <w:p>
      <w:pPr>
        <w:spacing w:after="0"/>
        <w:ind w:left="0"/>
        <w:jc w:val="both"/>
      </w:pPr>
      <w:r>
        <w:rPr>
          <w:rFonts w:ascii="Times New Roman"/>
          <w:b w:val="false"/>
          <w:i w:val="false"/>
          <w:color w:val="000000"/>
          <w:sz w:val="28"/>
        </w:rPr>
        <w:t>
       Орталығы: Байтанат ауылы, Қазақстан көшесі, 21, Жолдыбек Бейсенгалиевич Сексембаевтың үйі, телефон 45-20-19.</w:t>
      </w:r>
    </w:p>
    <w:bookmarkEnd w:id="96"/>
    <w:bookmarkStart w:name="z105" w:id="97"/>
    <w:p>
      <w:pPr>
        <w:spacing w:after="0"/>
        <w:ind w:left="0"/>
        <w:jc w:val="both"/>
      </w:pPr>
      <w:r>
        <w:rPr>
          <w:rFonts w:ascii="Times New Roman"/>
          <w:b w:val="false"/>
          <w:i w:val="false"/>
          <w:color w:val="000000"/>
          <w:sz w:val="28"/>
        </w:rPr>
        <w:t>
      Сайлау учаскесінің шекаралары: Байтанат ауылы.</w:t>
      </w:r>
    </w:p>
    <w:bookmarkEnd w:id="97"/>
    <w:bookmarkStart w:name="z106" w:id="98"/>
    <w:p>
      <w:pPr>
        <w:spacing w:after="0"/>
        <w:ind w:left="0"/>
        <w:jc w:val="left"/>
      </w:pPr>
      <w:r>
        <w:rPr>
          <w:rFonts w:ascii="Times New Roman"/>
          <w:b/>
          <w:i w:val="false"/>
          <w:color w:val="000000"/>
        </w:rPr>
        <w:t xml:space="preserve"> № 317 сайлау учаскесі</w:t>
      </w:r>
    </w:p>
    <w:bookmarkEnd w:id="98"/>
    <w:bookmarkStart w:name="z107" w:id="99"/>
    <w:p>
      <w:pPr>
        <w:spacing w:after="0"/>
        <w:ind w:left="0"/>
        <w:jc w:val="both"/>
      </w:pPr>
      <w:r>
        <w:rPr>
          <w:rFonts w:ascii="Times New Roman"/>
          <w:b w:val="false"/>
          <w:i w:val="false"/>
          <w:color w:val="000000"/>
          <w:sz w:val="28"/>
        </w:rPr>
        <w:t>
       Орталығы: Новая Шульба ауылы, Комарова көшесі, 28, "Комаров атындағы орта мектеп" коммуналдық мемлекеттік мекемесі, телефон 2-13-56.</w:t>
      </w:r>
    </w:p>
    <w:bookmarkEnd w:id="99"/>
    <w:bookmarkStart w:name="z108" w:id="100"/>
    <w:p>
      <w:pPr>
        <w:spacing w:after="0"/>
        <w:ind w:left="0"/>
        <w:jc w:val="both"/>
      </w:pPr>
      <w:r>
        <w:rPr>
          <w:rFonts w:ascii="Times New Roman"/>
          <w:b w:val="false"/>
          <w:i w:val="false"/>
          <w:color w:val="000000"/>
          <w:sz w:val="28"/>
        </w:rPr>
        <w:t>
      Сайлау учаскесінің шекаралары: Строительная көшесі, № 7, 8, 10, 12 үйлер; Қазақстан көшесі, № 3, 4, 11, 13, 14, 15, 16, 17, 18, 19, 22, 24, 26, 28, 34, 36, 39, 41, 42, 43, 44, 47, 48, 49, 51, 52, 53, 54, 59, 60, 65, 66, 67, 68, 69, 70, 71, 72, 73, 74, 75, 76, 77, 78, 79, 83, 84, 85, 86, 87, 88, 89, 90, 91, 92, 94, 95, 96, 97, 98, 101, 102, 103, 105, 107, 108, 109, 111, 112, 113, 115, 116, 117, 118, 121, 122, 123, 124, 126, 127, 128, 130, 131, 132, 133, 134, 135, 138, 139 үйлер; Әбеулов көшесі, № 1, 2, 3, 4, 5, 6, 7, 9, 10, 11, 12, 13, 14, 15, 16, 17, 18, 19, 20, 21, 22, 23, 24, 25, 26, 27, 28, 29, 30, 31, 32, 33, 35, 36, 37, 38, 39, 40, 41, 42, 43, 44, 45, 46, 47, 48, 49, 50, 51, 52, 53, 54, 57 үйлер; Колхозный тұйық көшесі, № 3, 4, 5, 7, 8, 9, 10 үйлер; Школьный тұйық көшесі, № 1, 2, 3, 4, 5, 7, 11, 13, 17, 19, 21, 23 үйлер; Комаров тұйық көшесі, № 1, 19 үйлер; Молодежная көшесі, № 1, 3, 5, 7, 8, 9, 11, 13, 14, 16, 18, 19, 21, 22, 24, 27, 28, 31, 39 үйлер; Гагарин көшесі, № 1, 2, 3, 4, 5, 6, 8, 9, 10, 11, 12, 13, 14, 15, 18, 19, 20, 21, 22, 23, 25, 26, 29, 31, 32, 33, 34, 35, 38, 42, 43, 45, 46, 47, 49, 51, 53, 54, 55, 58, 61, 62, 63, 64, 65, 66, 67, 68, 70, 71, 72, 73, 74, 75, 75 А, 76, 77, 78, 79, 81, 83, 85, 87, 89, 91, 93, 97, 98, 99, 101, 102, 103, 104, 106, 107, 108, 109, 110, 112, 116, 118, 120, 122, 126 үйлер; Комаров көшесі, № 1, 2, 3, 4, 5, 6, 7, 8, 9, 10, 11, 12, 13, 14, 15, 16, 17, 19, 20, 22, 26, 31, 34, 35 үйлер; Кеңес Одағының батыры М.К. Меркулов көшесі, № 1, 3, 4, 6, 7, 9, 10, 11, 13, 14, 15, 17, 18, 20, 22, 23, 26, 27, 29, 30, 31, 32, 33, 34, 35, 36, 38, 39, 41, 42, 43, 44, 45, 46, 47, 49, 50, 51, 52, 55, 56, 58, 60, 62, 63, 64, 66, 67, 68, 70, 74, 76, 82, 83, 84, 86, 87, 88, 89, 90, 91, 92, 93, 95, 96, 97, 99, 101, 102 үйлер; Киров көшесі, № 4, 5, 6, 7, 8, 9, 10, 11, 17, 18, 20, 21, 22, 23, 25, 26, 29, 31, 32, 33, 34, 36, 37, 38, 40, 41, 43, 44, 45, 47, 48, 49, 50, 51, 52, 53, 54, 59 үйлер; Жеңіске 40 жыл көшесі, № 1, 2, 3, 4, 5, 6, 7, 9, 12, 14, 15, 16, 18, 19, 23, 24, 27, 30, 31, 33, 34, 35, 36, 37, 39, 41, 44, 47, 49, 50, 51, 52, 54, 55, 56, 57, 58, 59, 60, 61, 62, 63, 64, 65, 66, 68, 69, 71, 73, 74, 75 үйлер.</w:t>
      </w:r>
    </w:p>
    <w:bookmarkEnd w:id="100"/>
    <w:bookmarkStart w:name="z109" w:id="101"/>
    <w:p>
      <w:pPr>
        <w:spacing w:after="0"/>
        <w:ind w:left="0"/>
        <w:jc w:val="left"/>
      </w:pPr>
      <w:r>
        <w:rPr>
          <w:rFonts w:ascii="Times New Roman"/>
          <w:b/>
          <w:i w:val="false"/>
          <w:color w:val="000000"/>
        </w:rPr>
        <w:t xml:space="preserve"> № 318 сайлау учаскесі</w:t>
      </w:r>
    </w:p>
    <w:bookmarkEnd w:id="101"/>
    <w:bookmarkStart w:name="z110" w:id="102"/>
    <w:p>
      <w:pPr>
        <w:spacing w:after="0"/>
        <w:ind w:left="0"/>
        <w:jc w:val="both"/>
      </w:pPr>
      <w:r>
        <w:rPr>
          <w:rFonts w:ascii="Times New Roman"/>
          <w:b w:val="false"/>
          <w:i w:val="false"/>
          <w:color w:val="000000"/>
          <w:sz w:val="28"/>
        </w:rPr>
        <w:t>
       Орталығы: Новая Шульба ауылы, Юрий Гагарин көшесі, 121 В, "Новошульба ауылдық округінің Мәдениет үйі" коммуналдық мемлекеттік мекемесі, телефон 2-18-85.</w:t>
      </w:r>
    </w:p>
    <w:bookmarkEnd w:id="102"/>
    <w:bookmarkStart w:name="z111" w:id="103"/>
    <w:p>
      <w:pPr>
        <w:spacing w:after="0"/>
        <w:ind w:left="0"/>
        <w:jc w:val="both"/>
      </w:pPr>
      <w:r>
        <w:rPr>
          <w:rFonts w:ascii="Times New Roman"/>
          <w:b w:val="false"/>
          <w:i w:val="false"/>
          <w:color w:val="000000"/>
          <w:sz w:val="28"/>
        </w:rPr>
        <w:t>
      Сайлау учаскесінің шекаралары: Согласия көшесі, № 1, 2, 4, 5, 6, 7, 8, 11, 12, 13, 14 үйлер; Телеграфная көшесі, № 1, 3, 5, 6, 7, 8, 9, 10, 11 үйлер; Мир көшесі, № 3, 5, 6, 7, 8, 9, 10, 11, 12, 14, 15, 16, 17, 19, 20, 21, 22, 23, 24, 26, 28, 39, 57 үйлер; Гагарин көшесі, № 128, 132, 134, 136, 138, 139, 140, 141, 144, 146, 147, 148, 150, 151, 152, 154, 155, 156, 158, 159, 160, 161, 162, 163, 165, 166, 167, 168, 170, 171, 172, 174, 178, 179, 181, 184, 185, 186, 189, 191, 193, 195, 197 үйлер; Комаров көшесі, № 37, 39, 41, 45, 46, 47, 48, 49, 50, 51, 52, 53, 56 үйлер; Кеңес Одағының М.К. Меркулов көшесі, № 77, 79, 81, 87, 91, 93, 95, 96, 97, 99, 101, 102, 103, 104, 105, 108, 111, 112, 113, 114, 117, 119, 120, 123, 124, 125, 126, 127, 128, 129, 130, 131, 132, 133, 135, 136, 137, 138, 140, 141, 142, 143, 144, 146, 149, 150, 151, 152, 153, 154, 157, 158, 159, 160, 161, 162, 163, 164, 165, 168, 169, 170, 171, 172, 174, 176, 178, 180, 184, 186, 188, 190 үйлер; Киров көшесі, № 50, 52, 64, 71, 72, 74, 75, 77, 80, 84, 89, 94, 96, 104, 107, 110, 111, 112, 114, 121, үйлер; Жеңіске 40 жыл, № 78, 79, 85, 87, 88, 89, 90, 91, 92, 93, 97, 99, 101, 102, 104, 111, 113, 114, 116, 118, 122, 124, 128, 129, 130, 131, 132, 135, 137, 139, 145, 147 үйлер; Раздельная көшесі, № 1, 2, 3, 5, 8, 10, 11, 12, 13, 17, 19, 20, 21, 22, 24, 25, 26, 27, 28, 29, 30, 31, 33, 38 үйлер; Подстанционная көшесі, № 1, 3, 5, 7, 8, 9, 11, 12, үйлер; Дальняя көшесі, № 1, 2, 8, 11, 13, 15, 16, 17, 20, 21, 23, 29 үйлер; Садовая көшесі, № 6, 7, 10, 26 үйлер; Береговая көшесі, № 2, 11, 13, 17, 21, 23, 29, 31 үйлер; Краснопартизанская көшесі, № 2, 3, 4, 5, 7, 8, 9, 10, 11, 12, 13, 14, 15, 16, 17, 18, 19, 20, 21, 22, 23, 24, 25, 27, 28, 29, 30, 31, 32, 33, 35, 36, 37, 38, 39, 40, 41, 42, 44, 45, 46, 47, 48, 50, 51, 52, 53, 54, 55, 56, 57, 58, 60, 61, 62, 64, 65, 66, 67, 68, 69, 70, 72, 74, 75, 79, 81, 82, 83, 85, 86, 91, 92, 93, 94, 97, 98, 99, 100, 101, 104, 106, 108, 110, 112, 113, 114, 116, 117, 118, 119, 123, 124, 125, 126, 127, 128, 129, 131, 133, 135, 137, 139 үйлер; Лаврушко көшесі, № 2, 4, 5, 7, 8, 9, 10, 11, 12, 13, 17, 18 көшелері; Нагорная көшесі, № 1, 3, 5, 7, 10, 12, 13, 16, 18, 24 көшелері; Крайняя көшесі, № 1, 2, 3, 4, 9, 10 үйлер; Новая көшесі, № 2, 3, 4, 5, 6, 7, 8, 9, 10, 11, 12, 13, 14, 16, 17, 19,23, 25, 27, 29, 31, 33 үйлер; Заречная көшесі, № 1, 2, 5 үйлер.</w:t>
      </w:r>
    </w:p>
    <w:bookmarkEnd w:id="103"/>
    <w:bookmarkStart w:name="z112" w:id="104"/>
    <w:p>
      <w:pPr>
        <w:spacing w:after="0"/>
        <w:ind w:left="0"/>
        <w:jc w:val="left"/>
      </w:pPr>
      <w:r>
        <w:rPr>
          <w:rFonts w:ascii="Times New Roman"/>
          <w:b/>
          <w:i w:val="false"/>
          <w:color w:val="000000"/>
        </w:rPr>
        <w:t xml:space="preserve"> № 319 сайлау учаскесі</w:t>
      </w:r>
    </w:p>
    <w:bookmarkEnd w:id="104"/>
    <w:bookmarkStart w:name="z113" w:id="105"/>
    <w:p>
      <w:pPr>
        <w:spacing w:after="0"/>
        <w:ind w:left="0"/>
        <w:jc w:val="both"/>
      </w:pPr>
      <w:r>
        <w:rPr>
          <w:rFonts w:ascii="Times New Roman"/>
          <w:b w:val="false"/>
          <w:i w:val="false"/>
          <w:color w:val="000000"/>
          <w:sz w:val="28"/>
        </w:rPr>
        <w:t>
      Орталығы: Солоновка ауылы, тұрғын үй 19, телефон 2-00-17.</w:t>
      </w:r>
    </w:p>
    <w:bookmarkEnd w:id="105"/>
    <w:bookmarkStart w:name="z114" w:id="106"/>
    <w:p>
      <w:pPr>
        <w:spacing w:after="0"/>
        <w:ind w:left="0"/>
        <w:jc w:val="both"/>
      </w:pPr>
      <w:r>
        <w:rPr>
          <w:rFonts w:ascii="Times New Roman"/>
          <w:b w:val="false"/>
          <w:i w:val="false"/>
          <w:color w:val="000000"/>
          <w:sz w:val="28"/>
        </w:rPr>
        <w:t>
      Сайлау учаскесінің шекаралары: Солоновка ауылы.</w:t>
      </w:r>
    </w:p>
    <w:bookmarkEnd w:id="106"/>
    <w:bookmarkStart w:name="z115" w:id="107"/>
    <w:p>
      <w:pPr>
        <w:spacing w:after="0"/>
        <w:ind w:left="0"/>
        <w:jc w:val="left"/>
      </w:pPr>
      <w:r>
        <w:rPr>
          <w:rFonts w:ascii="Times New Roman"/>
          <w:b/>
          <w:i w:val="false"/>
          <w:color w:val="000000"/>
        </w:rPr>
        <w:t xml:space="preserve"> № 320 сайлау учаскесі</w:t>
      </w:r>
    </w:p>
    <w:bookmarkEnd w:id="107"/>
    <w:bookmarkStart w:name="z116" w:id="108"/>
    <w:p>
      <w:pPr>
        <w:spacing w:after="0"/>
        <w:ind w:left="0"/>
        <w:jc w:val="both"/>
      </w:pPr>
      <w:r>
        <w:rPr>
          <w:rFonts w:ascii="Times New Roman"/>
          <w:b w:val="false"/>
          <w:i w:val="false"/>
          <w:color w:val="000000"/>
          <w:sz w:val="28"/>
        </w:rPr>
        <w:t>
      Орталығы: Ақши ауылы, Ақжол көшесі, 17 "Пролетарка орта мектебі" коммуналдық мемлекеттік мекемесі, телефон 2-09-40.</w:t>
      </w:r>
    </w:p>
    <w:bookmarkEnd w:id="108"/>
    <w:bookmarkStart w:name="z117" w:id="109"/>
    <w:p>
      <w:pPr>
        <w:spacing w:after="0"/>
        <w:ind w:left="0"/>
        <w:jc w:val="both"/>
      </w:pPr>
      <w:r>
        <w:rPr>
          <w:rFonts w:ascii="Times New Roman"/>
          <w:b w:val="false"/>
          <w:i w:val="false"/>
          <w:color w:val="000000"/>
          <w:sz w:val="28"/>
        </w:rPr>
        <w:t>
      Сайлау учаскесінің шекаралары: Ақши ауылы.</w:t>
      </w:r>
    </w:p>
    <w:bookmarkEnd w:id="109"/>
    <w:bookmarkStart w:name="z118" w:id="110"/>
    <w:p>
      <w:pPr>
        <w:spacing w:after="0"/>
        <w:ind w:left="0"/>
        <w:jc w:val="left"/>
      </w:pPr>
      <w:r>
        <w:rPr>
          <w:rFonts w:ascii="Times New Roman"/>
          <w:b/>
          <w:i w:val="false"/>
          <w:color w:val="000000"/>
        </w:rPr>
        <w:t xml:space="preserve"> № 321 сайлау учаскесі</w:t>
      </w:r>
    </w:p>
    <w:bookmarkEnd w:id="110"/>
    <w:bookmarkStart w:name="z119" w:id="111"/>
    <w:p>
      <w:pPr>
        <w:spacing w:after="0"/>
        <w:ind w:left="0"/>
        <w:jc w:val="both"/>
      </w:pPr>
      <w:r>
        <w:rPr>
          <w:rFonts w:ascii="Times New Roman"/>
          <w:b w:val="false"/>
          <w:i w:val="false"/>
          <w:color w:val="000000"/>
          <w:sz w:val="28"/>
        </w:rPr>
        <w:t>
      Орталығы: Жерновка ауылы, Киров көшесі, 11а, "Жерновка орта мектебі" коммуналдық мемлекеттік мекемесі, телефон 4-00-21.</w:t>
      </w:r>
    </w:p>
    <w:bookmarkEnd w:id="111"/>
    <w:bookmarkStart w:name="z120" w:id="112"/>
    <w:p>
      <w:pPr>
        <w:spacing w:after="0"/>
        <w:ind w:left="0"/>
        <w:jc w:val="both"/>
      </w:pPr>
      <w:r>
        <w:rPr>
          <w:rFonts w:ascii="Times New Roman"/>
          <w:b w:val="false"/>
          <w:i w:val="false"/>
          <w:color w:val="000000"/>
          <w:sz w:val="28"/>
        </w:rPr>
        <w:t>
      Сайлау учаскесінің шекаралары: Жерновка ауылы.</w:t>
      </w:r>
    </w:p>
    <w:bookmarkEnd w:id="112"/>
    <w:bookmarkStart w:name="z121" w:id="113"/>
    <w:p>
      <w:pPr>
        <w:spacing w:after="0"/>
        <w:ind w:left="0"/>
        <w:jc w:val="left"/>
      </w:pPr>
      <w:r>
        <w:rPr>
          <w:rFonts w:ascii="Times New Roman"/>
          <w:b/>
          <w:i w:val="false"/>
          <w:color w:val="000000"/>
        </w:rPr>
        <w:t xml:space="preserve"> № 322 сайлау учаскесі</w:t>
      </w:r>
    </w:p>
    <w:bookmarkEnd w:id="113"/>
    <w:bookmarkStart w:name="z122" w:id="114"/>
    <w:p>
      <w:pPr>
        <w:spacing w:after="0"/>
        <w:ind w:left="0"/>
        <w:jc w:val="both"/>
      </w:pPr>
      <w:r>
        <w:rPr>
          <w:rFonts w:ascii="Times New Roman"/>
          <w:b w:val="false"/>
          <w:i w:val="false"/>
          <w:color w:val="000000"/>
          <w:sz w:val="28"/>
        </w:rPr>
        <w:t>
      Орталығы: Боровлянка ауылы, Центральная көшесі, 1, "Семей Орманы" мемлекеттік орман табиғи резерваты мемлекеттік мекемесі, телефон 4-47-10.</w:t>
      </w:r>
    </w:p>
    <w:bookmarkEnd w:id="114"/>
    <w:bookmarkStart w:name="z123" w:id="115"/>
    <w:p>
      <w:pPr>
        <w:spacing w:after="0"/>
        <w:ind w:left="0"/>
        <w:jc w:val="both"/>
      </w:pPr>
      <w:r>
        <w:rPr>
          <w:rFonts w:ascii="Times New Roman"/>
          <w:b w:val="false"/>
          <w:i w:val="false"/>
          <w:color w:val="000000"/>
          <w:sz w:val="28"/>
        </w:rPr>
        <w:t>
      Сайлау учаскесінің шекаралары: Боровлянка ауылы, Пол-Лог ауылы.</w:t>
      </w:r>
    </w:p>
    <w:bookmarkEnd w:id="115"/>
    <w:bookmarkStart w:name="z124" w:id="116"/>
    <w:p>
      <w:pPr>
        <w:spacing w:after="0"/>
        <w:ind w:left="0"/>
        <w:jc w:val="left"/>
      </w:pPr>
      <w:r>
        <w:rPr>
          <w:rFonts w:ascii="Times New Roman"/>
          <w:b/>
          <w:i w:val="false"/>
          <w:color w:val="000000"/>
        </w:rPr>
        <w:t xml:space="preserve"> № 323 сайлау учаскесі</w:t>
      </w:r>
    </w:p>
    <w:bookmarkEnd w:id="116"/>
    <w:bookmarkStart w:name="z125" w:id="117"/>
    <w:p>
      <w:pPr>
        <w:spacing w:after="0"/>
        <w:ind w:left="0"/>
        <w:jc w:val="both"/>
      </w:pPr>
      <w:r>
        <w:rPr>
          <w:rFonts w:ascii="Times New Roman"/>
          <w:b w:val="false"/>
          <w:i w:val="false"/>
          <w:color w:val="000000"/>
          <w:sz w:val="28"/>
        </w:rPr>
        <w:t>
      Орталығы: Михайличенково ауылы, Абай Құнанбаев көшесі, 31, "Абай облысы Бородулиха ауданы Андреевка ауылдық округінің Мәдениет үйі" коммуналдық мемлекеттік мекемесі, телефон 4-72-34.</w:t>
      </w:r>
    </w:p>
    <w:bookmarkEnd w:id="117"/>
    <w:bookmarkStart w:name="z126" w:id="118"/>
    <w:p>
      <w:pPr>
        <w:spacing w:after="0"/>
        <w:ind w:left="0"/>
        <w:jc w:val="both"/>
      </w:pPr>
      <w:r>
        <w:rPr>
          <w:rFonts w:ascii="Times New Roman"/>
          <w:b w:val="false"/>
          <w:i w:val="false"/>
          <w:color w:val="000000"/>
          <w:sz w:val="28"/>
        </w:rPr>
        <w:t>
      Сайлау учаскесінің шекаралары: Михайличенково ауылы.</w:t>
      </w:r>
    </w:p>
    <w:bookmarkEnd w:id="118"/>
    <w:bookmarkStart w:name="z127" w:id="119"/>
    <w:p>
      <w:pPr>
        <w:spacing w:after="0"/>
        <w:ind w:left="0"/>
        <w:jc w:val="left"/>
      </w:pPr>
      <w:r>
        <w:rPr>
          <w:rFonts w:ascii="Times New Roman"/>
          <w:b/>
          <w:i w:val="false"/>
          <w:color w:val="000000"/>
        </w:rPr>
        <w:t xml:space="preserve"> № 324 сайлау учаскесі</w:t>
      </w:r>
    </w:p>
    <w:bookmarkEnd w:id="119"/>
    <w:bookmarkStart w:name="z128" w:id="120"/>
    <w:p>
      <w:pPr>
        <w:spacing w:after="0"/>
        <w:ind w:left="0"/>
        <w:jc w:val="both"/>
      </w:pPr>
      <w:r>
        <w:rPr>
          <w:rFonts w:ascii="Times New Roman"/>
          <w:b w:val="false"/>
          <w:i w:val="false"/>
          <w:color w:val="000000"/>
          <w:sz w:val="28"/>
        </w:rPr>
        <w:t>
      Орталығы: Красный Яр ауылы, Ленин көшесі, 33, "Бородулиха аудандық мәдениет бөлімінің Мәдениет үйі" коммуналдық мемлекеттік қазыналық кәсіпорны жанындағы ауылдық клуб, телефон 4-04-10.</w:t>
      </w:r>
    </w:p>
    <w:bookmarkEnd w:id="120"/>
    <w:bookmarkStart w:name="z129" w:id="121"/>
    <w:p>
      <w:pPr>
        <w:spacing w:after="0"/>
        <w:ind w:left="0"/>
        <w:jc w:val="both"/>
      </w:pPr>
      <w:r>
        <w:rPr>
          <w:rFonts w:ascii="Times New Roman"/>
          <w:b w:val="false"/>
          <w:i w:val="false"/>
          <w:color w:val="000000"/>
          <w:sz w:val="28"/>
        </w:rPr>
        <w:t>
      Сайлау учаскесінің шекаралары: Красный Яр ауылы, Речное ауылы.</w:t>
      </w:r>
    </w:p>
    <w:bookmarkEnd w:id="121"/>
    <w:bookmarkStart w:name="z130" w:id="122"/>
    <w:p>
      <w:pPr>
        <w:spacing w:after="0"/>
        <w:ind w:left="0"/>
        <w:jc w:val="left"/>
      </w:pPr>
      <w:r>
        <w:rPr>
          <w:rFonts w:ascii="Times New Roman"/>
          <w:b/>
          <w:i w:val="false"/>
          <w:color w:val="000000"/>
        </w:rPr>
        <w:t xml:space="preserve"> № 325 сайлау учаскесі</w:t>
      </w:r>
    </w:p>
    <w:bookmarkEnd w:id="122"/>
    <w:bookmarkStart w:name="z131" w:id="123"/>
    <w:p>
      <w:pPr>
        <w:spacing w:after="0"/>
        <w:ind w:left="0"/>
        <w:jc w:val="both"/>
      </w:pPr>
      <w:r>
        <w:rPr>
          <w:rFonts w:ascii="Times New Roman"/>
          <w:b w:val="false"/>
          <w:i w:val="false"/>
          <w:color w:val="000000"/>
          <w:sz w:val="28"/>
        </w:rPr>
        <w:t>
      Орталығы: Уба – Форпост ауылы, Ленин көшесі, 26, "Уба-Форпост орта мектебі" коммуналдық мемлекеттік мекемесі, телефон 4-06-98.</w:t>
      </w:r>
    </w:p>
    <w:bookmarkEnd w:id="123"/>
    <w:bookmarkStart w:name="z132" w:id="124"/>
    <w:p>
      <w:pPr>
        <w:spacing w:after="0"/>
        <w:ind w:left="0"/>
        <w:jc w:val="both"/>
      </w:pPr>
      <w:r>
        <w:rPr>
          <w:rFonts w:ascii="Times New Roman"/>
          <w:b w:val="false"/>
          <w:i w:val="false"/>
          <w:color w:val="000000"/>
          <w:sz w:val="28"/>
        </w:rPr>
        <w:t>
      Сайлау учаскесінің шекаралары: Уба-Форпост ауылы.</w:t>
      </w:r>
    </w:p>
    <w:bookmarkEnd w:id="124"/>
    <w:bookmarkStart w:name="z133" w:id="125"/>
    <w:p>
      <w:pPr>
        <w:spacing w:after="0"/>
        <w:ind w:left="0"/>
        <w:jc w:val="left"/>
      </w:pPr>
      <w:r>
        <w:rPr>
          <w:rFonts w:ascii="Times New Roman"/>
          <w:b/>
          <w:i w:val="false"/>
          <w:color w:val="000000"/>
        </w:rPr>
        <w:t xml:space="preserve"> № 326 сайлау учаскесі</w:t>
      </w:r>
    </w:p>
    <w:bookmarkEnd w:id="125"/>
    <w:bookmarkStart w:name="z134" w:id="126"/>
    <w:p>
      <w:pPr>
        <w:spacing w:after="0"/>
        <w:ind w:left="0"/>
        <w:jc w:val="both"/>
      </w:pPr>
      <w:r>
        <w:rPr>
          <w:rFonts w:ascii="Times New Roman"/>
          <w:b w:val="false"/>
          <w:i w:val="false"/>
          <w:color w:val="000000"/>
          <w:sz w:val="28"/>
        </w:rPr>
        <w:t>
      Орталығы: Буркотово ауылы, Советская көшесі, 14, "Бородулиха аудандық мәдениет бөлімінің Мәдениет үйі" коммуналдық мемлекеттік қазыналық кәсіпорны жанындағы ауылдық клуб, телефон 4-07-96.</w:t>
      </w:r>
    </w:p>
    <w:bookmarkEnd w:id="126"/>
    <w:bookmarkStart w:name="z135" w:id="127"/>
    <w:p>
      <w:pPr>
        <w:spacing w:after="0"/>
        <w:ind w:left="0"/>
        <w:jc w:val="both"/>
      </w:pPr>
      <w:r>
        <w:rPr>
          <w:rFonts w:ascii="Times New Roman"/>
          <w:b w:val="false"/>
          <w:i w:val="false"/>
          <w:color w:val="000000"/>
          <w:sz w:val="28"/>
        </w:rPr>
        <w:t>
      Сайлау учаскесінің шекаралары: Буркотово ауылы.</w:t>
      </w:r>
    </w:p>
    <w:bookmarkEnd w:id="127"/>
    <w:bookmarkStart w:name="z136" w:id="128"/>
    <w:p>
      <w:pPr>
        <w:spacing w:after="0"/>
        <w:ind w:left="0"/>
        <w:jc w:val="left"/>
      </w:pPr>
      <w:r>
        <w:rPr>
          <w:rFonts w:ascii="Times New Roman"/>
          <w:b/>
          <w:i w:val="false"/>
          <w:color w:val="000000"/>
        </w:rPr>
        <w:t xml:space="preserve"> № 327 сайлау учаскесі</w:t>
      </w:r>
    </w:p>
    <w:bookmarkEnd w:id="128"/>
    <w:bookmarkStart w:name="z137" w:id="129"/>
    <w:p>
      <w:pPr>
        <w:spacing w:after="0"/>
        <w:ind w:left="0"/>
        <w:jc w:val="both"/>
      </w:pPr>
      <w:r>
        <w:rPr>
          <w:rFonts w:ascii="Times New Roman"/>
          <w:b w:val="false"/>
          <w:i w:val="false"/>
          <w:color w:val="000000"/>
          <w:sz w:val="28"/>
        </w:rPr>
        <w:t>
      Орталығы: Сахновка ауылы, Сахновская көшесі, 50, "Сахновка ауылының негізгі орта мектебі" коммуналдық мемлекеттік мекемесі, телефон 4-02-07.</w:t>
      </w:r>
    </w:p>
    <w:bookmarkEnd w:id="129"/>
    <w:bookmarkStart w:name="z138" w:id="130"/>
    <w:p>
      <w:pPr>
        <w:spacing w:after="0"/>
        <w:ind w:left="0"/>
        <w:jc w:val="both"/>
      </w:pPr>
      <w:r>
        <w:rPr>
          <w:rFonts w:ascii="Times New Roman"/>
          <w:b w:val="false"/>
          <w:i w:val="false"/>
          <w:color w:val="000000"/>
          <w:sz w:val="28"/>
        </w:rPr>
        <w:t>
      Сайлау учаскесінің шекаралары: Сахновка ауылы.</w:t>
      </w:r>
    </w:p>
    <w:bookmarkEnd w:id="130"/>
    <w:bookmarkStart w:name="z139" w:id="131"/>
    <w:p>
      <w:pPr>
        <w:spacing w:after="0"/>
        <w:ind w:left="0"/>
        <w:jc w:val="left"/>
      </w:pPr>
      <w:r>
        <w:rPr>
          <w:rFonts w:ascii="Times New Roman"/>
          <w:b/>
          <w:i w:val="false"/>
          <w:color w:val="000000"/>
        </w:rPr>
        <w:t xml:space="preserve"> № 328 сайлау учаскесі</w:t>
      </w:r>
    </w:p>
    <w:bookmarkEnd w:id="131"/>
    <w:bookmarkStart w:name="z140" w:id="132"/>
    <w:p>
      <w:pPr>
        <w:spacing w:after="0"/>
        <w:ind w:left="0"/>
        <w:jc w:val="both"/>
      </w:pPr>
      <w:r>
        <w:rPr>
          <w:rFonts w:ascii="Times New Roman"/>
          <w:b w:val="false"/>
          <w:i w:val="false"/>
          <w:color w:val="000000"/>
          <w:sz w:val="28"/>
        </w:rPr>
        <w:t>
      Орталығы: Песчанка ауылы, Степан Бурлаченко көшесі, 120, "Песчанка орта мектебі" коммуналдық мемлекеттік мекемесі, телефон 4-33-48.</w:t>
      </w:r>
    </w:p>
    <w:bookmarkEnd w:id="132"/>
    <w:bookmarkStart w:name="z141" w:id="133"/>
    <w:p>
      <w:pPr>
        <w:spacing w:after="0"/>
        <w:ind w:left="0"/>
        <w:jc w:val="both"/>
      </w:pPr>
      <w:r>
        <w:rPr>
          <w:rFonts w:ascii="Times New Roman"/>
          <w:b w:val="false"/>
          <w:i w:val="false"/>
          <w:color w:val="000000"/>
          <w:sz w:val="28"/>
        </w:rPr>
        <w:t xml:space="preserve">
      Сайлау учаскесінің шекаралары: Песчанка ауылы. </w:t>
      </w:r>
    </w:p>
    <w:bookmarkEnd w:id="133"/>
    <w:bookmarkStart w:name="z142" w:id="134"/>
    <w:p>
      <w:pPr>
        <w:spacing w:after="0"/>
        <w:ind w:left="0"/>
        <w:jc w:val="left"/>
      </w:pPr>
      <w:r>
        <w:rPr>
          <w:rFonts w:ascii="Times New Roman"/>
          <w:b/>
          <w:i w:val="false"/>
          <w:color w:val="000000"/>
        </w:rPr>
        <w:t xml:space="preserve"> № 329 сайлау учаскесі</w:t>
      </w:r>
    </w:p>
    <w:bookmarkEnd w:id="134"/>
    <w:bookmarkStart w:name="z143" w:id="135"/>
    <w:p>
      <w:pPr>
        <w:spacing w:after="0"/>
        <w:ind w:left="0"/>
        <w:jc w:val="both"/>
      </w:pPr>
      <w:r>
        <w:rPr>
          <w:rFonts w:ascii="Times New Roman"/>
          <w:b w:val="false"/>
          <w:i w:val="false"/>
          <w:color w:val="000000"/>
          <w:sz w:val="28"/>
        </w:rPr>
        <w:t>
      Орталығы: Жарбұлақ ауылы, Школьная көшесі, 22, "2-Пятилетка орта мектебі" коммуналдық мемлекеттік мекемесі, телефон 4-00-05.</w:t>
      </w:r>
    </w:p>
    <w:bookmarkEnd w:id="135"/>
    <w:bookmarkStart w:name="z144" w:id="136"/>
    <w:p>
      <w:pPr>
        <w:spacing w:after="0"/>
        <w:ind w:left="0"/>
        <w:jc w:val="both"/>
      </w:pPr>
      <w:r>
        <w:rPr>
          <w:rFonts w:ascii="Times New Roman"/>
          <w:b w:val="false"/>
          <w:i w:val="false"/>
          <w:color w:val="000000"/>
          <w:sz w:val="28"/>
        </w:rPr>
        <w:t>
      Сайлау учаскесінің шекаралары: Жарбұлақ ауылы.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