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03c3" w14:textId="cd90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Қайта өңдеуші кәсіпорындардың ауылшаруашылық өнімін тереңдете қайта өңдеп өнім шығаруы үшін оны сатып алу шығындарын субсидиялау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16 тамыздағы № 187 қаулысы. Қазақстан Республикасының Әділет министрлігінде 2022 жылғы 19 тамызда № 29195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12-7) тармақшасына сәйкес,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Қайта өңдеуші кәсіпорындардың ауылшаруашылық өнімін тереңдете қайта өңдеп өнім шығаруы үшін оны сатып алу шығындарын субсидиялау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ауыл шаруашылығы басқармасы" коммуналдық мемлекеттік мекемесі Қазақстан Республикасының заңнамасында белгіленген тәртіпте: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Жамбыл облысы әкімдігінің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жетекшілік ететін Жамбыл облысы әкімінің орынбасарына жүктелсін.   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Қайта өңдеуші кәсіпорындардың ауылшаруашылық өнімін тереңдете қайта өңдеп өнім шығаруы үшін оны сатып алу шығындарын субсидиялау нормативтері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бірлігіне арналған субсидиялар нормативі (теңге/ килограмм)</w:t>
            </w:r>
          </w:p>
          <w:bookmarkEnd w:id="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(майы алынбаған, майы алынған)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кейбір қаулыларының тізбесі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шаруашылық өнімін тереңдете өңдеп өнім өндіруі үшін оны сатып алатын ауыл шаруашылық өнімдерінің бірлігіне арналған субсидиялар нормативтерін бекіту туралы" Жамбыл облысы әкімдігінің 2015 жылғы 29 сәуірдегі № 77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"Ауылшаруашылық өнімін тереңдете өңдеп өнім өндіруі үшін оны сатып алатын ауылшаруашылық өнімдерінің бірлігіне арналған субсидиялар нормативтерін бекіту туралы" Жамбыл облысы әкімдігінің 2015 жылғы 29 сәуірдегі №77 қаулысына өзгерістер енгізу туралы" Жамбыл облысы әкімдігінің 2016 жылғы 31 наурыздағы № 94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 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"Ауыл шаруашылық өнімін тереңдете өңдеп өнім өндіруі үшін оны сатып алатын ауыл шаруашылық өнімдерінің бірлігіне арналған субсидиялар нормативтерін бекіту туралы" Жамбыл облысы әкімдігінің 2015 жылғы 29 сәуірдегі № 77 қаулысына өзгерістер енгізу туралы" Жамбыл облысы әкімдігінің 2016 жылғы 24 қарашадағы № 344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"Ауыл шаруашылық өнімін тереңдете өңдеп өнім өндіруі үшін оны сатып алатын ауыл шаруашылық өнімдерінің бірлігіне арналған субсидиялар нормативтерін бекіту туралы" Жамбыл облысы әкімдігінің 2015 жылғы 29 сәуірдегі № 77 қаулысына өзгерістер енгізу туралы" Жамбыл облысы әкімдігінің 2017 жылғы 16 наурыздағы № 44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"Ауыл шаруашылық өнімін тереңдете өңдеп өнім өндіруі үшін оны сатып алатын ауыл шаруашылық өнімдерінің бірлігіне арналған субсидиялар нормативтерін бекіту туралы" Жамбыл облысы әкімдігінің 2015 жылғы 29 сәуірдегі № 77 қаулысына өзгеріс енгізу туралы" Жамбыл облысы әкімдігінің 2018 жылғы 30 наурыздағы № 57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"Ауыл шаруашылық өнімін тереңдете өңдеп өнім өндіруі үшін оны сатып алатын ауыл шаруашылық өнімдерінің бірлігіне арналған субсидиялар нормативтерін бекіту туралы" Жамбыл облысы әкімдігінің 2015 жылғы 29 сәуірдегі № 77 қаулысына өзгеріс енгізу туралы" Жамбыл облысы әкімдігінің 2019 жылғы 8 мамырдағы № 106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