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8b43" w14:textId="f588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"Меркі" мемлекеттік өңірлік табиғи паркін құру үшін жерлерді резервте қалдыру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2022 жылғы 1 қарашадағы № 243 қаулысы. Қазақстан Республикасының Әділет министрлігінде 2022 жылғы 8 қарашадағы № 30442 болып тіркелді</w:t>
      </w:r>
    </w:p>
    <w:p>
      <w:pPr>
        <w:spacing w:after="0"/>
        <w:ind w:left="0"/>
        <w:jc w:val="left"/>
      </w:pP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"Ерекше қорғалатын табиғи аумақтар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10)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24-бабына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Меркі ауданының аумағында қоса беріліп отырған "Меркі" мемлекеттік өңірлік табиғи паркін құру үшін резервіленген жер учаскелерінің орналасу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(сызбасы) мен экспликациясына сәйкес (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>) шекаралары шегінде жалпы алаңы 72710,0 гектар жер учаскелері оларды пайдалану құқығына шектеулер (ауыртпалықтар) белгiлемей 12 ай мерзімге резервте қалдырылсын.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табиғи ресурстар және табиғат пайдалануды реттеу басқармасы" коммуналдық мемлекеттік мекемесі заңнамада белгіленген тәртіппен: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жетекшілік ететін орынбасарына жүктелсін.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243 қаулысына 1-қосымша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Жобаланып отырған "Меркі" мемлекеттік өңірлік табиғи паркі жер учаскесінің жоспары (сызбасы)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қағаз нұсқасын қарау.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243 қаулысына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"Меркі" мемлекеттік өңірлік табиғи паркінің резервіленген 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жер учаскелерінің экспликациясы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атаулары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санаты бойынша,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қорының жерлері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жерлері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айдайтын жолдар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