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7675" w14:textId="5d37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Жиырма бес пайызға жоғарылатылған айлықақылар мен тарифтік мөлшерлемелер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2022 жылғы 18 сәуірдегі № 23-4 шешімі. Қазақстан Республикасының Әділет министрлігінде 2022 жылғы 20 сәуірде № 27679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"Агроөнеркәсіптік кешенді және ауылдық аумақтарды дамытуды мемлекеттік реттеу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> сәйкес, Сарысу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Азаматтық қызметші болып табылатын және Сарысу ауданының ауылдық елдi мекендерде жұмыс iстейтiн әлеуметтiк қамсыздандыру, мәдениет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2022 жылғы 1 қаңтардан бастап туындаған қатынастарға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