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e97c" w14:textId="c88e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2015 жылғы 17 маусымдағы № 33/01 "Орта білім беру ұйымдарында психологиялық қызметтің жұмыс істеу қағидасын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2022 жылғы 22 желтоқсандағы № 85/02 қаулысы. Қазақстан Республикасының Әділет министрлігінде 2022 жылғы 26 желтоқсанда № 31260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"Орта білім беру ұйымдарында психологиялық қызметтің жұмыс істеу қағидасын бекіту туралы" Қарағанды облысы әкімдігінің 2015 жылғы 17 маусымдағы № 33/01 (Нормативтік құқықтық актілерді мемлекеттік тіркеу тізілімінде № 3347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облыс әкімінің жетекшілік ететін орынбасарына жүктелсін.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