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b80" w14:textId="ce5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2018 жылғы 11 сәуірдегі № 277 "Қарағанды қалалық мәслихатының аппараты" мемлекеттік мекемесінде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2022 жылғы 26 мамырдағы № 160 шешімі. Қазақстан Республикасының Әділет министрлігінде 2022 жылғы 31 мамырда № 28287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"Қарағанды қалалық мәслихатының аппараты" мемлекеттік мекемесінде "Б" корпусы мемлекеттік әкімшілік қызметшілерінің қызметін бағалау әдістемесін бекіту туралы" 2018 жылғы 11 сәуірдегі № 277 (Нормативтік құқықтық актілерді мемлекеттік тіркеу тізілімінде № 4715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