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4f2c" w14:textId="43d4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қаласының аумағында жолаушылар мен багажды қалалық қатынаста автомобильмен тұрақты тасымалдауға сараланатын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қаласының әкімдігінің 2022 жылғы 19 қыркүйектегі № 45/01 қаулысы. Қазақстан Республикасының Әділет министрлігінде 2022 жылғы 21 қыркүйекте № 29733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қаласының аумағында жолаушылар мен багажды қалалық қатынаста автомобильмен тұрақты тасымалдауға келесі мөлшерде сараланатын тариф белгіленсін: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 желісі және ұялы байланыс құрылғыларын қоса алғанда, электрондық төлеу жүйесі арқылы жол ақысын қолма-қол ақшасыз төлеу кезінде - 100 (жүз) теңге.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жол ақысын қолма-қол төлеу кезінде - 200 (екі жүз) теңге.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Қарағанды қаласының әкімдігінің 19.04.2024 </w:t>
      </w:r>
      <w:r>
        <w:rPr>
          <w:rFonts w:ascii="Times New Roman"/>
          <w:b w:val="false"/>
          <w:i w:val="false"/>
          <w:color w:val="000000"/>
          <w:sz w:val="28"/>
        </w:rPr>
        <w:t>№ 19/02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Қарағанды қаласы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қалалық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