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6975" w14:textId="6536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мәслихатының 2021 жылғы 18 ақпандағы № 2/16 "Жаңаарқа ауданы бойынша тұрғын үй сертификаттарының мөлшерін және алушылар санатының тізбесін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Жаңаарқа аудандық мәслихатының 2022 жылғы 4 мамырдағы № 23/163 шешімі. Қазақстан Республикасының Әділет министрлігінде 2022 жылғы 12 мамырда № 27981 болып тіркелді</w:t>
      </w:r>
    </w:p>
    <w:p>
      <w:pPr>
        <w:spacing w:after="0"/>
        <w:ind w:left="0"/>
        <w:jc w:val="both"/>
      </w:pPr>
      <w:bookmarkStart w:name="z4" w:id="0"/>
      <w:r>
        <w:rPr>
          <w:rFonts w:ascii="Times New Roman"/>
          <w:b w:val="false"/>
          <w:i w:val="false"/>
          <w:color w:val="000000"/>
          <w:sz w:val="28"/>
        </w:rPr>
        <w:t>
      Жаңаарқа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"Жаңаарқа ауданы бойынша тұрғын үй сертификаттарының мөлшерін және алушылар санатының тізбесін бекіту туралы" 2021 жылғы 18 ақпандағы № 2/16 (нормативтік құқықтық актілерді мемлекеттік тіркеу Тізілімінде № 6211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"Тұрғын үй қатынастары туралы" Заңының 68 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 тармақшаларына</w:t>
      </w:r>
      <w:r>
        <w:rPr>
          <w:rFonts w:ascii="Times New Roman"/>
          <w:b w:val="false"/>
          <w:i w:val="false"/>
          <w:color w:val="000000"/>
          <w:sz w:val="28"/>
        </w:rPr>
        <w:t xml:space="preserve">, "Тұрғын үй сертификаттарын беру қағидаларын бекіту туралы" Қазақстан Республикасы Индустрия және инфрақұрылымдық даму министрінің 2019 жылғы 20 маусымдағы № 417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18883 болып тіркелген) сәйкес, Жаңаарқа аудандық мәслихаты ШЕШТІ:";</w:t>
      </w:r>
    </w:p>
    <w:bookmarkEnd w:id="2"/>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4 мамырдағы</w:t>
            </w:r>
            <w:r>
              <w:br/>
            </w:r>
            <w:r>
              <w:rPr>
                <w:rFonts w:ascii="Times New Roman"/>
                <w:b w:val="false"/>
                <w:i w:val="false"/>
                <w:color w:val="000000"/>
                <w:sz w:val="20"/>
              </w:rPr>
              <w:t>№ 23/163</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2021 жылғы 18 ақпандағы № 2/16</w:t>
            </w:r>
            <w:r>
              <w:br/>
            </w:r>
            <w:r>
              <w:rPr>
                <w:rFonts w:ascii="Times New Roman"/>
                <w:b w:val="false"/>
                <w:i w:val="false"/>
                <w:color w:val="000000"/>
                <w:sz w:val="20"/>
              </w:rPr>
              <w:t>шешіміне 1 қосымша</w:t>
            </w:r>
          </w:p>
        </w:tc>
      </w:tr>
    </w:tbl>
    <w:bookmarkStart w:name="z13" w:id="5"/>
    <w:p>
      <w:pPr>
        <w:spacing w:after="0"/>
        <w:ind w:left="0"/>
        <w:jc w:val="left"/>
      </w:pPr>
      <w:r>
        <w:rPr>
          <w:rFonts w:ascii="Times New Roman"/>
          <w:b/>
          <w:i w:val="false"/>
          <w:color w:val="000000"/>
        </w:rPr>
        <w:t xml:space="preserve"> Тұрғын үй сертификатының мөлшері</w:t>
      </w:r>
    </w:p>
    <w:bookmarkEnd w:id="5"/>
    <w:bookmarkStart w:name="z14" w:id="6"/>
    <w:p>
      <w:pPr>
        <w:spacing w:after="0"/>
        <w:ind w:left="0"/>
        <w:jc w:val="both"/>
      </w:pPr>
      <w:r>
        <w:rPr>
          <w:rFonts w:ascii="Times New Roman"/>
          <w:b w:val="false"/>
          <w:i w:val="false"/>
          <w:color w:val="000000"/>
          <w:sz w:val="28"/>
        </w:rPr>
        <w:t>
      1. Қарыз сомасынан 10 %, алайда әлеуметтік көмек түрі ретінде 1 500000 (бір миллион бес жүз мың) теңгеден артық емес.</w:t>
      </w:r>
    </w:p>
    <w:bookmarkEnd w:id="6"/>
    <w:bookmarkStart w:name="z15" w:id="7"/>
    <w:p>
      <w:pPr>
        <w:spacing w:after="0"/>
        <w:ind w:left="0"/>
        <w:jc w:val="both"/>
      </w:pPr>
      <w:r>
        <w:rPr>
          <w:rFonts w:ascii="Times New Roman"/>
          <w:b w:val="false"/>
          <w:i w:val="false"/>
          <w:color w:val="000000"/>
          <w:sz w:val="28"/>
        </w:rPr>
        <w:t>
      2. Қарыз сомасынан 10 %, алайда әлеуметтік қолдау түрі ретінде 1 500000 (бір миллион бес жүз мың) теңгеден артық емес.</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4 мамырдағы</w:t>
            </w:r>
            <w:r>
              <w:br/>
            </w:r>
            <w:r>
              <w:rPr>
                <w:rFonts w:ascii="Times New Roman"/>
                <w:b w:val="false"/>
                <w:i w:val="false"/>
                <w:color w:val="000000"/>
                <w:sz w:val="20"/>
              </w:rPr>
              <w:t>№ 23/163</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2021 жылғы 18 ақпандағы № 2/16</w:t>
            </w:r>
            <w:r>
              <w:br/>
            </w:r>
            <w:r>
              <w:rPr>
                <w:rFonts w:ascii="Times New Roman"/>
                <w:b w:val="false"/>
                <w:i w:val="false"/>
                <w:color w:val="000000"/>
                <w:sz w:val="20"/>
              </w:rPr>
              <w:t>шешіміне 2 қосымша</w:t>
            </w:r>
          </w:p>
        </w:tc>
      </w:tr>
    </w:tbl>
    <w:bookmarkStart w:name="z18" w:id="8"/>
    <w:p>
      <w:pPr>
        <w:spacing w:after="0"/>
        <w:ind w:left="0"/>
        <w:jc w:val="left"/>
      </w:pPr>
      <w:r>
        <w:rPr>
          <w:rFonts w:ascii="Times New Roman"/>
          <w:b/>
          <w:i w:val="false"/>
          <w:color w:val="000000"/>
        </w:rPr>
        <w:t xml:space="preserve"> Тұрғын үй сертификаттарын алушылар санатының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топтағы мүгедектер;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балалары бар немесе оларды тәрбиелеуші отбасылар;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2019 жылғы 29 наурыздағы № 154 "Еңбек ресурстарын болжаудың ұлттық жүйесін қалыптастыру және оның нәтижелерін пайдалану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18445 болып тіркелген) еңбек ресурстарын болжамдаудың ұлттық жүйесін қалыптастыру және оның нәтижелерін пайдалану қағидаларына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салаларындағы бюджеттiк ұйымдарының қажетті мамандары және өзге де салалардағы мамандар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