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1c0b40" w14:textId="21c0b4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Қарқаралы ауданының Мартбек Мамыраев ауылдық округінің әкімінің 2022 жылғы 1 ақпандағы № 1 шешімі. Қазақстан Республикасының Әділет министрлігінде 2022 жылғы 8 ақпанда № 26753 болып тіркелді. Күші жойылды - Қарағанды облысы Қарқаралы ауданының Мартбек Мамыраев ауылдық округінің әкімінің 2022 жылғы 13 сәуірдегі № 5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Қарағанды облысы Қарқаралы ауданының Мартбек Мамыраев ауылдық округінің әкімінің 13.04.2022 </w:t>
      </w:r>
      <w:r>
        <w:rPr>
          <w:rFonts w:ascii="Times New Roman"/>
          <w:b w:val="false"/>
          <w:i w:val="false"/>
          <w:color w:val="ff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бастап қолданысқа енгізіледі).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7)-тармақшасына сәйкес, Қарағанды облысы Қарқаралы ауданының бас мемлекеттік ветеринариялық-санитариялық инспекторының 2022 жылғы 19 қаңтардағы № 06-05-02-16/29 ұсынысы негізінде, ШЕШТІМ: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Қарағанды облысы Қарқаралы ауданы Мартбек Мамыраев ауылдық округінің Ақжол ауылының аумағында ірі қара малдарының арасынан жұқпалы ринотрахеит және вирустық диарея аурулары пайда болуына байланысты шектеу іс-шаралары белгіленсін.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Мартбек Мамыраев 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Аскербекулы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