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bd8d" w14:textId="702b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Қарағанды облысы Нұра ауданы Мұзбел ауылы әкімінің 2021 жылғы 13 желтоқсандағы №7 "Нұра ауданы Мұзбел ауылының аумағында карантиндік іс-шаралар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Мұзбел ауылының әкімінің 2022 жылғы 3 ақпандағы № 1 шешімі. Қазақстан Республикасының Әділет министрлігінде 2022 жылғы 4 ақпанда № 26740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Занының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Нұра аудандық аумақтық инспекциясының бас мемлекеттік ветеринариялық-санитариялық инспекторының 2022 жылғы 26 қаңтардағы № 02-13-34 ұсынысы негізінде, ШЕШТІМ: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Нұра ауданы Мұзбел ауылының аумағында ұсақ мүйізді малдың арасынан шешек ауруын жою бойынша кешенді ветеринариялық-санитарлық іс-шараларының жүргізілуіне байланысты, белгіленген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Нұра ауданы Мұзбел ауылы әкімінің 2021 жылғы 13 желтоқсандағы № 7 "Нұра ауданының Мұзбел ауылы аумағында карантиндік іс-шараларын белгілеу туралы" (Нормативтік құқықтық актілерді мемлекеттік тіркеу тізілімінде № 25868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Мұзбел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