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5776" w14:textId="3685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Ақсу-Аюлы ауылдық округінің Еңбекшіл, Ақшатау кентінің Жарылғап батыр, Босаға ауылдық округінің Босаға, Киікті ауылдық округінің Киікті ауылдарына 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әкімдігінің 2022 жылғы 19 қаңтардағы № 05/01 қаулысы. Қазақстан Республикасының Әділет министрлігінде 2022 жылғы 26 қаңтарда № 26643 болып тіркелді. Күші жойылды - Қарағанды облысы Шет ауданының әкімдігінің 2022 жылғы 18 сәуірдегі № 23/01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ауданының әкімдігінің 18.04.2022 </w:t>
      </w:r>
      <w:r>
        <w:rPr>
          <w:rFonts w:ascii="Times New Roman"/>
          <w:b w:val="false"/>
          <w:i w:val="false"/>
          <w:color w:val="ff0000"/>
          <w:sz w:val="28"/>
        </w:rPr>
        <w:t>№ 23/01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Занының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Шет ауданының бас мемлекеттік ветеринариялық-санитариялық инспекторының 2021 жылғы 28 желтоқсандағы № 08-09-02/301 ұсынысы негізінде Шет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ауданы бойынша инфекциялық ринотрахеит және вирустық диарея ауруларымен ірі қара малдың шалдығуына байланысты Ақсу-Аюлы ауылдық округінің Еңбекшіл ауылы, Ақшатау кентінің Жарылғап батыр ауылы, Босаға ауылдық округінің Босаға ауылы, Киікті ауылдық округінің Киікті ауылы аумақтарында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М.Жумкинге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