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48c5" w14:textId="ea24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Ақшоқы ауылдық округі Қызылтау, Ақбауыр ауылдарында карантин іс-шараларын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 Ақшоқы ауылдық округінің әкімінің 2022 жылғы 22 маусымдағы № 22ө шешімі. Қазақстан Республикасының Әділет министрлігінде 2022 жылғы 27 маусымда № 28621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>, 7) тармақшасына және "Қазақстан Республикасы Ауыл шаруашылығы министрлігі Ветеринариялық бақылау және қадағалау комитетінің Шет аудандық аумақтық инспекциясы" мемлекеттік мекемесі басшысының 2022 жылғы 14 маусымдағы №06-08-02/184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Ақшоқы ауылдық округі Қызылтау, Ақбауыр ауылдарында ірі қара малдан қарасан ауруының пайда болуына байланысты карантин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кейін қолданысқа еңгізіледі.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Ақшоқы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