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47ae9" w14:textId="2b47a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Тереңөзек кентіне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Қызылорда облысы Сырдария ауданы әкімдігінің 2022 жылғы 20 мамырдағы № 164 қаулысы. Қазақстан Республикасының Әділет министрлігінде 2022 жылғы 26 мамыр № 28236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16-5) тармақшасына сәйкес, Сырдария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Тереңөзек кентіне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жетекшілік ететін аудан әкімінің орынбасарына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Сырдария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Ергешбаев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әкімінің</w:t>
            </w:r>
            <w:r>
              <w:br/>
            </w:r>
            <w:r>
              <w:rPr>
                <w:rFonts w:ascii="Times New Roman"/>
                <w:b w:val="false"/>
                <w:i w:val="false"/>
                <w:color w:val="000000"/>
                <w:sz w:val="20"/>
              </w:rPr>
              <w:t>2022 жылғы 20 мамырдағы</w:t>
            </w:r>
            <w:r>
              <w:br/>
            </w:r>
            <w:r>
              <w:rPr>
                <w:rFonts w:ascii="Times New Roman"/>
                <w:b w:val="false"/>
                <w:i w:val="false"/>
                <w:color w:val="000000"/>
                <w:sz w:val="20"/>
              </w:rPr>
              <w:t>№ 164 қаулысымен бекітілген</w:t>
            </w:r>
          </w:p>
        </w:tc>
      </w:tr>
    </w:tbl>
    <w:bookmarkStart w:name="z12" w:id="4"/>
    <w:p>
      <w:pPr>
        <w:spacing w:after="0"/>
        <w:ind w:left="0"/>
        <w:jc w:val="left"/>
      </w:pPr>
      <w:r>
        <w:rPr>
          <w:rFonts w:ascii="Times New Roman"/>
          <w:b/>
          <w:i w:val="false"/>
          <w:color w:val="000000"/>
        </w:rPr>
        <w:t xml:space="preserve"> Тереңөзек кентіне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bookmarkEnd w:id="4"/>
    <w:bookmarkStart w:name="z13" w:id="5"/>
    <w:p>
      <w:pPr>
        <w:spacing w:after="0"/>
        <w:ind w:left="0"/>
        <w:jc w:val="left"/>
      </w:pPr>
      <w:r>
        <w:rPr>
          <w:rFonts w:ascii="Times New Roman"/>
          <w:b/>
          <w:i w:val="false"/>
          <w:color w:val="000000"/>
        </w:rPr>
        <w:t xml:space="preserve"> 1-тарау. Жалпы ережелер</w:t>
      </w:r>
    </w:p>
    <w:bookmarkEnd w:id="5"/>
    <w:bookmarkStart w:name="z14" w:id="6"/>
    <w:p>
      <w:pPr>
        <w:spacing w:after="0"/>
        <w:ind w:left="0"/>
        <w:jc w:val="both"/>
      </w:pPr>
      <w:r>
        <w:rPr>
          <w:rFonts w:ascii="Times New Roman"/>
          <w:b w:val="false"/>
          <w:i w:val="false"/>
          <w:color w:val="000000"/>
          <w:sz w:val="28"/>
        </w:rPr>
        <w:t xml:space="preserve">
      1. Осы Тереңөзек кентіне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"Тұрғын үй қатынастары туралы" Қазақстан Республикасы Заңының 10-3-бабының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Тереңөзек кентіне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6"/>
    <w:bookmarkStart w:name="z15" w:id="7"/>
    <w:p>
      <w:pPr>
        <w:spacing w:after="0"/>
        <w:ind w:left="0"/>
        <w:jc w:val="both"/>
      </w:pPr>
      <w:r>
        <w:rPr>
          <w:rFonts w:ascii="Times New Roman"/>
          <w:b w:val="false"/>
          <w:i w:val="false"/>
          <w:color w:val="000000"/>
          <w:sz w:val="28"/>
        </w:rPr>
        <w:t>
      2. Осы Қағидаларда келесі негізгі ұғымдар қолданылады:</w:t>
      </w:r>
    </w:p>
    <w:bookmarkEnd w:id="7"/>
    <w:bookmarkStart w:name="z16" w:id="8"/>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8"/>
    <w:bookmarkStart w:name="z17" w:id="9"/>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9"/>
    <w:bookmarkStart w:name="z18" w:id="10"/>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0"/>
    <w:bookmarkStart w:name="z19" w:id="11"/>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1"/>
    <w:bookmarkStart w:name="z20" w:id="12"/>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2"/>
    <w:bookmarkStart w:name="z21" w:id="13"/>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3"/>
    <w:bookmarkStart w:name="z22" w:id="14"/>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4"/>
    <w:bookmarkStart w:name="z23" w:id="15"/>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5"/>
    <w:bookmarkStart w:name="z24" w:id="16"/>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6"/>
    <w:bookmarkStart w:name="z25" w:id="17"/>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17"/>
    <w:bookmarkStart w:name="z26" w:id="18"/>
    <w:p>
      <w:pPr>
        <w:spacing w:after="0"/>
        <w:ind w:left="0"/>
        <w:jc w:val="both"/>
      </w:pPr>
      <w:r>
        <w:rPr>
          <w:rFonts w:ascii="Times New Roman"/>
          <w:b w:val="false"/>
          <w:i w:val="false"/>
          <w:color w:val="000000"/>
          <w:sz w:val="28"/>
        </w:rPr>
        <w:t>
      3. "Сырдария аудандық тұрғын үй-коммуналдық шаруашылық, жолаушылар көлігі және автомобиль жолдары бөлімі" коммуналдық мемлекеттік мекемесі (бұдан әрі - Бөлім) Теренөзек кентіне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18"/>
    <w:bookmarkStart w:name="z27" w:id="19"/>
    <w:p>
      <w:pPr>
        <w:spacing w:after="0"/>
        <w:ind w:left="0"/>
        <w:jc w:val="both"/>
      </w:pPr>
      <w:r>
        <w:rPr>
          <w:rFonts w:ascii="Times New Roman"/>
          <w:b w:val="false"/>
          <w:i w:val="false"/>
          <w:color w:val="000000"/>
          <w:sz w:val="28"/>
        </w:rPr>
        <w:t xml:space="preserve">
      4. "Сырдария ауданының құрылыс, сәулет және қала құрылысы бөлімі" коммуналдық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Теренозек кентінің бірыңғай сәулеттік келбетін әзірлеуді және бекітуді қамтамасыз етеді.</w:t>
      </w:r>
    </w:p>
    <w:bookmarkEnd w:id="19"/>
    <w:bookmarkStart w:name="z28" w:id="20"/>
    <w:p>
      <w:pPr>
        <w:spacing w:after="0"/>
        <w:ind w:left="0"/>
        <w:jc w:val="both"/>
      </w:pPr>
      <w:r>
        <w:rPr>
          <w:rFonts w:ascii="Times New Roman"/>
          <w:b w:val="false"/>
          <w:i w:val="false"/>
          <w:color w:val="000000"/>
          <w:sz w:val="28"/>
        </w:rPr>
        <w:t>
      5. Сырдария ауданының әкімдігі мынадай іс-шараларды ұйымдастырады:</w:t>
      </w:r>
    </w:p>
    <w:bookmarkEnd w:id="20"/>
    <w:bookmarkStart w:name="z29" w:id="21"/>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бірыңғай сәулеттік келбетінің жобасымен әкімдіктің ресми интернет-ресурсында таныстыру;</w:t>
      </w:r>
    </w:p>
    <w:bookmarkEnd w:id="21"/>
    <w:bookmarkStart w:name="z30" w:id="22"/>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bookmarkEnd w:id="22"/>
    <w:bookmarkStart w:name="z31" w:id="23"/>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End w:id="23"/>
    <w:bookmarkStart w:name="z32" w:id="24"/>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24"/>
    <w:bookmarkStart w:name="z33" w:id="25"/>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5"/>
    <w:bookmarkStart w:name="z34" w:id="26"/>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6"/>
    <w:bookmarkStart w:name="z35" w:id="27"/>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27"/>
    <w:bookmarkStart w:name="z36" w:id="28"/>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28"/>
    <w:bookmarkStart w:name="z37" w:id="29"/>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29"/>
    <w:bookmarkStart w:name="z38" w:id="30"/>
    <w:p>
      <w:pPr>
        <w:spacing w:after="0"/>
        <w:ind w:left="0"/>
        <w:jc w:val="both"/>
      </w:pPr>
      <w:r>
        <w:rPr>
          <w:rFonts w:ascii="Times New Roman"/>
          <w:b w:val="false"/>
          <w:i w:val="false"/>
          <w:color w:val="000000"/>
          <w:sz w:val="28"/>
        </w:rPr>
        <w:t>
      11. Сараптаманың оң қорытындысын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30"/>
    <w:bookmarkStart w:name="z39" w:id="31"/>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31"/>
    <w:bookmarkStart w:name="z40" w:id="32"/>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32"/>
    <w:bookmarkStart w:name="z41" w:id="33"/>
    <w:p>
      <w:pPr>
        <w:spacing w:after="0"/>
        <w:ind w:left="0"/>
        <w:jc w:val="left"/>
      </w:pPr>
      <w:r>
        <w:rPr>
          <w:rFonts w:ascii="Times New Roman"/>
          <w:b/>
          <w:i w:val="false"/>
          <w:color w:val="000000"/>
        </w:rPr>
        <w:t xml:space="preserve"> 4-тарау. Қорытынды ереже</w:t>
      </w:r>
    </w:p>
    <w:bookmarkEnd w:id="33"/>
    <w:bookmarkStart w:name="z42" w:id="34"/>
    <w:p>
      <w:pPr>
        <w:spacing w:after="0"/>
        <w:ind w:left="0"/>
        <w:jc w:val="both"/>
      </w:pPr>
      <w:r>
        <w:rPr>
          <w:rFonts w:ascii="Times New Roman"/>
          <w:b w:val="false"/>
          <w:i w:val="false"/>
          <w:color w:val="000000"/>
          <w:sz w:val="28"/>
        </w:rPr>
        <w:t>
      14. Тереңөзек кентіне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